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a49aa" w14:textId="e6a4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«Қазагрэкс» акционерлік қоғамының кейбір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14 қыркүйектегі № 1059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тізбеге сәйкес Оңтүстiк Қазақстан облысында орналасқан мақта талшықтарының сапасын сараптау жөніндегі сертификаттау орталықтарының мүлкі «Қазагрэкс» акционерлiк қоғамының орналастырылатын акцияларын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Мемлекеттік мүлік және жекешелендіру комитеті Қазақстан Республикасы Ауыл шаруашылығы министрлігімен бірлесіп, заңнамада белгіленген тәртіппен осы қаулыны іске асыру үшін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14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1059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Мақта талшықтарының сапасын сараптау жөніндегі сертификаттау орталықтарының «Қазагрэкс» акционерлiк қоғамының орналастырылатын акцияларын төлеуге берілетін мүлкінің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179"/>
        <w:gridCol w:w="1777"/>
        <w:gridCol w:w="2500"/>
        <w:gridCol w:w="2076"/>
        <w:gridCol w:w="1715"/>
      </w:tblGrid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Енгізілген,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Мүкәммалдық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бөлмелер, оның ішінде: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19-307-021-144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338,60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19-307-021-144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0,0687 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қаласы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19-303-005-446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219,73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19-303-005-446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0,075336 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19-309-044-813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19-309-044-813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0,0770 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жайлар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Жиhаз, оның ішінде: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басшының үстелi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00001-00002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компьютерлік үстел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00003-00007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үстелі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00008-00030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арналған шкаф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00031-00037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құжаттарға арналған шкаф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00038-00052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 талшықтарының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үлгiлерiн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бөлмелеріне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жиhаз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стеллаждар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00053-00058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классерлік бөлмеге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арнайы үстел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00059-00061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зертханалық үстел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00062-00064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«Изо» орындығы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00065-00104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«Директор» басшы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креслосы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00221-00223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«Престиж» кеңсе креслосы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00104-00134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«Diplomat 060» маркалы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сейфi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00135-00137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 техникасы,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(жүйелiк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блок) Intel Pentium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(531) 3,0/DDR 512/HDD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80/VC 128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00138-00143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17 Samsung SM740BF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00144-00149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Mouse Optical Genius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NETSCROLL компьютерлік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жүгірткі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00150-00155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Key Board Asus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пернетақтасы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00156-00161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Ethernet Switch X-net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SH-9005PE 5-PORT желiлiк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00162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Aser Aspire 5683WLMi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Core2 Duo T5500(1.66G)/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15/ 471024 DD R1 1/120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Sata ноутбугі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00163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«PANASONIC KX-FT934CA»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аппараты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00164-00167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«CANON» көбейткiш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техникасы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00168-00171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«PANASONIC KX-TS2565RU»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аппараты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00172-00186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"Меркурий 115Ф" касса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00240-00242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«HP LaserJet 1320»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00187-00192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«IR 2016J» тонері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00193-00196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LJ 1320 картриджі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00203-00217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техника,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iшiнде: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«Свияга 513-4» химиялық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реактивті сақтауға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тоңазытқыш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00197-00202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жылытқыш (ORF-20-09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радиаторы)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00243-002448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CHIGO 25 салқындатқыштар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00225-00226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CHIGO 35 салқындатқыштар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00227-00230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CHIGO 51 салқындатқыштар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00231-00236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CHIGO 61 салқындатқыштар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00237-00239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жабдық, оның iшiнде: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 талшықтарының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сапасын бағалауға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HVI 1000 М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маркалы автоматты өлшеу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жүйесi (қордағы бөліктің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жиынтығы және тiзiмi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 тiркеледi)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00218-00220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ылғалдылық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температуралық режим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жүйесi (қордағы бөліктің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жиынтығы)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00672-00673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комт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кептіргiш шкаф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(695x650x1580)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002449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өлшегіш құралдар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(термометр, психрометр)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00250-00304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CAS электрондық таразы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00305-00309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үлгiлерге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стеллаждар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00366-00415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ауа компрессоры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00668-00669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ауаны ылғалдылықтан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майдан тазартуға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сүзгi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00670-00671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ауа құрғатқыш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00666-00667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үлгiлерге арналған метал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қапшық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00416-00665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Автокөлiк, оның iшiнде: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Toyota HiAce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 371 XX,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 № 00024324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Toyota HiAce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 372 XX,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 № 00024325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21101 маркалы жеңіл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 354 BZ,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 № 00024326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21102 маркалы жеңіл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 355 BZ,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 № 00024327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Басқалар: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жалюзи, 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п.м.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аспалы шырақтар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00310-00359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жарнамалық қалқандар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(300x80 см)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00360-00362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АТС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00363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қалқалар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00364-00365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