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921c8" w14:textId="9d921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"Ғылым мен техника, әдебиет пен өнер саласындағы Қазақстан Республикасының мемлекеттік сыйлықтары туралы" Қазақстан Республикасы Президентінің 2007 жылғы 13 тамыздағы № 381 Жарлығына өзгерістер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2011 жылғы 19 қыркүйектегі № 1070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«Ғылым мен техника, әдебиет пен өнер саласындағы Қазақстан Республикасының мемлекеттік сыйлықтары туралы» Қазақстан Республикасы Президентінің 2007 жылғы 13 тамыздағы № 381 Жарлығына өзгерістер енгізу туралы» Қазақстан Республикасының Президенті Жарлығының жобасы Қазақстан Республикасы Президентінің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 Президентінің Жарлығы «Ғылым мен техника, әдебиет пен өнер саласындағы Қазақстан</w:t>
      </w:r>
      <w:r>
        <w:br/>
      </w:r>
      <w:r>
        <w:rPr>
          <w:rFonts w:ascii="Times New Roman"/>
          <w:b/>
          <w:i w:val="false"/>
          <w:color w:val="000000"/>
        </w:rPr>
        <w:t>
Республикасының мемлекеттік сыйлықтары туралы» Қазақстан</w:t>
      </w:r>
      <w:r>
        <w:br/>
      </w:r>
      <w:r>
        <w:rPr>
          <w:rFonts w:ascii="Times New Roman"/>
          <w:b/>
          <w:i w:val="false"/>
          <w:color w:val="000000"/>
        </w:rPr>
        <w:t>
Республикасы Президентінің 2007 жылғы 13 тамыздағы № 381</w:t>
      </w:r>
      <w:r>
        <w:br/>
      </w:r>
      <w:r>
        <w:rPr>
          <w:rFonts w:ascii="Times New Roman"/>
          <w:b/>
          <w:i w:val="false"/>
          <w:color w:val="000000"/>
        </w:rPr>
        <w:t>
Жарлығына өзгерістер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ҚАУЛЫ ЕТЕМІН</w:t>
      </w:r>
      <w:r>
        <w:rPr>
          <w:rFonts w:ascii="Times New Roman"/>
          <w:b w:val="false"/>
          <w:i w:val="false"/>
          <w:color w:val="000000"/>
          <w:sz w:val="28"/>
        </w:rPr>
        <w:t>:</w:t>
      </w:r>
      <w:r>
        <w:br/>
      </w:r>
      <w:r>
        <w:rPr>
          <w:rFonts w:ascii="Times New Roman"/>
          <w:b w:val="false"/>
          <w:i w:val="false"/>
          <w:color w:val="000000"/>
          <w:sz w:val="28"/>
        </w:rPr>
        <w:t>
      1. «Ғылым мен техника, әдебиет пен өнер саласындағы Қазақстан Республикасының мемлекеттік сыйлықтары туралы» Қазақстан Республикасы Президентінің 2007 жылғы 13 тамыздағы № 381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2007 ж., № 27, 310-құжат; 2008 ж., № 42, 465-құжат; 2009 ж., № 27-28, 234-құжат) мынадай өзгерістер енгізілсін:</w:t>
      </w:r>
      <w:r>
        <w:br/>
      </w:r>
      <w:r>
        <w:rPr>
          <w:rFonts w:ascii="Times New Roman"/>
          <w:b w:val="false"/>
          <w:i w:val="false"/>
          <w:color w:val="000000"/>
          <w:sz w:val="28"/>
        </w:rPr>
        <w:t>
      1) жоғарыда аталған Жарлықпен бекітілген Ғылым мен техника, әдебиет пен өнер саласындағы Қазақстан Республикасының мемлекеттік сыйлықтары туралы ережеде:</w:t>
      </w:r>
      <w:r>
        <w:br/>
      </w:r>
      <w:r>
        <w:rPr>
          <w:rFonts w:ascii="Times New Roman"/>
          <w:b w:val="false"/>
          <w:i w:val="false"/>
          <w:color w:val="000000"/>
          <w:sz w:val="28"/>
        </w:rPr>
        <w:t>
      4-тармақтың үшінші бөлігі мынадай редакцияда жазылсын:</w:t>
      </w:r>
      <w:r>
        <w:br/>
      </w:r>
      <w:r>
        <w:rPr>
          <w:rFonts w:ascii="Times New Roman"/>
          <w:b w:val="false"/>
          <w:i w:val="false"/>
          <w:color w:val="000000"/>
          <w:sz w:val="28"/>
        </w:rPr>
        <w:t>
      «Ғылым мен техника саласындағы Қазақстан Республикасының Мемлекеттік сыйлығын беру жөніндегі комиссияның қызметін қамтамасыз етуді Қазақстан Республикасы Білім және ғылым министрлігі, Әдебиет пен өнер саласындағы Қазақстан Республикасының Мемлекеттік сыйлығын беру жөніндегі комиссияның қызметін қамтамасыз етуді Қазақстан Республикасы Мәдениет министрлігі жүзеге асырады.»;</w:t>
      </w:r>
      <w:r>
        <w:br/>
      </w:r>
      <w:r>
        <w:rPr>
          <w:rFonts w:ascii="Times New Roman"/>
          <w:b w:val="false"/>
          <w:i w:val="false"/>
          <w:color w:val="000000"/>
          <w:sz w:val="28"/>
        </w:rPr>
        <w:t>
      5-тармақтың үшінші бөлігі мынадай редакцияда жазылсын:</w:t>
      </w:r>
      <w:r>
        <w:br/>
      </w:r>
      <w:r>
        <w:rPr>
          <w:rFonts w:ascii="Times New Roman"/>
          <w:b w:val="false"/>
          <w:i w:val="false"/>
          <w:color w:val="000000"/>
          <w:sz w:val="28"/>
        </w:rPr>
        <w:t>
      «Дипломдар мен омырау белгілерін дайындауға, сараптама жүргізуге байланысты шығыстар Қазақстан Республикасы Білім және ғылым министрлігі мен Қазақстан Республикасы Мәдениет министрлігінің қаражаты есебінен қаржыландырылады.»;</w:t>
      </w:r>
      <w:r>
        <w:br/>
      </w:r>
      <w:r>
        <w:rPr>
          <w:rFonts w:ascii="Times New Roman"/>
          <w:b w:val="false"/>
          <w:i w:val="false"/>
          <w:color w:val="000000"/>
          <w:sz w:val="28"/>
        </w:rPr>
        <w:t>
      11-тармақтың бірінші абзацы мынадай редакцияда жазылсын:</w:t>
      </w:r>
      <w:r>
        <w:br/>
      </w:r>
      <w:r>
        <w:rPr>
          <w:rFonts w:ascii="Times New Roman"/>
          <w:b w:val="false"/>
          <w:i w:val="false"/>
          <w:color w:val="000000"/>
          <w:sz w:val="28"/>
        </w:rPr>
        <w:t>
      «11. Қазақстан Республикасы Білім және ғылым министрлігі мен Қазақстан Республикасы Мәдениет министрлігі:»;</w:t>
      </w:r>
      <w:r>
        <w:br/>
      </w:r>
      <w:r>
        <w:rPr>
          <w:rFonts w:ascii="Times New Roman"/>
          <w:b w:val="false"/>
          <w:i w:val="false"/>
          <w:color w:val="000000"/>
          <w:sz w:val="28"/>
        </w:rPr>
        <w:t>
      15-тармақ мынадай редакцияда жазылсын:</w:t>
      </w:r>
      <w:r>
        <w:br/>
      </w:r>
      <w:r>
        <w:rPr>
          <w:rFonts w:ascii="Times New Roman"/>
          <w:b w:val="false"/>
          <w:i w:val="false"/>
          <w:color w:val="000000"/>
          <w:sz w:val="28"/>
        </w:rPr>
        <w:t>
      «15. Тұлға мемлекеттік сыйлық алуға ұсынғаннан кейін қайтыс болған жағдайды қоспағанда, Мемлекеттік сыйлық қайтыс болғаннан кейін берілмейді.</w:t>
      </w:r>
      <w:r>
        <w:br/>
      </w:r>
      <w:r>
        <w:rPr>
          <w:rFonts w:ascii="Times New Roman"/>
          <w:b w:val="false"/>
          <w:i w:val="false"/>
          <w:color w:val="000000"/>
          <w:sz w:val="28"/>
        </w:rPr>
        <w:t>
      Бұл жағдайда қайтыс болған лауреаттың дипломы, омырау белгісі мен ақшалай сыйақысы Қазақстан Республикасының заңнамасында белгіленген тәртіппен мұра бойынша беріледі.»;</w:t>
      </w:r>
      <w:r>
        <w:br/>
      </w:r>
      <w:r>
        <w:rPr>
          <w:rFonts w:ascii="Times New Roman"/>
          <w:b w:val="false"/>
          <w:i w:val="false"/>
          <w:color w:val="000000"/>
          <w:sz w:val="28"/>
        </w:rPr>
        <w:t>
      2) жоғарыда аталған Жарлықпен бекітілген Әдебиет пен өнер саласындағы Қазақстан Республикасының Мемлекеттік сыйлығын беру жөніндегі комиссия туралы ережеде:</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Комиссияның жұмыс органы Қазақстан Республикасы Мәдениет министрлігі болып табылады.»;</w:t>
      </w:r>
      <w:r>
        <w:br/>
      </w:r>
      <w:r>
        <w:rPr>
          <w:rFonts w:ascii="Times New Roman"/>
          <w:b w:val="false"/>
          <w:i w:val="false"/>
          <w:color w:val="000000"/>
          <w:sz w:val="28"/>
        </w:rPr>
        <w:t>
      3) жоғарыда аталған Жарлықпен бекітілген Ғылым мен техника саласындағы Қазақстан Республикасының Мемлекеттік сыйлығын беру жөніндегі комиссияның құрамы осы Жарлыққа 1-қосымшаға сәйкес жаңа редакцияда жазылсын;</w:t>
      </w:r>
      <w:r>
        <w:br/>
      </w:r>
      <w:r>
        <w:rPr>
          <w:rFonts w:ascii="Times New Roman"/>
          <w:b w:val="false"/>
          <w:i w:val="false"/>
          <w:color w:val="000000"/>
          <w:sz w:val="28"/>
        </w:rPr>
        <w:t>
      4) жоғарыда аталған Жарлықпен бекітілген Әдебиет пен өнер саласындағы Қазақстан Республикасының Мемлекеттік сыйлығын беру жөніндегі комиссияның құрамы осы Жарлыққа 2-қосымшаға сәйкес жаңа редакцияда жазылсын;</w:t>
      </w:r>
      <w:r>
        <w:br/>
      </w:r>
      <w:r>
        <w:rPr>
          <w:rFonts w:ascii="Times New Roman"/>
          <w:b w:val="false"/>
          <w:i w:val="false"/>
          <w:color w:val="000000"/>
          <w:sz w:val="28"/>
        </w:rPr>
        <w:t>
      5) жоғарыда аталған Жарлықпен бекітілген Қазақстан Республикасы Мемлекеттік сыйлығы лауреатының дипломы мен омырау белгісінің сипаттамасында:</w:t>
      </w:r>
      <w:r>
        <w:br/>
      </w:r>
      <w:r>
        <w:rPr>
          <w:rFonts w:ascii="Times New Roman"/>
          <w:b w:val="false"/>
          <w:i w:val="false"/>
          <w:color w:val="000000"/>
          <w:sz w:val="28"/>
        </w:rPr>
        <w:t>
      1-тармақтың үшінші бөлігінің 1) тармақшасы және 2) тармақшасының бірінші абзацы мынадай редакцияда жазылсын:</w:t>
      </w:r>
      <w:r>
        <w:br/>
      </w:r>
      <w:r>
        <w:rPr>
          <w:rFonts w:ascii="Times New Roman"/>
          <w:b w:val="false"/>
          <w:i w:val="false"/>
          <w:color w:val="000000"/>
          <w:sz w:val="28"/>
        </w:rPr>
        <w:t>
      «1) үстіңгі жағында - Қазақстан Республикасының Мемлекеттік Елтаңбасы;</w:t>
      </w:r>
      <w:r>
        <w:br/>
      </w:r>
      <w:r>
        <w:rPr>
          <w:rFonts w:ascii="Times New Roman"/>
          <w:b w:val="false"/>
          <w:i w:val="false"/>
          <w:color w:val="000000"/>
          <w:sz w:val="28"/>
        </w:rPr>
        <w:t>
      2) Мемлекеттік Елтаңбаның төменгі жағында - мемлекеттік тілде:»;</w:t>
      </w:r>
      <w:r>
        <w:br/>
      </w:r>
      <w:r>
        <w:rPr>
          <w:rFonts w:ascii="Times New Roman"/>
          <w:b w:val="false"/>
          <w:i w:val="false"/>
          <w:color w:val="000000"/>
          <w:sz w:val="28"/>
        </w:rPr>
        <w:t>
      2-тармақтың үшінші бөлігінің 1) тармақшасы және 2) тармақшасының бірінші абзацы мынадай редакцияда жазылсын:</w:t>
      </w:r>
      <w:r>
        <w:br/>
      </w:r>
      <w:r>
        <w:rPr>
          <w:rFonts w:ascii="Times New Roman"/>
          <w:b w:val="false"/>
          <w:i w:val="false"/>
          <w:color w:val="000000"/>
          <w:sz w:val="28"/>
        </w:rPr>
        <w:t>
      «1) үстіңгі жағында - Қазақстан Республикасының Мемлекеттік Елтаңбасы;</w:t>
      </w:r>
      <w:r>
        <w:br/>
      </w:r>
      <w:r>
        <w:rPr>
          <w:rFonts w:ascii="Times New Roman"/>
          <w:b w:val="false"/>
          <w:i w:val="false"/>
          <w:color w:val="000000"/>
          <w:sz w:val="28"/>
        </w:rPr>
        <w:t>
      2) Мемлекеттік Елтаңбаның төменгі жағында:»;</w:t>
      </w:r>
      <w:r>
        <w:br/>
      </w:r>
      <w:r>
        <w:rPr>
          <w:rFonts w:ascii="Times New Roman"/>
          <w:b w:val="false"/>
          <w:i w:val="false"/>
          <w:color w:val="000000"/>
          <w:sz w:val="28"/>
        </w:rPr>
        <w:t>
      2-тармақтың үшінші бөлігі мынадай редакцияда жазылсын:</w:t>
      </w:r>
      <w:r>
        <w:br/>
      </w:r>
      <w:r>
        <w:rPr>
          <w:rFonts w:ascii="Times New Roman"/>
          <w:b w:val="false"/>
          <w:i w:val="false"/>
          <w:color w:val="000000"/>
          <w:sz w:val="28"/>
        </w:rPr>
        <w:t>
      «Жапсырма беттің ішкі екі жақтарының ортасында Қазақстан Республикасы Мемлекеттік Елтаңбасының фондық бейнесі салынған.».</w:t>
      </w:r>
      <w:r>
        <w:br/>
      </w:r>
      <w:r>
        <w:rPr>
          <w:rFonts w:ascii="Times New Roman"/>
          <w:b w:val="false"/>
          <w:i w:val="false"/>
          <w:color w:val="000000"/>
          <w:sz w:val="28"/>
        </w:rPr>
        <w:t>
      2. Осы Жарлық қол қойылған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2011 жылғы __ ______   </w:t>
      </w:r>
      <w:r>
        <w:br/>
      </w:r>
      <w:r>
        <w:rPr>
          <w:rFonts w:ascii="Times New Roman"/>
          <w:b w:val="false"/>
          <w:i w:val="false"/>
          <w:color w:val="000000"/>
          <w:sz w:val="28"/>
        </w:rPr>
        <w:t xml:space="preserve">
№ __ Жарлығына    </w:t>
      </w:r>
      <w:r>
        <w:br/>
      </w: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2007 жылғы 13 тамыздағы </w:t>
      </w:r>
      <w:r>
        <w:br/>
      </w:r>
      <w:r>
        <w:rPr>
          <w:rFonts w:ascii="Times New Roman"/>
          <w:b w:val="false"/>
          <w:i w:val="false"/>
          <w:color w:val="000000"/>
          <w:sz w:val="28"/>
        </w:rPr>
        <w:t xml:space="preserve">
№ 381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Ғылым мен техника саласындағы Қазақстан Республикасының</w:t>
      </w:r>
      <w:r>
        <w:br/>
      </w:r>
      <w:r>
        <w:rPr>
          <w:rFonts w:ascii="Times New Roman"/>
          <w:b/>
          <w:i w:val="false"/>
          <w:color w:val="000000"/>
        </w:rPr>
        <w:t>
Мемлекеттік сыйлығын беру жөніндегі комиссияның</w:t>
      </w:r>
      <w:r>
        <w:br/>
      </w:r>
      <w:r>
        <w:rPr>
          <w:rFonts w:ascii="Times New Roman"/>
          <w:b/>
          <w:i w:val="false"/>
          <w:color w:val="000000"/>
        </w:rPr>
        <w:t>
ҚҰРАМЫ</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xml:space="preserve">
Мемлекеттік хатшысы                  </w:t>
      </w:r>
      <w:r>
        <w:rPr>
          <w:rFonts w:ascii="Times New Roman"/>
          <w:b/>
          <w:i w:val="false"/>
          <w:color w:val="000000"/>
          <w:sz w:val="28"/>
        </w:rPr>
        <w:t xml:space="preserve">- </w:t>
      </w:r>
      <w:r>
        <w:rPr>
          <w:rFonts w:ascii="Times New Roman"/>
          <w:b w:val="false"/>
          <w:i w:val="false"/>
          <w:color w:val="000000"/>
          <w:sz w:val="28"/>
        </w:rPr>
        <w:t>төраға</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xml:space="preserve">
Білім және ғылым министрі            </w:t>
      </w:r>
      <w:r>
        <w:rPr>
          <w:rFonts w:ascii="Times New Roman"/>
          <w:b/>
          <w:i w:val="false"/>
          <w:color w:val="000000"/>
          <w:sz w:val="28"/>
        </w:rPr>
        <w:t xml:space="preserve">- </w:t>
      </w:r>
      <w:r>
        <w:rPr>
          <w:rFonts w:ascii="Times New Roman"/>
          <w:b w:val="false"/>
          <w:i w:val="false"/>
          <w:color w:val="000000"/>
          <w:sz w:val="28"/>
        </w:rPr>
        <w:t>төрағаның орынбасары</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xml:space="preserve">
Білім және ғылым вице-министрі       </w:t>
      </w:r>
      <w:r>
        <w:rPr>
          <w:rFonts w:ascii="Times New Roman"/>
          <w:b/>
          <w:i w:val="false"/>
          <w:color w:val="000000"/>
          <w:sz w:val="28"/>
        </w:rPr>
        <w:t xml:space="preserve">- </w:t>
      </w:r>
      <w:r>
        <w:rPr>
          <w:rFonts w:ascii="Times New Roman"/>
          <w:b w:val="false"/>
          <w:i w:val="false"/>
          <w:color w:val="000000"/>
          <w:sz w:val="28"/>
        </w:rPr>
        <w:t>хатшы</w:t>
      </w:r>
    </w:p>
    <w:p>
      <w:pPr>
        <w:spacing w:after="0"/>
        <w:ind w:left="0"/>
        <w:jc w:val="left"/>
      </w:pPr>
      <w:r>
        <w:rPr>
          <w:rFonts w:ascii="Times New Roman"/>
          <w:b/>
          <w:i w:val="false"/>
          <w:color w:val="000000"/>
        </w:rPr>
        <w:t xml:space="preserve"> Комиссия мүшелері:</w:t>
      </w:r>
    </w:p>
    <w:p>
      <w:pPr>
        <w:spacing w:after="0"/>
        <w:ind w:left="0"/>
        <w:jc w:val="both"/>
      </w:pPr>
      <w:r>
        <w:rPr>
          <w:rFonts w:ascii="Times New Roman"/>
          <w:b w:val="false"/>
          <w:i w:val="false"/>
          <w:color w:val="000000"/>
          <w:sz w:val="28"/>
        </w:rPr>
        <w:t>      Қазақстан Республикасы Премьер-Министрінің орынбасары – Қазақстан Республикасының Индустрия және жаңа технологиялар министрі</w:t>
      </w:r>
      <w:r>
        <w:br/>
      </w:r>
      <w:r>
        <w:rPr>
          <w:rFonts w:ascii="Times New Roman"/>
          <w:b w:val="false"/>
          <w:i w:val="false"/>
          <w:color w:val="000000"/>
          <w:sz w:val="28"/>
        </w:rPr>
        <w:t>
      Қазақстан Республикасы Президенті Әкімшілігі Басшысының орынбасары</w:t>
      </w:r>
      <w:r>
        <w:br/>
      </w:r>
      <w:r>
        <w:rPr>
          <w:rFonts w:ascii="Times New Roman"/>
          <w:b w:val="false"/>
          <w:i w:val="false"/>
          <w:color w:val="000000"/>
          <w:sz w:val="28"/>
        </w:rPr>
        <w:t>
      Қазақстан Республикасының Ауыл шаруашылығы министрi</w:t>
      </w:r>
      <w:r>
        <w:br/>
      </w:r>
      <w:r>
        <w:rPr>
          <w:rFonts w:ascii="Times New Roman"/>
          <w:b w:val="false"/>
          <w:i w:val="false"/>
          <w:color w:val="000000"/>
          <w:sz w:val="28"/>
        </w:rPr>
        <w:t>
      Қазақстан Республикасының Денсаулық сақтау министрі</w:t>
      </w:r>
      <w:r>
        <w:br/>
      </w:r>
      <w:r>
        <w:rPr>
          <w:rFonts w:ascii="Times New Roman"/>
          <w:b w:val="false"/>
          <w:i w:val="false"/>
          <w:color w:val="000000"/>
          <w:sz w:val="28"/>
        </w:rPr>
        <w:t>
      Қазақстан Республикасы Білім және ғылым министрлігі Ғылым комитетінің төрағасы</w:t>
      </w:r>
      <w:r>
        <w:br/>
      </w:r>
      <w:r>
        <w:rPr>
          <w:rFonts w:ascii="Times New Roman"/>
          <w:b w:val="false"/>
          <w:i w:val="false"/>
          <w:color w:val="000000"/>
          <w:sz w:val="28"/>
        </w:rPr>
        <w:t>
      Қазақстан Республикасы Ұлттық ғарыш агенттігі төрағасының орынбасары</w:t>
      </w:r>
      <w:r>
        <w:br/>
      </w:r>
      <w:r>
        <w:rPr>
          <w:rFonts w:ascii="Times New Roman"/>
          <w:b w:val="false"/>
          <w:i w:val="false"/>
          <w:color w:val="000000"/>
          <w:sz w:val="28"/>
        </w:rPr>
        <w:t>
      «Қазақстан Республикасы Ұлттық ғылым академиясы» республикалық қоғамдық бірлестігінің президенті</w:t>
      </w:r>
    </w:p>
    <w:p>
      <w:pPr>
        <w:spacing w:after="0"/>
        <w:ind w:left="0"/>
        <w:jc w:val="both"/>
      </w:pPr>
      <w:r>
        <w:rPr>
          <w:rFonts w:ascii="Times New Roman"/>
          <w:b w:val="false"/>
          <w:i w:val="false"/>
          <w:color w:val="000000"/>
          <w:sz w:val="28"/>
        </w:rPr>
        <w:t>Сұлтанов                   - Қазақстан Республикасы Парламенті</w:t>
      </w:r>
      <w:r>
        <w:br/>
      </w:r>
      <w:r>
        <w:rPr>
          <w:rFonts w:ascii="Times New Roman"/>
          <w:b w:val="false"/>
          <w:i w:val="false"/>
          <w:color w:val="000000"/>
          <w:sz w:val="28"/>
        </w:rPr>
        <w:t>
Қуаныш Сұлтанұлы             Сенатының Халықаралық қатынастар,</w:t>
      </w:r>
      <w:r>
        <w:br/>
      </w:r>
      <w:r>
        <w:rPr>
          <w:rFonts w:ascii="Times New Roman"/>
          <w:b w:val="false"/>
          <w:i w:val="false"/>
          <w:color w:val="000000"/>
          <w:sz w:val="28"/>
        </w:rPr>
        <w:t>
                             қорғаныс және қауіпсіздік комитетінің</w:t>
      </w:r>
      <w:r>
        <w:br/>
      </w:r>
      <w:r>
        <w:rPr>
          <w:rFonts w:ascii="Times New Roman"/>
          <w:b w:val="false"/>
          <w:i w:val="false"/>
          <w:color w:val="000000"/>
          <w:sz w:val="28"/>
        </w:rPr>
        <w:t>
                             төрағасы (келісім бойынша)</w:t>
      </w:r>
    </w:p>
    <w:p>
      <w:pPr>
        <w:spacing w:after="0"/>
        <w:ind w:left="0"/>
        <w:jc w:val="both"/>
      </w:pPr>
      <w:r>
        <w:rPr>
          <w:rFonts w:ascii="Times New Roman"/>
          <w:b w:val="false"/>
          <w:i w:val="false"/>
          <w:color w:val="000000"/>
          <w:sz w:val="28"/>
        </w:rPr>
        <w:t>Пішембаев                  - Қазақстан Республикасы Парламенті</w:t>
      </w:r>
      <w:r>
        <w:br/>
      </w:r>
      <w:r>
        <w:rPr>
          <w:rFonts w:ascii="Times New Roman"/>
          <w:b w:val="false"/>
          <w:i w:val="false"/>
          <w:color w:val="000000"/>
          <w:sz w:val="28"/>
        </w:rPr>
        <w:t>
Мейрам Құдайбергенұлы        Мәжілісінің депутаты (келісім бойынша)</w:t>
      </w:r>
    </w:p>
    <w:p>
      <w:pPr>
        <w:spacing w:after="0"/>
        <w:ind w:left="0"/>
        <w:jc w:val="both"/>
      </w:pPr>
      <w:r>
        <w:rPr>
          <w:rFonts w:ascii="Times New Roman"/>
          <w:b w:val="false"/>
          <w:i w:val="false"/>
          <w:color w:val="000000"/>
          <w:sz w:val="28"/>
        </w:rPr>
        <w:t>Сағадиев                   - Қазақстан Республикасы Парламенті</w:t>
      </w:r>
      <w:r>
        <w:br/>
      </w:r>
      <w:r>
        <w:rPr>
          <w:rFonts w:ascii="Times New Roman"/>
          <w:b w:val="false"/>
          <w:i w:val="false"/>
          <w:color w:val="000000"/>
          <w:sz w:val="28"/>
        </w:rPr>
        <w:t>
Кенжеғали Әбенұлы            Мәжілісінің депутаты (келісім бойынша)</w:t>
      </w:r>
    </w:p>
    <w:p>
      <w:pPr>
        <w:spacing w:after="0"/>
        <w:ind w:left="0"/>
        <w:jc w:val="both"/>
      </w:pPr>
      <w:r>
        <w:rPr>
          <w:rFonts w:ascii="Times New Roman"/>
          <w:b w:val="false"/>
          <w:i w:val="false"/>
          <w:color w:val="000000"/>
          <w:sz w:val="28"/>
        </w:rPr>
        <w:t>Төлешев                    - «Қазақстан Республикасы Ұлттық</w:t>
      </w:r>
      <w:r>
        <w:br/>
      </w:r>
      <w:r>
        <w:rPr>
          <w:rFonts w:ascii="Times New Roman"/>
          <w:b w:val="false"/>
          <w:i w:val="false"/>
          <w:color w:val="000000"/>
          <w:sz w:val="28"/>
        </w:rPr>
        <w:t>
Амандық Қуатұлы              инженерлік академиясы» республикалық</w:t>
      </w:r>
      <w:r>
        <w:br/>
      </w:r>
      <w:r>
        <w:rPr>
          <w:rFonts w:ascii="Times New Roman"/>
          <w:b w:val="false"/>
          <w:i w:val="false"/>
          <w:color w:val="000000"/>
          <w:sz w:val="28"/>
        </w:rPr>
        <w:t>
                             қоғамдық бірлестігінің вице-президенті,</w:t>
      </w:r>
      <w:r>
        <w:br/>
      </w:r>
      <w:r>
        <w:rPr>
          <w:rFonts w:ascii="Times New Roman"/>
          <w:b w:val="false"/>
          <w:i w:val="false"/>
          <w:color w:val="000000"/>
          <w:sz w:val="28"/>
        </w:rPr>
        <w:t>
                             техника ғылымдарының докторы, профессор</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Дүйсенбеков                - «Қазақстан Республикасы Ұлттық ғылым</w:t>
      </w:r>
      <w:r>
        <w:br/>
      </w:r>
      <w:r>
        <w:rPr>
          <w:rFonts w:ascii="Times New Roman"/>
          <w:b w:val="false"/>
          <w:i w:val="false"/>
          <w:color w:val="000000"/>
          <w:sz w:val="28"/>
        </w:rPr>
        <w:t>
Зайролла Дүйсенбекұлы        академиясы» республикалық қоғамдық</w:t>
      </w:r>
      <w:r>
        <w:br/>
      </w:r>
      <w:r>
        <w:rPr>
          <w:rFonts w:ascii="Times New Roman"/>
          <w:b w:val="false"/>
          <w:i w:val="false"/>
          <w:color w:val="000000"/>
          <w:sz w:val="28"/>
        </w:rPr>
        <w:t>
                             бірлестігінің Орталық Қазақстандық</w:t>
      </w:r>
      <w:r>
        <w:br/>
      </w:r>
      <w:r>
        <w:rPr>
          <w:rFonts w:ascii="Times New Roman"/>
          <w:b w:val="false"/>
          <w:i w:val="false"/>
          <w:color w:val="000000"/>
          <w:sz w:val="28"/>
        </w:rPr>
        <w:t>
                             бөлімшесінің төрағасы, Қазақстан</w:t>
      </w:r>
      <w:r>
        <w:br/>
      </w:r>
      <w:r>
        <w:rPr>
          <w:rFonts w:ascii="Times New Roman"/>
          <w:b w:val="false"/>
          <w:i w:val="false"/>
          <w:color w:val="000000"/>
          <w:sz w:val="28"/>
        </w:rPr>
        <w:t>
                             Республикасы Ұлттық ғылым академиясының</w:t>
      </w:r>
      <w:r>
        <w:br/>
      </w:r>
      <w:r>
        <w:rPr>
          <w:rFonts w:ascii="Times New Roman"/>
          <w:b w:val="false"/>
          <w:i w:val="false"/>
          <w:color w:val="000000"/>
          <w:sz w:val="28"/>
        </w:rPr>
        <w:t>
                             академигі, ауыл шаруашылығы ғылымдарының</w:t>
      </w:r>
      <w:r>
        <w:br/>
      </w:r>
      <w:r>
        <w:rPr>
          <w:rFonts w:ascii="Times New Roman"/>
          <w:b w:val="false"/>
          <w:i w:val="false"/>
          <w:color w:val="000000"/>
          <w:sz w:val="28"/>
        </w:rPr>
        <w:t>
                             докторы, профессор (келісім бойынша)</w:t>
      </w:r>
    </w:p>
    <w:p>
      <w:pPr>
        <w:spacing w:after="0"/>
        <w:ind w:left="0"/>
        <w:jc w:val="both"/>
      </w:pPr>
      <w:r>
        <w:rPr>
          <w:rFonts w:ascii="Times New Roman"/>
          <w:b w:val="false"/>
          <w:i w:val="false"/>
          <w:color w:val="000000"/>
          <w:sz w:val="28"/>
        </w:rPr>
        <w:t>Сыдықов                    - Қазақстан Республикасы Білім және ғылым</w:t>
      </w:r>
      <w:r>
        <w:br/>
      </w:r>
      <w:r>
        <w:rPr>
          <w:rFonts w:ascii="Times New Roman"/>
          <w:b w:val="false"/>
          <w:i w:val="false"/>
          <w:color w:val="000000"/>
          <w:sz w:val="28"/>
        </w:rPr>
        <w:t>
Ерлан Батташұлы              министрлігі «Л.Н. Гумилев атындағы</w:t>
      </w:r>
      <w:r>
        <w:br/>
      </w:r>
      <w:r>
        <w:rPr>
          <w:rFonts w:ascii="Times New Roman"/>
          <w:b w:val="false"/>
          <w:i w:val="false"/>
          <w:color w:val="000000"/>
          <w:sz w:val="28"/>
        </w:rPr>
        <w:t>
                             Еуразия ұлттық университеті» шаруашылық</w:t>
      </w:r>
      <w:r>
        <w:br/>
      </w:r>
      <w:r>
        <w:rPr>
          <w:rFonts w:ascii="Times New Roman"/>
          <w:b w:val="false"/>
          <w:i w:val="false"/>
          <w:color w:val="000000"/>
          <w:sz w:val="28"/>
        </w:rPr>
        <w:t>
                             жүргізу құқығындағы республикалық</w:t>
      </w:r>
      <w:r>
        <w:br/>
      </w:r>
      <w:r>
        <w:rPr>
          <w:rFonts w:ascii="Times New Roman"/>
          <w:b w:val="false"/>
          <w:i w:val="false"/>
          <w:color w:val="000000"/>
          <w:sz w:val="28"/>
        </w:rPr>
        <w:t>
                             мемлекеттік кәсіпорнының ректоры, тарих</w:t>
      </w:r>
      <w:r>
        <w:br/>
      </w:r>
      <w:r>
        <w:rPr>
          <w:rFonts w:ascii="Times New Roman"/>
          <w:b w:val="false"/>
          <w:i w:val="false"/>
          <w:color w:val="000000"/>
          <w:sz w:val="28"/>
        </w:rPr>
        <w:t>
                             ғылымдарының докторы, профессор</w:t>
      </w:r>
    </w:p>
    <w:p>
      <w:pPr>
        <w:spacing w:after="0"/>
        <w:ind w:left="0"/>
        <w:jc w:val="both"/>
      </w:pPr>
      <w:r>
        <w:rPr>
          <w:rFonts w:ascii="Times New Roman"/>
          <w:b w:val="false"/>
          <w:i w:val="false"/>
          <w:color w:val="000000"/>
          <w:sz w:val="28"/>
        </w:rPr>
        <w:t>Әбусейітова                - Қазақстан Республикасы Білім және ғылым</w:t>
      </w:r>
      <w:r>
        <w:br/>
      </w:r>
      <w:r>
        <w:rPr>
          <w:rFonts w:ascii="Times New Roman"/>
          <w:b w:val="false"/>
          <w:i w:val="false"/>
          <w:color w:val="000000"/>
          <w:sz w:val="28"/>
        </w:rPr>
        <w:t>
Меруерт Қуатқызы             министрлігі Ғылым комитетінің</w:t>
      </w:r>
      <w:r>
        <w:br/>
      </w:r>
      <w:r>
        <w:rPr>
          <w:rFonts w:ascii="Times New Roman"/>
          <w:b w:val="false"/>
          <w:i w:val="false"/>
          <w:color w:val="000000"/>
          <w:sz w:val="28"/>
        </w:rPr>
        <w:t>
                             «Р.Б. Сүлейменов атындағы Шығыстану</w:t>
      </w:r>
      <w:r>
        <w:br/>
      </w:r>
      <w:r>
        <w:rPr>
          <w:rFonts w:ascii="Times New Roman"/>
          <w:b w:val="false"/>
          <w:i w:val="false"/>
          <w:color w:val="000000"/>
          <w:sz w:val="28"/>
        </w:rPr>
        <w:t>
                             институты» республикалық мемлекеттік</w:t>
      </w:r>
      <w:r>
        <w:br/>
      </w:r>
      <w:r>
        <w:rPr>
          <w:rFonts w:ascii="Times New Roman"/>
          <w:b w:val="false"/>
          <w:i w:val="false"/>
          <w:color w:val="000000"/>
          <w:sz w:val="28"/>
        </w:rPr>
        <w:t>
                             қазыналық кәсіпорнының директоры, тарих</w:t>
      </w:r>
      <w:r>
        <w:br/>
      </w:r>
      <w:r>
        <w:rPr>
          <w:rFonts w:ascii="Times New Roman"/>
          <w:b w:val="false"/>
          <w:i w:val="false"/>
          <w:color w:val="000000"/>
          <w:sz w:val="28"/>
        </w:rPr>
        <w:t>
                             ғылымдарының докторы, профессор</w:t>
      </w:r>
    </w:p>
    <w:p>
      <w:pPr>
        <w:spacing w:after="0"/>
        <w:ind w:left="0"/>
        <w:jc w:val="both"/>
      </w:pPr>
      <w:r>
        <w:rPr>
          <w:rFonts w:ascii="Times New Roman"/>
          <w:b w:val="false"/>
          <w:i w:val="false"/>
          <w:color w:val="000000"/>
          <w:sz w:val="28"/>
        </w:rPr>
        <w:t>Әдекенов                   - «Фитохимия» халықаралық</w:t>
      </w:r>
      <w:r>
        <w:br/>
      </w:r>
      <w:r>
        <w:rPr>
          <w:rFonts w:ascii="Times New Roman"/>
          <w:b w:val="false"/>
          <w:i w:val="false"/>
          <w:color w:val="000000"/>
          <w:sz w:val="28"/>
        </w:rPr>
        <w:t>
Серғазы Мыңжасарұлы          ғылыми-өндірістік орталығы» акционерлік</w:t>
      </w:r>
      <w:r>
        <w:br/>
      </w:r>
      <w:r>
        <w:rPr>
          <w:rFonts w:ascii="Times New Roman"/>
          <w:b w:val="false"/>
          <w:i w:val="false"/>
          <w:color w:val="000000"/>
          <w:sz w:val="28"/>
        </w:rPr>
        <w:t>
                             қоғамының президенті, Қазақстан</w:t>
      </w:r>
      <w:r>
        <w:br/>
      </w:r>
      <w:r>
        <w:rPr>
          <w:rFonts w:ascii="Times New Roman"/>
          <w:b w:val="false"/>
          <w:i w:val="false"/>
          <w:color w:val="000000"/>
          <w:sz w:val="28"/>
        </w:rPr>
        <w:t>
                             Республикасы Ұлттық ғылым академиясының</w:t>
      </w:r>
      <w:r>
        <w:br/>
      </w:r>
      <w:r>
        <w:rPr>
          <w:rFonts w:ascii="Times New Roman"/>
          <w:b w:val="false"/>
          <w:i w:val="false"/>
          <w:color w:val="000000"/>
          <w:sz w:val="28"/>
        </w:rPr>
        <w:t>
                             академигі, химия ғылымдарының докторы,</w:t>
      </w:r>
      <w:r>
        <w:br/>
      </w:r>
      <w:r>
        <w:rPr>
          <w:rFonts w:ascii="Times New Roman"/>
          <w:b w:val="false"/>
          <w:i w:val="false"/>
          <w:color w:val="000000"/>
          <w:sz w:val="28"/>
        </w:rPr>
        <w:t>
                             профессор (келісім бойынша)</w:t>
      </w:r>
    </w:p>
    <w:p>
      <w:pPr>
        <w:spacing w:after="0"/>
        <w:ind w:left="0"/>
        <w:jc w:val="both"/>
      </w:pPr>
      <w:r>
        <w:rPr>
          <w:rFonts w:ascii="Times New Roman"/>
          <w:b w:val="false"/>
          <w:i w:val="false"/>
          <w:color w:val="000000"/>
          <w:sz w:val="28"/>
        </w:rPr>
        <w:t>Байпақов                   - Қазақстан Республикасы Білім және ғылым</w:t>
      </w:r>
      <w:r>
        <w:br/>
      </w:r>
      <w:r>
        <w:rPr>
          <w:rFonts w:ascii="Times New Roman"/>
          <w:b w:val="false"/>
          <w:i w:val="false"/>
          <w:color w:val="000000"/>
          <w:sz w:val="28"/>
        </w:rPr>
        <w:t>
Карл Молдахметұлы            министрлігі Ғылым комитетінің</w:t>
      </w:r>
      <w:r>
        <w:br/>
      </w:r>
      <w:r>
        <w:rPr>
          <w:rFonts w:ascii="Times New Roman"/>
          <w:b w:val="false"/>
          <w:i w:val="false"/>
          <w:color w:val="000000"/>
          <w:sz w:val="28"/>
        </w:rPr>
        <w:t>
                             «Ә.Х.Марғұлан атындағы Археология</w:t>
      </w:r>
      <w:r>
        <w:br/>
      </w:r>
      <w:r>
        <w:rPr>
          <w:rFonts w:ascii="Times New Roman"/>
          <w:b w:val="false"/>
          <w:i w:val="false"/>
          <w:color w:val="000000"/>
          <w:sz w:val="28"/>
        </w:rPr>
        <w:t>
                             институты» республикалық мемлекеттік</w:t>
      </w:r>
      <w:r>
        <w:br/>
      </w:r>
      <w:r>
        <w:rPr>
          <w:rFonts w:ascii="Times New Roman"/>
          <w:b w:val="false"/>
          <w:i w:val="false"/>
          <w:color w:val="000000"/>
          <w:sz w:val="28"/>
        </w:rPr>
        <w:t>
                             қазыналық кәсіпорнының бөлім</w:t>
      </w:r>
      <w:r>
        <w:br/>
      </w:r>
      <w:r>
        <w:rPr>
          <w:rFonts w:ascii="Times New Roman"/>
          <w:b w:val="false"/>
          <w:i w:val="false"/>
          <w:color w:val="000000"/>
          <w:sz w:val="28"/>
        </w:rPr>
        <w:t>
                             меңгерушісі, Қазақстан Республикасы</w:t>
      </w:r>
      <w:r>
        <w:br/>
      </w:r>
      <w:r>
        <w:rPr>
          <w:rFonts w:ascii="Times New Roman"/>
          <w:b w:val="false"/>
          <w:i w:val="false"/>
          <w:color w:val="000000"/>
          <w:sz w:val="28"/>
        </w:rPr>
        <w:t>
                             Ұлттық ғылым академиясының академигі,</w:t>
      </w:r>
      <w:r>
        <w:br/>
      </w:r>
      <w:r>
        <w:rPr>
          <w:rFonts w:ascii="Times New Roman"/>
          <w:b w:val="false"/>
          <w:i w:val="false"/>
          <w:color w:val="000000"/>
          <w:sz w:val="28"/>
        </w:rPr>
        <w:t>
                             тарих ғылымдарының докторы, профессор</w:t>
      </w:r>
    </w:p>
    <w:p>
      <w:pPr>
        <w:spacing w:after="0"/>
        <w:ind w:left="0"/>
        <w:jc w:val="both"/>
      </w:pPr>
      <w:r>
        <w:rPr>
          <w:rFonts w:ascii="Times New Roman"/>
          <w:b w:val="false"/>
          <w:i w:val="false"/>
          <w:color w:val="000000"/>
          <w:sz w:val="28"/>
        </w:rPr>
        <w:t>Данаев                     - Қазақстан Республикасы Білім және ғылым</w:t>
      </w:r>
      <w:r>
        <w:br/>
      </w:r>
      <w:r>
        <w:rPr>
          <w:rFonts w:ascii="Times New Roman"/>
          <w:b w:val="false"/>
          <w:i w:val="false"/>
          <w:color w:val="000000"/>
          <w:sz w:val="28"/>
        </w:rPr>
        <w:t>
Нарғозы Тұрсынбайұлы         министрлігі «әл-Фараби атындағы Қазақ</w:t>
      </w:r>
      <w:r>
        <w:br/>
      </w:r>
      <w:r>
        <w:rPr>
          <w:rFonts w:ascii="Times New Roman"/>
          <w:b w:val="false"/>
          <w:i w:val="false"/>
          <w:color w:val="000000"/>
          <w:sz w:val="28"/>
        </w:rPr>
        <w:t>
                             ұлттық университеті» шаруашылық жүргізу</w:t>
      </w:r>
      <w:r>
        <w:br/>
      </w:r>
      <w:r>
        <w:rPr>
          <w:rFonts w:ascii="Times New Roman"/>
          <w:b w:val="false"/>
          <w:i w:val="false"/>
          <w:color w:val="000000"/>
          <w:sz w:val="28"/>
        </w:rPr>
        <w:t>
                             құқығындағы республикалық мемлекеттік</w:t>
      </w:r>
      <w:r>
        <w:br/>
      </w:r>
      <w:r>
        <w:rPr>
          <w:rFonts w:ascii="Times New Roman"/>
          <w:b w:val="false"/>
          <w:i w:val="false"/>
          <w:color w:val="000000"/>
          <w:sz w:val="28"/>
        </w:rPr>
        <w:t>
                             кәсіпорны Механика және математика</w:t>
      </w:r>
      <w:r>
        <w:br/>
      </w:r>
      <w:r>
        <w:rPr>
          <w:rFonts w:ascii="Times New Roman"/>
          <w:b w:val="false"/>
          <w:i w:val="false"/>
          <w:color w:val="000000"/>
          <w:sz w:val="28"/>
        </w:rPr>
        <w:t>
                             институтының директоры,</w:t>
      </w:r>
      <w:r>
        <w:br/>
      </w:r>
      <w:r>
        <w:rPr>
          <w:rFonts w:ascii="Times New Roman"/>
          <w:b w:val="false"/>
          <w:i w:val="false"/>
          <w:color w:val="000000"/>
          <w:sz w:val="28"/>
        </w:rPr>
        <w:t>
                             физика-математика ғылымдарының докторы,</w:t>
      </w:r>
      <w:r>
        <w:br/>
      </w:r>
      <w:r>
        <w:rPr>
          <w:rFonts w:ascii="Times New Roman"/>
          <w:b w:val="false"/>
          <w:i w:val="false"/>
          <w:color w:val="000000"/>
          <w:sz w:val="28"/>
        </w:rPr>
        <w:t xml:space="preserve">
                             профессор </w:t>
      </w:r>
    </w:p>
    <w:p>
      <w:pPr>
        <w:spacing w:after="0"/>
        <w:ind w:left="0"/>
        <w:jc w:val="both"/>
      </w:pPr>
      <w:r>
        <w:rPr>
          <w:rFonts w:ascii="Times New Roman"/>
          <w:b w:val="false"/>
          <w:i w:val="false"/>
          <w:color w:val="000000"/>
          <w:sz w:val="28"/>
        </w:rPr>
        <w:t>Мұқашев                    - «Жер туралы ғылымдар, металлургия және</w:t>
      </w:r>
      <w:r>
        <w:br/>
      </w:r>
      <w:r>
        <w:rPr>
          <w:rFonts w:ascii="Times New Roman"/>
          <w:b w:val="false"/>
          <w:i w:val="false"/>
          <w:color w:val="000000"/>
          <w:sz w:val="28"/>
        </w:rPr>
        <w:t>
Болат Нығметұлы              кен байыту орталығы» акционерлік</w:t>
      </w:r>
      <w:r>
        <w:br/>
      </w:r>
      <w:r>
        <w:rPr>
          <w:rFonts w:ascii="Times New Roman"/>
          <w:b w:val="false"/>
          <w:i w:val="false"/>
          <w:color w:val="000000"/>
          <w:sz w:val="28"/>
        </w:rPr>
        <w:t>
                             қоғамының Физика-техникалық институтының</w:t>
      </w:r>
      <w:r>
        <w:br/>
      </w:r>
      <w:r>
        <w:rPr>
          <w:rFonts w:ascii="Times New Roman"/>
          <w:b w:val="false"/>
          <w:i w:val="false"/>
          <w:color w:val="000000"/>
          <w:sz w:val="28"/>
        </w:rPr>
        <w:t>
                             конденсацияланған орта физикасы мен жаңа</w:t>
      </w:r>
      <w:r>
        <w:br/>
      </w:r>
      <w:r>
        <w:rPr>
          <w:rFonts w:ascii="Times New Roman"/>
          <w:b w:val="false"/>
          <w:i w:val="false"/>
          <w:color w:val="000000"/>
          <w:sz w:val="28"/>
        </w:rPr>
        <w:t>
                             материалдар зертханасының меңгерушісі,</w:t>
      </w:r>
      <w:r>
        <w:br/>
      </w:r>
      <w:r>
        <w:rPr>
          <w:rFonts w:ascii="Times New Roman"/>
          <w:b w:val="false"/>
          <w:i w:val="false"/>
          <w:color w:val="000000"/>
          <w:sz w:val="28"/>
        </w:rPr>
        <w:t>
                             Қазақстан Республикасы Ұлттық ғылым</w:t>
      </w:r>
      <w:r>
        <w:br/>
      </w:r>
      <w:r>
        <w:rPr>
          <w:rFonts w:ascii="Times New Roman"/>
          <w:b w:val="false"/>
          <w:i w:val="false"/>
          <w:color w:val="000000"/>
          <w:sz w:val="28"/>
        </w:rPr>
        <w:t>
                             академиясының академигі,</w:t>
      </w:r>
      <w:r>
        <w:br/>
      </w:r>
      <w:r>
        <w:rPr>
          <w:rFonts w:ascii="Times New Roman"/>
          <w:b w:val="false"/>
          <w:i w:val="false"/>
          <w:color w:val="000000"/>
          <w:sz w:val="28"/>
        </w:rPr>
        <w:t>
                             физика-математика ғылымдарының докторы,</w:t>
      </w:r>
      <w:r>
        <w:br/>
      </w:r>
      <w:r>
        <w:rPr>
          <w:rFonts w:ascii="Times New Roman"/>
          <w:b w:val="false"/>
          <w:i w:val="false"/>
          <w:color w:val="000000"/>
          <w:sz w:val="28"/>
        </w:rPr>
        <w:t>
                             профессор, (келісім бойынша)</w:t>
      </w:r>
    </w:p>
    <w:p>
      <w:pPr>
        <w:spacing w:after="0"/>
        <w:ind w:left="0"/>
        <w:jc w:val="both"/>
      </w:pPr>
      <w:r>
        <w:rPr>
          <w:rFonts w:ascii="Times New Roman"/>
          <w:b w:val="false"/>
          <w:i w:val="false"/>
          <w:color w:val="000000"/>
          <w:sz w:val="28"/>
        </w:rPr>
        <w:t>Нысанбаев                  - Қазақстан Республикасы Білім және ғылым</w:t>
      </w:r>
      <w:r>
        <w:br/>
      </w:r>
      <w:r>
        <w:rPr>
          <w:rFonts w:ascii="Times New Roman"/>
          <w:b w:val="false"/>
          <w:i w:val="false"/>
          <w:color w:val="000000"/>
          <w:sz w:val="28"/>
        </w:rPr>
        <w:t>
Әбдімәлік Нысанбайұлы        министрлігі Ғылым комитетінің «Философия</w:t>
      </w:r>
      <w:r>
        <w:br/>
      </w:r>
      <w:r>
        <w:rPr>
          <w:rFonts w:ascii="Times New Roman"/>
          <w:b w:val="false"/>
          <w:i w:val="false"/>
          <w:color w:val="000000"/>
          <w:sz w:val="28"/>
        </w:rPr>
        <w:t>
                             және саясаттану институты» республикалық</w:t>
      </w:r>
      <w:r>
        <w:br/>
      </w:r>
      <w:r>
        <w:rPr>
          <w:rFonts w:ascii="Times New Roman"/>
          <w:b w:val="false"/>
          <w:i w:val="false"/>
          <w:color w:val="000000"/>
          <w:sz w:val="28"/>
        </w:rPr>
        <w:t>
                             мемлекеттік қазыналық кәсіпорнының</w:t>
      </w:r>
      <w:r>
        <w:br/>
      </w:r>
      <w:r>
        <w:rPr>
          <w:rFonts w:ascii="Times New Roman"/>
          <w:b w:val="false"/>
          <w:i w:val="false"/>
          <w:color w:val="000000"/>
          <w:sz w:val="28"/>
        </w:rPr>
        <w:t>
                             құрметті директоры, Қазақстан</w:t>
      </w:r>
      <w:r>
        <w:br/>
      </w:r>
      <w:r>
        <w:rPr>
          <w:rFonts w:ascii="Times New Roman"/>
          <w:b w:val="false"/>
          <w:i w:val="false"/>
          <w:color w:val="000000"/>
          <w:sz w:val="28"/>
        </w:rPr>
        <w:t>
                             Республикасы Ұлттық ғылым академиясының</w:t>
      </w:r>
      <w:r>
        <w:br/>
      </w:r>
      <w:r>
        <w:rPr>
          <w:rFonts w:ascii="Times New Roman"/>
          <w:b w:val="false"/>
          <w:i w:val="false"/>
          <w:color w:val="000000"/>
          <w:sz w:val="28"/>
        </w:rPr>
        <w:t>
                             академигі, философия ғылымдарының</w:t>
      </w:r>
      <w:r>
        <w:br/>
      </w:r>
      <w:r>
        <w:rPr>
          <w:rFonts w:ascii="Times New Roman"/>
          <w:b w:val="false"/>
          <w:i w:val="false"/>
          <w:color w:val="000000"/>
          <w:sz w:val="28"/>
        </w:rPr>
        <w:t>
                             докторы, профессор</w:t>
      </w:r>
    </w:p>
    <w:p>
      <w:pPr>
        <w:spacing w:after="0"/>
        <w:ind w:left="0"/>
        <w:jc w:val="both"/>
      </w:pPr>
      <w:r>
        <w:rPr>
          <w:rFonts w:ascii="Times New Roman"/>
          <w:b w:val="false"/>
          <w:i w:val="false"/>
          <w:color w:val="000000"/>
          <w:sz w:val="28"/>
        </w:rPr>
        <w:t>Өтелбаев                   - Қазақстан Республикасы Білім және ғылым</w:t>
      </w:r>
      <w:r>
        <w:br/>
      </w:r>
      <w:r>
        <w:rPr>
          <w:rFonts w:ascii="Times New Roman"/>
          <w:b w:val="false"/>
          <w:i w:val="false"/>
          <w:color w:val="000000"/>
          <w:sz w:val="28"/>
        </w:rPr>
        <w:t>
Мұқтарбай Өтелбайұлы         министрлігі «Л.Н. Гумилев атындағы</w:t>
      </w:r>
      <w:r>
        <w:br/>
      </w:r>
      <w:r>
        <w:rPr>
          <w:rFonts w:ascii="Times New Roman"/>
          <w:b w:val="false"/>
          <w:i w:val="false"/>
          <w:color w:val="000000"/>
          <w:sz w:val="28"/>
        </w:rPr>
        <w:t>
                             Еуразия ұлттық университеті» шаруашылық</w:t>
      </w:r>
      <w:r>
        <w:br/>
      </w:r>
      <w:r>
        <w:rPr>
          <w:rFonts w:ascii="Times New Roman"/>
          <w:b w:val="false"/>
          <w:i w:val="false"/>
          <w:color w:val="000000"/>
          <w:sz w:val="28"/>
        </w:rPr>
        <w:t>
                             жүргізу құқығындағы республикалық</w:t>
      </w:r>
      <w:r>
        <w:br/>
      </w:r>
      <w:r>
        <w:rPr>
          <w:rFonts w:ascii="Times New Roman"/>
          <w:b w:val="false"/>
          <w:i w:val="false"/>
          <w:color w:val="000000"/>
          <w:sz w:val="28"/>
        </w:rPr>
        <w:t>
                             мемлекеттік кәсіпорнының іргелі және</w:t>
      </w:r>
      <w:r>
        <w:br/>
      </w:r>
      <w:r>
        <w:rPr>
          <w:rFonts w:ascii="Times New Roman"/>
          <w:b w:val="false"/>
          <w:i w:val="false"/>
          <w:color w:val="000000"/>
          <w:sz w:val="28"/>
        </w:rPr>
        <w:t>
                             қолданбалы математика кафедрасының</w:t>
      </w:r>
      <w:r>
        <w:br/>
      </w:r>
      <w:r>
        <w:rPr>
          <w:rFonts w:ascii="Times New Roman"/>
          <w:b w:val="false"/>
          <w:i w:val="false"/>
          <w:color w:val="000000"/>
          <w:sz w:val="28"/>
        </w:rPr>
        <w:t>
                             профессоры, Қазақстан Республикасы</w:t>
      </w:r>
      <w:r>
        <w:br/>
      </w:r>
      <w:r>
        <w:rPr>
          <w:rFonts w:ascii="Times New Roman"/>
          <w:b w:val="false"/>
          <w:i w:val="false"/>
          <w:color w:val="000000"/>
          <w:sz w:val="28"/>
        </w:rPr>
        <w:t>
                             Ұлттық ғылым академиясының академигі,</w:t>
      </w:r>
      <w:r>
        <w:br/>
      </w:r>
      <w:r>
        <w:rPr>
          <w:rFonts w:ascii="Times New Roman"/>
          <w:b w:val="false"/>
          <w:i w:val="false"/>
          <w:color w:val="000000"/>
          <w:sz w:val="28"/>
        </w:rPr>
        <w:t>
                             физика-математика ғылымдарының докторы,</w:t>
      </w:r>
      <w:r>
        <w:br/>
      </w:r>
      <w:r>
        <w:rPr>
          <w:rFonts w:ascii="Times New Roman"/>
          <w:b w:val="false"/>
          <w:i w:val="false"/>
          <w:color w:val="000000"/>
          <w:sz w:val="28"/>
        </w:rPr>
        <w:t xml:space="preserve">
                             профессор </w:t>
      </w:r>
    </w:p>
    <w:p>
      <w:pPr>
        <w:spacing w:after="0"/>
        <w:ind w:left="0"/>
        <w:jc w:val="both"/>
      </w:pPr>
      <w:r>
        <w:rPr>
          <w:rFonts w:ascii="Times New Roman"/>
          <w:b w:val="false"/>
          <w:i w:val="false"/>
          <w:color w:val="000000"/>
          <w:sz w:val="28"/>
        </w:rPr>
        <w:t>Раманқұлов                 - Қазақстан Республикасы Білім және ғылым</w:t>
      </w:r>
      <w:r>
        <w:br/>
      </w:r>
      <w:r>
        <w:rPr>
          <w:rFonts w:ascii="Times New Roman"/>
          <w:b w:val="false"/>
          <w:i w:val="false"/>
          <w:color w:val="000000"/>
          <w:sz w:val="28"/>
        </w:rPr>
        <w:t>
Ерлан Мірхайдарұлы           министрлігі Ғылым комитетінің «Ұлттық</w:t>
      </w:r>
      <w:r>
        <w:br/>
      </w:r>
      <w:r>
        <w:rPr>
          <w:rFonts w:ascii="Times New Roman"/>
          <w:b w:val="false"/>
          <w:i w:val="false"/>
          <w:color w:val="000000"/>
          <w:sz w:val="28"/>
        </w:rPr>
        <w:t>
                             биотехнология орталығы» шаруашылық</w:t>
      </w:r>
      <w:r>
        <w:br/>
      </w:r>
      <w:r>
        <w:rPr>
          <w:rFonts w:ascii="Times New Roman"/>
          <w:b w:val="false"/>
          <w:i w:val="false"/>
          <w:color w:val="000000"/>
          <w:sz w:val="28"/>
        </w:rPr>
        <w:t>
                             жүргізу құқығындағы республикалық</w:t>
      </w:r>
      <w:r>
        <w:br/>
      </w:r>
      <w:r>
        <w:rPr>
          <w:rFonts w:ascii="Times New Roman"/>
          <w:b w:val="false"/>
          <w:i w:val="false"/>
          <w:color w:val="000000"/>
          <w:sz w:val="28"/>
        </w:rPr>
        <w:t>
                             мемлекеттік кәсіпорнының бас директоры,</w:t>
      </w:r>
      <w:r>
        <w:br/>
      </w:r>
      <w:r>
        <w:rPr>
          <w:rFonts w:ascii="Times New Roman"/>
          <w:b w:val="false"/>
          <w:i w:val="false"/>
          <w:color w:val="000000"/>
          <w:sz w:val="28"/>
        </w:rPr>
        <w:t>
                             РhD докторы</w:t>
      </w:r>
    </w:p>
    <w:p>
      <w:pPr>
        <w:spacing w:after="0"/>
        <w:ind w:left="0"/>
        <w:jc w:val="both"/>
      </w:pPr>
      <w:r>
        <w:rPr>
          <w:rFonts w:ascii="Times New Roman"/>
          <w:b w:val="false"/>
          <w:i w:val="false"/>
          <w:color w:val="000000"/>
          <w:sz w:val="28"/>
        </w:rPr>
        <w:t>Сүлейменов                 - Қазақстан Республикасы Білім және ғылым</w:t>
      </w:r>
      <w:r>
        <w:br/>
      </w:r>
      <w:r>
        <w:rPr>
          <w:rFonts w:ascii="Times New Roman"/>
          <w:b w:val="false"/>
          <w:i w:val="false"/>
          <w:color w:val="000000"/>
          <w:sz w:val="28"/>
        </w:rPr>
        <w:t>
Батырбек Айтбайұлы           министрлігі «Қ.И.Сәтбаев атындағы Қазақ</w:t>
      </w:r>
      <w:r>
        <w:br/>
      </w:r>
      <w:r>
        <w:rPr>
          <w:rFonts w:ascii="Times New Roman"/>
          <w:b w:val="false"/>
          <w:i w:val="false"/>
          <w:color w:val="000000"/>
          <w:sz w:val="28"/>
        </w:rPr>
        <w:t>
                             ұлттық техникалық университеті»</w:t>
      </w:r>
      <w:r>
        <w:br/>
      </w:r>
      <w:r>
        <w:rPr>
          <w:rFonts w:ascii="Times New Roman"/>
          <w:b w:val="false"/>
          <w:i w:val="false"/>
          <w:color w:val="000000"/>
          <w:sz w:val="28"/>
        </w:rPr>
        <w:t>
                             шаруашылық жүргізу құқығындағы</w:t>
      </w:r>
      <w:r>
        <w:br/>
      </w:r>
      <w:r>
        <w:rPr>
          <w:rFonts w:ascii="Times New Roman"/>
          <w:b w:val="false"/>
          <w:i w:val="false"/>
          <w:color w:val="000000"/>
          <w:sz w:val="28"/>
        </w:rPr>
        <w:t>
                             республикалық мемлекеттік кәсіпорнының</w:t>
      </w:r>
      <w:r>
        <w:br/>
      </w:r>
      <w:r>
        <w:rPr>
          <w:rFonts w:ascii="Times New Roman"/>
          <w:b w:val="false"/>
          <w:i w:val="false"/>
          <w:color w:val="000000"/>
          <w:sz w:val="28"/>
        </w:rPr>
        <w:t>
                             технологиялық процестер мен өндірістерді</w:t>
      </w:r>
      <w:r>
        <w:br/>
      </w:r>
      <w:r>
        <w:rPr>
          <w:rFonts w:ascii="Times New Roman"/>
          <w:b w:val="false"/>
          <w:i w:val="false"/>
          <w:color w:val="000000"/>
          <w:sz w:val="28"/>
        </w:rPr>
        <w:t>
                             автоматтандыру кафедрасының меңгерушісі,</w:t>
      </w:r>
      <w:r>
        <w:br/>
      </w:r>
      <w:r>
        <w:rPr>
          <w:rFonts w:ascii="Times New Roman"/>
          <w:b w:val="false"/>
          <w:i w:val="false"/>
          <w:color w:val="000000"/>
          <w:sz w:val="28"/>
        </w:rPr>
        <w:t>
                             техника ғылымдарының докторы, профессор</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2011 жылғы __ ______   </w:t>
      </w:r>
      <w:r>
        <w:br/>
      </w:r>
      <w:r>
        <w:rPr>
          <w:rFonts w:ascii="Times New Roman"/>
          <w:b w:val="false"/>
          <w:i w:val="false"/>
          <w:color w:val="000000"/>
          <w:sz w:val="28"/>
        </w:rPr>
        <w:t xml:space="preserve">
№ __ Жарлығына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2007 жылғы 13 тамыздағы </w:t>
      </w:r>
      <w:r>
        <w:br/>
      </w:r>
      <w:r>
        <w:rPr>
          <w:rFonts w:ascii="Times New Roman"/>
          <w:b w:val="false"/>
          <w:i w:val="false"/>
          <w:color w:val="000000"/>
          <w:sz w:val="28"/>
        </w:rPr>
        <w:t xml:space="preserve">
№ 381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Әдебиет пен өнер саласындағы Қазақстан Республикасының</w:t>
      </w:r>
      <w:r>
        <w:br/>
      </w:r>
      <w:r>
        <w:rPr>
          <w:rFonts w:ascii="Times New Roman"/>
          <w:b/>
          <w:i w:val="false"/>
          <w:color w:val="000000"/>
        </w:rPr>
        <w:t>
Мемлекеттік сыйлығын беру жөніндегі комиссияның</w:t>
      </w:r>
      <w:r>
        <w:br/>
      </w:r>
      <w:r>
        <w:rPr>
          <w:rFonts w:ascii="Times New Roman"/>
          <w:b/>
          <w:i w:val="false"/>
          <w:color w:val="000000"/>
        </w:rPr>
        <w:t>
ҚҰРАМЫ</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Мемлекеттік хатшысы                  - төраға</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Мәдениет министрі                    - төрағаның орынбасары</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Мәдениет вице-министрі               - хатшы</w:t>
      </w:r>
    </w:p>
    <w:p>
      <w:pPr>
        <w:spacing w:after="0"/>
        <w:ind w:left="0"/>
        <w:jc w:val="left"/>
      </w:pPr>
      <w:r>
        <w:rPr>
          <w:rFonts w:ascii="Times New Roman"/>
          <w:b/>
          <w:i w:val="false"/>
          <w:color w:val="000000"/>
        </w:rPr>
        <w:t xml:space="preserve"> Әдебиет секциясы</w:t>
      </w:r>
    </w:p>
    <w:p>
      <w:pPr>
        <w:spacing w:after="0"/>
        <w:ind w:left="0"/>
        <w:jc w:val="both"/>
      </w:pPr>
      <w:r>
        <w:rPr>
          <w:rFonts w:ascii="Times New Roman"/>
          <w:b w:val="false"/>
          <w:i w:val="false"/>
          <w:color w:val="000000"/>
          <w:sz w:val="28"/>
        </w:rPr>
        <w:t>Қасқабасов                 - Қазақстан Республикасы Білім және ғылым</w:t>
      </w:r>
      <w:r>
        <w:br/>
      </w:r>
      <w:r>
        <w:rPr>
          <w:rFonts w:ascii="Times New Roman"/>
          <w:b w:val="false"/>
          <w:i w:val="false"/>
          <w:color w:val="000000"/>
          <w:sz w:val="28"/>
        </w:rPr>
        <w:t>
Сейіт Асқарұлы               министрлігі Ғылым комитетінің «М. Әуезов</w:t>
      </w:r>
      <w:r>
        <w:br/>
      </w:r>
      <w:r>
        <w:rPr>
          <w:rFonts w:ascii="Times New Roman"/>
          <w:b w:val="false"/>
          <w:i w:val="false"/>
          <w:color w:val="000000"/>
          <w:sz w:val="28"/>
        </w:rPr>
        <w:t>
                             атындағы Әдебиет және өнер институты»</w:t>
      </w:r>
      <w:r>
        <w:br/>
      </w:r>
      <w:r>
        <w:rPr>
          <w:rFonts w:ascii="Times New Roman"/>
          <w:b w:val="false"/>
          <w:i w:val="false"/>
          <w:color w:val="000000"/>
          <w:sz w:val="28"/>
        </w:rPr>
        <w:t>
                             республикалық мемлекеттік қазыналық</w:t>
      </w:r>
      <w:r>
        <w:br/>
      </w:r>
      <w:r>
        <w:rPr>
          <w:rFonts w:ascii="Times New Roman"/>
          <w:b w:val="false"/>
          <w:i w:val="false"/>
          <w:color w:val="000000"/>
          <w:sz w:val="28"/>
        </w:rPr>
        <w:t>
                             кәсіпорнының директоры, әдебиеттанушы,</w:t>
      </w:r>
      <w:r>
        <w:br/>
      </w:r>
      <w:r>
        <w:rPr>
          <w:rFonts w:ascii="Times New Roman"/>
          <w:b w:val="false"/>
          <w:i w:val="false"/>
          <w:color w:val="000000"/>
          <w:sz w:val="28"/>
        </w:rPr>
        <w:t>
                             Қазақстан Республикасы Ұлттық ғылым</w:t>
      </w:r>
      <w:r>
        <w:br/>
      </w:r>
      <w:r>
        <w:rPr>
          <w:rFonts w:ascii="Times New Roman"/>
          <w:b w:val="false"/>
          <w:i w:val="false"/>
          <w:color w:val="000000"/>
          <w:sz w:val="28"/>
        </w:rPr>
        <w:t>
                             академиясының академигі, Қазақстан</w:t>
      </w:r>
      <w:r>
        <w:br/>
      </w:r>
      <w:r>
        <w:rPr>
          <w:rFonts w:ascii="Times New Roman"/>
          <w:b w:val="false"/>
          <w:i w:val="false"/>
          <w:color w:val="000000"/>
          <w:sz w:val="28"/>
        </w:rPr>
        <w:t>
                             Республикасы Мемлекеттік сыйлығының</w:t>
      </w:r>
      <w:r>
        <w:br/>
      </w:r>
      <w:r>
        <w:rPr>
          <w:rFonts w:ascii="Times New Roman"/>
          <w:b w:val="false"/>
          <w:i w:val="false"/>
          <w:color w:val="000000"/>
          <w:sz w:val="28"/>
        </w:rPr>
        <w:t xml:space="preserve">
                             лауреаты, секция төрағасы </w:t>
      </w:r>
    </w:p>
    <w:p>
      <w:pPr>
        <w:spacing w:after="0"/>
        <w:ind w:left="0"/>
        <w:jc w:val="both"/>
      </w:pPr>
      <w:r>
        <w:rPr>
          <w:rFonts w:ascii="Times New Roman"/>
          <w:b w:val="false"/>
          <w:i w:val="false"/>
          <w:color w:val="000000"/>
          <w:sz w:val="28"/>
        </w:rPr>
        <w:t>Смайыл                     - Қазақстан Республикасы Парламенті</w:t>
      </w:r>
      <w:r>
        <w:br/>
      </w:r>
      <w:r>
        <w:rPr>
          <w:rFonts w:ascii="Times New Roman"/>
          <w:b w:val="false"/>
          <w:i w:val="false"/>
          <w:color w:val="000000"/>
          <w:sz w:val="28"/>
        </w:rPr>
        <w:t>
Алдан                        Мәжілісінің депутаты, жазушы, Қазақстан</w:t>
      </w:r>
      <w:r>
        <w:br/>
      </w:r>
      <w:r>
        <w:rPr>
          <w:rFonts w:ascii="Times New Roman"/>
          <w:b w:val="false"/>
          <w:i w:val="false"/>
          <w:color w:val="000000"/>
          <w:sz w:val="28"/>
        </w:rPr>
        <w:t>
                             Республикасы Мемлекеттік сыйлығының</w:t>
      </w:r>
      <w:r>
        <w:br/>
      </w:r>
      <w:r>
        <w:rPr>
          <w:rFonts w:ascii="Times New Roman"/>
          <w:b w:val="false"/>
          <w:i w:val="false"/>
          <w:color w:val="000000"/>
          <w:sz w:val="28"/>
        </w:rPr>
        <w:t>
                             лауреаты (келісім бойынша)</w:t>
      </w:r>
    </w:p>
    <w:p>
      <w:pPr>
        <w:spacing w:after="0"/>
        <w:ind w:left="0"/>
        <w:jc w:val="both"/>
      </w:pPr>
      <w:r>
        <w:rPr>
          <w:rFonts w:ascii="Times New Roman"/>
          <w:b w:val="false"/>
          <w:i w:val="false"/>
          <w:color w:val="000000"/>
          <w:sz w:val="28"/>
        </w:rPr>
        <w:t>Жолдасбеков                - Қазақстан Республикасы Мәдениет</w:t>
      </w:r>
      <w:r>
        <w:br/>
      </w:r>
      <w:r>
        <w:rPr>
          <w:rFonts w:ascii="Times New Roman"/>
          <w:b w:val="false"/>
          <w:i w:val="false"/>
          <w:color w:val="000000"/>
          <w:sz w:val="28"/>
        </w:rPr>
        <w:t>
Мырзатай                     министрлігінің Мәдениет комитеті</w:t>
      </w:r>
      <w:r>
        <w:br/>
      </w:r>
      <w:r>
        <w:rPr>
          <w:rFonts w:ascii="Times New Roman"/>
          <w:b w:val="false"/>
          <w:i w:val="false"/>
          <w:color w:val="000000"/>
          <w:sz w:val="28"/>
        </w:rPr>
        <w:t>
                             «Қазақстан Республикасы Президенттік</w:t>
      </w:r>
      <w:r>
        <w:br/>
      </w:r>
      <w:r>
        <w:rPr>
          <w:rFonts w:ascii="Times New Roman"/>
          <w:b w:val="false"/>
          <w:i w:val="false"/>
          <w:color w:val="000000"/>
          <w:sz w:val="28"/>
        </w:rPr>
        <w:t>
                             мәдениет орталығы» мемлекеттік</w:t>
      </w:r>
      <w:r>
        <w:br/>
      </w:r>
      <w:r>
        <w:rPr>
          <w:rFonts w:ascii="Times New Roman"/>
          <w:b w:val="false"/>
          <w:i w:val="false"/>
          <w:color w:val="000000"/>
          <w:sz w:val="28"/>
        </w:rPr>
        <w:t>
                             мекемесінің директоры, әдебиеттанушы,</w:t>
      </w:r>
      <w:r>
        <w:br/>
      </w:r>
      <w:r>
        <w:rPr>
          <w:rFonts w:ascii="Times New Roman"/>
          <w:b w:val="false"/>
          <w:i w:val="false"/>
          <w:color w:val="000000"/>
          <w:sz w:val="28"/>
        </w:rPr>
        <w:t>
                             филология ғылымдарының докторы,</w:t>
      </w:r>
      <w:r>
        <w:br/>
      </w:r>
      <w:r>
        <w:rPr>
          <w:rFonts w:ascii="Times New Roman"/>
          <w:b w:val="false"/>
          <w:i w:val="false"/>
          <w:color w:val="000000"/>
          <w:sz w:val="28"/>
        </w:rPr>
        <w:t xml:space="preserve">
                             профессор </w:t>
      </w:r>
    </w:p>
    <w:p>
      <w:pPr>
        <w:spacing w:after="0"/>
        <w:ind w:left="0"/>
        <w:jc w:val="both"/>
      </w:pPr>
      <w:r>
        <w:rPr>
          <w:rFonts w:ascii="Times New Roman"/>
          <w:b w:val="false"/>
          <w:i w:val="false"/>
          <w:color w:val="000000"/>
          <w:sz w:val="28"/>
        </w:rPr>
        <w:t>Оразалин                   - «Қазақстан Жазушылар одағы»</w:t>
      </w:r>
      <w:r>
        <w:br/>
      </w:r>
      <w:r>
        <w:rPr>
          <w:rFonts w:ascii="Times New Roman"/>
          <w:b w:val="false"/>
          <w:i w:val="false"/>
          <w:color w:val="000000"/>
          <w:sz w:val="28"/>
        </w:rPr>
        <w:t>
Нұрлан Мірқасымұлы           республикалық қоғамдық бірлестігінің</w:t>
      </w:r>
      <w:r>
        <w:br/>
      </w:r>
      <w:r>
        <w:rPr>
          <w:rFonts w:ascii="Times New Roman"/>
          <w:b w:val="false"/>
          <w:i w:val="false"/>
          <w:color w:val="000000"/>
          <w:sz w:val="28"/>
        </w:rPr>
        <w:t>
                             төрағасы, Қазақстан Республикасы</w:t>
      </w:r>
      <w:r>
        <w:br/>
      </w:r>
      <w:r>
        <w:rPr>
          <w:rFonts w:ascii="Times New Roman"/>
          <w:b w:val="false"/>
          <w:i w:val="false"/>
          <w:color w:val="000000"/>
          <w:sz w:val="28"/>
        </w:rPr>
        <w:t>
                             Мемлекеттік сыйлығының лауреаты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Әбдезұлы                   - Қазақстан Республикасы Білім және ғылым</w:t>
      </w:r>
      <w:r>
        <w:br/>
      </w:r>
      <w:r>
        <w:rPr>
          <w:rFonts w:ascii="Times New Roman"/>
          <w:b w:val="false"/>
          <w:i w:val="false"/>
          <w:color w:val="000000"/>
          <w:sz w:val="28"/>
        </w:rPr>
        <w:t>
Қансейіт                     министрлігі «әл-Фараби атындағы Қазақ</w:t>
      </w:r>
      <w:r>
        <w:br/>
      </w:r>
      <w:r>
        <w:rPr>
          <w:rFonts w:ascii="Times New Roman"/>
          <w:b w:val="false"/>
          <w:i w:val="false"/>
          <w:color w:val="000000"/>
          <w:sz w:val="28"/>
        </w:rPr>
        <w:t>
                             ұлттық университеті» шаруашылық жүргізу</w:t>
      </w:r>
      <w:r>
        <w:br/>
      </w:r>
      <w:r>
        <w:rPr>
          <w:rFonts w:ascii="Times New Roman"/>
          <w:b w:val="false"/>
          <w:i w:val="false"/>
          <w:color w:val="000000"/>
          <w:sz w:val="28"/>
        </w:rPr>
        <w:t>
                             құқығындағы республикалық мемлекеттік</w:t>
      </w:r>
      <w:r>
        <w:br/>
      </w:r>
      <w:r>
        <w:rPr>
          <w:rFonts w:ascii="Times New Roman"/>
          <w:b w:val="false"/>
          <w:i w:val="false"/>
          <w:color w:val="000000"/>
          <w:sz w:val="28"/>
        </w:rPr>
        <w:t>
                             кәсіпорнының филология факультетінің</w:t>
      </w:r>
      <w:r>
        <w:br/>
      </w:r>
      <w:r>
        <w:rPr>
          <w:rFonts w:ascii="Times New Roman"/>
          <w:b w:val="false"/>
          <w:i w:val="false"/>
          <w:color w:val="000000"/>
          <w:sz w:val="28"/>
        </w:rPr>
        <w:t>
                             деканы, филология ғылымдарының докторы,</w:t>
      </w:r>
      <w:r>
        <w:br/>
      </w:r>
      <w:r>
        <w:rPr>
          <w:rFonts w:ascii="Times New Roman"/>
          <w:b w:val="false"/>
          <w:i w:val="false"/>
          <w:color w:val="000000"/>
          <w:sz w:val="28"/>
        </w:rPr>
        <w:t>
                             профессор, Қазақстан Жазушылар одағы</w:t>
      </w:r>
      <w:r>
        <w:br/>
      </w:r>
      <w:r>
        <w:rPr>
          <w:rFonts w:ascii="Times New Roman"/>
          <w:b w:val="false"/>
          <w:i w:val="false"/>
          <w:color w:val="000000"/>
          <w:sz w:val="28"/>
        </w:rPr>
        <w:t>
                             басқармасының мүшесі, Ұлттық ғылым</w:t>
      </w:r>
      <w:r>
        <w:br/>
      </w:r>
      <w:r>
        <w:rPr>
          <w:rFonts w:ascii="Times New Roman"/>
          <w:b w:val="false"/>
          <w:i w:val="false"/>
          <w:color w:val="000000"/>
          <w:sz w:val="28"/>
        </w:rPr>
        <w:t xml:space="preserve">
                             академиясы Жоғары мектебінің академигі </w:t>
      </w:r>
    </w:p>
    <w:p>
      <w:pPr>
        <w:spacing w:after="0"/>
        <w:ind w:left="0"/>
        <w:jc w:val="both"/>
      </w:pPr>
      <w:r>
        <w:rPr>
          <w:rFonts w:ascii="Times New Roman"/>
          <w:b w:val="false"/>
          <w:i w:val="false"/>
          <w:color w:val="000000"/>
          <w:sz w:val="28"/>
        </w:rPr>
        <w:t>Әбдікұлы                   - жазушы, Қазақстан Республикасы</w:t>
      </w:r>
      <w:r>
        <w:br/>
      </w:r>
      <w:r>
        <w:rPr>
          <w:rFonts w:ascii="Times New Roman"/>
          <w:b w:val="false"/>
          <w:i w:val="false"/>
          <w:color w:val="000000"/>
          <w:sz w:val="28"/>
        </w:rPr>
        <w:t>
Төлен                        Мемлекеттік сыйлығының лауреаты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Әбдірахманов               - «Егемен Қазақстан» республикалық газеті»</w:t>
      </w:r>
      <w:r>
        <w:br/>
      </w:r>
      <w:r>
        <w:rPr>
          <w:rFonts w:ascii="Times New Roman"/>
          <w:b w:val="false"/>
          <w:i w:val="false"/>
          <w:color w:val="000000"/>
          <w:sz w:val="28"/>
        </w:rPr>
        <w:t>
Сауытбек                     акционерлік қоғамының президенті,</w:t>
      </w:r>
      <w:r>
        <w:br/>
      </w:r>
      <w:r>
        <w:rPr>
          <w:rFonts w:ascii="Times New Roman"/>
          <w:b w:val="false"/>
          <w:i w:val="false"/>
          <w:color w:val="000000"/>
          <w:sz w:val="28"/>
        </w:rPr>
        <w:t>
                             әдебиеттанушы, Қазақстан Республикасы</w:t>
      </w:r>
      <w:r>
        <w:br/>
      </w:r>
      <w:r>
        <w:rPr>
          <w:rFonts w:ascii="Times New Roman"/>
          <w:b w:val="false"/>
          <w:i w:val="false"/>
          <w:color w:val="000000"/>
          <w:sz w:val="28"/>
        </w:rPr>
        <w:t>
                             Президентінің бұқаралық ақпарат</w:t>
      </w:r>
      <w:r>
        <w:br/>
      </w:r>
      <w:r>
        <w:rPr>
          <w:rFonts w:ascii="Times New Roman"/>
          <w:b w:val="false"/>
          <w:i w:val="false"/>
          <w:color w:val="000000"/>
          <w:sz w:val="28"/>
        </w:rPr>
        <w:t>
                             құралдары саласындағы сыйлығының</w:t>
      </w:r>
      <w:r>
        <w:br/>
      </w:r>
      <w:r>
        <w:rPr>
          <w:rFonts w:ascii="Times New Roman"/>
          <w:b w:val="false"/>
          <w:i w:val="false"/>
          <w:color w:val="000000"/>
          <w:sz w:val="28"/>
        </w:rPr>
        <w:t>
                             лауреаты (келісім бойынша)</w:t>
      </w:r>
    </w:p>
    <w:p>
      <w:pPr>
        <w:spacing w:after="0"/>
        <w:ind w:left="0"/>
        <w:jc w:val="both"/>
      </w:pPr>
      <w:r>
        <w:rPr>
          <w:rFonts w:ascii="Times New Roman"/>
          <w:b w:val="false"/>
          <w:i w:val="false"/>
          <w:color w:val="000000"/>
          <w:sz w:val="28"/>
        </w:rPr>
        <w:t>Есдәулетов                 - «Қазақстан Жазушылар одағы»</w:t>
      </w:r>
      <w:r>
        <w:br/>
      </w:r>
      <w:r>
        <w:rPr>
          <w:rFonts w:ascii="Times New Roman"/>
          <w:b w:val="false"/>
          <w:i w:val="false"/>
          <w:color w:val="000000"/>
          <w:sz w:val="28"/>
        </w:rPr>
        <w:t>
Ұлықбек Оразбайұлы           республикалық қоғамдық бірлестігінің</w:t>
      </w:r>
      <w:r>
        <w:br/>
      </w:r>
      <w:r>
        <w:rPr>
          <w:rFonts w:ascii="Times New Roman"/>
          <w:b w:val="false"/>
          <w:i w:val="false"/>
          <w:color w:val="000000"/>
          <w:sz w:val="28"/>
        </w:rPr>
        <w:t>
                             жанындағы «Жұлдыз» журналының бас</w:t>
      </w:r>
      <w:r>
        <w:br/>
      </w:r>
      <w:r>
        <w:rPr>
          <w:rFonts w:ascii="Times New Roman"/>
          <w:b w:val="false"/>
          <w:i w:val="false"/>
          <w:color w:val="000000"/>
          <w:sz w:val="28"/>
        </w:rPr>
        <w:t>
                             редакторы, ақын, Қазақстан Республикасы</w:t>
      </w:r>
      <w:r>
        <w:br/>
      </w:r>
      <w:r>
        <w:rPr>
          <w:rFonts w:ascii="Times New Roman"/>
          <w:b w:val="false"/>
          <w:i w:val="false"/>
          <w:color w:val="000000"/>
          <w:sz w:val="28"/>
        </w:rPr>
        <w:t>
                             Мемлекеттік сыйлығының лауреаты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Исабеков                   - жазушы, Қазақстан Республикасы</w:t>
      </w:r>
      <w:r>
        <w:br/>
      </w:r>
      <w:r>
        <w:rPr>
          <w:rFonts w:ascii="Times New Roman"/>
          <w:b w:val="false"/>
          <w:i w:val="false"/>
          <w:color w:val="000000"/>
          <w:sz w:val="28"/>
        </w:rPr>
        <w:t>
Дулат                        Мемлекеттік сыйлығының лауреаты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Қамзабекұлы                - Қазақстан Республикасы Білім және ғылым</w:t>
      </w:r>
      <w:r>
        <w:br/>
      </w:r>
      <w:r>
        <w:rPr>
          <w:rFonts w:ascii="Times New Roman"/>
          <w:b w:val="false"/>
          <w:i w:val="false"/>
          <w:color w:val="000000"/>
          <w:sz w:val="28"/>
        </w:rPr>
        <w:t>
Дихан                        министрлігі «Л.Н. Гумилев атындағы</w:t>
      </w:r>
      <w:r>
        <w:br/>
      </w:r>
      <w:r>
        <w:rPr>
          <w:rFonts w:ascii="Times New Roman"/>
          <w:b w:val="false"/>
          <w:i w:val="false"/>
          <w:color w:val="000000"/>
          <w:sz w:val="28"/>
        </w:rPr>
        <w:t>
                             Еуразия ұлттық университеті» шаруашылық</w:t>
      </w:r>
      <w:r>
        <w:br/>
      </w:r>
      <w:r>
        <w:rPr>
          <w:rFonts w:ascii="Times New Roman"/>
          <w:b w:val="false"/>
          <w:i w:val="false"/>
          <w:color w:val="000000"/>
          <w:sz w:val="28"/>
        </w:rPr>
        <w:t>
                             жүргізу құқығындағы республикалық</w:t>
      </w:r>
      <w:r>
        <w:br/>
      </w:r>
      <w:r>
        <w:rPr>
          <w:rFonts w:ascii="Times New Roman"/>
          <w:b w:val="false"/>
          <w:i w:val="false"/>
          <w:color w:val="000000"/>
          <w:sz w:val="28"/>
        </w:rPr>
        <w:t>
                             мемлекеттік кәсіпорнының оқу-әдістемелік</w:t>
      </w:r>
      <w:r>
        <w:br/>
      </w:r>
      <w:r>
        <w:rPr>
          <w:rFonts w:ascii="Times New Roman"/>
          <w:b w:val="false"/>
          <w:i w:val="false"/>
          <w:color w:val="000000"/>
          <w:sz w:val="28"/>
        </w:rPr>
        <w:t>
                             жұмыс жөніндегі проректоры, филология</w:t>
      </w:r>
      <w:r>
        <w:br/>
      </w:r>
      <w:r>
        <w:rPr>
          <w:rFonts w:ascii="Times New Roman"/>
          <w:b w:val="false"/>
          <w:i w:val="false"/>
          <w:color w:val="000000"/>
          <w:sz w:val="28"/>
        </w:rPr>
        <w:t xml:space="preserve">
                             ғылымдарының докторы, профессор </w:t>
      </w:r>
    </w:p>
    <w:p>
      <w:pPr>
        <w:spacing w:after="0"/>
        <w:ind w:left="0"/>
        <w:jc w:val="both"/>
      </w:pPr>
      <w:r>
        <w:rPr>
          <w:rFonts w:ascii="Times New Roman"/>
          <w:b w:val="false"/>
          <w:i w:val="false"/>
          <w:color w:val="000000"/>
          <w:sz w:val="28"/>
        </w:rPr>
        <w:t>Кекілбаев                  - халық жазушысы, Қазақстанның Еңбек Ері,</w:t>
      </w:r>
      <w:r>
        <w:br/>
      </w:r>
      <w:r>
        <w:rPr>
          <w:rFonts w:ascii="Times New Roman"/>
          <w:b w:val="false"/>
          <w:i w:val="false"/>
          <w:color w:val="000000"/>
          <w:sz w:val="28"/>
        </w:rPr>
        <w:t>
Әбіш                         Қазақстан Республикасы Мемлекеттік</w:t>
      </w:r>
      <w:r>
        <w:br/>
      </w:r>
      <w:r>
        <w:rPr>
          <w:rFonts w:ascii="Times New Roman"/>
          <w:b w:val="false"/>
          <w:i w:val="false"/>
          <w:color w:val="000000"/>
          <w:sz w:val="28"/>
        </w:rPr>
        <w:t>
                             сыйлығының лауреаты (келісім бойынша)</w:t>
      </w:r>
    </w:p>
    <w:p>
      <w:pPr>
        <w:spacing w:after="0"/>
        <w:ind w:left="0"/>
        <w:jc w:val="both"/>
      </w:pPr>
      <w:r>
        <w:rPr>
          <w:rFonts w:ascii="Times New Roman"/>
          <w:b w:val="false"/>
          <w:i w:val="false"/>
          <w:color w:val="000000"/>
          <w:sz w:val="28"/>
        </w:rPr>
        <w:t>Мағауин                    - халық жазушысы, Қазақстан Республикасы</w:t>
      </w:r>
      <w:r>
        <w:br/>
      </w:r>
      <w:r>
        <w:rPr>
          <w:rFonts w:ascii="Times New Roman"/>
          <w:b w:val="false"/>
          <w:i w:val="false"/>
          <w:color w:val="000000"/>
          <w:sz w:val="28"/>
        </w:rPr>
        <w:t>
Мұхтар                       Мемлекеттік сыйлығының лауреаты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Михайлов                   - «Қазақстан Жазушылар одағы»</w:t>
      </w:r>
      <w:r>
        <w:br/>
      </w:r>
      <w:r>
        <w:rPr>
          <w:rFonts w:ascii="Times New Roman"/>
          <w:b w:val="false"/>
          <w:i w:val="false"/>
          <w:color w:val="000000"/>
          <w:sz w:val="28"/>
        </w:rPr>
        <w:t>
Валерий Федорович            республикалық қоғамдық бірлестігінің</w:t>
      </w:r>
      <w:r>
        <w:br/>
      </w:r>
      <w:r>
        <w:rPr>
          <w:rFonts w:ascii="Times New Roman"/>
          <w:b w:val="false"/>
          <w:i w:val="false"/>
          <w:color w:val="000000"/>
          <w:sz w:val="28"/>
        </w:rPr>
        <w:t>
                             жанындағы «Простор» журналының бас</w:t>
      </w:r>
      <w:r>
        <w:br/>
      </w:r>
      <w:r>
        <w:rPr>
          <w:rFonts w:ascii="Times New Roman"/>
          <w:b w:val="false"/>
          <w:i w:val="false"/>
          <w:color w:val="000000"/>
          <w:sz w:val="28"/>
        </w:rPr>
        <w:t>
                             редакторы, «Алаш» сыйлығының лауреаты,</w:t>
      </w:r>
      <w:r>
        <w:br/>
      </w:r>
      <w:r>
        <w:rPr>
          <w:rFonts w:ascii="Times New Roman"/>
          <w:b w:val="false"/>
          <w:i w:val="false"/>
          <w:color w:val="000000"/>
          <w:sz w:val="28"/>
        </w:rPr>
        <w:t>
                             Қазақстан және Ресей жазушылар</w:t>
      </w:r>
      <w:r>
        <w:br/>
      </w:r>
      <w:r>
        <w:rPr>
          <w:rFonts w:ascii="Times New Roman"/>
          <w:b w:val="false"/>
          <w:i w:val="false"/>
          <w:color w:val="000000"/>
          <w:sz w:val="28"/>
        </w:rPr>
        <w:t>
                             одақтарының мүшесі (келісім бойынша)</w:t>
      </w:r>
    </w:p>
    <w:p>
      <w:pPr>
        <w:spacing w:after="0"/>
        <w:ind w:left="0"/>
        <w:jc w:val="both"/>
      </w:pPr>
      <w:r>
        <w:rPr>
          <w:rFonts w:ascii="Times New Roman"/>
          <w:b w:val="false"/>
          <w:i w:val="false"/>
          <w:color w:val="000000"/>
          <w:sz w:val="28"/>
        </w:rPr>
        <w:t>Молдағалиев                - халық жазушысы, Қазақстан Республикасы</w:t>
      </w:r>
      <w:r>
        <w:br/>
      </w:r>
      <w:r>
        <w:rPr>
          <w:rFonts w:ascii="Times New Roman"/>
          <w:b w:val="false"/>
          <w:i w:val="false"/>
          <w:color w:val="000000"/>
          <w:sz w:val="28"/>
        </w:rPr>
        <w:t>
Тұманбай                     Мемлекеттік сыйлығының лауреаты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Шаштайұлы                  - «Қазақстан Жазушылар одағы»</w:t>
      </w:r>
      <w:r>
        <w:br/>
      </w:r>
      <w:r>
        <w:rPr>
          <w:rFonts w:ascii="Times New Roman"/>
          <w:b w:val="false"/>
          <w:i w:val="false"/>
          <w:color w:val="000000"/>
          <w:sz w:val="28"/>
        </w:rPr>
        <w:t>
Жұмабай                      республикалық қоғамдық бірлестігінің</w:t>
      </w:r>
      <w:r>
        <w:br/>
      </w:r>
      <w:r>
        <w:rPr>
          <w:rFonts w:ascii="Times New Roman"/>
          <w:b w:val="false"/>
          <w:i w:val="false"/>
          <w:color w:val="000000"/>
          <w:sz w:val="28"/>
        </w:rPr>
        <w:t>
                             жанындағы «Қазақ әдебиеті» газетінің</w:t>
      </w:r>
      <w:r>
        <w:br/>
      </w:r>
      <w:r>
        <w:rPr>
          <w:rFonts w:ascii="Times New Roman"/>
          <w:b w:val="false"/>
          <w:i w:val="false"/>
          <w:color w:val="000000"/>
          <w:sz w:val="28"/>
        </w:rPr>
        <w:t>
                             бас редакторы, жазушы, Қазақстан</w:t>
      </w:r>
      <w:r>
        <w:br/>
      </w:r>
      <w:r>
        <w:rPr>
          <w:rFonts w:ascii="Times New Roman"/>
          <w:b w:val="false"/>
          <w:i w:val="false"/>
          <w:color w:val="000000"/>
          <w:sz w:val="28"/>
        </w:rPr>
        <w:t>
                             Республикасының Президенті сыйлығының</w:t>
      </w:r>
      <w:r>
        <w:br/>
      </w:r>
      <w:r>
        <w:rPr>
          <w:rFonts w:ascii="Times New Roman"/>
          <w:b w:val="false"/>
          <w:i w:val="false"/>
          <w:color w:val="000000"/>
          <w:sz w:val="28"/>
        </w:rPr>
        <w:t>
                             лауреаты (келісім бойынша)</w:t>
      </w:r>
    </w:p>
    <w:p>
      <w:pPr>
        <w:spacing w:after="0"/>
        <w:ind w:left="0"/>
        <w:jc w:val="both"/>
      </w:pPr>
      <w:r>
        <w:rPr>
          <w:rFonts w:ascii="Times New Roman"/>
          <w:b w:val="false"/>
          <w:i w:val="false"/>
          <w:color w:val="000000"/>
          <w:sz w:val="28"/>
        </w:rPr>
        <w:t>Ысқақбай                   - жазушы, «Қазақстан авторлары қоғамы»</w:t>
      </w:r>
      <w:r>
        <w:br/>
      </w:r>
      <w:r>
        <w:rPr>
          <w:rFonts w:ascii="Times New Roman"/>
          <w:b w:val="false"/>
          <w:i w:val="false"/>
          <w:color w:val="000000"/>
          <w:sz w:val="28"/>
        </w:rPr>
        <w:t>
Маралбай Ысқақбайұлы         республикалық қоғамдық бірлестігінің</w:t>
      </w:r>
      <w:r>
        <w:br/>
      </w:r>
      <w:r>
        <w:rPr>
          <w:rFonts w:ascii="Times New Roman"/>
          <w:b w:val="false"/>
          <w:i w:val="false"/>
          <w:color w:val="000000"/>
          <w:sz w:val="28"/>
        </w:rPr>
        <w:t>
                             төрағасы, Қазақстанның еңбек сіңірген</w:t>
      </w:r>
      <w:r>
        <w:br/>
      </w:r>
      <w:r>
        <w:rPr>
          <w:rFonts w:ascii="Times New Roman"/>
          <w:b w:val="false"/>
          <w:i w:val="false"/>
          <w:color w:val="000000"/>
          <w:sz w:val="28"/>
        </w:rPr>
        <w:t>
                             қайраткері (келісім бойынша)</w:t>
      </w:r>
    </w:p>
    <w:p>
      <w:pPr>
        <w:spacing w:after="0"/>
        <w:ind w:left="0"/>
        <w:jc w:val="left"/>
      </w:pPr>
      <w:r>
        <w:rPr>
          <w:rFonts w:ascii="Times New Roman"/>
          <w:b/>
          <w:i w:val="false"/>
          <w:color w:val="000000"/>
        </w:rPr>
        <w:t xml:space="preserve"> Музыка, театр және кино секциясы</w:t>
      </w:r>
    </w:p>
    <w:p>
      <w:pPr>
        <w:spacing w:after="0"/>
        <w:ind w:left="0"/>
        <w:jc w:val="both"/>
      </w:pPr>
      <w:r>
        <w:rPr>
          <w:rFonts w:ascii="Times New Roman"/>
          <w:b w:val="false"/>
          <w:i w:val="false"/>
          <w:color w:val="000000"/>
          <w:sz w:val="28"/>
        </w:rPr>
        <w:t>Дінішев                    - КСРО халық әртісі, Қазақстан</w:t>
      </w:r>
      <w:r>
        <w:br/>
      </w:r>
      <w:r>
        <w:rPr>
          <w:rFonts w:ascii="Times New Roman"/>
          <w:b w:val="false"/>
          <w:i w:val="false"/>
          <w:color w:val="000000"/>
          <w:sz w:val="28"/>
        </w:rPr>
        <w:t>
Әлібек Мұсаұлы               Республикасы Мемлекеттік сыйлығының</w:t>
      </w:r>
      <w:r>
        <w:br/>
      </w:r>
      <w:r>
        <w:rPr>
          <w:rFonts w:ascii="Times New Roman"/>
          <w:b w:val="false"/>
          <w:i w:val="false"/>
          <w:color w:val="000000"/>
          <w:sz w:val="28"/>
        </w:rPr>
        <w:t>
                             лауреаты, секция төрағасы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Тілеухан                   - Қазақстан Республикасы Парламенті</w:t>
      </w:r>
      <w:r>
        <w:br/>
      </w:r>
      <w:r>
        <w:rPr>
          <w:rFonts w:ascii="Times New Roman"/>
          <w:b w:val="false"/>
          <w:i w:val="false"/>
          <w:color w:val="000000"/>
          <w:sz w:val="28"/>
        </w:rPr>
        <w:t>
Бекболат                     Мәжілісінің депутаты, Қазақстан</w:t>
      </w:r>
      <w:r>
        <w:br/>
      </w:r>
      <w:r>
        <w:rPr>
          <w:rFonts w:ascii="Times New Roman"/>
          <w:b w:val="false"/>
          <w:i w:val="false"/>
          <w:color w:val="000000"/>
          <w:sz w:val="28"/>
        </w:rPr>
        <w:t>
                             Республикасының еңбек сіңірген әртісі,</w:t>
      </w:r>
      <w:r>
        <w:br/>
      </w:r>
      <w:r>
        <w:rPr>
          <w:rFonts w:ascii="Times New Roman"/>
          <w:b w:val="false"/>
          <w:i w:val="false"/>
          <w:color w:val="000000"/>
          <w:sz w:val="28"/>
        </w:rPr>
        <w:t>
                             Қазақстан Республикасы Мемлекеттік</w:t>
      </w:r>
      <w:r>
        <w:br/>
      </w:r>
      <w:r>
        <w:rPr>
          <w:rFonts w:ascii="Times New Roman"/>
          <w:b w:val="false"/>
          <w:i w:val="false"/>
          <w:color w:val="000000"/>
          <w:sz w:val="28"/>
        </w:rPr>
        <w:t>
                             сыйлығының лауреаты (келісім бойынша)</w:t>
      </w:r>
    </w:p>
    <w:p>
      <w:pPr>
        <w:spacing w:after="0"/>
        <w:ind w:left="0"/>
        <w:jc w:val="both"/>
      </w:pPr>
      <w:r>
        <w:rPr>
          <w:rFonts w:ascii="Times New Roman"/>
          <w:b w:val="false"/>
          <w:i w:val="false"/>
          <w:color w:val="000000"/>
          <w:sz w:val="28"/>
        </w:rPr>
        <w:t>Вовнянко                   - «Қазақстан Кинематографистер одағы»</w:t>
      </w:r>
      <w:r>
        <w:br/>
      </w:r>
      <w:r>
        <w:rPr>
          <w:rFonts w:ascii="Times New Roman"/>
          <w:b w:val="false"/>
          <w:i w:val="false"/>
          <w:color w:val="000000"/>
          <w:sz w:val="28"/>
        </w:rPr>
        <w:t>
Игорь Александрович          қоғамдық бірлестігінің төрағасы,</w:t>
      </w:r>
      <w:r>
        <w:br/>
      </w:r>
      <w:r>
        <w:rPr>
          <w:rFonts w:ascii="Times New Roman"/>
          <w:b w:val="false"/>
          <w:i w:val="false"/>
          <w:color w:val="000000"/>
          <w:sz w:val="28"/>
        </w:rPr>
        <w:t>
                             Қазақстанның еңбек сіңірген қайраткері,</w:t>
      </w:r>
      <w:r>
        <w:br/>
      </w:r>
      <w:r>
        <w:rPr>
          <w:rFonts w:ascii="Times New Roman"/>
          <w:b w:val="false"/>
          <w:i w:val="false"/>
          <w:color w:val="000000"/>
          <w:sz w:val="28"/>
        </w:rPr>
        <w:t>
                             Қазақстан Республикасы Мемлекеттік</w:t>
      </w:r>
      <w:r>
        <w:br/>
      </w:r>
      <w:r>
        <w:rPr>
          <w:rFonts w:ascii="Times New Roman"/>
          <w:b w:val="false"/>
          <w:i w:val="false"/>
          <w:color w:val="000000"/>
          <w:sz w:val="28"/>
        </w:rPr>
        <w:t>
                             сыйлығының лауреаты (келісім бойынша)</w:t>
      </w:r>
    </w:p>
    <w:p>
      <w:pPr>
        <w:spacing w:after="0"/>
        <w:ind w:left="0"/>
        <w:jc w:val="both"/>
      </w:pPr>
      <w:r>
        <w:rPr>
          <w:rFonts w:ascii="Times New Roman"/>
          <w:b w:val="false"/>
          <w:i w:val="false"/>
          <w:color w:val="000000"/>
          <w:sz w:val="28"/>
        </w:rPr>
        <w:t>Жаманқұлов                 - «Қазақстан Театр қайраткерлерінің одағы»</w:t>
      </w:r>
      <w:r>
        <w:br/>
      </w:r>
      <w:r>
        <w:rPr>
          <w:rFonts w:ascii="Times New Roman"/>
          <w:b w:val="false"/>
          <w:i w:val="false"/>
          <w:color w:val="000000"/>
          <w:sz w:val="28"/>
        </w:rPr>
        <w:t>
Тұңғышбай                    республикалық қоғамдық бірлестігінің</w:t>
      </w:r>
      <w:r>
        <w:br/>
      </w:r>
      <w:r>
        <w:rPr>
          <w:rFonts w:ascii="Times New Roman"/>
          <w:b w:val="false"/>
          <w:i w:val="false"/>
          <w:color w:val="000000"/>
          <w:sz w:val="28"/>
        </w:rPr>
        <w:t>
                             төрағасы, Қазақстан Республикасының</w:t>
      </w:r>
      <w:r>
        <w:br/>
      </w:r>
      <w:r>
        <w:rPr>
          <w:rFonts w:ascii="Times New Roman"/>
          <w:b w:val="false"/>
          <w:i w:val="false"/>
          <w:color w:val="000000"/>
          <w:sz w:val="28"/>
        </w:rPr>
        <w:t>
                             халық әртісі, Қазақстан Республикасы</w:t>
      </w:r>
      <w:r>
        <w:br/>
      </w:r>
      <w:r>
        <w:rPr>
          <w:rFonts w:ascii="Times New Roman"/>
          <w:b w:val="false"/>
          <w:i w:val="false"/>
          <w:color w:val="000000"/>
          <w:sz w:val="28"/>
        </w:rPr>
        <w:t>
                             Мемлекеттік сыйлығының лауреаты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Қыдырбек                   - «Қазақстан композиторлар қауымдастығы»</w:t>
      </w:r>
      <w:r>
        <w:br/>
      </w:r>
      <w:r>
        <w:rPr>
          <w:rFonts w:ascii="Times New Roman"/>
          <w:b w:val="false"/>
          <w:i w:val="false"/>
          <w:color w:val="000000"/>
          <w:sz w:val="28"/>
        </w:rPr>
        <w:t>
Балнұр Балғабекқызы          қоғамдық бірлестігінің төрағасы,</w:t>
      </w:r>
      <w:r>
        <w:br/>
      </w:r>
      <w:r>
        <w:rPr>
          <w:rFonts w:ascii="Times New Roman"/>
          <w:b w:val="false"/>
          <w:i w:val="false"/>
          <w:color w:val="000000"/>
          <w:sz w:val="28"/>
        </w:rPr>
        <w:t>
                             композитор (келісім бойынша)</w:t>
      </w:r>
    </w:p>
    <w:p>
      <w:pPr>
        <w:spacing w:after="0"/>
        <w:ind w:left="0"/>
        <w:jc w:val="both"/>
      </w:pPr>
      <w:r>
        <w:rPr>
          <w:rFonts w:ascii="Times New Roman"/>
          <w:b w:val="false"/>
          <w:i w:val="false"/>
          <w:color w:val="000000"/>
          <w:sz w:val="28"/>
        </w:rPr>
        <w:t>Әмірқұлов                  - «Ардфильм» студиясы» жауапкершілігі</w:t>
      </w:r>
      <w:r>
        <w:br/>
      </w:r>
      <w:r>
        <w:rPr>
          <w:rFonts w:ascii="Times New Roman"/>
          <w:b w:val="false"/>
          <w:i w:val="false"/>
          <w:color w:val="000000"/>
          <w:sz w:val="28"/>
        </w:rPr>
        <w:t>
Ардақ Жамансарыұлы           шектеулі серіктестігінің директоры,</w:t>
      </w:r>
      <w:r>
        <w:br/>
      </w:r>
      <w:r>
        <w:rPr>
          <w:rFonts w:ascii="Times New Roman"/>
          <w:b w:val="false"/>
          <w:i w:val="false"/>
          <w:color w:val="000000"/>
          <w:sz w:val="28"/>
        </w:rPr>
        <w:t>
                             режиссер, сценарист, продюсер, Қазақстан</w:t>
      </w:r>
      <w:r>
        <w:br/>
      </w:r>
      <w:r>
        <w:rPr>
          <w:rFonts w:ascii="Times New Roman"/>
          <w:b w:val="false"/>
          <w:i w:val="false"/>
          <w:color w:val="000000"/>
          <w:sz w:val="28"/>
        </w:rPr>
        <w:t>
                             Республикасы Мемлекеттік сыйлығының</w:t>
      </w:r>
      <w:r>
        <w:br/>
      </w:r>
      <w:r>
        <w:rPr>
          <w:rFonts w:ascii="Times New Roman"/>
          <w:b w:val="false"/>
          <w:i w:val="false"/>
          <w:color w:val="000000"/>
          <w:sz w:val="28"/>
        </w:rPr>
        <w:t>
                             лауреаты (келiсiм бойынша)</w:t>
      </w:r>
    </w:p>
    <w:p>
      <w:pPr>
        <w:spacing w:after="0"/>
        <w:ind w:left="0"/>
        <w:jc w:val="both"/>
      </w:pPr>
      <w:r>
        <w:rPr>
          <w:rFonts w:ascii="Times New Roman"/>
          <w:b w:val="false"/>
          <w:i w:val="false"/>
          <w:color w:val="000000"/>
          <w:sz w:val="28"/>
        </w:rPr>
        <w:t>Андриасян                  - Қазақстан Республикасы Мәдениет</w:t>
      </w:r>
      <w:r>
        <w:br/>
      </w:r>
      <w:r>
        <w:rPr>
          <w:rFonts w:ascii="Times New Roman"/>
          <w:b w:val="false"/>
          <w:i w:val="false"/>
          <w:color w:val="000000"/>
          <w:sz w:val="28"/>
        </w:rPr>
        <w:t>
Рубен Суренович              министрлігі Мәдениет комитетінің</w:t>
      </w:r>
      <w:r>
        <w:br/>
      </w:r>
      <w:r>
        <w:rPr>
          <w:rFonts w:ascii="Times New Roman"/>
          <w:b w:val="false"/>
          <w:i w:val="false"/>
          <w:color w:val="000000"/>
          <w:sz w:val="28"/>
        </w:rPr>
        <w:t>
                             «М. Лермонтов атындағы Мемлекеттік</w:t>
      </w:r>
      <w:r>
        <w:br/>
      </w:r>
      <w:r>
        <w:rPr>
          <w:rFonts w:ascii="Times New Roman"/>
          <w:b w:val="false"/>
          <w:i w:val="false"/>
          <w:color w:val="000000"/>
          <w:sz w:val="28"/>
        </w:rPr>
        <w:t>
                             академиялық орыс драма театры»</w:t>
      </w:r>
      <w:r>
        <w:br/>
      </w:r>
      <w:r>
        <w:rPr>
          <w:rFonts w:ascii="Times New Roman"/>
          <w:b w:val="false"/>
          <w:i w:val="false"/>
          <w:color w:val="000000"/>
          <w:sz w:val="28"/>
        </w:rPr>
        <w:t>
                             республикалық мемлекеттік қазыналық</w:t>
      </w:r>
      <w:r>
        <w:br/>
      </w:r>
      <w:r>
        <w:rPr>
          <w:rFonts w:ascii="Times New Roman"/>
          <w:b w:val="false"/>
          <w:i w:val="false"/>
          <w:color w:val="000000"/>
          <w:sz w:val="28"/>
        </w:rPr>
        <w:t>
                             кәсіпорнының көркемдік жетекшісі,</w:t>
      </w:r>
      <w:r>
        <w:br/>
      </w:r>
      <w:r>
        <w:rPr>
          <w:rFonts w:ascii="Times New Roman"/>
          <w:b w:val="false"/>
          <w:i w:val="false"/>
          <w:color w:val="000000"/>
          <w:sz w:val="28"/>
        </w:rPr>
        <w:t>
                             Қазақстан Республикасының халық әртісі,</w:t>
      </w:r>
      <w:r>
        <w:br/>
      </w:r>
      <w:r>
        <w:rPr>
          <w:rFonts w:ascii="Times New Roman"/>
          <w:b w:val="false"/>
          <w:i w:val="false"/>
          <w:color w:val="000000"/>
          <w:sz w:val="28"/>
        </w:rPr>
        <w:t>
                             Қазақстан Республикасы Мемлекеттік</w:t>
      </w:r>
      <w:r>
        <w:br/>
      </w:r>
      <w:r>
        <w:rPr>
          <w:rFonts w:ascii="Times New Roman"/>
          <w:b w:val="false"/>
          <w:i w:val="false"/>
          <w:color w:val="000000"/>
          <w:sz w:val="28"/>
        </w:rPr>
        <w:t xml:space="preserve">
                             сыйлығының лауреаты </w:t>
      </w:r>
    </w:p>
    <w:p>
      <w:pPr>
        <w:spacing w:after="0"/>
        <w:ind w:left="0"/>
        <w:jc w:val="both"/>
      </w:pPr>
      <w:r>
        <w:rPr>
          <w:rFonts w:ascii="Times New Roman"/>
          <w:b w:val="false"/>
          <w:i w:val="false"/>
          <w:color w:val="000000"/>
          <w:sz w:val="28"/>
        </w:rPr>
        <w:t>Әубәкірова                 - Қазақстан Республикасы Білім және ғылым</w:t>
      </w:r>
      <w:r>
        <w:br/>
      </w:r>
      <w:r>
        <w:rPr>
          <w:rFonts w:ascii="Times New Roman"/>
          <w:b w:val="false"/>
          <w:i w:val="false"/>
          <w:color w:val="000000"/>
          <w:sz w:val="28"/>
        </w:rPr>
        <w:t>
Жәния Яхияқызы               министрлігі «Құрманғазы атындағы Қазақ</w:t>
      </w:r>
      <w:r>
        <w:br/>
      </w:r>
      <w:r>
        <w:rPr>
          <w:rFonts w:ascii="Times New Roman"/>
          <w:b w:val="false"/>
          <w:i w:val="false"/>
          <w:color w:val="000000"/>
          <w:sz w:val="28"/>
        </w:rPr>
        <w:t>
                             ұлттық консерваториясы» мемлекеттік</w:t>
      </w:r>
      <w:r>
        <w:br/>
      </w:r>
      <w:r>
        <w:rPr>
          <w:rFonts w:ascii="Times New Roman"/>
          <w:b w:val="false"/>
          <w:i w:val="false"/>
          <w:color w:val="000000"/>
          <w:sz w:val="28"/>
        </w:rPr>
        <w:t>
                             мекемесінің ректоры, профессор,</w:t>
      </w:r>
      <w:r>
        <w:br/>
      </w:r>
      <w:r>
        <w:rPr>
          <w:rFonts w:ascii="Times New Roman"/>
          <w:b w:val="false"/>
          <w:i w:val="false"/>
          <w:color w:val="000000"/>
          <w:sz w:val="28"/>
        </w:rPr>
        <w:t>
                             Қазақстан Республикасының халық әртісі,</w:t>
      </w:r>
      <w:r>
        <w:br/>
      </w:r>
      <w:r>
        <w:rPr>
          <w:rFonts w:ascii="Times New Roman"/>
          <w:b w:val="false"/>
          <w:i w:val="false"/>
          <w:color w:val="000000"/>
          <w:sz w:val="28"/>
        </w:rPr>
        <w:t>
                             Қазақстан Республикасы Мемлекеттік</w:t>
      </w:r>
      <w:r>
        <w:br/>
      </w:r>
      <w:r>
        <w:rPr>
          <w:rFonts w:ascii="Times New Roman"/>
          <w:b w:val="false"/>
          <w:i w:val="false"/>
          <w:color w:val="000000"/>
          <w:sz w:val="28"/>
        </w:rPr>
        <w:t xml:space="preserve">
                             сыйлығының лауреаты </w:t>
      </w:r>
    </w:p>
    <w:p>
      <w:pPr>
        <w:spacing w:after="0"/>
        <w:ind w:left="0"/>
        <w:jc w:val="both"/>
      </w:pPr>
      <w:r>
        <w:rPr>
          <w:rFonts w:ascii="Times New Roman"/>
          <w:b w:val="false"/>
          <w:i w:val="false"/>
          <w:color w:val="000000"/>
          <w:sz w:val="28"/>
        </w:rPr>
        <w:t>Әшімов                     - КСРО халық әртісі, Қазақстан</w:t>
      </w:r>
      <w:r>
        <w:br/>
      </w:r>
      <w:r>
        <w:rPr>
          <w:rFonts w:ascii="Times New Roman"/>
          <w:b w:val="false"/>
          <w:i w:val="false"/>
          <w:color w:val="000000"/>
          <w:sz w:val="28"/>
        </w:rPr>
        <w:t>
Асанәлі                      Республикасы Мемлекеттік сыйлығының</w:t>
      </w:r>
      <w:r>
        <w:br/>
      </w:r>
      <w:r>
        <w:rPr>
          <w:rFonts w:ascii="Times New Roman"/>
          <w:b w:val="false"/>
          <w:i w:val="false"/>
          <w:color w:val="000000"/>
          <w:sz w:val="28"/>
        </w:rPr>
        <w:t>
                             лауреаты (келісім бойынша)</w:t>
      </w:r>
    </w:p>
    <w:p>
      <w:pPr>
        <w:spacing w:after="0"/>
        <w:ind w:left="0"/>
        <w:jc w:val="both"/>
      </w:pPr>
      <w:r>
        <w:rPr>
          <w:rFonts w:ascii="Times New Roman"/>
          <w:b w:val="false"/>
          <w:i w:val="false"/>
          <w:color w:val="000000"/>
          <w:sz w:val="28"/>
        </w:rPr>
        <w:t>Косенко (Трегубенко)       - Астана қаласының Мәдениет басқармасы</w:t>
      </w:r>
      <w:r>
        <w:br/>
      </w:r>
      <w:r>
        <w:rPr>
          <w:rFonts w:ascii="Times New Roman"/>
          <w:b w:val="false"/>
          <w:i w:val="false"/>
          <w:color w:val="000000"/>
          <w:sz w:val="28"/>
        </w:rPr>
        <w:t>
Наталья Павловна             «М. Горький атындағы Орыс драма театры»</w:t>
      </w:r>
      <w:r>
        <w:br/>
      </w:r>
      <w:r>
        <w:rPr>
          <w:rFonts w:ascii="Times New Roman"/>
          <w:b w:val="false"/>
          <w:i w:val="false"/>
          <w:color w:val="000000"/>
          <w:sz w:val="28"/>
        </w:rPr>
        <w:t>
                             мемлекеттік қазыналық коммуналдық</w:t>
      </w:r>
      <w:r>
        <w:br/>
      </w:r>
      <w:r>
        <w:rPr>
          <w:rFonts w:ascii="Times New Roman"/>
          <w:b w:val="false"/>
          <w:i w:val="false"/>
          <w:color w:val="000000"/>
          <w:sz w:val="28"/>
        </w:rPr>
        <w:t>
                             кәсіпорнының актрисасы, Қазақстан</w:t>
      </w:r>
      <w:r>
        <w:br/>
      </w:r>
      <w:r>
        <w:rPr>
          <w:rFonts w:ascii="Times New Roman"/>
          <w:b w:val="false"/>
          <w:i w:val="false"/>
          <w:color w:val="000000"/>
          <w:sz w:val="28"/>
        </w:rPr>
        <w:t>
                             Республикасының еңбек сіңірген әртісі</w:t>
      </w:r>
    </w:p>
    <w:p>
      <w:pPr>
        <w:spacing w:after="0"/>
        <w:ind w:left="0"/>
        <w:jc w:val="both"/>
      </w:pPr>
      <w:r>
        <w:rPr>
          <w:rFonts w:ascii="Times New Roman"/>
          <w:b w:val="false"/>
          <w:i w:val="false"/>
          <w:color w:val="000000"/>
          <w:sz w:val="28"/>
        </w:rPr>
        <w:t>Мұсақожаева                - Қазақстан Республикасы Білім және ғылым</w:t>
      </w:r>
      <w:r>
        <w:br/>
      </w:r>
      <w:r>
        <w:rPr>
          <w:rFonts w:ascii="Times New Roman"/>
          <w:b w:val="false"/>
          <w:i w:val="false"/>
          <w:color w:val="000000"/>
          <w:sz w:val="28"/>
        </w:rPr>
        <w:t>
Айман Қожабекқызы            министрлігі «Қазақ ұлттық өнер</w:t>
      </w:r>
      <w:r>
        <w:br/>
      </w:r>
      <w:r>
        <w:rPr>
          <w:rFonts w:ascii="Times New Roman"/>
          <w:b w:val="false"/>
          <w:i w:val="false"/>
          <w:color w:val="000000"/>
          <w:sz w:val="28"/>
        </w:rPr>
        <w:t>
                             университеті» мемлекеттік мекемесінің</w:t>
      </w:r>
      <w:r>
        <w:br/>
      </w:r>
      <w:r>
        <w:rPr>
          <w:rFonts w:ascii="Times New Roman"/>
          <w:b w:val="false"/>
          <w:i w:val="false"/>
          <w:color w:val="000000"/>
          <w:sz w:val="28"/>
        </w:rPr>
        <w:t>
                             ректоры, профессор, Қазақстан</w:t>
      </w:r>
      <w:r>
        <w:br/>
      </w:r>
      <w:r>
        <w:rPr>
          <w:rFonts w:ascii="Times New Roman"/>
          <w:b w:val="false"/>
          <w:i w:val="false"/>
          <w:color w:val="000000"/>
          <w:sz w:val="28"/>
        </w:rPr>
        <w:t>
                             Республикасының халық әртісі, Қазақстан</w:t>
      </w:r>
      <w:r>
        <w:br/>
      </w:r>
      <w:r>
        <w:rPr>
          <w:rFonts w:ascii="Times New Roman"/>
          <w:b w:val="false"/>
          <w:i w:val="false"/>
          <w:color w:val="000000"/>
          <w:sz w:val="28"/>
        </w:rPr>
        <w:t>
                             Республикасы Мемлекеттік сыйлығының</w:t>
      </w:r>
      <w:r>
        <w:br/>
      </w:r>
      <w:r>
        <w:rPr>
          <w:rFonts w:ascii="Times New Roman"/>
          <w:b w:val="false"/>
          <w:i w:val="false"/>
          <w:color w:val="000000"/>
          <w:sz w:val="28"/>
        </w:rPr>
        <w:t xml:space="preserve">
                             лауреаты </w:t>
      </w:r>
    </w:p>
    <w:p>
      <w:pPr>
        <w:spacing w:after="0"/>
        <w:ind w:left="0"/>
        <w:jc w:val="both"/>
      </w:pPr>
      <w:r>
        <w:rPr>
          <w:rFonts w:ascii="Times New Roman"/>
          <w:b w:val="false"/>
          <w:i w:val="false"/>
          <w:color w:val="000000"/>
          <w:sz w:val="28"/>
        </w:rPr>
        <w:t>Молдакәрімова              - Қазақстан Республикасының халық әртісі</w:t>
      </w:r>
      <w:r>
        <w:br/>
      </w:r>
      <w:r>
        <w:rPr>
          <w:rFonts w:ascii="Times New Roman"/>
          <w:b w:val="false"/>
          <w:i w:val="false"/>
          <w:color w:val="000000"/>
          <w:sz w:val="28"/>
        </w:rPr>
        <w:t>
Ғалия Әбіләкімқызы           (келісім бойынша)</w:t>
      </w:r>
    </w:p>
    <w:p>
      <w:pPr>
        <w:spacing w:after="0"/>
        <w:ind w:left="0"/>
        <w:jc w:val="both"/>
      </w:pPr>
      <w:r>
        <w:rPr>
          <w:rFonts w:ascii="Times New Roman"/>
          <w:b w:val="false"/>
          <w:i w:val="false"/>
          <w:color w:val="000000"/>
          <w:sz w:val="28"/>
        </w:rPr>
        <w:t>Сығай                      - театртанушы, Қазақстанның еңбек сіңірген</w:t>
      </w:r>
      <w:r>
        <w:br/>
      </w:r>
      <w:r>
        <w:rPr>
          <w:rFonts w:ascii="Times New Roman"/>
          <w:b w:val="false"/>
          <w:i w:val="false"/>
          <w:color w:val="000000"/>
          <w:sz w:val="28"/>
        </w:rPr>
        <w:t>
Әшірбек Төребайұлы           қайраткері, Қазақстан Республикасы</w:t>
      </w:r>
      <w:r>
        <w:br/>
      </w:r>
      <w:r>
        <w:rPr>
          <w:rFonts w:ascii="Times New Roman"/>
          <w:b w:val="false"/>
          <w:i w:val="false"/>
          <w:color w:val="000000"/>
          <w:sz w:val="28"/>
        </w:rPr>
        <w:t>
                             Мемлекеттік сыйлығының лауреаты,</w:t>
      </w:r>
      <w:r>
        <w:br/>
      </w:r>
      <w:r>
        <w:rPr>
          <w:rFonts w:ascii="Times New Roman"/>
          <w:b w:val="false"/>
          <w:i w:val="false"/>
          <w:color w:val="000000"/>
          <w:sz w:val="28"/>
        </w:rPr>
        <w:t>
                             профессор (келісім бойынша)</w:t>
      </w:r>
    </w:p>
    <w:p>
      <w:pPr>
        <w:spacing w:after="0"/>
        <w:ind w:left="0"/>
        <w:jc w:val="both"/>
      </w:pPr>
      <w:r>
        <w:rPr>
          <w:rFonts w:ascii="Times New Roman"/>
          <w:b w:val="false"/>
          <w:i w:val="false"/>
          <w:color w:val="000000"/>
          <w:sz w:val="28"/>
        </w:rPr>
        <w:t>Тарази (Әшімов)            - жазушы-драматург, Қазақстан Республикасы</w:t>
      </w:r>
      <w:r>
        <w:br/>
      </w:r>
      <w:r>
        <w:rPr>
          <w:rFonts w:ascii="Times New Roman"/>
          <w:b w:val="false"/>
          <w:i w:val="false"/>
          <w:color w:val="000000"/>
          <w:sz w:val="28"/>
        </w:rPr>
        <w:t>
Әкім Үртайұлы                Мемлекеттік сыйлығының лауреаты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Тұтқыбаева                 - балетмейстер, Қазақстан Республикасының</w:t>
      </w:r>
      <w:r>
        <w:br/>
      </w:r>
      <w:r>
        <w:rPr>
          <w:rFonts w:ascii="Times New Roman"/>
          <w:b w:val="false"/>
          <w:i w:val="false"/>
          <w:color w:val="000000"/>
          <w:sz w:val="28"/>
        </w:rPr>
        <w:t>
Гүлжан Ұсамбекқызы           халық әртісі (келісім бойынша)</w:t>
      </w:r>
    </w:p>
    <w:p>
      <w:pPr>
        <w:spacing w:after="0"/>
        <w:ind w:left="0"/>
        <w:jc w:val="both"/>
      </w:pPr>
      <w:r>
        <w:rPr>
          <w:rFonts w:ascii="Times New Roman"/>
          <w:b w:val="false"/>
          <w:i w:val="false"/>
          <w:color w:val="000000"/>
          <w:sz w:val="28"/>
        </w:rPr>
        <w:t>Үсенбаева                  - Қазақстан Республикасының халық әртісі,</w:t>
      </w:r>
      <w:r>
        <w:br/>
      </w:r>
      <w:r>
        <w:rPr>
          <w:rFonts w:ascii="Times New Roman"/>
          <w:b w:val="false"/>
          <w:i w:val="false"/>
          <w:color w:val="000000"/>
          <w:sz w:val="28"/>
        </w:rPr>
        <w:t>
Нұржамал Пернебекқызы        Қазақстан Республикасы Мемлекеттік</w:t>
      </w:r>
      <w:r>
        <w:br/>
      </w:r>
      <w:r>
        <w:rPr>
          <w:rFonts w:ascii="Times New Roman"/>
          <w:b w:val="false"/>
          <w:i w:val="false"/>
          <w:color w:val="000000"/>
          <w:sz w:val="28"/>
        </w:rPr>
        <w:t>
                             сыйлығының лауреаты (келісім бойынша)</w:t>
      </w:r>
    </w:p>
    <w:p>
      <w:pPr>
        <w:spacing w:after="0"/>
        <w:ind w:left="0"/>
        <w:jc w:val="left"/>
      </w:pPr>
      <w:r>
        <w:rPr>
          <w:rFonts w:ascii="Times New Roman"/>
          <w:b/>
          <w:i w:val="false"/>
          <w:color w:val="000000"/>
        </w:rPr>
        <w:t xml:space="preserve"> Бейнелеу өнері және сәулет секциясы</w:t>
      </w:r>
    </w:p>
    <w:p>
      <w:pPr>
        <w:spacing w:after="0"/>
        <w:ind w:left="0"/>
        <w:jc w:val="both"/>
      </w:pPr>
      <w:r>
        <w:rPr>
          <w:rFonts w:ascii="Times New Roman"/>
          <w:b w:val="false"/>
          <w:i w:val="false"/>
          <w:color w:val="000000"/>
          <w:sz w:val="28"/>
        </w:rPr>
        <w:t>Сергебаев                  - суретші-мүсінші, Қазақстан</w:t>
      </w:r>
      <w:r>
        <w:br/>
      </w:r>
      <w:r>
        <w:rPr>
          <w:rFonts w:ascii="Times New Roman"/>
          <w:b w:val="false"/>
          <w:i w:val="false"/>
          <w:color w:val="000000"/>
          <w:sz w:val="28"/>
        </w:rPr>
        <w:t>
Ескен Аманжолұлы             Республикасының еңбек сіңірген өнер</w:t>
      </w:r>
      <w:r>
        <w:br/>
      </w:r>
      <w:r>
        <w:rPr>
          <w:rFonts w:ascii="Times New Roman"/>
          <w:b w:val="false"/>
          <w:i w:val="false"/>
          <w:color w:val="000000"/>
          <w:sz w:val="28"/>
        </w:rPr>
        <w:t>
                             қайраткері, Ш.Уәлиханов атындағы Қазақ</w:t>
      </w:r>
      <w:r>
        <w:br/>
      </w:r>
      <w:r>
        <w:rPr>
          <w:rFonts w:ascii="Times New Roman"/>
          <w:b w:val="false"/>
          <w:i w:val="false"/>
          <w:color w:val="000000"/>
          <w:sz w:val="28"/>
        </w:rPr>
        <w:t>
                             КСР Мемлекеттік сыйлығының лауреаты,</w:t>
      </w:r>
      <w:r>
        <w:br/>
      </w:r>
      <w:r>
        <w:rPr>
          <w:rFonts w:ascii="Times New Roman"/>
          <w:b w:val="false"/>
          <w:i w:val="false"/>
          <w:color w:val="000000"/>
          <w:sz w:val="28"/>
        </w:rPr>
        <w:t>
                             секция төрағасы (келісім бойынша)</w:t>
      </w:r>
    </w:p>
    <w:p>
      <w:pPr>
        <w:spacing w:after="0"/>
        <w:ind w:left="0"/>
        <w:jc w:val="both"/>
      </w:pPr>
      <w:r>
        <w:rPr>
          <w:rFonts w:ascii="Times New Roman"/>
          <w:b w:val="false"/>
          <w:i w:val="false"/>
          <w:color w:val="000000"/>
          <w:sz w:val="28"/>
        </w:rPr>
        <w:t>Рүстембеков                - «Қазақстан Сәулетшілер одағы»</w:t>
      </w:r>
      <w:r>
        <w:br/>
      </w:r>
      <w:r>
        <w:rPr>
          <w:rFonts w:ascii="Times New Roman"/>
          <w:b w:val="false"/>
          <w:i w:val="false"/>
          <w:color w:val="000000"/>
          <w:sz w:val="28"/>
        </w:rPr>
        <w:t>
Ақмырза Исаұлы               республикалық қоғамдық бірлестігінің</w:t>
      </w:r>
      <w:r>
        <w:br/>
      </w:r>
      <w:r>
        <w:rPr>
          <w:rFonts w:ascii="Times New Roman"/>
          <w:b w:val="false"/>
          <w:i w:val="false"/>
          <w:color w:val="000000"/>
          <w:sz w:val="28"/>
        </w:rPr>
        <w:t>
                             президенті, Қазақстан Республикасының</w:t>
      </w:r>
      <w:r>
        <w:br/>
      </w:r>
      <w:r>
        <w:rPr>
          <w:rFonts w:ascii="Times New Roman"/>
          <w:b w:val="false"/>
          <w:i w:val="false"/>
          <w:color w:val="000000"/>
          <w:sz w:val="28"/>
        </w:rPr>
        <w:t>
                             еңбек сіңірген сәулетшісі</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Сүлейменов                 - «Қазақстан Дизайнерлер одағы»</w:t>
      </w:r>
      <w:r>
        <w:br/>
      </w:r>
      <w:r>
        <w:rPr>
          <w:rFonts w:ascii="Times New Roman"/>
          <w:b w:val="false"/>
          <w:i w:val="false"/>
          <w:color w:val="000000"/>
          <w:sz w:val="28"/>
        </w:rPr>
        <w:t>
Тимур Бимашұлы               республикалық қоғамдық бірлестігінің</w:t>
      </w:r>
      <w:r>
        <w:br/>
      </w:r>
      <w:r>
        <w:rPr>
          <w:rFonts w:ascii="Times New Roman"/>
          <w:b w:val="false"/>
          <w:i w:val="false"/>
          <w:color w:val="000000"/>
          <w:sz w:val="28"/>
        </w:rPr>
        <w:t>
                             президенті, Қазақстан Республикасының</w:t>
      </w:r>
      <w:r>
        <w:br/>
      </w:r>
      <w:r>
        <w:rPr>
          <w:rFonts w:ascii="Times New Roman"/>
          <w:b w:val="false"/>
          <w:i w:val="false"/>
          <w:color w:val="000000"/>
          <w:sz w:val="28"/>
        </w:rPr>
        <w:t>
                             еңбек сіңірген өнер қайраткері,</w:t>
      </w:r>
      <w:r>
        <w:br/>
      </w:r>
      <w:r>
        <w:rPr>
          <w:rFonts w:ascii="Times New Roman"/>
          <w:b w:val="false"/>
          <w:i w:val="false"/>
          <w:color w:val="000000"/>
          <w:sz w:val="28"/>
        </w:rPr>
        <w:t>
                             суретші-дизайнер (келісім бойынша)</w:t>
      </w:r>
    </w:p>
    <w:p>
      <w:pPr>
        <w:spacing w:after="0"/>
        <w:ind w:left="0"/>
        <w:jc w:val="both"/>
      </w:pPr>
      <w:r>
        <w:rPr>
          <w:rFonts w:ascii="Times New Roman"/>
          <w:b w:val="false"/>
          <w:i w:val="false"/>
          <w:color w:val="000000"/>
          <w:sz w:val="28"/>
        </w:rPr>
        <w:t>Әлиев                      - кескіндемеші, Қазақстан Республикасы</w:t>
      </w:r>
      <w:r>
        <w:br/>
      </w:r>
      <w:r>
        <w:rPr>
          <w:rFonts w:ascii="Times New Roman"/>
          <w:b w:val="false"/>
          <w:i w:val="false"/>
          <w:color w:val="000000"/>
          <w:sz w:val="28"/>
        </w:rPr>
        <w:t>
Дулат Қапбарұлы              Мемлекеттік сыйлығының лауреаты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Досмағамбетов              - Астана қаласының сәулет және қала</w:t>
      </w:r>
      <w:r>
        <w:br/>
      </w:r>
      <w:r>
        <w:rPr>
          <w:rFonts w:ascii="Times New Roman"/>
          <w:b w:val="false"/>
          <w:i w:val="false"/>
          <w:color w:val="000000"/>
          <w:sz w:val="28"/>
        </w:rPr>
        <w:t>
Баир Фарденұлы               құрылысы басқармасы «Астана қаласының</w:t>
      </w:r>
      <w:r>
        <w:br/>
      </w:r>
      <w:r>
        <w:rPr>
          <w:rFonts w:ascii="Times New Roman"/>
          <w:b w:val="false"/>
          <w:i w:val="false"/>
          <w:color w:val="000000"/>
          <w:sz w:val="28"/>
        </w:rPr>
        <w:t>
                             бас жоспары ғылыми-зерттеу жобалау</w:t>
      </w:r>
      <w:r>
        <w:br/>
      </w:r>
      <w:r>
        <w:rPr>
          <w:rFonts w:ascii="Times New Roman"/>
          <w:b w:val="false"/>
          <w:i w:val="false"/>
          <w:color w:val="000000"/>
          <w:sz w:val="28"/>
        </w:rPr>
        <w:t>
                             институты» мемлекеттік коммуналдық</w:t>
      </w:r>
      <w:r>
        <w:br/>
      </w:r>
      <w:r>
        <w:rPr>
          <w:rFonts w:ascii="Times New Roman"/>
          <w:b w:val="false"/>
          <w:i w:val="false"/>
          <w:color w:val="000000"/>
          <w:sz w:val="28"/>
        </w:rPr>
        <w:t>
                             кәсіпорнының директоры, сәулетші, Мәскеу</w:t>
      </w:r>
      <w:r>
        <w:br/>
      </w:r>
      <w:r>
        <w:rPr>
          <w:rFonts w:ascii="Times New Roman"/>
          <w:b w:val="false"/>
          <w:i w:val="false"/>
          <w:color w:val="000000"/>
          <w:sz w:val="28"/>
        </w:rPr>
        <w:t>
                             қаласы Халықаралық сәулет академиясының</w:t>
      </w:r>
      <w:r>
        <w:br/>
      </w:r>
      <w:r>
        <w:rPr>
          <w:rFonts w:ascii="Times New Roman"/>
          <w:b w:val="false"/>
          <w:i w:val="false"/>
          <w:color w:val="000000"/>
          <w:sz w:val="28"/>
        </w:rPr>
        <w:t xml:space="preserve">
                             профессоры </w:t>
      </w:r>
    </w:p>
    <w:p>
      <w:pPr>
        <w:spacing w:after="0"/>
        <w:ind w:left="0"/>
        <w:jc w:val="both"/>
      </w:pPr>
      <w:r>
        <w:rPr>
          <w:rFonts w:ascii="Times New Roman"/>
          <w:b w:val="false"/>
          <w:i w:val="false"/>
          <w:color w:val="000000"/>
          <w:sz w:val="28"/>
        </w:rPr>
        <w:t>Дүзелханов                 - кескіндемеші, Қазақстан Республикасының</w:t>
      </w:r>
      <w:r>
        <w:br/>
      </w:r>
      <w:r>
        <w:rPr>
          <w:rFonts w:ascii="Times New Roman"/>
          <w:b w:val="false"/>
          <w:i w:val="false"/>
          <w:color w:val="000000"/>
          <w:sz w:val="28"/>
        </w:rPr>
        <w:t>
Ағымсалы                     еңбек сіңірген өнер қайраткері,</w:t>
      </w:r>
      <w:r>
        <w:br/>
      </w:r>
      <w:r>
        <w:rPr>
          <w:rFonts w:ascii="Times New Roman"/>
          <w:b w:val="false"/>
          <w:i w:val="false"/>
          <w:color w:val="000000"/>
          <w:sz w:val="28"/>
        </w:rPr>
        <w:t>
                             Қазақстан Республикасы Мемлекеттік</w:t>
      </w:r>
      <w:r>
        <w:br/>
      </w:r>
      <w:r>
        <w:rPr>
          <w:rFonts w:ascii="Times New Roman"/>
          <w:b w:val="false"/>
          <w:i w:val="false"/>
          <w:color w:val="000000"/>
          <w:sz w:val="28"/>
        </w:rPr>
        <w:t>
                             сыйлығының лауреаты (келісім бойынша)</w:t>
      </w:r>
    </w:p>
    <w:p>
      <w:pPr>
        <w:spacing w:after="0"/>
        <w:ind w:left="0"/>
        <w:jc w:val="both"/>
      </w:pPr>
      <w:r>
        <w:rPr>
          <w:rFonts w:ascii="Times New Roman"/>
          <w:b w:val="false"/>
          <w:i w:val="false"/>
          <w:color w:val="000000"/>
          <w:sz w:val="28"/>
        </w:rPr>
        <w:t>Ерғалиева                  - Қазақстан Республикасы Білім және ғылым</w:t>
      </w:r>
      <w:r>
        <w:br/>
      </w:r>
      <w:r>
        <w:rPr>
          <w:rFonts w:ascii="Times New Roman"/>
          <w:b w:val="false"/>
          <w:i w:val="false"/>
          <w:color w:val="000000"/>
          <w:sz w:val="28"/>
        </w:rPr>
        <w:t>
Райхан Әбдешқызы             министрлігі Ғылым комитетінің «М.Әуезов</w:t>
      </w:r>
      <w:r>
        <w:br/>
      </w:r>
      <w:r>
        <w:rPr>
          <w:rFonts w:ascii="Times New Roman"/>
          <w:b w:val="false"/>
          <w:i w:val="false"/>
          <w:color w:val="000000"/>
          <w:sz w:val="28"/>
        </w:rPr>
        <w:t>
                             атындағы Әдебиет және өнер институты»</w:t>
      </w:r>
      <w:r>
        <w:br/>
      </w:r>
      <w:r>
        <w:rPr>
          <w:rFonts w:ascii="Times New Roman"/>
          <w:b w:val="false"/>
          <w:i w:val="false"/>
          <w:color w:val="000000"/>
          <w:sz w:val="28"/>
        </w:rPr>
        <w:t>
                             республикалық мемлекеттік қазыналық</w:t>
      </w:r>
      <w:r>
        <w:br/>
      </w:r>
      <w:r>
        <w:rPr>
          <w:rFonts w:ascii="Times New Roman"/>
          <w:b w:val="false"/>
          <w:i w:val="false"/>
          <w:color w:val="000000"/>
          <w:sz w:val="28"/>
        </w:rPr>
        <w:t>
                             кәсіпорны бейнелеу өнері бөлімінің</w:t>
      </w:r>
      <w:r>
        <w:br/>
      </w:r>
      <w:r>
        <w:rPr>
          <w:rFonts w:ascii="Times New Roman"/>
          <w:b w:val="false"/>
          <w:i w:val="false"/>
          <w:color w:val="000000"/>
          <w:sz w:val="28"/>
        </w:rPr>
        <w:t>
                             меңгерушісі, өнертану докторы, ЮНЕСКО</w:t>
      </w:r>
      <w:r>
        <w:br/>
      </w:r>
      <w:r>
        <w:rPr>
          <w:rFonts w:ascii="Times New Roman"/>
          <w:b w:val="false"/>
          <w:i w:val="false"/>
          <w:color w:val="000000"/>
          <w:sz w:val="28"/>
        </w:rPr>
        <w:t>
                             жанындағы Халықаралық көркемдік сыншылар</w:t>
      </w:r>
      <w:r>
        <w:br/>
      </w:r>
      <w:r>
        <w:rPr>
          <w:rFonts w:ascii="Times New Roman"/>
          <w:b w:val="false"/>
          <w:i w:val="false"/>
          <w:color w:val="000000"/>
          <w:sz w:val="28"/>
        </w:rPr>
        <w:t xml:space="preserve">
                             қауымдастығының мүшесі </w:t>
      </w:r>
    </w:p>
    <w:p>
      <w:pPr>
        <w:spacing w:after="0"/>
        <w:ind w:left="0"/>
        <w:jc w:val="both"/>
      </w:pPr>
      <w:r>
        <w:rPr>
          <w:rFonts w:ascii="Times New Roman"/>
          <w:b w:val="false"/>
          <w:i w:val="false"/>
          <w:color w:val="000000"/>
          <w:sz w:val="28"/>
        </w:rPr>
        <w:t>Жүнісов                    - «Астана қаласының сәулет және қала</w:t>
      </w:r>
      <w:r>
        <w:br/>
      </w:r>
      <w:r>
        <w:rPr>
          <w:rFonts w:ascii="Times New Roman"/>
          <w:b w:val="false"/>
          <w:i w:val="false"/>
          <w:color w:val="000000"/>
          <w:sz w:val="28"/>
        </w:rPr>
        <w:t>
Сәрсенбек Ендібайұлы         құрылысы басқармасы» мемлекеттік</w:t>
      </w:r>
      <w:r>
        <w:br/>
      </w:r>
      <w:r>
        <w:rPr>
          <w:rFonts w:ascii="Times New Roman"/>
          <w:b w:val="false"/>
          <w:i w:val="false"/>
          <w:color w:val="000000"/>
          <w:sz w:val="28"/>
        </w:rPr>
        <w:t>
                             мекемесінің бастығы, Астана қаласының</w:t>
      </w:r>
      <w:r>
        <w:br/>
      </w:r>
      <w:r>
        <w:rPr>
          <w:rFonts w:ascii="Times New Roman"/>
          <w:b w:val="false"/>
          <w:i w:val="false"/>
          <w:color w:val="000000"/>
          <w:sz w:val="28"/>
        </w:rPr>
        <w:t xml:space="preserve">
                             бас сәулетшісі </w:t>
      </w:r>
    </w:p>
    <w:p>
      <w:pPr>
        <w:spacing w:after="0"/>
        <w:ind w:left="0"/>
        <w:jc w:val="both"/>
      </w:pPr>
      <w:r>
        <w:rPr>
          <w:rFonts w:ascii="Times New Roman"/>
          <w:b w:val="false"/>
          <w:i w:val="false"/>
          <w:color w:val="000000"/>
          <w:sz w:val="28"/>
        </w:rPr>
        <w:t>Зәуірбекова                - суретші-гобеленші, Ш.Уәлиханов атындағы</w:t>
      </w:r>
      <w:r>
        <w:br/>
      </w:r>
      <w:r>
        <w:rPr>
          <w:rFonts w:ascii="Times New Roman"/>
          <w:b w:val="false"/>
          <w:i w:val="false"/>
          <w:color w:val="000000"/>
          <w:sz w:val="28"/>
        </w:rPr>
        <w:t>
Бәтима Есмұратқызы           Қазақ КСР Мемлекеттік сыйлығының</w:t>
      </w:r>
      <w:r>
        <w:br/>
      </w:r>
      <w:r>
        <w:rPr>
          <w:rFonts w:ascii="Times New Roman"/>
          <w:b w:val="false"/>
          <w:i w:val="false"/>
          <w:color w:val="000000"/>
          <w:sz w:val="28"/>
        </w:rPr>
        <w:t>
                             лауреаты (келісім бойынша)</w:t>
      </w:r>
    </w:p>
    <w:p>
      <w:pPr>
        <w:spacing w:after="0"/>
        <w:ind w:left="0"/>
        <w:jc w:val="both"/>
      </w:pPr>
      <w:r>
        <w:rPr>
          <w:rFonts w:ascii="Times New Roman"/>
          <w:b w:val="false"/>
          <w:i w:val="false"/>
          <w:color w:val="000000"/>
          <w:sz w:val="28"/>
        </w:rPr>
        <w:t>Құмарова                   - өнертанушы, Қазақстан Республикасының</w:t>
      </w:r>
      <w:r>
        <w:br/>
      </w:r>
      <w:r>
        <w:rPr>
          <w:rFonts w:ascii="Times New Roman"/>
          <w:b w:val="false"/>
          <w:i w:val="false"/>
          <w:color w:val="000000"/>
          <w:sz w:val="28"/>
        </w:rPr>
        <w:t>
Сәбила Бекжанқызы            еңбек сіңірген өнер қайраткері,</w:t>
      </w:r>
      <w:r>
        <w:br/>
      </w:r>
      <w:r>
        <w:rPr>
          <w:rFonts w:ascii="Times New Roman"/>
          <w:b w:val="false"/>
          <w:i w:val="false"/>
          <w:color w:val="000000"/>
          <w:sz w:val="28"/>
        </w:rPr>
        <w:t>
                             Қазақстан Республикасы Суретшілер</w:t>
      </w:r>
      <w:r>
        <w:br/>
      </w:r>
      <w:r>
        <w:rPr>
          <w:rFonts w:ascii="Times New Roman"/>
          <w:b w:val="false"/>
          <w:i w:val="false"/>
          <w:color w:val="000000"/>
          <w:sz w:val="28"/>
        </w:rPr>
        <w:t>
                             одағының мүшесі (келісім бойынша)</w:t>
      </w:r>
    </w:p>
    <w:p>
      <w:pPr>
        <w:spacing w:after="0"/>
        <w:ind w:left="0"/>
        <w:jc w:val="both"/>
      </w:pPr>
      <w:r>
        <w:rPr>
          <w:rFonts w:ascii="Times New Roman"/>
          <w:b w:val="false"/>
          <w:i w:val="false"/>
          <w:color w:val="000000"/>
          <w:sz w:val="28"/>
        </w:rPr>
        <w:t>Твердохлебов               - суретші-монументалист, Қазақстан</w:t>
      </w:r>
      <w:r>
        <w:br/>
      </w:r>
      <w:r>
        <w:rPr>
          <w:rFonts w:ascii="Times New Roman"/>
          <w:b w:val="false"/>
          <w:i w:val="false"/>
          <w:color w:val="000000"/>
          <w:sz w:val="28"/>
        </w:rPr>
        <w:t>
Владимир Сергеевич           Республикасының еңбек сіңірген өнер</w:t>
      </w:r>
      <w:r>
        <w:br/>
      </w:r>
      <w:r>
        <w:rPr>
          <w:rFonts w:ascii="Times New Roman"/>
          <w:b w:val="false"/>
          <w:i w:val="false"/>
          <w:color w:val="000000"/>
          <w:sz w:val="28"/>
        </w:rPr>
        <w:t>
                             қайраткері, Қазақстан Республикасы</w:t>
      </w:r>
      <w:r>
        <w:br/>
      </w:r>
      <w:r>
        <w:rPr>
          <w:rFonts w:ascii="Times New Roman"/>
          <w:b w:val="false"/>
          <w:i w:val="false"/>
          <w:color w:val="000000"/>
          <w:sz w:val="28"/>
        </w:rPr>
        <w:t>
                             Суретшілер одағының мүшесі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Төлепбай                   - суретші, Қазақстанның еңбек сіңірген</w:t>
      </w:r>
      <w:r>
        <w:br/>
      </w:r>
      <w:r>
        <w:rPr>
          <w:rFonts w:ascii="Times New Roman"/>
          <w:b w:val="false"/>
          <w:i w:val="false"/>
          <w:color w:val="000000"/>
          <w:sz w:val="28"/>
        </w:rPr>
        <w:t>
Ерболат Тоғысбайұлы          қайраткері, Ресей Федерациясы Суретшілер</w:t>
      </w:r>
      <w:r>
        <w:br/>
      </w:r>
      <w:r>
        <w:rPr>
          <w:rFonts w:ascii="Times New Roman"/>
          <w:b w:val="false"/>
          <w:i w:val="false"/>
          <w:color w:val="000000"/>
          <w:sz w:val="28"/>
        </w:rPr>
        <w:t>
                             академиясының академигі, Сальвадор Дали</w:t>
      </w:r>
      <w:r>
        <w:br/>
      </w:r>
      <w:r>
        <w:rPr>
          <w:rFonts w:ascii="Times New Roman"/>
          <w:b w:val="false"/>
          <w:i w:val="false"/>
          <w:color w:val="000000"/>
          <w:sz w:val="28"/>
        </w:rPr>
        <w:t>
                             сыйлығының лауреаты, Қазақстан</w:t>
      </w:r>
      <w:r>
        <w:br/>
      </w:r>
      <w:r>
        <w:rPr>
          <w:rFonts w:ascii="Times New Roman"/>
          <w:b w:val="false"/>
          <w:i w:val="false"/>
          <w:color w:val="000000"/>
          <w:sz w:val="28"/>
        </w:rPr>
        <w:t>
                             Республикасы Мемлекеттік сыйлығының</w:t>
      </w:r>
      <w:r>
        <w:br/>
      </w:r>
      <w:r>
        <w:rPr>
          <w:rFonts w:ascii="Times New Roman"/>
          <w:b w:val="false"/>
          <w:i w:val="false"/>
          <w:color w:val="000000"/>
          <w:sz w:val="28"/>
        </w:rPr>
        <w:t>
                             лауреаты (келісім бойынша)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