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e0cd" w14:textId="dede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"Қостанайдизель" ашық акционерлік қоғамының конкурстық массасын сатудың айрықша шарттары мен тәртібі туралы" Қазақстан Республикасы Үкіметінің 2000 жылғы 28 қазандағы № 1625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19 қыркүйектегі № 1071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«Қостанайдизель» ашық акционерлік қоғамының конкурстық массасын сатудың айрықша шарттары мен тәртібі туралы» Қазақстан Республикасы Үкіметінің 2000 жылғы 28 қазандағы № 1625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73"/>
        <w:gridCol w:w="2006"/>
        <w:gridCol w:w="5773"/>
        <w:gridCol w:w="1853"/>
        <w:gridCol w:w="159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КҚБ-ң ашық қоймасы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010026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сақтау қоймасы (уақытша құрылыс)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010027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КҚБ-ң ғимараты (уақытша ғимарат)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010029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қазандықтың ғимараты (ЖҚБ ағаш шеберханасы)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010028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Жабдыққа арналған ашық алаң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ЖҚБ металл қоймасы (уақытша)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ауыз суы резервуары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110/10 кВт қосалқы станциясы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000007-000007/1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 электр беру желісі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ЭБЖ-110кВ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Бақылау-өткізу пункті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 аумағын қоршау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эстакада (металл кұрылысы)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910 м коммуникациялық эстакада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