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c44ef" w14:textId="b7c44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маңызы бар азық-түлік тауарларының тізбесін бекіту туралы" Қазақстан Республикасы Үкіметінің 2010 жылғы 1 наурыздағы № 145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23 қыркүйектегі № 1089 Қаулысы. Күші жойылды - Қазақстан Республикасы Үкіметінің 2023 жылғы 20 маусымдағы № 489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20.06.2023 </w:t>
      </w:r>
      <w:r>
        <w:rPr>
          <w:rFonts w:ascii="Times New Roman"/>
          <w:b w:val="false"/>
          <w:i w:val="false"/>
          <w:color w:val="ff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"Әлеуметтік маңызы бар азық-түлік тауарларының тізбесін бекіту туралы" Қазақстан Республикасы Үкіметінің 2010 жылғы 1 наурыздағы № 145 </w:t>
      </w:r>
      <w:r>
        <w:rPr>
          <w:rFonts w:ascii="Times New Roman"/>
          <w:b/>
          <w:i w:val="false"/>
          <w:color w:val="000000"/>
        </w:rPr>
        <w:t>қаулысына</w:t>
      </w:r>
      <w:r>
        <w:rPr>
          <w:rFonts w:ascii="Times New Roman"/>
          <w:b/>
          <w:i w:val="false"/>
          <w:color w:val="000000"/>
        </w:rPr>
        <w:t xml:space="preserve"> (Қазақстан Республикасының ПҮАЖ-ы, 2010 ж., № 20-21, 152-құжат)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әлеуметтік маңызы бар азық-түлік тауарларының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қосымшаға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Республикалық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маңызы бар азық-түлік тауарларының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сортты бидай ұны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сортты ұннан жасалған бидай наны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 өнімдері: вермишель, рожки, кеспе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Жармалар: қарақұмық, сұлы, ұнтақ, арпа және тары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күріш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піскен көкөністер: асханалық сәбіз, басты пияз, ақ қауданды қырыққабат, асханалық қызылша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қант - құмшекер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майы - күнбағыс майы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Ет: сиыр еті (жауырын-төс бөлігі), қой еті сүйектерімен, тауық еті, тауық саны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Сүт: пастерленген, майлылығы 2,5% және 3,2%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Айран: майлылығы 2,5% және 3,2%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Сүзбе: майлылығы 5-9%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Мәйекті қатты ірімшік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май: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тұздалмаған, майлылығы 72,5% кем емес, толықтырғыштар және өсімдік майлары жоқ;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өсімдік-сары, сүт майы 49% дейін (спрэд)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І-ІІ санатты тауық жұмыртқасы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 тұзы ("Экстра"-дан басқа)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 - қара, түйіршіктелген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