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7cd9" w14:textId="e5c7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"ҚазАгро" ұлттық басқарушы холдингі" акционерлiк қоғамы Директорлар кеңесiнiң құрамы туралы" Қазақстан Республикасы Yкiметiнiң 2006 жылғы 26 желтоқсандағы № 1287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23 қыркүйектегі № 1093 қаулысы. Күші жойылды - Қазақстан Республикасы Үкіметінің 2014 жылғы 18 сәуірдегі № 377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18.04.2014 </w:t>
      </w:r>
      <w:r>
        <w:rPr>
          <w:rFonts w:ascii="Times New Roman"/>
          <w:b w:val="false"/>
          <w:i w:val="false"/>
          <w:color w:val="ff0000"/>
          <w:sz w:val="28"/>
        </w:rPr>
        <w:t>N 377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«ҚазАгро» ұлттық басқарушы холдингі» акционерлiк қоғамы Директорлар кеңесiнiң құрамы туралы» Қазақстан Республикасы Үкіметінің 2006 жылғы 26 желтоқсандағы № 1287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«Бишімбаев                 - Қазақстан Республикасының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Қуандық Уәлиханұлы           даму және сауда вице-министрі»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деген жол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«Ескендіров                - Қазақстан Республикасының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 Мұқашұлы                даму және сауда вице-министрі».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2. Осы қаулы қол қойылған күнінен бастап қолданысқа енгізiледi.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