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3dec" w14:textId="237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№ 1039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қыркүйектегі № 1099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туралы» Қазақстан Республикасы Үкіметінің 2007 жылғы 6 қарашадағы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489-құжат)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«Мақсатқа қол жеткізу және қойылған міндеттерді іске асыру тетіктері»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«Елдің ипотекалық нарығындағы тұрақтылықты, үлескерлердің құқықтарын қорғауды және құрылыс объектілерін аяқтауды қамтамасыз ету» деген 3-кіші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бөліктегі «2-кезең: 2008 жыл» деген сөздер «2-кезең: 
</w:t>
      </w:r>
      <w:r>
        <w:rPr>
          <w:rFonts w:ascii="Times New Roman"/>
          <w:b w:val="false"/>
          <w:i w:val="false"/>
          <w:color w:val="000000"/>
          <w:sz w:val="28"/>
        </w:rPr>
        <w:t>
2008 - 2012 жылдар» деген сездермен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отыз бірінші және отыз екінші бөліктермен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«Стресті активтер қоры» акционерлік қоғамы (бұдан әрі - Қор) құрылысын Алматы қаласы әкімдігінің уәкілетті ұйымы жүзеге асыратын «Күн квартал» және «Шаңырақ» тұрғын үй кешендерінің құрылысын 3 млрд. теңге сомасында қаржыландыратын болады, оның ішінде «Күн квартал» тұрғын үй кешенін қаржыландыруға - 2 млрд. теңге және «Шаңырақ» тұрғын үй кешенін қаржыландыруға - 1 млрд.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объектілердің құрылысы аяқталғаннан кейін бос алаңдарды Қорға беруді қоса алғанда, қаржыландыру шарттары Қор мен Алматы қаласы әкімдігінің уәкілетті ұйымының арасында жасалған құрылысты қаржыландыру туралы шартта айқындалатын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