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5a99" w14:textId="65d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құрылыс индустриясын және құрылыс материалдары өндірісін дамыту жөніндегі 2010 - 2014 жылдарға арналған бағдарламаны бекіту туралы" Қазақстан Республикасы Үкіметінің 2010 жылғы 30 қыркүйектегі № 1004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қазандағы № 1129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құрылыс индустриясын және құрылыс материалдары өндірісін дамыту жөніндегі 2010 – 2014 жылдарға арналған бағдарламаны бекіту туралы» Қазақстан Республикасы Үкіметінің 2010 жылғы 30 қыркүйектегі № 1004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құрылыс индустриясын және құрылыс материалдары өндірісін дамыту жөніндегі 2010 –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«Міндеттерде»: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құрылысын дамыту»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«63 000» деген сандар «24 000»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жай-күйді талдау»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3.6-кіші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мақсаты мен міндеттері және іске асырудан күтілетін нәтиже»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міндеттері» деген </w:t>
      </w:r>
      <w:r>
        <w:rPr>
          <w:rFonts w:ascii="Times New Roman"/>
          <w:b w:val="false"/>
          <w:i w:val="false"/>
          <w:color w:val="000000"/>
          <w:sz w:val="28"/>
        </w:rPr>
        <w:t>4.2-кіші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нысаналы индикаторлары» деген </w:t>
      </w:r>
      <w:r>
        <w:rPr>
          <w:rFonts w:ascii="Times New Roman"/>
          <w:b w:val="false"/>
          <w:i w:val="false"/>
          <w:color w:val="000000"/>
          <w:sz w:val="28"/>
        </w:rPr>
        <w:t>4.3-кіші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 мынадай редакцияда жазылсын «24 000»;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«12-кесте. Жылдар бойынша нысаналы индикаторларды ұлғайту серпіні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1167"/>
        <w:gridCol w:w="1595"/>
        <w:gridCol w:w="1595"/>
        <w:gridCol w:w="1424"/>
        <w:gridCol w:w="1424"/>
        <w:gridCol w:w="1382"/>
      </w:tblGrid>
      <w:tr>
        <w:trPr>
          <w:trHeight w:val="315" w:hRule="atLeast"/>
        </w:trPr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нәтижелердің көрсеткіштері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кезең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32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 өндірістерінде еңбек өнімділігін бір адамға 24 000 АҚШ долларына дейін ұлғайту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долл./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адам.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төртінші бөлік мынадай редакцияда жазылсын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асырудан күтілетін нәтижелердің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4.4-кіші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және жетінші бөліктер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кезеңдері»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 «20 000»;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бөліктегі төртінші абзац мынадай редакцияда жазылсын «24 000»;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5.4-кіші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«Қажетті ресурстар»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құрылыс индустриясын және құрылыс материалдары өндірісін дамыту жөніндегі 2010 – 2014 жылдарға арналған бағдарламаны іске асыру жөніндегі іс-шаралар жоспары»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құрылысын мемлекеттік қолдау» деген 5-кіші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13, 14, 15, 16, 17, 18, 19, 20, 21, 22, 23, 24, 25, 26, 27, 28, 29, 30, 31 және 32-жолдар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