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58a6" w14:textId="3e05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күзет ұйымдарының күзетші лауазымындағы қызметкерлерінің арнайы киім үлгілерін және оны киіп жүру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7 қазандағы № 1153 Қаулысы. Күші жойылды - Қазақстан Республикасы Үкіметінің 2015 жылғы 18 маусымдағы № 457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2012.05.04 </w:t>
      </w:r>
      <w:r>
        <w:rPr>
          <w:rFonts w:ascii="Times New Roman"/>
          <w:b w:val="false"/>
          <w:i w:val="false"/>
          <w:color w:val="ff0000"/>
          <w:sz w:val="28"/>
        </w:rPr>
        <w:t>№ 576</w:t>
      </w:r>
      <w:r>
        <w:rPr>
          <w:rFonts w:ascii="Times New Roman"/>
          <w:b w:val="false"/>
          <w:i w:val="false"/>
          <w:color w:val="ff0000"/>
          <w:sz w:val="28"/>
        </w:rPr>
        <w:t xml:space="preserve">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«Күзет қызметі туралы» Қазақстан Республикасының 2000 жылғы 19 қазандағы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жеке күзет ұйымдарының күзетші лауазымындағы қызметкерлерінің арнайы киім </w:t>
      </w:r>
      <w:r>
        <w:rPr>
          <w:rFonts w:ascii="Times New Roman"/>
          <w:b w:val="false"/>
          <w:i w:val="false"/>
          <w:color w:val="000000"/>
          <w:sz w:val="28"/>
        </w:rPr>
        <w:t>үлгілері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Жеке күзет ұйымдарының күзетші лауазымындағы қызметкерлерінің арнайы киімді киіп жүру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2012.05.04 </w:t>
      </w:r>
      <w:r>
        <w:rPr>
          <w:rFonts w:ascii="Times New Roman"/>
          <w:b w:val="false"/>
          <w:i w:val="false"/>
          <w:color w:val="000000"/>
          <w:sz w:val="28"/>
        </w:rPr>
        <w:t>№ 576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2011 жылғы 13 қазаннан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қазандағы</w:t>
      </w:r>
      <w:r>
        <w:br/>
      </w:r>
      <w:r>
        <w:rPr>
          <w:rFonts w:ascii="Times New Roman"/>
          <w:b w:val="false"/>
          <w:i w:val="false"/>
          <w:color w:val="000000"/>
          <w:sz w:val="28"/>
        </w:rPr>
        <w:t xml:space="preserve">
№ 1153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Жеке күзет ұйымдарының күзетші лауазымындағы қызметкерлерінің арнайы киім үлгілері</w:t>
      </w:r>
    </w:p>
    <w:bookmarkEnd w:id="2"/>
    <w:p>
      <w:pPr>
        <w:spacing w:after="0"/>
        <w:ind w:left="0"/>
        <w:jc w:val="both"/>
      </w:pPr>
      <w:r>
        <w:rPr>
          <w:rFonts w:ascii="Times New Roman"/>
          <w:b w:val="false"/>
          <w:i w:val="false"/>
          <w:color w:val="ff0000"/>
          <w:sz w:val="28"/>
        </w:rPr>
        <w:t xml:space="preserve">      Ескерту. Тақырып жаңа редакцияда - ҚР Үкіметінің 2012.05.04 </w:t>
      </w:r>
      <w:r>
        <w:rPr>
          <w:rFonts w:ascii="Times New Roman"/>
          <w:b w:val="false"/>
          <w:i w:val="false"/>
          <w:color w:val="ff0000"/>
          <w:sz w:val="28"/>
        </w:rPr>
        <w:t>№ 576</w:t>
      </w:r>
      <w:r>
        <w:rPr>
          <w:rFonts w:ascii="Times New Roman"/>
          <w:b w:val="false"/>
          <w:i w:val="false"/>
          <w:color w:val="ff0000"/>
          <w:sz w:val="28"/>
        </w:rPr>
        <w:t xml:space="preserve"> (ресми жарияланған күнінен бастап қолданысқа енгізіледі) Қаулысымен.</w:t>
      </w:r>
    </w:p>
    <w:bookmarkStart w:name="z8" w:id="3"/>
    <w:p>
      <w:pPr>
        <w:spacing w:after="0"/>
        <w:ind w:left="0"/>
        <w:jc w:val="left"/>
      </w:pPr>
      <w:r>
        <w:rPr>
          <w:rFonts w:ascii="Times New Roman"/>
          <w:b/>
          <w:i w:val="false"/>
          <w:color w:val="000000"/>
        </w:rPr>
        <w:t xml:space="preserve"> 
1. Арнаулы киім</w:t>
      </w:r>
    </w:p>
    <w:bookmarkEnd w:id="3"/>
    <w:bookmarkStart w:name="z9" w:id="4"/>
    <w:p>
      <w:pPr>
        <w:spacing w:after="0"/>
        <w:ind w:left="0"/>
        <w:jc w:val="both"/>
      </w:pPr>
      <w:r>
        <w:rPr>
          <w:rFonts w:ascii="Times New Roman"/>
          <w:b w:val="false"/>
          <w:i w:val="false"/>
          <w:color w:val="000000"/>
          <w:sz w:val="28"/>
        </w:rPr>
        <w:t>
      1. Жазғы арнаулы киім (1, 2, 3, 4, 7, 9-суреттер):</w:t>
      </w:r>
      <w:r>
        <w:br/>
      </w:r>
      <w:r>
        <w:rPr>
          <w:rFonts w:ascii="Times New Roman"/>
          <w:b w:val="false"/>
          <w:i w:val="false"/>
          <w:color w:val="000000"/>
          <w:sz w:val="28"/>
        </w:rPr>
        <w:t>
      бейсболка немесе сұр (сұрғылт) түсті кепи;</w:t>
      </w:r>
      <w:r>
        <w:br/>
      </w:r>
      <w:r>
        <w:rPr>
          <w:rFonts w:ascii="Times New Roman"/>
          <w:b w:val="false"/>
          <w:i w:val="false"/>
          <w:color w:val="000000"/>
          <w:sz w:val="28"/>
        </w:rPr>
        <w:t>
      сұр (сұрғылт) түсті күрте;</w:t>
      </w:r>
      <w:r>
        <w:br/>
      </w:r>
      <w:r>
        <w:rPr>
          <w:rFonts w:ascii="Times New Roman"/>
          <w:b w:val="false"/>
          <w:i w:val="false"/>
          <w:color w:val="000000"/>
          <w:sz w:val="28"/>
        </w:rPr>
        <w:t>
      сұр (сұрғылт) түсті қысқартылған күрте;</w:t>
      </w:r>
      <w:r>
        <w:br/>
      </w:r>
      <w:r>
        <w:rPr>
          <w:rFonts w:ascii="Times New Roman"/>
          <w:b w:val="false"/>
          <w:i w:val="false"/>
          <w:color w:val="000000"/>
          <w:sz w:val="28"/>
        </w:rPr>
        <w:t>
      көгілдір немесе ақ түсті жейде;</w:t>
      </w:r>
      <w:r>
        <w:br/>
      </w:r>
      <w:r>
        <w:rPr>
          <w:rFonts w:ascii="Times New Roman"/>
          <w:b w:val="false"/>
          <w:i w:val="false"/>
          <w:color w:val="000000"/>
          <w:sz w:val="28"/>
        </w:rPr>
        <w:t>
      көгілдір немесе ақ түсті трикотаж футболка;</w:t>
      </w:r>
      <w:r>
        <w:br/>
      </w:r>
      <w:r>
        <w:rPr>
          <w:rFonts w:ascii="Times New Roman"/>
          <w:b w:val="false"/>
          <w:i w:val="false"/>
          <w:color w:val="000000"/>
          <w:sz w:val="28"/>
        </w:rPr>
        <w:t>
      сұр түсті галстук;</w:t>
      </w:r>
      <w:r>
        <w:br/>
      </w:r>
      <w:r>
        <w:rPr>
          <w:rFonts w:ascii="Times New Roman"/>
          <w:b w:val="false"/>
          <w:i w:val="false"/>
          <w:color w:val="000000"/>
          <w:sz w:val="28"/>
        </w:rPr>
        <w:t>
      сұр (сұрғылт) түсті, бітімінің төменгі жағы тарылған шалбар;</w:t>
      </w:r>
      <w:r>
        <w:br/>
      </w:r>
      <w:r>
        <w:rPr>
          <w:rFonts w:ascii="Times New Roman"/>
          <w:b w:val="false"/>
          <w:i w:val="false"/>
          <w:color w:val="000000"/>
          <w:sz w:val="28"/>
        </w:rPr>
        <w:t>
      классикалық модельдегі немесе қара түсті арнаулы аяқ киім.</w:t>
      </w:r>
      <w:r>
        <w:br/>
      </w:r>
      <w:r>
        <w:rPr>
          <w:rFonts w:ascii="Times New Roman"/>
          <w:b w:val="false"/>
          <w:i w:val="false"/>
          <w:color w:val="000000"/>
          <w:sz w:val="28"/>
        </w:rPr>
        <w:t>
</w:t>
      </w:r>
      <w:r>
        <w:rPr>
          <w:rFonts w:ascii="Times New Roman"/>
          <w:b w:val="false"/>
          <w:i w:val="false"/>
          <w:color w:val="000000"/>
          <w:sz w:val="28"/>
        </w:rPr>
        <w:t>
      2. Қысқы арнаулы киім (2, 5, 6, 8, 9-суреттер):</w:t>
      </w:r>
      <w:r>
        <w:br/>
      </w:r>
      <w:r>
        <w:rPr>
          <w:rFonts w:ascii="Times New Roman"/>
          <w:b w:val="false"/>
          <w:i w:val="false"/>
          <w:color w:val="000000"/>
          <w:sz w:val="28"/>
        </w:rPr>
        <w:t>
      тоқылған, сұр (сұрғылт) немесе қара (жылы күртенің жағасымен түстес) түсті бөрік;</w:t>
      </w:r>
      <w:r>
        <w:br/>
      </w:r>
      <w:r>
        <w:rPr>
          <w:rFonts w:ascii="Times New Roman"/>
          <w:b w:val="false"/>
          <w:i w:val="false"/>
          <w:color w:val="000000"/>
          <w:sz w:val="28"/>
        </w:rPr>
        <w:t>
      табиғи жақсартылған қой терісінен немесе сұр (сұрғылт) немесе қара (жылы күртенің жағасымен түстес) түсті жасанды теріден жасалған құлақшын;</w:t>
      </w:r>
      <w:r>
        <w:br/>
      </w:r>
      <w:r>
        <w:rPr>
          <w:rFonts w:ascii="Times New Roman"/>
          <w:b w:val="false"/>
          <w:i w:val="false"/>
          <w:color w:val="000000"/>
          <w:sz w:val="28"/>
        </w:rPr>
        <w:t>
      сұр (сұрғылт) түсті, табиғи жақсартылған қой терісінен немесе сұр (сұрғылт) немесе қара түсті алынатын тері жағасы бар жылы күрте;</w:t>
      </w:r>
      <w:r>
        <w:br/>
      </w:r>
      <w:r>
        <w:rPr>
          <w:rFonts w:ascii="Times New Roman"/>
          <w:b w:val="false"/>
          <w:i w:val="false"/>
          <w:color w:val="000000"/>
          <w:sz w:val="28"/>
        </w:rPr>
        <w:t>
      жылы, қысқартылған, табиғи жақсартылған қой терісінен немесе сұр (сұрғылт) немесе қара түсті алынбалы тері жағасы бар күрте;</w:t>
      </w:r>
      <w:r>
        <w:br/>
      </w:r>
      <w:r>
        <w:rPr>
          <w:rFonts w:ascii="Times New Roman"/>
          <w:b w:val="false"/>
          <w:i w:val="false"/>
          <w:color w:val="000000"/>
          <w:sz w:val="28"/>
        </w:rPr>
        <w:t>
      көгілдір немесе ақ түсті жейде;</w:t>
      </w:r>
      <w:r>
        <w:br/>
      </w:r>
      <w:r>
        <w:rPr>
          <w:rFonts w:ascii="Times New Roman"/>
          <w:b w:val="false"/>
          <w:i w:val="false"/>
          <w:color w:val="000000"/>
          <w:sz w:val="28"/>
        </w:rPr>
        <w:t>
      көгілдір немесе ақ түсті трикотаж футболка;</w:t>
      </w:r>
      <w:r>
        <w:br/>
      </w:r>
      <w:r>
        <w:rPr>
          <w:rFonts w:ascii="Times New Roman"/>
          <w:b w:val="false"/>
          <w:i w:val="false"/>
          <w:color w:val="000000"/>
          <w:sz w:val="28"/>
        </w:rPr>
        <w:t>
      сұр түсті галстук;</w:t>
      </w:r>
      <w:r>
        <w:br/>
      </w:r>
      <w:r>
        <w:rPr>
          <w:rFonts w:ascii="Times New Roman"/>
          <w:b w:val="false"/>
          <w:i w:val="false"/>
          <w:color w:val="000000"/>
          <w:sz w:val="28"/>
        </w:rPr>
        <w:t>
      жылы, сұр (сұрғылт) түсті шалбар;</w:t>
      </w:r>
      <w:r>
        <w:br/>
      </w:r>
      <w:r>
        <w:rPr>
          <w:rFonts w:ascii="Times New Roman"/>
          <w:b w:val="false"/>
          <w:i w:val="false"/>
          <w:color w:val="000000"/>
          <w:sz w:val="28"/>
        </w:rPr>
        <w:t>
      жылы, сұр (сұрғылт) түсті жартылай комбинезон;</w:t>
      </w:r>
      <w:r>
        <w:br/>
      </w:r>
      <w:r>
        <w:rPr>
          <w:rFonts w:ascii="Times New Roman"/>
          <w:b w:val="false"/>
          <w:i w:val="false"/>
          <w:color w:val="000000"/>
          <w:sz w:val="28"/>
        </w:rPr>
        <w:t>
      классикалық модельдегі немесе қара түсті арнаулы жылы аяқ киім.</w:t>
      </w:r>
      <w:r>
        <w:br/>
      </w:r>
      <w:r>
        <w:rPr>
          <w:rFonts w:ascii="Times New Roman"/>
          <w:b w:val="false"/>
          <w:i w:val="false"/>
          <w:color w:val="000000"/>
          <w:sz w:val="28"/>
        </w:rPr>
        <w:t>
</w:t>
      </w:r>
      <w:r>
        <w:rPr>
          <w:rFonts w:ascii="Times New Roman"/>
          <w:b w:val="false"/>
          <w:i w:val="false"/>
          <w:color w:val="000000"/>
          <w:sz w:val="28"/>
        </w:rPr>
        <w:t>
      3. Кеңсе үй-жайларына арналған арнайы киім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13-суреттер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ерлерге арналған күңгірт түсті бір ілме өңірлі күрте;</w:t>
      </w:r>
      <w:r>
        <w:br/>
      </w:r>
      <w:r>
        <w:rPr>
          <w:rFonts w:ascii="Times New Roman"/>
          <w:b w:val="false"/>
          <w:i w:val="false"/>
          <w:color w:val="000000"/>
          <w:sz w:val="28"/>
        </w:rPr>
        <w:t>
</w:t>
      </w:r>
      <w:r>
        <w:rPr>
          <w:rFonts w:ascii="Times New Roman"/>
          <w:b w:val="false"/>
          <w:i w:val="false"/>
          <w:color w:val="000000"/>
          <w:sz w:val="28"/>
        </w:rPr>
        <w:t>
      төменгі жағы тарылтылған күңгірт түсті шалбар;</w:t>
      </w:r>
      <w:r>
        <w:br/>
      </w:r>
      <w:r>
        <w:rPr>
          <w:rFonts w:ascii="Times New Roman"/>
          <w:b w:val="false"/>
          <w:i w:val="false"/>
          <w:color w:val="000000"/>
          <w:sz w:val="28"/>
        </w:rPr>
        <w:t>
</w:t>
      </w:r>
      <w:r>
        <w:rPr>
          <w:rFonts w:ascii="Times New Roman"/>
          <w:b w:val="false"/>
          <w:i w:val="false"/>
          <w:color w:val="000000"/>
          <w:sz w:val="28"/>
        </w:rPr>
        <w:t>
      көгілдір немесе ақ түсті көйлек;</w:t>
      </w:r>
      <w:r>
        <w:br/>
      </w:r>
      <w:r>
        <w:rPr>
          <w:rFonts w:ascii="Times New Roman"/>
          <w:b w:val="false"/>
          <w:i w:val="false"/>
          <w:color w:val="000000"/>
          <w:sz w:val="28"/>
        </w:rPr>
        <w:t>
</w:t>
      </w:r>
      <w:r>
        <w:rPr>
          <w:rFonts w:ascii="Times New Roman"/>
          <w:b w:val="false"/>
          <w:i w:val="false"/>
          <w:color w:val="000000"/>
          <w:sz w:val="28"/>
        </w:rPr>
        <w:t>
      күңгірт түсті галстук;</w:t>
      </w:r>
      <w:r>
        <w:br/>
      </w:r>
      <w:r>
        <w:rPr>
          <w:rFonts w:ascii="Times New Roman"/>
          <w:b w:val="false"/>
          <w:i w:val="false"/>
          <w:color w:val="000000"/>
          <w:sz w:val="28"/>
        </w:rPr>
        <w:t>
</w:t>
      </w:r>
      <w:r>
        <w:rPr>
          <w:rFonts w:ascii="Times New Roman"/>
          <w:b w:val="false"/>
          <w:i w:val="false"/>
          <w:color w:val="000000"/>
          <w:sz w:val="28"/>
        </w:rPr>
        <w:t>
      классикалық модельдегі күңгірт түсті аяқ киім.</w:t>
      </w:r>
      <w:r>
        <w:br/>
      </w:r>
      <w:r>
        <w:rPr>
          <w:rFonts w:ascii="Times New Roman"/>
          <w:b w:val="false"/>
          <w:i w:val="false"/>
          <w:color w:val="000000"/>
          <w:sz w:val="28"/>
        </w:rPr>
        <w:t>
      </w:t>
      </w:r>
      <w:r>
        <w:rPr>
          <w:rFonts w:ascii="Times New Roman"/>
          <w:b w:val="false"/>
          <w:i w:val="false"/>
          <w:color w:val="ff0000"/>
          <w:sz w:val="28"/>
        </w:rPr>
        <w:t xml:space="preserve">Ескерту. 1-тарау 3-тармақпен толықтырылды - ҚР Үкіметінің 2012.05.04 </w:t>
      </w:r>
      <w:r>
        <w:rPr>
          <w:rFonts w:ascii="Times New Roman"/>
          <w:b w:val="false"/>
          <w:i w:val="false"/>
          <w:color w:val="000000"/>
          <w:sz w:val="28"/>
        </w:rPr>
        <w:t>№ 576</w:t>
      </w:r>
      <w:r>
        <w:rPr>
          <w:rFonts w:ascii="Times New Roman"/>
          <w:b w:val="false"/>
          <w:i w:val="false"/>
          <w:color w:val="ff0000"/>
          <w:sz w:val="28"/>
        </w:rPr>
        <w:t xml:space="preserve"> (ресми жарияланған күнінен бастап қолданысқа енгізіледі) Қаулысымен.</w:t>
      </w:r>
    </w:p>
    <w:bookmarkEnd w:id="4"/>
    <w:bookmarkStart w:name="z11" w:id="5"/>
    <w:p>
      <w:pPr>
        <w:spacing w:after="0"/>
        <w:ind w:left="0"/>
        <w:jc w:val="left"/>
      </w:pPr>
      <w:r>
        <w:rPr>
          <w:rFonts w:ascii="Times New Roman"/>
          <w:b/>
          <w:i w:val="false"/>
          <w:color w:val="000000"/>
        </w:rPr>
        <w:t xml:space="preserve"> 
2. Айырым белгілері және фурнитура</w:t>
      </w:r>
    </w:p>
    <w:bookmarkEnd w:id="5"/>
    <w:bookmarkStart w:name="z12" w:id="6"/>
    <w:p>
      <w:pPr>
        <w:spacing w:after="0"/>
        <w:ind w:left="0"/>
        <w:jc w:val="both"/>
      </w:pPr>
      <w:r>
        <w:rPr>
          <w:rFonts w:ascii="Times New Roman"/>
          <w:b w:val="false"/>
          <w:i w:val="false"/>
          <w:color w:val="000000"/>
          <w:sz w:val="28"/>
        </w:rPr>
        <w:t>
      1. Омырау белгісі:</w:t>
      </w:r>
      <w:r>
        <w:br/>
      </w:r>
      <w:r>
        <w:rPr>
          <w:rFonts w:ascii="Times New Roman"/>
          <w:b w:val="false"/>
          <w:i w:val="false"/>
          <w:color w:val="000000"/>
          <w:sz w:val="28"/>
        </w:rPr>
        <w:t>
      белгінің пішіні тікбұрышты, периметрі бойынша сары түсті жиегі және «КҮЗЕТ» деген сары түсті жазуы бар;</w:t>
      </w:r>
      <w:r>
        <w:br/>
      </w:r>
      <w:r>
        <w:rPr>
          <w:rFonts w:ascii="Times New Roman"/>
          <w:b w:val="false"/>
          <w:i w:val="false"/>
          <w:color w:val="000000"/>
          <w:sz w:val="28"/>
        </w:rPr>
        <w:t>
      белгі негізінің түсі – сұр немесе көгілдір;</w:t>
      </w:r>
      <w:r>
        <w:br/>
      </w:r>
      <w:r>
        <w:rPr>
          <w:rFonts w:ascii="Times New Roman"/>
          <w:b w:val="false"/>
          <w:i w:val="false"/>
          <w:color w:val="000000"/>
          <w:sz w:val="28"/>
        </w:rPr>
        <w:t>
      белгінің көлемі – 120х30 мм;</w:t>
      </w:r>
      <w:r>
        <w:br/>
      </w:r>
      <w:r>
        <w:rPr>
          <w:rFonts w:ascii="Times New Roman"/>
          <w:b w:val="false"/>
          <w:i w:val="false"/>
          <w:color w:val="000000"/>
          <w:sz w:val="28"/>
        </w:rPr>
        <w:t>
      белгі жейделердің, жазғы және қысқы күртелердің сол жақ омырау қалтасының жоғары жағына тағылады;</w:t>
      </w:r>
      <w:r>
        <w:br/>
      </w:r>
      <w:r>
        <w:rPr>
          <w:rFonts w:ascii="Times New Roman"/>
          <w:b w:val="false"/>
          <w:i w:val="false"/>
          <w:color w:val="000000"/>
          <w:sz w:val="28"/>
        </w:rPr>
        <w:t>
      белгі тоқымашылық, кестелеу, жібекпен тігу, термотрансфер жолымен әзірленеді және тозуға төзімді болуы тиіс.</w:t>
      </w:r>
      <w:r>
        <w:br/>
      </w:r>
      <w:r>
        <w:rPr>
          <w:rFonts w:ascii="Times New Roman"/>
          <w:b w:val="false"/>
          <w:i w:val="false"/>
          <w:color w:val="000000"/>
          <w:sz w:val="28"/>
        </w:rPr>
        <w:t>
</w:t>
      </w:r>
      <w:r>
        <w:rPr>
          <w:rFonts w:ascii="Times New Roman"/>
          <w:b w:val="false"/>
          <w:i w:val="false"/>
          <w:color w:val="000000"/>
          <w:sz w:val="28"/>
        </w:rPr>
        <w:t>
      2. Арқадағы белгі:</w:t>
      </w:r>
      <w:r>
        <w:br/>
      </w:r>
      <w:r>
        <w:rPr>
          <w:rFonts w:ascii="Times New Roman"/>
          <w:b w:val="false"/>
          <w:i w:val="false"/>
          <w:color w:val="000000"/>
          <w:sz w:val="28"/>
        </w:rPr>
        <w:t>
      белгінің пішіні тікбұрышты, периметрі бойынша сары түсті жиегі және «КҮЗЕТ» деген сары түсті жазуы бар;</w:t>
      </w:r>
      <w:r>
        <w:br/>
      </w:r>
      <w:r>
        <w:rPr>
          <w:rFonts w:ascii="Times New Roman"/>
          <w:b w:val="false"/>
          <w:i w:val="false"/>
          <w:color w:val="000000"/>
          <w:sz w:val="28"/>
        </w:rPr>
        <w:t>
      белгі жиегінің түсі – сұр немесе көгілдір;</w:t>
      </w:r>
      <w:r>
        <w:br/>
      </w:r>
      <w:r>
        <w:rPr>
          <w:rFonts w:ascii="Times New Roman"/>
          <w:b w:val="false"/>
          <w:i w:val="false"/>
          <w:color w:val="000000"/>
          <w:sz w:val="28"/>
        </w:rPr>
        <w:t>
      белгінің көлемі – 280х80 мм;</w:t>
      </w:r>
      <w:r>
        <w:br/>
      </w:r>
      <w:r>
        <w:rPr>
          <w:rFonts w:ascii="Times New Roman"/>
          <w:b w:val="false"/>
          <w:i w:val="false"/>
          <w:color w:val="000000"/>
          <w:sz w:val="28"/>
        </w:rPr>
        <w:t>
      белгі жазғы және қысқы күртелердің артқы жағына жапсырылады, белгінің жоғарғы жағы жауырын тігісі бойынша орналасады;</w:t>
      </w:r>
      <w:r>
        <w:br/>
      </w:r>
      <w:r>
        <w:rPr>
          <w:rFonts w:ascii="Times New Roman"/>
          <w:b w:val="false"/>
          <w:i w:val="false"/>
          <w:color w:val="000000"/>
          <w:sz w:val="28"/>
        </w:rPr>
        <w:t>
      белгі тоқымашылық, кестелеу, жібекпен тігу, термотрансфер жолымен әзірленеді және тозуға төзімді болуы тиіс.</w:t>
      </w:r>
      <w:r>
        <w:br/>
      </w:r>
      <w:r>
        <w:rPr>
          <w:rFonts w:ascii="Times New Roman"/>
          <w:b w:val="false"/>
          <w:i w:val="false"/>
          <w:color w:val="000000"/>
          <w:sz w:val="28"/>
        </w:rPr>
        <w:t>
</w:t>
      </w:r>
      <w:r>
        <w:rPr>
          <w:rFonts w:ascii="Times New Roman"/>
          <w:b w:val="false"/>
          <w:i w:val="false"/>
          <w:color w:val="000000"/>
          <w:sz w:val="28"/>
        </w:rPr>
        <w:t>
      3. Жеңдегі белгі:</w:t>
      </w:r>
      <w:r>
        <w:br/>
      </w:r>
      <w:r>
        <w:rPr>
          <w:rFonts w:ascii="Times New Roman"/>
          <w:b w:val="false"/>
          <w:i w:val="false"/>
          <w:color w:val="000000"/>
          <w:sz w:val="28"/>
        </w:rPr>
        <w:t>
      пішінін, түс гаммасын, материал және дайындау тәсілін жеке күзет ұйымы белгілейді;</w:t>
      </w:r>
      <w:r>
        <w:br/>
      </w:r>
      <w:r>
        <w:rPr>
          <w:rFonts w:ascii="Times New Roman"/>
          <w:b w:val="false"/>
          <w:i w:val="false"/>
          <w:color w:val="000000"/>
          <w:sz w:val="28"/>
        </w:rPr>
        <w:t>
      белгіде корпоративтік логотип және жеке күзет ұйымының атауы бейнеленеді;</w:t>
      </w:r>
      <w:r>
        <w:br/>
      </w:r>
      <w:r>
        <w:rPr>
          <w:rFonts w:ascii="Times New Roman"/>
          <w:b w:val="false"/>
          <w:i w:val="false"/>
          <w:color w:val="000000"/>
          <w:sz w:val="28"/>
        </w:rPr>
        <w:t>
      белгі жейделердің, жазғы және қысқы күртелердің сол жеңінде иық тігісінен 120 мм төмен жапсырылады;</w:t>
      </w:r>
      <w:r>
        <w:br/>
      </w:r>
      <w:r>
        <w:rPr>
          <w:rFonts w:ascii="Times New Roman"/>
          <w:b w:val="false"/>
          <w:i w:val="false"/>
          <w:color w:val="000000"/>
          <w:sz w:val="28"/>
        </w:rPr>
        <w:t>
      Қазақстан Республикасының Күзет ұйымдары қауымдастығы мүшелерінің қызметкерлері үшін корпоративтік белгісімен бірдей дайындалған Қауымдастықтың логотипі бар белгіні тағуға болады. Белгі жейденің, жазғы және қысқы күртелердің оң жеңіне, сол жеңдегі белгімен деңгейлес жапсырылады.</w:t>
      </w:r>
      <w:r>
        <w:br/>
      </w:r>
      <w:r>
        <w:rPr>
          <w:rFonts w:ascii="Times New Roman"/>
          <w:b w:val="false"/>
          <w:i w:val="false"/>
          <w:color w:val="000000"/>
          <w:sz w:val="28"/>
        </w:rPr>
        <w:t>
</w:t>
      </w:r>
      <w:r>
        <w:rPr>
          <w:rFonts w:ascii="Times New Roman"/>
          <w:b w:val="false"/>
          <w:i w:val="false"/>
          <w:color w:val="000000"/>
          <w:sz w:val="28"/>
        </w:rPr>
        <w:t>
      4. Бас киімдердегі белгілер:</w:t>
      </w:r>
      <w:r>
        <w:br/>
      </w:r>
      <w:r>
        <w:rPr>
          <w:rFonts w:ascii="Times New Roman"/>
          <w:b w:val="false"/>
          <w:i w:val="false"/>
          <w:color w:val="000000"/>
          <w:sz w:val="28"/>
        </w:rPr>
        <w:t>
      тоқымашылық жолымен әзірленген белгілерде немесе тез балқығыш металдан жасалған кокардаларда күзет ұйымының корпоративтік логотипі болады;</w:t>
      </w:r>
      <w:r>
        <w:br/>
      </w:r>
      <w:r>
        <w:rPr>
          <w:rFonts w:ascii="Times New Roman"/>
          <w:b w:val="false"/>
          <w:i w:val="false"/>
          <w:color w:val="000000"/>
          <w:sz w:val="28"/>
        </w:rPr>
        <w:t>
      сопақша белгінің көлемі – көлденеңінен 70 мм, тігінен 40 мм;</w:t>
      </w:r>
      <w:r>
        <w:br/>
      </w:r>
      <w:r>
        <w:rPr>
          <w:rFonts w:ascii="Times New Roman"/>
          <w:b w:val="false"/>
          <w:i w:val="false"/>
          <w:color w:val="000000"/>
          <w:sz w:val="28"/>
        </w:rPr>
        <w:t>
      дөңгелек белгінің диаметрі – 40 мм;</w:t>
      </w:r>
      <w:r>
        <w:br/>
      </w:r>
      <w:r>
        <w:rPr>
          <w:rFonts w:ascii="Times New Roman"/>
          <w:b w:val="false"/>
          <w:i w:val="false"/>
          <w:color w:val="000000"/>
          <w:sz w:val="28"/>
        </w:rPr>
        <w:t>
      кокарданың көлемі: биіктігі – 60 мм, ені – 40 мм;</w:t>
      </w:r>
      <w:r>
        <w:br/>
      </w:r>
      <w:r>
        <w:rPr>
          <w:rFonts w:ascii="Times New Roman"/>
          <w:b w:val="false"/>
          <w:i w:val="false"/>
          <w:color w:val="000000"/>
          <w:sz w:val="28"/>
        </w:rPr>
        <w:t>
      белгілер бас киімнің алдыңғы бөлігінің ортасына жапсырылады.</w:t>
      </w:r>
      <w:r>
        <w:br/>
      </w:r>
      <w:r>
        <w:rPr>
          <w:rFonts w:ascii="Times New Roman"/>
          <w:b w:val="false"/>
          <w:i w:val="false"/>
          <w:color w:val="000000"/>
          <w:sz w:val="28"/>
        </w:rPr>
        <w:t>
</w:t>
      </w:r>
      <w:r>
        <w:rPr>
          <w:rFonts w:ascii="Times New Roman"/>
          <w:b w:val="false"/>
          <w:i w:val="false"/>
          <w:color w:val="000000"/>
          <w:sz w:val="28"/>
        </w:rPr>
        <w:t>
      5. Кеңсе үй-жайларына арналған киімдегі белгілер:</w:t>
      </w:r>
      <w:r>
        <w:br/>
      </w:r>
      <w:r>
        <w:rPr>
          <w:rFonts w:ascii="Times New Roman"/>
          <w:b w:val="false"/>
          <w:i w:val="false"/>
          <w:color w:val="000000"/>
          <w:sz w:val="28"/>
        </w:rPr>
        <w:t>
</w:t>
      </w:r>
      <w:r>
        <w:rPr>
          <w:rFonts w:ascii="Times New Roman"/>
          <w:b w:val="false"/>
          <w:i w:val="false"/>
          <w:color w:val="000000"/>
          <w:sz w:val="28"/>
        </w:rPr>
        <w:t>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r>
        <w:br/>
      </w:r>
      <w:r>
        <w:rPr>
          <w:rFonts w:ascii="Times New Roman"/>
          <w:b w:val="false"/>
          <w:i w:val="false"/>
          <w:color w:val="000000"/>
          <w:sz w:val="28"/>
        </w:rPr>
        <w:t>
</w:t>
      </w:r>
      <w:r>
        <w:rPr>
          <w:rFonts w:ascii="Times New Roman"/>
          <w:b w:val="false"/>
          <w:i w:val="false"/>
          <w:color w:val="000000"/>
          <w:sz w:val="28"/>
        </w:rPr>
        <w:t>
      пішінін, түс гаммасын, материалын және дайындау тәсілін жеке күзет ұйымы белгілейді;</w:t>
      </w:r>
      <w:r>
        <w:br/>
      </w:r>
      <w:r>
        <w:rPr>
          <w:rFonts w:ascii="Times New Roman"/>
          <w:b w:val="false"/>
          <w:i w:val="false"/>
          <w:color w:val="000000"/>
          <w:sz w:val="28"/>
        </w:rPr>
        <w:t>
</w:t>
      </w:r>
      <w:r>
        <w:rPr>
          <w:rFonts w:ascii="Times New Roman"/>
          <w:b w:val="false"/>
          <w:i w:val="false"/>
          <w:color w:val="000000"/>
          <w:sz w:val="28"/>
        </w:rPr>
        <w:t>
      белгіде корпоративтік логотип және жеке күзет ұйымының атауы бейнеленеді;</w:t>
      </w:r>
      <w:r>
        <w:br/>
      </w:r>
      <w:r>
        <w:rPr>
          <w:rFonts w:ascii="Times New Roman"/>
          <w:b w:val="false"/>
          <w:i w:val="false"/>
          <w:color w:val="000000"/>
          <w:sz w:val="28"/>
        </w:rPr>
        <w:t>
</w:t>
      </w:r>
      <w:r>
        <w:rPr>
          <w:rFonts w:ascii="Times New Roman"/>
          <w:b w:val="false"/>
          <w:i w:val="false"/>
          <w:color w:val="000000"/>
          <w:sz w:val="28"/>
        </w:rPr>
        <w:t>
      белгі жейделердің және күртелердің сол жеңінде иық тігісінің 120 мм төмен жапсырылады.</w:t>
      </w:r>
      <w:r>
        <w:br/>
      </w:r>
      <w:r>
        <w:rPr>
          <w:rFonts w:ascii="Times New Roman"/>
          <w:b w:val="false"/>
          <w:i w:val="false"/>
          <w:color w:val="000000"/>
          <w:sz w:val="28"/>
        </w:rPr>
        <w:t>
      </w:t>
      </w:r>
      <w:r>
        <w:rPr>
          <w:rFonts w:ascii="Times New Roman"/>
          <w:b w:val="false"/>
          <w:i w:val="false"/>
          <w:color w:val="ff0000"/>
          <w:sz w:val="28"/>
        </w:rPr>
        <w:t xml:space="preserve">Ескерту. 2-тарау 5-тармақпен толықтырылды - ҚР Үкіметінің 2012.05.04 </w:t>
      </w:r>
      <w:r>
        <w:rPr>
          <w:rFonts w:ascii="Times New Roman"/>
          <w:b w:val="false"/>
          <w:i w:val="false"/>
          <w:color w:val="000000"/>
          <w:sz w:val="28"/>
        </w:rPr>
        <w:t>№ 576</w:t>
      </w:r>
      <w:r>
        <w:rPr>
          <w:rFonts w:ascii="Times New Roman"/>
          <w:b w:val="false"/>
          <w:i w:val="false"/>
          <w:color w:val="ff0000"/>
          <w:sz w:val="28"/>
        </w:rPr>
        <w:t xml:space="preserve"> (ресми жарияланған күнінен бастап қолданысқа енгізіледі) Қаулысымен.</w:t>
      </w:r>
    </w:p>
    <w:bookmarkEnd w:id="6"/>
    <w:p>
      <w:pPr>
        <w:spacing w:after="0"/>
        <w:ind w:left="0"/>
        <w:jc w:val="both"/>
      </w:pPr>
      <w:r>
        <w:rPr>
          <w:rFonts w:ascii="Times New Roman"/>
          <w:b w:val="false"/>
          <w:i w:val="false"/>
          <w:color w:val="000000"/>
          <w:sz w:val="28"/>
        </w:rPr>
        <w:t>      </w:t>
      </w:r>
      <w:r>
        <w:drawing>
          <wp:inline distT="0" distB="0" distL="0" distR="0">
            <wp:extent cx="60198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19800" cy="3416300"/>
                    </a:xfrm>
                    <a:prstGeom prst="rect">
                      <a:avLst/>
                    </a:prstGeom>
                  </pic:spPr>
                </pic:pic>
              </a:graphicData>
            </a:graphic>
          </wp:inline>
        </w:drawing>
      </w:r>
    </w:p>
    <w:bookmarkStart w:name="z16" w:id="7"/>
    <w:p>
      <w:pPr>
        <w:spacing w:after="0"/>
        <w:ind w:left="0"/>
        <w:jc w:val="both"/>
      </w:pPr>
      <w:r>
        <w:rPr>
          <w:rFonts w:ascii="Times New Roman"/>
          <w:b w:val="false"/>
          <w:i w:val="false"/>
          <w:color w:val="000000"/>
          <w:sz w:val="28"/>
        </w:rPr>
        <w:t>
1–сурет</w:t>
      </w:r>
      <w:r>
        <w:br/>
      </w:r>
      <w:r>
        <w:rPr>
          <w:rFonts w:ascii="Times New Roman"/>
          <w:b w:val="false"/>
          <w:i w:val="false"/>
          <w:color w:val="000000"/>
          <w:sz w:val="28"/>
        </w:rPr>
        <w:t>
Қысқа жеңді жейде</w:t>
      </w:r>
    </w:p>
    <w:bookmarkEnd w:id="7"/>
    <w:p>
      <w:pPr>
        <w:spacing w:after="0"/>
        <w:ind w:left="0"/>
        <w:jc w:val="both"/>
      </w:pPr>
      <w:r>
        <w:rPr>
          <w:rFonts w:ascii="Times New Roman"/>
          <w:b w:val="false"/>
          <w:i w:val="false"/>
          <w:color w:val="000000"/>
          <w:sz w:val="28"/>
        </w:rPr>
        <w:t>      </w:t>
      </w:r>
      <w:r>
        <w:drawing>
          <wp:inline distT="0" distB="0" distL="0" distR="0">
            <wp:extent cx="61087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08700" cy="3149600"/>
                    </a:xfrm>
                    <a:prstGeom prst="rect">
                      <a:avLst/>
                    </a:prstGeom>
                  </pic:spPr>
                </pic:pic>
              </a:graphicData>
            </a:graphic>
          </wp:inline>
        </w:drawing>
      </w:r>
    </w:p>
    <w:bookmarkStart w:name="z17" w:id="8"/>
    <w:p>
      <w:pPr>
        <w:spacing w:after="0"/>
        <w:ind w:left="0"/>
        <w:jc w:val="both"/>
      </w:pPr>
      <w:r>
        <w:rPr>
          <w:rFonts w:ascii="Times New Roman"/>
          <w:b w:val="false"/>
          <w:i w:val="false"/>
          <w:color w:val="000000"/>
          <w:sz w:val="28"/>
        </w:rPr>
        <w:t>
2–сурет</w:t>
      </w:r>
      <w:r>
        <w:br/>
      </w:r>
      <w:r>
        <w:rPr>
          <w:rFonts w:ascii="Times New Roman"/>
          <w:b w:val="false"/>
          <w:i w:val="false"/>
          <w:color w:val="000000"/>
          <w:sz w:val="28"/>
        </w:rPr>
        <w:t>
Ұзын жеңді жейде</w:t>
      </w:r>
    </w:p>
    <w:bookmarkEnd w:id="8"/>
    <w:p>
      <w:pPr>
        <w:spacing w:after="0"/>
        <w:ind w:left="0"/>
        <w:jc w:val="both"/>
      </w:pPr>
      <w:r>
        <w:rPr>
          <w:rFonts w:ascii="Times New Roman"/>
          <w:b w:val="false"/>
          <w:i w:val="false"/>
          <w:color w:val="000000"/>
          <w:sz w:val="28"/>
        </w:rPr>
        <w:t>      </w:t>
      </w:r>
      <w:r>
        <w:drawing>
          <wp:inline distT="0" distB="0" distL="0" distR="0">
            <wp:extent cx="59182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18200" cy="8318500"/>
                    </a:xfrm>
                    <a:prstGeom prst="rect">
                      <a:avLst/>
                    </a:prstGeom>
                  </pic:spPr>
                </pic:pic>
              </a:graphicData>
            </a:graphic>
          </wp:inline>
        </w:drawing>
      </w:r>
    </w:p>
    <w:bookmarkStart w:name="z18" w:id="9"/>
    <w:p>
      <w:pPr>
        <w:spacing w:after="0"/>
        <w:ind w:left="0"/>
        <w:jc w:val="both"/>
      </w:pPr>
      <w:r>
        <w:rPr>
          <w:rFonts w:ascii="Times New Roman"/>
          <w:b w:val="false"/>
          <w:i w:val="false"/>
          <w:color w:val="000000"/>
          <w:sz w:val="28"/>
        </w:rPr>
        <w:t>
3-сурет</w:t>
      </w:r>
      <w:r>
        <w:br/>
      </w:r>
      <w:r>
        <w:rPr>
          <w:rFonts w:ascii="Times New Roman"/>
          <w:b w:val="false"/>
          <w:i w:val="false"/>
          <w:color w:val="000000"/>
          <w:sz w:val="28"/>
        </w:rPr>
        <w:t>
Жазғы арнаулы киім</w:t>
      </w:r>
    </w:p>
    <w:bookmarkEnd w:id="9"/>
    <w:p>
      <w:pPr>
        <w:spacing w:after="0"/>
        <w:ind w:left="0"/>
        <w:jc w:val="both"/>
      </w:pPr>
      <w:r>
        <w:rPr>
          <w:rFonts w:ascii="Times New Roman"/>
          <w:b w:val="false"/>
          <w:i w:val="false"/>
          <w:color w:val="000000"/>
          <w:sz w:val="28"/>
        </w:rPr>
        <w:t>      </w:t>
      </w:r>
      <w:r>
        <w:drawing>
          <wp:inline distT="0" distB="0" distL="0" distR="0">
            <wp:extent cx="5918200" cy="789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18200" cy="7899400"/>
                    </a:xfrm>
                    <a:prstGeom prst="rect">
                      <a:avLst/>
                    </a:prstGeom>
                  </pic:spPr>
                </pic:pic>
              </a:graphicData>
            </a:graphic>
          </wp:inline>
        </w:drawing>
      </w:r>
    </w:p>
    <w:bookmarkStart w:name="z19" w:id="10"/>
    <w:p>
      <w:pPr>
        <w:spacing w:after="0"/>
        <w:ind w:left="0"/>
        <w:jc w:val="both"/>
      </w:pPr>
      <w:r>
        <w:rPr>
          <w:rFonts w:ascii="Times New Roman"/>
          <w:b w:val="false"/>
          <w:i w:val="false"/>
          <w:color w:val="000000"/>
          <w:sz w:val="28"/>
        </w:rPr>
        <w:t>
4-сурет</w:t>
      </w:r>
      <w:r>
        <w:br/>
      </w:r>
      <w:r>
        <w:rPr>
          <w:rFonts w:ascii="Times New Roman"/>
          <w:b w:val="false"/>
          <w:i w:val="false"/>
          <w:color w:val="000000"/>
          <w:sz w:val="28"/>
        </w:rPr>
        <w:t>
Қысқартылған күртесі бар жазғы арнаулы киім</w:t>
      </w:r>
      <w:r>
        <w:drawing>
          <wp:inline distT="0" distB="0" distL="0" distR="0">
            <wp:extent cx="6045200" cy="830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45200" cy="8305800"/>
                    </a:xfrm>
                    <a:prstGeom prst="rect">
                      <a:avLst/>
                    </a:prstGeom>
                  </pic:spPr>
                </pic:pic>
              </a:graphicData>
            </a:graphic>
          </wp:inline>
        </w:drawing>
      </w:r>
    </w:p>
    <w:bookmarkEnd w:id="10"/>
    <w:bookmarkStart w:name="z20" w:id="11"/>
    <w:p>
      <w:pPr>
        <w:spacing w:after="0"/>
        <w:ind w:left="0"/>
        <w:jc w:val="both"/>
      </w:pPr>
      <w:r>
        <w:rPr>
          <w:rFonts w:ascii="Times New Roman"/>
          <w:b w:val="false"/>
          <w:i w:val="false"/>
          <w:color w:val="000000"/>
          <w:sz w:val="28"/>
        </w:rPr>
        <w:t>
5-сурет</w:t>
      </w:r>
      <w:r>
        <w:br/>
      </w:r>
      <w:r>
        <w:rPr>
          <w:rFonts w:ascii="Times New Roman"/>
          <w:b w:val="false"/>
          <w:i w:val="false"/>
          <w:color w:val="000000"/>
          <w:sz w:val="28"/>
        </w:rPr>
        <w:t>
Қысқы арнаулы киім</w:t>
      </w:r>
    </w:p>
    <w:bookmarkEnd w:id="11"/>
    <w:p>
      <w:pPr>
        <w:spacing w:after="0"/>
        <w:ind w:left="0"/>
        <w:jc w:val="both"/>
      </w:pPr>
      <w:r>
        <w:rPr>
          <w:rFonts w:ascii="Times New Roman"/>
          <w:b w:val="false"/>
          <w:i w:val="false"/>
          <w:color w:val="000000"/>
          <w:sz w:val="28"/>
        </w:rPr>
        <w:t>      </w:t>
      </w:r>
      <w:r>
        <w:drawing>
          <wp:inline distT="0" distB="0" distL="0" distR="0">
            <wp:extent cx="5854700" cy="844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54700" cy="8445500"/>
                    </a:xfrm>
                    <a:prstGeom prst="rect">
                      <a:avLst/>
                    </a:prstGeom>
                  </pic:spPr>
                </pic:pic>
              </a:graphicData>
            </a:graphic>
          </wp:inline>
        </w:drawing>
      </w:r>
    </w:p>
    <w:bookmarkStart w:name="z21" w:id="12"/>
    <w:p>
      <w:pPr>
        <w:spacing w:after="0"/>
        <w:ind w:left="0"/>
        <w:jc w:val="both"/>
      </w:pPr>
      <w:r>
        <w:rPr>
          <w:rFonts w:ascii="Times New Roman"/>
          <w:b w:val="false"/>
          <w:i w:val="false"/>
          <w:color w:val="000000"/>
          <w:sz w:val="28"/>
        </w:rPr>
        <w:t>
6-сурет</w:t>
      </w:r>
      <w:r>
        <w:br/>
      </w:r>
      <w:r>
        <w:rPr>
          <w:rFonts w:ascii="Times New Roman"/>
          <w:b w:val="false"/>
          <w:i w:val="false"/>
          <w:color w:val="000000"/>
          <w:sz w:val="28"/>
        </w:rPr>
        <w:t>
Қысқартылған күртесі бар қысқы арнаулы киім</w:t>
      </w:r>
    </w:p>
    <w:bookmarkEnd w:id="12"/>
    <w:p>
      <w:pPr>
        <w:spacing w:after="0"/>
        <w:ind w:left="0"/>
        <w:jc w:val="both"/>
      </w:pPr>
      <w:r>
        <w:rPr>
          <w:rFonts w:ascii="Times New Roman"/>
          <w:b w:val="false"/>
          <w:i w:val="false"/>
          <w:color w:val="000000"/>
          <w:sz w:val="28"/>
        </w:rPr>
        <w:t>      </w:t>
      </w:r>
      <w:r>
        <w:drawing>
          <wp:inline distT="0" distB="0" distL="0" distR="0">
            <wp:extent cx="6096000" cy="242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096000" cy="2425700"/>
                    </a:xfrm>
                    <a:prstGeom prst="rect">
                      <a:avLst/>
                    </a:prstGeom>
                  </pic:spPr>
                </pic:pic>
              </a:graphicData>
            </a:graphic>
          </wp:inline>
        </w:drawing>
      </w:r>
    </w:p>
    <w:bookmarkStart w:name="z22" w:id="13"/>
    <w:p>
      <w:pPr>
        <w:spacing w:after="0"/>
        <w:ind w:left="0"/>
        <w:jc w:val="both"/>
      </w:pPr>
      <w:r>
        <w:rPr>
          <w:rFonts w:ascii="Times New Roman"/>
          <w:b w:val="false"/>
          <w:i w:val="false"/>
          <w:color w:val="000000"/>
          <w:sz w:val="28"/>
        </w:rPr>
        <w:t>
7-сурет</w:t>
      </w:r>
      <w:r>
        <w:br/>
      </w:r>
      <w:r>
        <w:rPr>
          <w:rFonts w:ascii="Times New Roman"/>
          <w:b w:val="false"/>
          <w:i w:val="false"/>
          <w:color w:val="000000"/>
          <w:sz w:val="28"/>
        </w:rPr>
        <w:t>
Жазғы бас киімдер</w:t>
      </w:r>
    </w:p>
    <w:bookmarkEnd w:id="13"/>
    <w:p>
      <w:pPr>
        <w:spacing w:after="0"/>
        <w:ind w:left="0"/>
        <w:jc w:val="both"/>
      </w:pPr>
      <w:r>
        <w:rPr>
          <w:rFonts w:ascii="Times New Roman"/>
          <w:b w:val="false"/>
          <w:i w:val="false"/>
          <w:color w:val="000000"/>
          <w:sz w:val="28"/>
        </w:rPr>
        <w:t>      </w:t>
      </w:r>
      <w:r>
        <w:drawing>
          <wp:inline distT="0" distB="0" distL="0" distR="0">
            <wp:extent cx="60071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007100" cy="2235200"/>
                    </a:xfrm>
                    <a:prstGeom prst="rect">
                      <a:avLst/>
                    </a:prstGeom>
                  </pic:spPr>
                </pic:pic>
              </a:graphicData>
            </a:graphic>
          </wp:inline>
        </w:drawing>
      </w:r>
    </w:p>
    <w:bookmarkStart w:name="z23" w:id="14"/>
    <w:p>
      <w:pPr>
        <w:spacing w:after="0"/>
        <w:ind w:left="0"/>
        <w:jc w:val="both"/>
      </w:pPr>
      <w:r>
        <w:rPr>
          <w:rFonts w:ascii="Times New Roman"/>
          <w:b w:val="false"/>
          <w:i w:val="false"/>
          <w:color w:val="000000"/>
          <w:sz w:val="28"/>
        </w:rPr>
        <w:t>
8-сурет</w:t>
      </w:r>
      <w:r>
        <w:br/>
      </w:r>
      <w:r>
        <w:rPr>
          <w:rFonts w:ascii="Times New Roman"/>
          <w:b w:val="false"/>
          <w:i w:val="false"/>
          <w:color w:val="000000"/>
          <w:sz w:val="28"/>
        </w:rPr>
        <w:t>
Қысқы бас киімдер</w:t>
      </w:r>
    </w:p>
    <w:bookmarkEnd w:id="14"/>
    <w:p>
      <w:pPr>
        <w:spacing w:after="0"/>
        <w:ind w:left="0"/>
        <w:jc w:val="both"/>
      </w:pPr>
      <w:r>
        <w:rPr>
          <w:rFonts w:ascii="Times New Roman"/>
          <w:b w:val="false"/>
          <w:i w:val="false"/>
          <w:color w:val="000000"/>
          <w:sz w:val="28"/>
        </w:rPr>
        <w:t>      </w:t>
      </w:r>
      <w:r>
        <w:drawing>
          <wp:inline distT="0" distB="0" distL="0" distR="0">
            <wp:extent cx="20447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44700" cy="2641600"/>
                    </a:xfrm>
                    <a:prstGeom prst="rect">
                      <a:avLst/>
                    </a:prstGeom>
                  </pic:spPr>
                </pic:pic>
              </a:graphicData>
            </a:graphic>
          </wp:inline>
        </w:drawing>
      </w:r>
    </w:p>
    <w:bookmarkStart w:name="z24" w:id="15"/>
    <w:p>
      <w:pPr>
        <w:spacing w:after="0"/>
        <w:ind w:left="0"/>
        <w:jc w:val="both"/>
      </w:pPr>
      <w:r>
        <w:rPr>
          <w:rFonts w:ascii="Times New Roman"/>
          <w:b w:val="false"/>
          <w:i w:val="false"/>
          <w:color w:val="000000"/>
          <w:sz w:val="28"/>
        </w:rPr>
        <w:t>
9-сурет</w:t>
      </w:r>
      <w:r>
        <w:br/>
      </w:r>
      <w:r>
        <w:rPr>
          <w:rFonts w:ascii="Times New Roman"/>
          <w:b w:val="false"/>
          <w:i w:val="false"/>
          <w:color w:val="000000"/>
          <w:sz w:val="28"/>
        </w:rPr>
        <w:t>
Галстук</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31115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11500" cy="2362200"/>
                    </a:xfrm>
                    <a:prstGeom prst="rect">
                      <a:avLst/>
                    </a:prstGeom>
                  </pic:spPr>
                </pic:pic>
              </a:graphicData>
            </a:graphic>
          </wp:inline>
        </w:drawing>
      </w:r>
      <w:r>
        <w:rPr>
          <w:rFonts w:ascii="Times New Roman"/>
          <w:b w:val="false"/>
          <w:i w:val="false"/>
          <w:color w:val="000000"/>
          <w:sz w:val="28"/>
        </w:rPr>
        <w:t> </w:t>
      </w:r>
      <w:r>
        <w:drawing>
          <wp:inline distT="0" distB="0" distL="0" distR="0">
            <wp:extent cx="27813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81300" cy="2336800"/>
                    </a:xfrm>
                    <a:prstGeom prst="rect">
                      <a:avLst/>
                    </a:prstGeom>
                  </pic:spPr>
                </pic:pic>
              </a:graphicData>
            </a:graphic>
          </wp:inline>
        </w:drawing>
      </w:r>
    </w:p>
    <w:bookmarkStart w:name="z45" w:id="16"/>
    <w:p>
      <w:pPr>
        <w:spacing w:after="0"/>
        <w:ind w:left="0"/>
        <w:jc w:val="both"/>
      </w:pPr>
      <w:r>
        <w:rPr>
          <w:rFonts w:ascii="Times New Roman"/>
          <w:b w:val="false"/>
          <w:i w:val="false"/>
          <w:color w:val="000000"/>
          <w:sz w:val="28"/>
        </w:rPr>
        <w:t>
10-сурет Қысқа жеңді көйлек</w:t>
      </w:r>
      <w:r>
        <w:br/>
      </w:r>
      <w:r>
        <w:rPr>
          <w:rFonts w:ascii="Times New Roman"/>
          <w:b w:val="false"/>
          <w:i w:val="false"/>
          <w:color w:val="000000"/>
          <w:sz w:val="28"/>
        </w:rPr>
        <w:t>
 </w:t>
      </w:r>
    </w:p>
    <w:bookmarkEnd w:id="16"/>
    <w:p>
      <w:pPr>
        <w:spacing w:after="0"/>
        <w:ind w:left="0"/>
        <w:jc w:val="both"/>
      </w:pPr>
      <w:r>
        <w:drawing>
          <wp:inline distT="0" distB="0" distL="0" distR="0">
            <wp:extent cx="29337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33700" cy="2603500"/>
                    </a:xfrm>
                    <a:prstGeom prst="rect">
                      <a:avLst/>
                    </a:prstGeom>
                  </pic:spPr>
                </pic:pic>
              </a:graphicData>
            </a:graphic>
          </wp:inline>
        </w:drawing>
      </w:r>
      <w:r>
        <w:rPr>
          <w:rFonts w:ascii="Times New Roman"/>
          <w:b w:val="false"/>
          <w:i w:val="false"/>
          <w:color w:val="000000"/>
          <w:sz w:val="28"/>
        </w:rPr>
        <w:t>      </w:t>
      </w:r>
      <w:r>
        <w:drawing>
          <wp:inline distT="0" distB="0" distL="0" distR="0">
            <wp:extent cx="27686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68600" cy="2489200"/>
                    </a:xfrm>
                    <a:prstGeom prst="rect">
                      <a:avLst/>
                    </a:prstGeom>
                  </pic:spPr>
                </pic:pic>
              </a:graphicData>
            </a:graphic>
          </wp:inline>
        </w:drawing>
      </w:r>
    </w:p>
    <w:bookmarkStart w:name="z46" w:id="17"/>
    <w:p>
      <w:pPr>
        <w:spacing w:after="0"/>
        <w:ind w:left="0"/>
        <w:jc w:val="both"/>
      </w:pPr>
      <w:r>
        <w:rPr>
          <w:rFonts w:ascii="Times New Roman"/>
          <w:b w:val="false"/>
          <w:i w:val="false"/>
          <w:color w:val="000000"/>
          <w:sz w:val="28"/>
        </w:rPr>
        <w:t>
11-сурет Ұзын жеңді көйлек</w:t>
      </w:r>
      <w:r>
        <w:br/>
      </w:r>
      <w:r>
        <w:rPr>
          <w:rFonts w:ascii="Times New Roman"/>
          <w:b w:val="false"/>
          <w:i w:val="false"/>
          <w:color w:val="000000"/>
          <w:sz w:val="28"/>
        </w:rPr>
        <w:t>
 </w:t>
      </w:r>
    </w:p>
    <w:bookmarkEnd w:id="17"/>
    <w:p>
      <w:pPr>
        <w:spacing w:after="0"/>
        <w:ind w:left="0"/>
        <w:jc w:val="both"/>
      </w:pPr>
      <w:r>
        <w:drawing>
          <wp:inline distT="0" distB="0" distL="0" distR="0">
            <wp:extent cx="71501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150100" cy="4267200"/>
                    </a:xfrm>
                    <a:prstGeom prst="rect">
                      <a:avLst/>
                    </a:prstGeom>
                  </pic:spPr>
                </pic:pic>
              </a:graphicData>
            </a:graphic>
          </wp:inline>
        </w:drawing>
      </w:r>
    </w:p>
    <w:bookmarkStart w:name="z47" w:id="18"/>
    <w:p>
      <w:pPr>
        <w:spacing w:after="0"/>
        <w:ind w:left="0"/>
        <w:jc w:val="both"/>
      </w:pPr>
      <w:r>
        <w:rPr>
          <w:rFonts w:ascii="Times New Roman"/>
          <w:b w:val="false"/>
          <w:i w:val="false"/>
          <w:color w:val="000000"/>
          <w:sz w:val="28"/>
        </w:rPr>
        <w:t>
12-сурет Бір ілме өңірлі күрте</w:t>
      </w:r>
      <w:r>
        <w:br/>
      </w:r>
      <w:r>
        <w:rPr>
          <w:rFonts w:ascii="Times New Roman"/>
          <w:b w:val="false"/>
          <w:i w:val="false"/>
          <w:color w:val="000000"/>
          <w:sz w:val="28"/>
        </w:rPr>
        <w:t>
 </w:t>
      </w:r>
    </w:p>
    <w:bookmarkEnd w:id="18"/>
    <w:p>
      <w:pPr>
        <w:spacing w:after="0"/>
        <w:ind w:left="0"/>
        <w:jc w:val="both"/>
      </w:pPr>
      <w:r>
        <w:drawing>
          <wp:inline distT="0" distB="0" distL="0" distR="0">
            <wp:extent cx="62103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210300" cy="5207000"/>
                    </a:xfrm>
                    <a:prstGeom prst="rect">
                      <a:avLst/>
                    </a:prstGeom>
                  </pic:spPr>
                </pic:pic>
              </a:graphicData>
            </a:graphic>
          </wp:inline>
        </w:drawing>
      </w:r>
    </w:p>
    <w:bookmarkStart w:name="z48" w:id="19"/>
    <w:p>
      <w:pPr>
        <w:spacing w:after="0"/>
        <w:ind w:left="0"/>
        <w:jc w:val="both"/>
      </w:pPr>
      <w:r>
        <w:rPr>
          <w:rFonts w:ascii="Times New Roman"/>
          <w:b w:val="false"/>
          <w:i w:val="false"/>
          <w:color w:val="000000"/>
          <w:sz w:val="28"/>
        </w:rPr>
        <w:t>
13-сурет Шалбар</w:t>
      </w:r>
    </w:p>
    <w:bookmarkEnd w:id="19"/>
    <w:bookmarkStart w:name="z25" w:id="2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қазандағы</w:t>
      </w:r>
      <w:r>
        <w:br/>
      </w:r>
      <w:r>
        <w:rPr>
          <w:rFonts w:ascii="Times New Roman"/>
          <w:b w:val="false"/>
          <w:i w:val="false"/>
          <w:color w:val="000000"/>
          <w:sz w:val="28"/>
        </w:rPr>
        <w:t xml:space="preserve">
№ 1153 қаулысымен  </w:t>
      </w:r>
      <w:r>
        <w:br/>
      </w:r>
      <w:r>
        <w:rPr>
          <w:rFonts w:ascii="Times New Roman"/>
          <w:b w:val="false"/>
          <w:i w:val="false"/>
          <w:color w:val="000000"/>
          <w:sz w:val="28"/>
        </w:rPr>
        <w:t xml:space="preserve">
бекітілген    </w:t>
      </w:r>
    </w:p>
    <w:bookmarkEnd w:id="20"/>
    <w:bookmarkStart w:name="z26" w:id="21"/>
    <w:p>
      <w:pPr>
        <w:spacing w:after="0"/>
        <w:ind w:left="0"/>
        <w:jc w:val="left"/>
      </w:pPr>
      <w:r>
        <w:rPr>
          <w:rFonts w:ascii="Times New Roman"/>
          <w:b/>
          <w:i w:val="false"/>
          <w:color w:val="000000"/>
        </w:rPr>
        <w:t xml:space="preserve"> 
Жеке күзет ұйымдарының күзетші лауазымындағы қызметкерлерінің арнайы киімді киіп жүру қағидалары</w:t>
      </w:r>
    </w:p>
    <w:bookmarkEnd w:id="21"/>
    <w:p>
      <w:pPr>
        <w:spacing w:after="0"/>
        <w:ind w:left="0"/>
        <w:jc w:val="both"/>
      </w:pPr>
      <w:r>
        <w:rPr>
          <w:rFonts w:ascii="Times New Roman"/>
          <w:b w:val="false"/>
          <w:i w:val="false"/>
          <w:color w:val="ff0000"/>
          <w:sz w:val="28"/>
        </w:rPr>
        <w:t xml:space="preserve">      Ескерту. Тақырып жаңа редакцияда - ҚР Үкіметінің 2012.05.04 </w:t>
      </w:r>
      <w:r>
        <w:rPr>
          <w:rFonts w:ascii="Times New Roman"/>
          <w:b w:val="false"/>
          <w:i w:val="false"/>
          <w:color w:val="ff0000"/>
          <w:sz w:val="28"/>
        </w:rPr>
        <w:t>№ 576</w:t>
      </w:r>
      <w:r>
        <w:rPr>
          <w:rFonts w:ascii="Times New Roman"/>
          <w:b w:val="false"/>
          <w:i w:val="false"/>
          <w:color w:val="ff0000"/>
          <w:sz w:val="28"/>
        </w:rPr>
        <w:t xml:space="preserve"> (ресми жарияланған күнінен бастап қолданысқа енгізіледі) Қаулысымен.</w:t>
      </w:r>
    </w:p>
    <w:bookmarkStart w:name="z27" w:id="22"/>
    <w:p>
      <w:pPr>
        <w:spacing w:after="0"/>
        <w:ind w:left="0"/>
        <w:jc w:val="both"/>
      </w:pPr>
      <w:r>
        <w:rPr>
          <w:rFonts w:ascii="Times New Roman"/>
          <w:b w:val="false"/>
          <w:i w:val="false"/>
          <w:color w:val="000000"/>
          <w:sz w:val="28"/>
        </w:rPr>
        <w:t>
      1. Күзетшілер, жүргізуші-күзетшілер арнаулы киімді күзетілетін объектілерде, жүктерді алып жүру кезінде, жедел ден қоятын ұтқыр топтар құрамында қызмет өткеру кезінде киеді.</w:t>
      </w:r>
      <w:r>
        <w:br/>
      </w:r>
      <w:r>
        <w:rPr>
          <w:rFonts w:ascii="Times New Roman"/>
          <w:b w:val="false"/>
          <w:i w:val="false"/>
          <w:color w:val="000000"/>
          <w:sz w:val="28"/>
        </w:rPr>
        <w:t>
</w:t>
      </w:r>
      <w:r>
        <w:rPr>
          <w:rFonts w:ascii="Times New Roman"/>
          <w:b w:val="false"/>
          <w:i w:val="false"/>
          <w:color w:val="000000"/>
          <w:sz w:val="28"/>
        </w:rPr>
        <w:t>
      2. Әйелдердің арнаулы киімі тиісті киім пішімі ерекшеліктерін ескере отырып, жалпы эскиз бойынша тігіледі.</w:t>
      </w:r>
      <w:r>
        <w:br/>
      </w:r>
      <w:r>
        <w:rPr>
          <w:rFonts w:ascii="Times New Roman"/>
          <w:b w:val="false"/>
          <w:i w:val="false"/>
          <w:color w:val="000000"/>
          <w:sz w:val="28"/>
        </w:rPr>
        <w:t>
</w:t>
      </w:r>
      <w:r>
        <w:rPr>
          <w:rFonts w:ascii="Times New Roman"/>
          <w:b w:val="false"/>
          <w:i w:val="false"/>
          <w:color w:val="000000"/>
          <w:sz w:val="28"/>
        </w:rPr>
        <w:t>
      3. Жеке тұлғалардың өмірі мен денсаулығын қылмыстық және өзге де құқыққа қарсы қол сұғушылықтардан қорғау бойынша қызметтер көрсету күзет қызметі субъектісіне тиесілігін айқындайтын арнаулы киімсіз жүзеге асырылуы мүмкін.</w:t>
      </w:r>
      <w:r>
        <w:br/>
      </w:r>
      <w:r>
        <w:rPr>
          <w:rFonts w:ascii="Times New Roman"/>
          <w:b w:val="false"/>
          <w:i w:val="false"/>
          <w:color w:val="000000"/>
          <w:sz w:val="28"/>
        </w:rPr>
        <w:t>
</w:t>
      </w:r>
      <w:r>
        <w:rPr>
          <w:rFonts w:ascii="Times New Roman"/>
          <w:b w:val="false"/>
          <w:i w:val="false"/>
          <w:color w:val="000000"/>
          <w:sz w:val="28"/>
        </w:rPr>
        <w:t>
      3-1. Тараптардың келісуі бойынша күзет қызметін көрсету кеңсе үй-жайларына арналған арнаулы киіммен жүзеге асырылады. Жазғы уақытта күртесіз, жеңі қысқа көйлекпен қызмет атқаруға жол беріледі. Күртенің (көйлектің) сол жақ төс қалтасында күзет ұйымының атауы жазылған және логотипі бар бейдж бекітіледі. Бейдждің ортасына "КҮЗЕТ" деген жазу жазылады. Күзетшінің тегін және аты-жөнін немесе атын көрсетуге болады.</w:t>
      </w:r>
      <w:r>
        <w:br/>
      </w:r>
      <w:r>
        <w:rPr>
          <w:rFonts w:ascii="Times New Roman"/>
          <w:b w:val="false"/>
          <w:i w:val="false"/>
          <w:color w:val="000000"/>
          <w:sz w:val="28"/>
        </w:rPr>
        <w:t>
      </w:t>
      </w:r>
      <w:r>
        <w:rPr>
          <w:rFonts w:ascii="Times New Roman"/>
          <w:b w:val="false"/>
          <w:i w:val="false"/>
          <w:color w:val="ff0000"/>
          <w:sz w:val="28"/>
        </w:rPr>
        <w:t xml:space="preserve">Ескерту. Қағидалар 3-1-тармақпен толықтырылды - ҚР Үкіметінің 2012.05.04 </w:t>
      </w:r>
      <w:r>
        <w:rPr>
          <w:rFonts w:ascii="Times New Roman"/>
          <w:b w:val="false"/>
          <w:i w:val="false"/>
          <w:color w:val="000000"/>
          <w:sz w:val="28"/>
        </w:rPr>
        <w:t>№ 576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Кеңсе үй-жайларын күзету бойынша қызмет көрсету бас киімсіз жүзеге асырылуы мүмкін.</w:t>
      </w:r>
      <w:r>
        <w:br/>
      </w:r>
      <w:r>
        <w:rPr>
          <w:rFonts w:ascii="Times New Roman"/>
          <w:b w:val="false"/>
          <w:i w:val="false"/>
          <w:color w:val="000000"/>
          <w:sz w:val="28"/>
        </w:rPr>
        <w:t>
</w:t>
      </w:r>
      <w:r>
        <w:rPr>
          <w:rFonts w:ascii="Times New Roman"/>
          <w:b w:val="false"/>
          <w:i w:val="false"/>
          <w:color w:val="000000"/>
          <w:sz w:val="28"/>
        </w:rPr>
        <w:t>
      5. Сыртқы күзет орындарында қызмет өткеретін күзетшілер:</w:t>
      </w:r>
      <w:r>
        <w:br/>
      </w:r>
      <w:r>
        <w:rPr>
          <w:rFonts w:ascii="Times New Roman"/>
          <w:b w:val="false"/>
          <w:i w:val="false"/>
          <w:color w:val="000000"/>
          <w:sz w:val="28"/>
        </w:rPr>
        <w:t>
      қыс мезгілінде ауаның температурасы төмендеген кезде – тондар (ішіктер) және аң терісінен тігілген унтылар киюге;</w:t>
      </w:r>
      <w:r>
        <w:br/>
      </w:r>
      <w:r>
        <w:rPr>
          <w:rFonts w:ascii="Times New Roman"/>
          <w:b w:val="false"/>
          <w:i w:val="false"/>
          <w:color w:val="000000"/>
          <w:sz w:val="28"/>
        </w:rPr>
        <w:t>
      арнаулы киімнің (күртенің) кеудесіне және арқасына жарық  шағылыстыратын жолақтар тағуға болады.</w:t>
      </w:r>
      <w:r>
        <w:br/>
      </w:r>
      <w:r>
        <w:rPr>
          <w:rFonts w:ascii="Times New Roman"/>
          <w:b w:val="false"/>
          <w:i w:val="false"/>
          <w:color w:val="000000"/>
          <w:sz w:val="28"/>
        </w:rPr>
        <w:t>
</w:t>
      </w:r>
      <w:r>
        <w:rPr>
          <w:rFonts w:ascii="Times New Roman"/>
          <w:b w:val="false"/>
          <w:i w:val="false"/>
          <w:color w:val="000000"/>
          <w:sz w:val="28"/>
        </w:rPr>
        <w:t>
      6. Жазғы уақытта күртесіз қысқа жең жейде және галстук немесе жейденің орнына футболка, шалбар және күрте киюге болады.</w:t>
      </w:r>
      <w:r>
        <w:br/>
      </w:r>
      <w:r>
        <w:rPr>
          <w:rFonts w:ascii="Times New Roman"/>
          <w:b w:val="false"/>
          <w:i w:val="false"/>
          <w:color w:val="000000"/>
          <w:sz w:val="28"/>
        </w:rPr>
        <w:t>
</w:t>
      </w:r>
      <w:r>
        <w:rPr>
          <w:rFonts w:ascii="Times New Roman"/>
          <w:b w:val="false"/>
          <w:i w:val="false"/>
          <w:color w:val="000000"/>
          <w:sz w:val="28"/>
        </w:rPr>
        <w:t>
      7. Кию мерзімдерін, жазғы киімнен қысқы киім нысанына және керісінше ауысуды, сондай-ақ жазғы және қысқы арнайы киім нұсқаларын жеке күзет ұйымының (жеке күзет ұйымы филиалының) басшысы белгілейді.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2012.05.04 </w:t>
      </w:r>
      <w:r>
        <w:rPr>
          <w:rFonts w:ascii="Times New Roman"/>
          <w:b w:val="false"/>
          <w:i w:val="false"/>
          <w:color w:val="000000"/>
          <w:sz w:val="28"/>
        </w:rPr>
        <w:t>№ 576</w:t>
      </w:r>
      <w:r>
        <w:rPr>
          <w:rFonts w:ascii="Times New Roman"/>
          <w:b w:val="false"/>
          <w:i w:val="false"/>
          <w:color w:val="ff0000"/>
          <w:sz w:val="28"/>
        </w:rPr>
        <w:t xml:space="preserve"> (ресми жарияланған күнінен бастап қолданысқа енгізіледі) Қаулысымен.</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