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7aa6" w14:textId="57c7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2011 жылға арналған жоспары туралы" Қазақстан Республикасы Үкіметінің 2010 жылғы 30 желтоқсандағы № 1467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13 қазандағы № 1163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2011 жылға арналған жоспары туралы" Қазақстан Республикасы Үкіметінің 2010 жылғы 30 желтоқсандағы № 1467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9, 120-құжат)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2011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35-жол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"35.  Әскери қызмет   Қорғаныс  Қыркүйек  Қазан  Желтоқсан С.Н.Громов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әскери       мині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қызметшілердің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мәртебесі туралы                                          ".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Премьер-Министрі.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