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a065b" w14:textId="7ba06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"ҚазТрансОйл" акционерлік қоғамының "Ақтау" мұнай айдау станциясында 2011 жылғы 11 қазанда болған топтық жазатайым оқиғасының себептерін тексеру жөнінде үкіметтік комиссия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14 қазандағы № 1175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«ҚазТрансОйл» акционерлік қоғамының Маңғыстау облысындағы «Ақтау» мұнай айдау станциясында 2011 жылғы 11 қазанда болған, адамдар қаза тапқан топтық жазатайым оқиғаны тексеру мақсатында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құрамда «ҚазТрансОйл» акционерлік қоғамының «Ақтау» мұнай айдау станциясында 2011 жылғы 11 қазанда болған топтық жазатайым оқиғаның себептерін тексеру жөніндегі үкіметтік комиссия (бұдан әрі - комиссия)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Комиссия дереу жұмысқа кірісіп, топтық жазатайым оқиғаның себептерін жан-жақты тексеруді қамтамасыз етсін, зардап шеккендерге және қаза тапқан адамдардың отбасына бірінші кезекте көмек көрсету женінде шаралар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Комиссия төрағасы C.F. Бисақаев топтық жазатайым оқиғаны тексеру нәтижелері және зардап шеккендерге және қаза тапқан адамдарды  отбасына бірінші кезекте көмек көрсету жөнінде қабылданған шаралар туралы баяндасын.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14 қазандағы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1175 қаулысына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«ҚазТрансОйл» акционерлік қоғамының «Ақтау» мұнай айдау станциясында болған топтық жазатайым оқиғаның себептерін тексеру жөніндегі үкіметтік комиссияның құрамы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Бисақаев                    - Қазақстан Республикасы Еңбек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Серікқали Ғұмарұлы            халықты әлеуметтік қорғау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министрлігінің Бақылау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әлеуметтік қорғау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төрағасы - Қазақстан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Республикасының Бас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еңбек инспекторы, төраға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Паритов                     - Маңғыстау облысы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Бекет Зақарұлы                орынбасары, төрағаның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Маханов                     - Қазақстан Республикасы Мұнай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Бақыт Әбділдаұлы              газ министрлігінің Мұнай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өнеркәсібін дамыту департаменті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директорының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Архарова                    - Маңғыстау облысы прокурорының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Жаңылсын Баянқызы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Олжабаев                    - Маңғыстау облысы бойынша төтенше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Сергей Денментұлы             жағдайлар департаменті бастығының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орынбасары, төрағаның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Әбілов Чапай                - Маңғыстау облысы жұмылдыру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даярлығы, азаматтық қорғаныс,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авариялар мен табиғи апаттардың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алдын алуды және жоюды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ұйымдастыру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Қоспаев                     - Маңғыстау облысы бойынша Бақылау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Жәнібек Кимұлы                және әлеуметтік қорғау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департаменті директорының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орынбасары - Бас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еңбек инспекторы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Есқұлов                     - Қазақстан Республикасы Денсаулық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Алпамыс Қожабайұлы            сақтау министрлігінің «Сот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медициналық орталығы»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республикалық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қазыналық кәсіпорнының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Қадырәлиев                  - «Жайық Строй Люкс» жауапкершілігі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Жанатбек Қожахметұлы          шектеулі серіктестігінің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директоры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Жанғалиев                   - «Құтқұрылысбастау» жауапкершілігі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Саламат Мерекеұлы             шектеулі серіктестігінің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директоры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Қоспанов                    - «Құтқұрылысбастау»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Нұрғали                       жауапкершілігі шектеулі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серіктестігі еңбек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ұжымының өкілі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Мамонов                     - «ҚазТрансОйл» акционерлік қоғамы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Фердинат Әбдірахманұлы        Батыс филиалының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Меңдіғалиев                 - «ҚазТрансОйл» акционерлік қоғамы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Қуаныш Оңғарсынұлы            Батыс филиалының Маңғыстау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мұнайқұбыр басқармасының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(келісім бойынша)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