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ef3b" w14:textId="a93e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модельдік келісімшарттарды бекіту туралы" Қазақстан Республикасы Үкіметінің 2010 жылғы 25 желтоқсандағы № 1412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қазандағы № 1178 Қаулысы. Күші жойылды - Қазақстан Республикасы Үкіметінің 2015 жылғы 10 тамыздағы № 630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«Жер қойнауын пайдалануға арналған модельдік келісімшарттарды бекіту туралы» Қазақстан Республикасы Үкіметінің 2010 жылғы 25 желтоқсандағы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6, 832-құжат)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«келісімшарт бекітілсін.» деген сөздер «келісімшарт;»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барлаумен немесе өндірумен байланысты емес жерасты құрылыстарын салуға және (немесе) пайдалануға арналған модельдік келісімшарт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және 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Барлауға, өндіруге, бірлескен барлау мен өндіруге, барлаумен немесе өндірумен байланысты емес жерасты құрылыстарын салуға және (немесе) пайдалануға арналған келісімшарттардың талаптары қоса беріліп отырған модельдік келісімшарттардың ережелері ескеріле отырып айқындалады.</w:t>
      </w:r>
      <w:r>
        <w:br/>
      </w:r>
      <w:r>
        <w:rPr>
          <w:rFonts w:ascii="Times New Roman"/>
          <w:b w:val="false"/>
          <w:i w:val="false"/>
          <w:color w:val="000000"/>
          <w:sz w:val="28"/>
        </w:rPr>
        <w:t>
</w:t>
      </w:r>
      <w:r>
        <w:rPr>
          <w:rFonts w:ascii="Times New Roman"/>
          <w:b w:val="false"/>
          <w:i w:val="false"/>
          <w:color w:val="000000"/>
          <w:sz w:val="28"/>
        </w:rPr>
        <w:t>
      3. Құзыретті органдар мен облыстың, республикалық маңызы бар қаланың, астананың жергілікті атқарушы органдары қоса беріліп отырған модельдік келісімшарттардың ережелерін ескере отырып,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анықталған конкурстардың жеңімпаздарымен барлауға, өндіруге, бірлескен барлау мен өндіруге, барлаумен немесе өндірумен байланысты емес жерасты құрылыстарын салуға және (немесе) пайдалануға арналған келісімшарттар жасассын.»;</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Премьер-Министрi                             К. М</w:t>
      </w:r>
      <w:r>
        <w:rPr>
          <w:rFonts w:ascii="Times New Roman"/>
          <w:b w:val="false"/>
          <w:i/>
          <w:color w:val="000000"/>
          <w:sz w:val="28"/>
        </w:rPr>
        <w:t>ә</w:t>
      </w:r>
      <w:r>
        <w:rPr>
          <w:rFonts w:ascii="Times New Roman"/>
          <w:b w:val="false"/>
          <w:i/>
          <w:color w:val="000000"/>
          <w:sz w:val="28"/>
        </w:rPr>
        <w:t>сімов</w:t>
      </w:r>
    </w:p>
    <w:bookmarkStart w:name="z1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қазандағы</w:t>
      </w:r>
      <w:r>
        <w:br/>
      </w:r>
      <w:r>
        <w:rPr>
          <w:rFonts w:ascii="Times New Roman"/>
          <w:b w:val="false"/>
          <w:i w:val="false"/>
          <w:color w:val="000000"/>
          <w:sz w:val="28"/>
        </w:rPr>
        <w:t xml:space="preserve">
№ 1178 қаулысына   </w:t>
      </w:r>
      <w:r>
        <w:br/>
      </w:r>
      <w:r>
        <w:rPr>
          <w:rFonts w:ascii="Times New Roman"/>
          <w:b w:val="false"/>
          <w:i w:val="false"/>
          <w:color w:val="000000"/>
          <w:sz w:val="28"/>
        </w:rPr>
        <w:t xml:space="preserve">
қосымша      </w:t>
      </w:r>
    </w:p>
    <w:bookmarkEnd w:id="2"/>
    <w:bookmarkStart w:name="z1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желтоқсандағы</w:t>
      </w:r>
      <w:r>
        <w:br/>
      </w:r>
      <w:r>
        <w:rPr>
          <w:rFonts w:ascii="Times New Roman"/>
          <w:b w:val="false"/>
          <w:i w:val="false"/>
          <w:color w:val="000000"/>
          <w:sz w:val="28"/>
        </w:rPr>
        <w:t xml:space="preserve">
№ 1412 қаулысымен     </w:t>
      </w:r>
      <w:r>
        <w:br/>
      </w:r>
      <w:r>
        <w:rPr>
          <w:rFonts w:ascii="Times New Roman"/>
          <w:b w:val="false"/>
          <w:i w:val="false"/>
          <w:color w:val="000000"/>
          <w:sz w:val="28"/>
        </w:rPr>
        <w:t xml:space="preserve">
бекітілген        </w:t>
      </w:r>
    </w:p>
    <w:bookmarkEnd w:id="3"/>
    <w:bookmarkStart w:name="z18" w:id="4"/>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арналған модельдік келісімшарт</w:t>
      </w:r>
    </w:p>
    <w:bookmarkEnd w:id="4"/>
    <w:p>
      <w:pPr>
        <w:spacing w:after="0"/>
        <w:ind w:left="0"/>
        <w:jc w:val="both"/>
      </w:pPr>
      <w:r>
        <w:rPr>
          <w:rFonts w:ascii="Times New Roman"/>
          <w:b w:val="false"/>
          <w:i w:val="false"/>
          <w:color w:val="000000"/>
          <w:sz w:val="28"/>
        </w:rPr>
        <w:t>      Бұдан әрі тараптар деп аталатын жер қойнауын зерттеу мен пайдалану жөніндегі уәкілетті орган мен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 xml:space="preserve"> немесе заңды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атауы (б</w:t>
      </w:r>
      <w:r>
        <w:rPr>
          <w:rFonts w:ascii="Times New Roman"/>
          <w:b w:val="false"/>
          <w:i w:val="false"/>
          <w:color w:val="000000"/>
          <w:sz w:val="28"/>
        </w:rPr>
        <w:t>ұ</w:t>
      </w:r>
      <w:r>
        <w:rPr>
          <w:rFonts w:ascii="Times New Roman"/>
          <w:b w:val="false"/>
          <w:i w:val="false"/>
          <w:color w:val="000000"/>
          <w:sz w:val="28"/>
        </w:rPr>
        <w:t xml:space="preserve">дан </w:t>
      </w:r>
      <w:r>
        <w:rPr>
          <w:rFonts w:ascii="Times New Roman"/>
          <w:b w:val="false"/>
          <w:i w:val="false"/>
          <w:color w:val="000000"/>
          <w:sz w:val="28"/>
        </w:rPr>
        <w:t>ә</w:t>
      </w:r>
      <w:r>
        <w:rPr>
          <w:rFonts w:ascii="Times New Roman"/>
          <w:b w:val="false"/>
          <w:i w:val="false"/>
          <w:color w:val="000000"/>
          <w:sz w:val="28"/>
        </w:rPr>
        <w:t xml:space="preserve">рі – Жер </w:t>
      </w:r>
      <w:r>
        <w:rPr>
          <w:rFonts w:ascii="Times New Roman"/>
          <w:b w:val="false"/>
          <w:i w:val="false"/>
          <w:color w:val="000000"/>
          <w:sz w:val="28"/>
        </w:rPr>
        <w:t>қ</w:t>
      </w:r>
      <w:r>
        <w:rPr>
          <w:rFonts w:ascii="Times New Roman"/>
          <w:b w:val="false"/>
          <w:i w:val="false"/>
          <w:color w:val="000000"/>
          <w:sz w:val="28"/>
        </w:rPr>
        <w:t>ойнауын пайдаланушы)</w:t>
      </w:r>
      <w:r>
        <w:br/>
      </w:r>
      <w:r>
        <w:rPr>
          <w:rFonts w:ascii="Times New Roman"/>
          <w:b w:val="false"/>
          <w:i w:val="false"/>
          <w:color w:val="000000"/>
          <w:sz w:val="28"/>
        </w:rPr>
        <w:t>
арасындағы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ә</w:t>
      </w:r>
      <w:r>
        <w:rPr>
          <w:rFonts w:ascii="Times New Roman"/>
          <w:b w:val="false"/>
          <w:i/>
          <w:color w:val="000000"/>
          <w:sz w:val="28"/>
        </w:rPr>
        <w:t>кімшілік-аума</w:t>
      </w:r>
      <w:r>
        <w:rPr>
          <w:rFonts w:ascii="Times New Roman"/>
          <w:b w:val="false"/>
          <w:i/>
          <w:color w:val="000000"/>
          <w:sz w:val="28"/>
        </w:rPr>
        <w:t>қ</w:t>
      </w:r>
      <w:r>
        <w:rPr>
          <w:rFonts w:ascii="Times New Roman"/>
          <w:b w:val="false"/>
          <w:i/>
          <w:color w:val="000000"/>
          <w:sz w:val="28"/>
        </w:rPr>
        <w:t>ты</w:t>
      </w:r>
      <w:r>
        <w:rPr>
          <w:rFonts w:ascii="Times New Roman"/>
          <w:b w:val="false"/>
          <w:i/>
          <w:color w:val="000000"/>
          <w:sz w:val="28"/>
        </w:rPr>
        <w:t>қ</w:t>
      </w:r>
      <w:r>
        <w:rPr>
          <w:rFonts w:ascii="Times New Roman"/>
          <w:b w:val="false"/>
          <w:i/>
          <w:color w:val="000000"/>
          <w:sz w:val="28"/>
        </w:rPr>
        <w:t xml:space="preserve"> бірлікте орналас</w:t>
      </w:r>
      <w:r>
        <w:rPr>
          <w:rFonts w:ascii="Times New Roman"/>
          <w:b w:val="false"/>
          <w:i/>
          <w:color w:val="000000"/>
          <w:sz w:val="28"/>
        </w:rPr>
        <w:t>қ</w:t>
      </w:r>
      <w:r>
        <w:rPr>
          <w:rFonts w:ascii="Times New Roman"/>
          <w:b w:val="false"/>
          <w:i/>
          <w:color w:val="000000"/>
          <w:sz w:val="28"/>
        </w:rPr>
        <w:t>ан жерін к</w:t>
      </w:r>
      <w:r>
        <w:rPr>
          <w:rFonts w:ascii="Times New Roman"/>
          <w:b w:val="false"/>
          <w:i/>
          <w:color w:val="000000"/>
          <w:sz w:val="28"/>
        </w:rPr>
        <w:t>ө</w:t>
      </w:r>
      <w:r>
        <w:rPr>
          <w:rFonts w:ascii="Times New Roman"/>
          <w:b w:val="false"/>
          <w:i/>
          <w:color w:val="000000"/>
          <w:sz w:val="28"/>
        </w:rPr>
        <w:t>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(объектіні</w:t>
      </w:r>
      <w:r>
        <w:rPr>
          <w:rFonts w:ascii="Times New Roman"/>
          <w:b w:val="false"/>
          <w:i/>
          <w:color w:val="000000"/>
          <w:sz w:val="28"/>
        </w:rPr>
        <w:t>ң</w:t>
      </w:r>
      <w:r>
        <w:rPr>
          <w:rFonts w:ascii="Times New Roman"/>
          <w:b w:val="false"/>
          <w:i/>
          <w:color w:val="000000"/>
          <w:sz w:val="28"/>
        </w:rPr>
        <w:t xml:space="preserve"> атауын к</w:t>
      </w:r>
      <w:r>
        <w:rPr>
          <w:rFonts w:ascii="Times New Roman"/>
          <w:b w:val="false"/>
          <w:i/>
          <w:color w:val="000000"/>
          <w:sz w:val="28"/>
        </w:rPr>
        <w:t>ө</w:t>
      </w:r>
      <w:r>
        <w:rPr>
          <w:rFonts w:ascii="Times New Roman"/>
          <w:b w:val="false"/>
          <w:i/>
          <w:color w:val="000000"/>
          <w:sz w:val="28"/>
        </w:rPr>
        <w:t>рсету)</w:t>
      </w:r>
    </w:p>
    <w:p>
      <w:pPr>
        <w:spacing w:after="0"/>
        <w:ind w:left="0"/>
        <w:jc w:val="both"/>
      </w:pPr>
      <w:r>
        <w:rPr>
          <w:rFonts w:ascii="Times New Roman"/>
          <w:b w:val="false"/>
          <w:i w:val="false"/>
          <w:color w:val="000000"/>
          <w:sz w:val="28"/>
        </w:rPr>
        <w:t>барлаумен немесе өндірумен байланысты емес жерасты құрылыстарын салуға және (немесе) пайдалануға арналған модельдік келісімшарт.</w:t>
      </w:r>
      <w:r>
        <w:br/>
      </w:r>
      <w:r>
        <w:rPr>
          <w:rFonts w:ascii="Times New Roman"/>
          <w:b w:val="false"/>
          <w:i w:val="false"/>
          <w:color w:val="000000"/>
          <w:sz w:val="28"/>
        </w:rPr>
        <w:t>
      Осы Барлаумен немесе өндірумен байланысты емес жерасты құрылыстарын салуға және (немесе) пайдалануға арналған модельдік келісімшартқа Тараптар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color w:val="000000"/>
          <w:sz w:val="28"/>
        </w:rPr>
        <w:t>(Келісімшарт жасау</w:t>
      </w:r>
      <w:r>
        <w:rPr>
          <w:rFonts w:ascii="Times New Roman"/>
          <w:b w:val="false"/>
          <w:i/>
          <w:color w:val="000000"/>
          <w:sz w:val="28"/>
        </w:rPr>
        <w:t>ғ</w:t>
      </w:r>
      <w:r>
        <w:rPr>
          <w:rFonts w:ascii="Times New Roman"/>
          <w:b w:val="false"/>
          <w:i/>
          <w:color w:val="000000"/>
          <w:sz w:val="28"/>
        </w:rPr>
        <w:t>а негізі болып табылатын тікелей келісс</w:t>
      </w:r>
      <w:r>
        <w:rPr>
          <w:rFonts w:ascii="Times New Roman"/>
          <w:b w:val="false"/>
          <w:i/>
          <w:color w:val="000000"/>
          <w:sz w:val="28"/>
        </w:rPr>
        <w:t>ө</w:t>
      </w:r>
      <w:r>
        <w:rPr>
          <w:rFonts w:ascii="Times New Roman"/>
          <w:b w:val="false"/>
          <w:i/>
          <w:color w:val="000000"/>
          <w:sz w:val="28"/>
        </w:rPr>
        <w:t>здер хаттамасына)</w:t>
      </w:r>
      <w:r>
        <w:br/>
      </w:r>
      <w:r>
        <w:rPr>
          <w:rFonts w:ascii="Times New Roman"/>
          <w:b w:val="false"/>
          <w:i w:val="false"/>
          <w:color w:val="000000"/>
          <w:sz w:val="28"/>
        </w:rPr>
        <w:t>
сәйкес 20 «__» ___________ қол қойды.</w:t>
      </w:r>
    </w:p>
    <w:bookmarkStart w:name="z19" w:id="5"/>
    <w:p>
      <w:pPr>
        <w:spacing w:after="0"/>
        <w:ind w:left="0"/>
        <w:jc w:val="left"/>
      </w:pPr>
      <w:r>
        <w:rPr>
          <w:rFonts w:ascii="Times New Roman"/>
          <w:b/>
          <w:i w:val="false"/>
          <w:color w:val="000000"/>
        </w:rPr>
        <w:t xml:space="preserve"> 
Мазмұны</w:t>
      </w:r>
    </w:p>
    <w:bookmarkEnd w:id="5"/>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br/>
      </w:r>
      <w:r>
        <w:rPr>
          <w:rFonts w:ascii="Times New Roman"/>
          <w:b w:val="false"/>
          <w:i w:val="false"/>
          <w:color w:val="000000"/>
          <w:sz w:val="28"/>
        </w:rPr>
        <w:t>
1.  </w:t>
      </w:r>
      <w:r>
        <w:rPr>
          <w:rFonts w:ascii="Times New Roman"/>
          <w:b w:val="false"/>
          <w:i w:val="false"/>
          <w:color w:val="000000"/>
          <w:sz w:val="28"/>
        </w:rPr>
        <w:t>1-бөлім.</w:t>
      </w:r>
      <w:r>
        <w:rPr>
          <w:rFonts w:ascii="Times New Roman"/>
          <w:b w:val="false"/>
          <w:i w:val="false"/>
          <w:color w:val="000000"/>
          <w:sz w:val="28"/>
        </w:rPr>
        <w:t xml:space="preserve"> Анықтама</w:t>
      </w:r>
      <w:r>
        <w:br/>
      </w:r>
      <w:r>
        <w:rPr>
          <w:rFonts w:ascii="Times New Roman"/>
          <w:b w:val="false"/>
          <w:i w:val="false"/>
          <w:color w:val="000000"/>
          <w:sz w:val="28"/>
        </w:rPr>
        <w:t>
2.  </w:t>
      </w:r>
      <w:r>
        <w:rPr>
          <w:rFonts w:ascii="Times New Roman"/>
          <w:b w:val="false"/>
          <w:i w:val="false"/>
          <w:color w:val="000000"/>
          <w:sz w:val="28"/>
        </w:rPr>
        <w:t>2-бөлім.</w:t>
      </w:r>
      <w:r>
        <w:rPr>
          <w:rFonts w:ascii="Times New Roman"/>
          <w:b w:val="false"/>
          <w:i w:val="false"/>
          <w:color w:val="000000"/>
          <w:sz w:val="28"/>
        </w:rPr>
        <w:t xml:space="preserve"> Келісімшарттың мақсаты</w:t>
      </w:r>
      <w:r>
        <w:br/>
      </w:r>
      <w:r>
        <w:rPr>
          <w:rFonts w:ascii="Times New Roman"/>
          <w:b w:val="false"/>
          <w:i w:val="false"/>
          <w:color w:val="000000"/>
          <w:sz w:val="28"/>
        </w:rPr>
        <w:t>
3.  </w:t>
      </w:r>
      <w:r>
        <w:rPr>
          <w:rFonts w:ascii="Times New Roman"/>
          <w:b w:val="false"/>
          <w:i w:val="false"/>
          <w:color w:val="000000"/>
          <w:sz w:val="28"/>
        </w:rPr>
        <w:t>3-бөлім.</w:t>
      </w:r>
      <w:r>
        <w:rPr>
          <w:rFonts w:ascii="Times New Roman"/>
          <w:b w:val="false"/>
          <w:i w:val="false"/>
          <w:color w:val="000000"/>
          <w:sz w:val="28"/>
        </w:rPr>
        <w:t xml:space="preserve"> Келісімшарттың қолданылу мерзімі</w:t>
      </w:r>
      <w:r>
        <w:br/>
      </w:r>
      <w:r>
        <w:rPr>
          <w:rFonts w:ascii="Times New Roman"/>
          <w:b w:val="false"/>
          <w:i w:val="false"/>
          <w:color w:val="000000"/>
          <w:sz w:val="28"/>
        </w:rPr>
        <w:t>
4.  </w:t>
      </w:r>
      <w:r>
        <w:rPr>
          <w:rFonts w:ascii="Times New Roman"/>
          <w:b w:val="false"/>
          <w:i w:val="false"/>
          <w:color w:val="000000"/>
          <w:sz w:val="28"/>
        </w:rPr>
        <w:t>4-бөлім.</w:t>
      </w:r>
      <w:r>
        <w:rPr>
          <w:rFonts w:ascii="Times New Roman"/>
          <w:b w:val="false"/>
          <w:i w:val="false"/>
          <w:color w:val="000000"/>
          <w:sz w:val="28"/>
        </w:rPr>
        <w:t xml:space="preserve"> Келісімшарттық аумақ</w:t>
      </w:r>
      <w:r>
        <w:br/>
      </w:r>
      <w:r>
        <w:rPr>
          <w:rFonts w:ascii="Times New Roman"/>
          <w:b w:val="false"/>
          <w:i w:val="false"/>
          <w:color w:val="000000"/>
          <w:sz w:val="28"/>
        </w:rPr>
        <w:t>
5.  </w:t>
      </w:r>
      <w:r>
        <w:rPr>
          <w:rFonts w:ascii="Times New Roman"/>
          <w:b w:val="false"/>
          <w:i w:val="false"/>
          <w:color w:val="000000"/>
          <w:sz w:val="28"/>
        </w:rPr>
        <w:t>5-бөлім.</w:t>
      </w:r>
      <w:r>
        <w:rPr>
          <w:rFonts w:ascii="Times New Roman"/>
          <w:b w:val="false"/>
          <w:i w:val="false"/>
          <w:color w:val="000000"/>
          <w:sz w:val="28"/>
        </w:rPr>
        <w:t xml:space="preserve"> Мүлік пен ақпаратқа арналған меншік құқығы</w:t>
      </w:r>
      <w:r>
        <w:br/>
      </w:r>
      <w:r>
        <w:rPr>
          <w:rFonts w:ascii="Times New Roman"/>
          <w:b w:val="false"/>
          <w:i w:val="false"/>
          <w:color w:val="000000"/>
          <w:sz w:val="28"/>
        </w:rPr>
        <w:t>
6.  </w:t>
      </w:r>
      <w:r>
        <w:rPr>
          <w:rFonts w:ascii="Times New Roman"/>
          <w:b w:val="false"/>
          <w:i w:val="false"/>
          <w:color w:val="000000"/>
          <w:sz w:val="28"/>
        </w:rPr>
        <w:t>6-бөлім.</w:t>
      </w:r>
      <w:r>
        <w:rPr>
          <w:rFonts w:ascii="Times New Roman"/>
          <w:b w:val="false"/>
          <w:i w:val="false"/>
          <w:color w:val="000000"/>
          <w:sz w:val="28"/>
        </w:rPr>
        <w:t xml:space="preserve"> Тараптардың жалпы құқықтары мен міндеттері</w:t>
      </w:r>
      <w:r>
        <w:br/>
      </w:r>
      <w:r>
        <w:rPr>
          <w:rFonts w:ascii="Times New Roman"/>
          <w:b w:val="false"/>
          <w:i w:val="false"/>
          <w:color w:val="000000"/>
          <w:sz w:val="28"/>
        </w:rPr>
        <w:t>
7.  </w:t>
      </w:r>
      <w:r>
        <w:rPr>
          <w:rFonts w:ascii="Times New Roman"/>
          <w:b w:val="false"/>
          <w:i w:val="false"/>
          <w:color w:val="000000"/>
          <w:sz w:val="28"/>
        </w:rPr>
        <w:t>7-бөлім.</w:t>
      </w:r>
      <w:r>
        <w:rPr>
          <w:rFonts w:ascii="Times New Roman"/>
          <w:b w:val="false"/>
          <w:i w:val="false"/>
          <w:color w:val="000000"/>
          <w:sz w:val="28"/>
        </w:rPr>
        <w:t xml:space="preserve"> Пайдалы қазбаны өлшеу</w:t>
      </w:r>
      <w:r>
        <w:br/>
      </w:r>
      <w:r>
        <w:rPr>
          <w:rFonts w:ascii="Times New Roman"/>
          <w:b w:val="false"/>
          <w:i w:val="false"/>
          <w:color w:val="000000"/>
          <w:sz w:val="28"/>
        </w:rPr>
        <w:t>
8.  </w:t>
      </w:r>
      <w:r>
        <w:rPr>
          <w:rFonts w:ascii="Times New Roman"/>
          <w:b w:val="false"/>
          <w:i w:val="false"/>
          <w:color w:val="000000"/>
          <w:sz w:val="28"/>
        </w:rPr>
        <w:t>8-бөлім.</w:t>
      </w:r>
      <w:r>
        <w:rPr>
          <w:rFonts w:ascii="Times New Roman"/>
          <w:b w:val="false"/>
          <w:i w:val="false"/>
          <w:color w:val="000000"/>
          <w:sz w:val="28"/>
        </w:rPr>
        <w:t xml:space="preserve"> Қосалқы мердігерлік жұмыстарды орындау</w:t>
      </w:r>
      <w:r>
        <w:br/>
      </w:r>
      <w:r>
        <w:rPr>
          <w:rFonts w:ascii="Times New Roman"/>
          <w:b w:val="false"/>
          <w:i w:val="false"/>
          <w:color w:val="000000"/>
          <w:sz w:val="28"/>
        </w:rPr>
        <w:t>
9.  </w:t>
      </w:r>
      <w:r>
        <w:rPr>
          <w:rFonts w:ascii="Times New Roman"/>
          <w:b w:val="false"/>
          <w:i w:val="false"/>
          <w:color w:val="000000"/>
          <w:sz w:val="28"/>
        </w:rPr>
        <w:t>9-бөлім.</w:t>
      </w:r>
      <w:r>
        <w:rPr>
          <w:rFonts w:ascii="Times New Roman"/>
          <w:b w:val="false"/>
          <w:i w:val="false"/>
          <w:color w:val="000000"/>
          <w:sz w:val="28"/>
        </w:rPr>
        <w:t xml:space="preserve"> Қаржыландыру</w:t>
      </w:r>
      <w:r>
        <w:br/>
      </w:r>
      <w:r>
        <w:rPr>
          <w:rFonts w:ascii="Times New Roman"/>
          <w:b w:val="false"/>
          <w:i w:val="false"/>
          <w:color w:val="000000"/>
          <w:sz w:val="28"/>
        </w:rPr>
        <w:t>
10. </w:t>
      </w:r>
      <w:r>
        <w:rPr>
          <w:rFonts w:ascii="Times New Roman"/>
          <w:b w:val="false"/>
          <w:i w:val="false"/>
          <w:color w:val="000000"/>
          <w:sz w:val="28"/>
        </w:rPr>
        <w:t>10-бөлім.</w:t>
      </w:r>
      <w:r>
        <w:rPr>
          <w:rFonts w:ascii="Times New Roman"/>
          <w:b w:val="false"/>
          <w:i w:val="false"/>
          <w:color w:val="000000"/>
          <w:sz w:val="28"/>
        </w:rPr>
        <w:t xml:space="preserve"> Салық салу және кедендік төлемдер</w:t>
      </w:r>
      <w:r>
        <w:br/>
      </w:r>
      <w:r>
        <w:rPr>
          <w:rFonts w:ascii="Times New Roman"/>
          <w:b w:val="false"/>
          <w:i w:val="false"/>
          <w:color w:val="000000"/>
          <w:sz w:val="28"/>
        </w:rPr>
        <w:t>
11. </w:t>
      </w:r>
      <w:r>
        <w:rPr>
          <w:rFonts w:ascii="Times New Roman"/>
          <w:b w:val="false"/>
          <w:i w:val="false"/>
          <w:color w:val="000000"/>
          <w:sz w:val="28"/>
        </w:rPr>
        <w:t>11-бөлім.</w:t>
      </w:r>
      <w:r>
        <w:rPr>
          <w:rFonts w:ascii="Times New Roman"/>
          <w:b w:val="false"/>
          <w:i w:val="false"/>
          <w:color w:val="000000"/>
          <w:sz w:val="28"/>
        </w:rPr>
        <w:t xml:space="preserve"> Бухгалтерлік есеп</w:t>
      </w:r>
      <w:r>
        <w:br/>
      </w:r>
      <w:r>
        <w:rPr>
          <w:rFonts w:ascii="Times New Roman"/>
          <w:b w:val="false"/>
          <w:i w:val="false"/>
          <w:color w:val="000000"/>
          <w:sz w:val="28"/>
        </w:rPr>
        <w:t>
12. </w:t>
      </w:r>
      <w:r>
        <w:rPr>
          <w:rFonts w:ascii="Times New Roman"/>
          <w:b w:val="false"/>
          <w:i w:val="false"/>
          <w:color w:val="000000"/>
          <w:sz w:val="28"/>
        </w:rPr>
        <w:t>12-бөлім.</w:t>
      </w:r>
      <w:r>
        <w:rPr>
          <w:rFonts w:ascii="Times New Roman"/>
          <w:b w:val="false"/>
          <w:i w:val="false"/>
          <w:color w:val="000000"/>
          <w:sz w:val="28"/>
        </w:rPr>
        <w:t xml:space="preserve"> Сақтандыру</w:t>
      </w:r>
      <w:r>
        <w:br/>
      </w:r>
      <w:r>
        <w:rPr>
          <w:rFonts w:ascii="Times New Roman"/>
          <w:b w:val="false"/>
          <w:i w:val="false"/>
          <w:color w:val="000000"/>
          <w:sz w:val="28"/>
        </w:rPr>
        <w:t>
13. </w:t>
      </w:r>
      <w:r>
        <w:rPr>
          <w:rFonts w:ascii="Times New Roman"/>
          <w:b w:val="false"/>
          <w:i w:val="false"/>
          <w:color w:val="000000"/>
          <w:sz w:val="28"/>
        </w:rPr>
        <w:t>13-бөлім.</w:t>
      </w:r>
      <w:r>
        <w:rPr>
          <w:rFonts w:ascii="Times New Roman"/>
          <w:b w:val="false"/>
          <w:i w:val="false"/>
          <w:color w:val="000000"/>
          <w:sz w:val="28"/>
        </w:rPr>
        <w:t xml:space="preserve"> Консервациялау немесе тарату және тарату қоры</w:t>
      </w:r>
      <w:r>
        <w:br/>
      </w:r>
      <w:r>
        <w:rPr>
          <w:rFonts w:ascii="Times New Roman"/>
          <w:b w:val="false"/>
          <w:i w:val="false"/>
          <w:color w:val="000000"/>
          <w:sz w:val="28"/>
        </w:rPr>
        <w:t>
14. </w:t>
      </w:r>
      <w:r>
        <w:rPr>
          <w:rFonts w:ascii="Times New Roman"/>
          <w:b w:val="false"/>
          <w:i w:val="false"/>
          <w:color w:val="000000"/>
          <w:sz w:val="28"/>
        </w:rPr>
        <w:t>14-бөлім.</w:t>
      </w:r>
      <w:r>
        <w:rPr>
          <w:rFonts w:ascii="Times New Roman"/>
          <w:b w:val="false"/>
          <w:i w:val="false"/>
          <w:color w:val="000000"/>
          <w:sz w:val="28"/>
        </w:rPr>
        <w:t xml:space="preserve"> Жер қойнауын және қоршаған ортаны қорғау</w:t>
      </w:r>
      <w:r>
        <w:br/>
      </w:r>
      <w:r>
        <w:rPr>
          <w:rFonts w:ascii="Times New Roman"/>
          <w:b w:val="false"/>
          <w:i w:val="false"/>
          <w:color w:val="000000"/>
          <w:sz w:val="28"/>
        </w:rPr>
        <w:t>
15. </w:t>
      </w:r>
      <w:r>
        <w:rPr>
          <w:rFonts w:ascii="Times New Roman"/>
          <w:b w:val="false"/>
          <w:i w:val="false"/>
          <w:color w:val="000000"/>
          <w:sz w:val="28"/>
        </w:rPr>
        <w:t>15-бөлім.</w:t>
      </w:r>
      <w:r>
        <w:rPr>
          <w:rFonts w:ascii="Times New Roman"/>
          <w:b w:val="false"/>
          <w:i w:val="false"/>
          <w:color w:val="000000"/>
          <w:sz w:val="28"/>
        </w:rPr>
        <w:t xml:space="preserve"> Халық пен персоналдың қауіпсіздігі</w:t>
      </w:r>
      <w:r>
        <w:br/>
      </w:r>
      <w:r>
        <w:rPr>
          <w:rFonts w:ascii="Times New Roman"/>
          <w:b w:val="false"/>
          <w:i w:val="false"/>
          <w:color w:val="000000"/>
          <w:sz w:val="28"/>
        </w:rPr>
        <w:t>
16. </w:t>
      </w:r>
      <w:r>
        <w:rPr>
          <w:rFonts w:ascii="Times New Roman"/>
          <w:b w:val="false"/>
          <w:i w:val="false"/>
          <w:color w:val="000000"/>
          <w:sz w:val="28"/>
        </w:rPr>
        <w:t>16-бөлім.</w:t>
      </w:r>
      <w:r>
        <w:rPr>
          <w:rFonts w:ascii="Times New Roman"/>
          <w:b w:val="false"/>
          <w:i w:val="false"/>
          <w:color w:val="000000"/>
          <w:sz w:val="28"/>
        </w:rPr>
        <w:t xml:space="preserve"> Жер қойнауын пайдаланушының келісімшарт талаптарын</w:t>
      </w:r>
      <w:r>
        <w:br/>
      </w:r>
      <w:r>
        <w:rPr>
          <w:rFonts w:ascii="Times New Roman"/>
          <w:b w:val="false"/>
          <w:i w:val="false"/>
          <w:color w:val="000000"/>
          <w:sz w:val="28"/>
        </w:rPr>
        <w:t>
              бұзғаны үшін жауапкершілігі</w:t>
      </w:r>
      <w:r>
        <w:br/>
      </w:r>
      <w:r>
        <w:rPr>
          <w:rFonts w:ascii="Times New Roman"/>
          <w:b w:val="false"/>
          <w:i w:val="false"/>
          <w:color w:val="000000"/>
          <w:sz w:val="28"/>
        </w:rPr>
        <w:t>
17. </w:t>
      </w:r>
      <w:r>
        <w:rPr>
          <w:rFonts w:ascii="Times New Roman"/>
          <w:b w:val="false"/>
          <w:i w:val="false"/>
          <w:color w:val="000000"/>
          <w:sz w:val="28"/>
        </w:rPr>
        <w:t>17-бөлім.</w:t>
      </w:r>
      <w:r>
        <w:rPr>
          <w:rFonts w:ascii="Times New Roman"/>
          <w:b w:val="false"/>
          <w:i w:val="false"/>
          <w:color w:val="000000"/>
          <w:sz w:val="28"/>
        </w:rPr>
        <w:t xml:space="preserve"> Еңсерілмейтін күш</w:t>
      </w:r>
      <w:r>
        <w:br/>
      </w:r>
      <w:r>
        <w:rPr>
          <w:rFonts w:ascii="Times New Roman"/>
          <w:b w:val="false"/>
          <w:i w:val="false"/>
          <w:color w:val="000000"/>
          <w:sz w:val="28"/>
        </w:rPr>
        <w:t>
18. </w:t>
      </w:r>
      <w:r>
        <w:rPr>
          <w:rFonts w:ascii="Times New Roman"/>
          <w:b w:val="false"/>
          <w:i w:val="false"/>
          <w:color w:val="000000"/>
          <w:sz w:val="28"/>
        </w:rPr>
        <w:t>18-бөлім.</w:t>
      </w:r>
      <w:r>
        <w:rPr>
          <w:rFonts w:ascii="Times New Roman"/>
          <w:b w:val="false"/>
          <w:i w:val="false"/>
          <w:color w:val="000000"/>
          <w:sz w:val="28"/>
        </w:rPr>
        <w:t xml:space="preserve"> Құпиялылық</w:t>
      </w:r>
      <w:r>
        <w:br/>
      </w:r>
      <w:r>
        <w:rPr>
          <w:rFonts w:ascii="Times New Roman"/>
          <w:b w:val="false"/>
          <w:i w:val="false"/>
          <w:color w:val="000000"/>
          <w:sz w:val="28"/>
        </w:rPr>
        <w:t>
19. </w:t>
      </w:r>
      <w:r>
        <w:rPr>
          <w:rFonts w:ascii="Times New Roman"/>
          <w:b w:val="false"/>
          <w:i w:val="false"/>
          <w:color w:val="000000"/>
          <w:sz w:val="28"/>
        </w:rPr>
        <w:t>19-бөлім.</w:t>
      </w:r>
      <w:r>
        <w:rPr>
          <w:rFonts w:ascii="Times New Roman"/>
          <w:b w:val="false"/>
          <w:i w:val="false"/>
          <w:color w:val="000000"/>
          <w:sz w:val="28"/>
        </w:rPr>
        <w:t xml:space="preserve"> Құқықтар мен міндеттерді беру</w:t>
      </w:r>
      <w:r>
        <w:br/>
      </w:r>
      <w:r>
        <w:rPr>
          <w:rFonts w:ascii="Times New Roman"/>
          <w:b w:val="false"/>
          <w:i w:val="false"/>
          <w:color w:val="000000"/>
          <w:sz w:val="28"/>
        </w:rPr>
        <w:t>
20. </w:t>
      </w:r>
      <w:r>
        <w:rPr>
          <w:rFonts w:ascii="Times New Roman"/>
          <w:b w:val="false"/>
          <w:i w:val="false"/>
          <w:color w:val="000000"/>
          <w:sz w:val="28"/>
        </w:rPr>
        <w:t>20-бөлім.</w:t>
      </w:r>
      <w:r>
        <w:rPr>
          <w:rFonts w:ascii="Times New Roman"/>
          <w:b w:val="false"/>
          <w:i w:val="false"/>
          <w:color w:val="000000"/>
          <w:sz w:val="28"/>
        </w:rPr>
        <w:t xml:space="preserve"> Қолданылатын құқық</w:t>
      </w:r>
      <w:r>
        <w:br/>
      </w:r>
      <w:r>
        <w:rPr>
          <w:rFonts w:ascii="Times New Roman"/>
          <w:b w:val="false"/>
          <w:i w:val="false"/>
          <w:color w:val="000000"/>
          <w:sz w:val="28"/>
        </w:rPr>
        <w:t>
21. </w:t>
      </w:r>
      <w:r>
        <w:rPr>
          <w:rFonts w:ascii="Times New Roman"/>
          <w:b w:val="false"/>
          <w:i w:val="false"/>
          <w:color w:val="000000"/>
          <w:sz w:val="28"/>
        </w:rPr>
        <w:t>21-бөлім.</w:t>
      </w:r>
      <w:r>
        <w:rPr>
          <w:rFonts w:ascii="Times New Roman"/>
          <w:b w:val="false"/>
          <w:i w:val="false"/>
          <w:color w:val="000000"/>
          <w:sz w:val="28"/>
        </w:rPr>
        <w:t xml:space="preserve"> Дауларды шешу тәртібі</w:t>
      </w:r>
      <w:r>
        <w:br/>
      </w:r>
      <w:r>
        <w:rPr>
          <w:rFonts w:ascii="Times New Roman"/>
          <w:b w:val="false"/>
          <w:i w:val="false"/>
          <w:color w:val="000000"/>
          <w:sz w:val="28"/>
        </w:rPr>
        <w:t>
22. </w:t>
      </w:r>
      <w:r>
        <w:rPr>
          <w:rFonts w:ascii="Times New Roman"/>
          <w:b w:val="false"/>
          <w:i w:val="false"/>
          <w:color w:val="000000"/>
          <w:sz w:val="28"/>
        </w:rPr>
        <w:t>22-бөлім.</w:t>
      </w:r>
      <w:r>
        <w:rPr>
          <w:rFonts w:ascii="Times New Roman"/>
          <w:b w:val="false"/>
          <w:i w:val="false"/>
          <w:color w:val="000000"/>
          <w:sz w:val="28"/>
        </w:rPr>
        <w:t xml:space="preserve"> Келісімшарт тұрақтылығының кепілдіктері</w:t>
      </w:r>
      <w:r>
        <w:br/>
      </w:r>
      <w:r>
        <w:rPr>
          <w:rFonts w:ascii="Times New Roman"/>
          <w:b w:val="false"/>
          <w:i w:val="false"/>
          <w:color w:val="000000"/>
          <w:sz w:val="28"/>
        </w:rPr>
        <w:t>
23. </w:t>
      </w:r>
      <w:r>
        <w:rPr>
          <w:rFonts w:ascii="Times New Roman"/>
          <w:b w:val="false"/>
          <w:i w:val="false"/>
          <w:color w:val="000000"/>
          <w:sz w:val="28"/>
        </w:rPr>
        <w:t>23-бөлім.</w:t>
      </w:r>
      <w:r>
        <w:rPr>
          <w:rFonts w:ascii="Times New Roman"/>
          <w:b w:val="false"/>
          <w:i w:val="false"/>
          <w:color w:val="000000"/>
          <w:sz w:val="28"/>
        </w:rPr>
        <w:t xml:space="preserve"> Келісімшарттың қолданылуын тоқтата тұру және тоқтату</w:t>
      </w:r>
      <w:r>
        <w:br/>
      </w:r>
      <w:r>
        <w:rPr>
          <w:rFonts w:ascii="Times New Roman"/>
          <w:b w:val="false"/>
          <w:i w:val="false"/>
          <w:color w:val="000000"/>
          <w:sz w:val="28"/>
        </w:rPr>
        <w:t>
              шарттары</w:t>
      </w:r>
      <w:r>
        <w:br/>
      </w:r>
      <w:r>
        <w:rPr>
          <w:rFonts w:ascii="Times New Roman"/>
          <w:b w:val="false"/>
          <w:i w:val="false"/>
          <w:color w:val="000000"/>
          <w:sz w:val="28"/>
        </w:rPr>
        <w:t>
24. </w:t>
      </w:r>
      <w:r>
        <w:rPr>
          <w:rFonts w:ascii="Times New Roman"/>
          <w:b w:val="false"/>
          <w:i w:val="false"/>
          <w:color w:val="000000"/>
          <w:sz w:val="28"/>
        </w:rPr>
        <w:t>24-бөлім.</w:t>
      </w:r>
      <w:r>
        <w:rPr>
          <w:rFonts w:ascii="Times New Roman"/>
          <w:b w:val="false"/>
          <w:i w:val="false"/>
          <w:color w:val="000000"/>
          <w:sz w:val="28"/>
        </w:rPr>
        <w:t xml:space="preserve"> Келісімшарт тілі</w:t>
      </w:r>
      <w:r>
        <w:br/>
      </w:r>
      <w:r>
        <w:rPr>
          <w:rFonts w:ascii="Times New Roman"/>
          <w:b w:val="false"/>
          <w:i w:val="false"/>
          <w:color w:val="000000"/>
          <w:sz w:val="28"/>
        </w:rPr>
        <w:t>
25. </w:t>
      </w:r>
      <w:r>
        <w:rPr>
          <w:rFonts w:ascii="Times New Roman"/>
          <w:b w:val="false"/>
          <w:i w:val="false"/>
          <w:color w:val="000000"/>
          <w:sz w:val="28"/>
        </w:rPr>
        <w:t>25-бөлім.</w:t>
      </w:r>
      <w:r>
        <w:rPr>
          <w:rFonts w:ascii="Times New Roman"/>
          <w:b w:val="false"/>
          <w:i w:val="false"/>
          <w:color w:val="000000"/>
          <w:sz w:val="28"/>
        </w:rPr>
        <w:t xml:space="preserve"> Қосымша ережелер</w:t>
      </w:r>
    </w:p>
    <w:p>
      <w:pPr>
        <w:spacing w:after="0"/>
        <w:ind w:left="0"/>
        <w:jc w:val="both"/>
      </w:pPr>
      <w:r>
        <w:rPr>
          <w:rFonts w:ascii="Times New Roman"/>
          <w:b w:val="false"/>
          <w:i w:val="false"/>
          <w:color w:val="000000"/>
          <w:sz w:val="28"/>
        </w:rPr>
        <w:t>Келісімшартқа қосымша:</w:t>
      </w:r>
      <w:r>
        <w:br/>
      </w:r>
      <w:r>
        <w:rPr>
          <w:rFonts w:ascii="Times New Roman"/>
          <w:b w:val="false"/>
          <w:i w:val="false"/>
          <w:color w:val="000000"/>
          <w:sz w:val="28"/>
        </w:rPr>
        <w:t>
    1-қосымша – Келісімшартты жасасу үшін негіздеме болып табылатын тікелей келіссөздер хаттамасының шешімі</w:t>
      </w:r>
      <w:r>
        <w:br/>
      </w:r>
      <w:r>
        <w:rPr>
          <w:rFonts w:ascii="Times New Roman"/>
          <w:b w:val="false"/>
          <w:i w:val="false"/>
          <w:color w:val="000000"/>
          <w:sz w:val="28"/>
        </w:rPr>
        <w:t>
    2-қосымша – Тау-кендік бөлу</w:t>
      </w:r>
      <w:r>
        <w:br/>
      </w:r>
      <w:r>
        <w:rPr>
          <w:rFonts w:ascii="Times New Roman"/>
          <w:b w:val="false"/>
          <w:i w:val="false"/>
          <w:color w:val="000000"/>
          <w:sz w:val="28"/>
        </w:rPr>
        <w:t>
    3-қосымша – Жұмыс бағдарламасы</w:t>
      </w:r>
    </w:p>
    <w:bookmarkStart w:name="z20" w:id="6"/>
    <w:p>
      <w:pPr>
        <w:spacing w:after="0"/>
        <w:ind w:left="0"/>
        <w:jc w:val="left"/>
      </w:pPr>
      <w:r>
        <w:rPr>
          <w:rFonts w:ascii="Times New Roman"/>
          <w:b/>
          <w:i w:val="false"/>
          <w:color w:val="000000"/>
        </w:rPr>
        <w:t xml:space="preserve"> 
Кіріспе</w:t>
      </w:r>
    </w:p>
    <w:bookmarkEnd w:id="6"/>
    <w:bookmarkStart w:name="z21" w:id="7"/>
    <w:p>
      <w:pPr>
        <w:spacing w:after="0"/>
        <w:ind w:left="0"/>
        <w:jc w:val="both"/>
      </w:pP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Конституциясына сәйкес, жер қойнауы мен ондағы пайдалы қазбалар мемлекет меншігі болатындығын, Қазақстан Республикасы жер қойнауын ұтымды, кешенді және қауіпсіз пайдалануды қамтамасыз ету шарттарымен __________________________</w:t>
      </w:r>
      <w:r>
        <w:br/>
      </w:r>
      <w:r>
        <w:rPr>
          <w:rFonts w:ascii="Times New Roman"/>
          <w:b w:val="false"/>
          <w:i w:val="false"/>
          <w:color w:val="000000"/>
          <w:sz w:val="28"/>
        </w:rPr>
        <w:t>
                                       </w:t>
      </w:r>
      <w:r>
        <w:rPr>
          <w:rFonts w:ascii="Times New Roman"/>
          <w:b w:val="false"/>
          <w:i w:val="false"/>
          <w:color w:val="000000"/>
          <w:sz w:val="28"/>
        </w:rPr>
        <w:t xml:space="preserve"> (объектіні</w:t>
      </w:r>
      <w:r>
        <w:rPr>
          <w:rFonts w:ascii="Times New Roman"/>
          <w:b w:val="false"/>
          <w:i w:val="false"/>
          <w:color w:val="000000"/>
          <w:sz w:val="28"/>
        </w:rPr>
        <w:t>ң</w:t>
      </w:r>
      <w:r>
        <w:rPr>
          <w:rFonts w:ascii="Times New Roman"/>
          <w:b w:val="false"/>
          <w:i w:val="false"/>
          <w:color w:val="000000"/>
          <w:sz w:val="28"/>
        </w:rPr>
        <w:t xml:space="preserve"> атауын к</w:t>
      </w:r>
      <w:r>
        <w:rPr>
          <w:rFonts w:ascii="Times New Roman"/>
          <w:b w:val="false"/>
          <w:i w:val="false"/>
          <w:color w:val="000000"/>
          <w:sz w:val="28"/>
        </w:rPr>
        <w:t>ө</w:t>
      </w:r>
      <w:r>
        <w:rPr>
          <w:rFonts w:ascii="Times New Roman"/>
          <w:b w:val="false"/>
          <w:i w:val="false"/>
          <w:color w:val="000000"/>
          <w:sz w:val="28"/>
        </w:rPr>
        <w:t>рсету)</w:t>
      </w:r>
      <w:r>
        <w:br/>
      </w:r>
      <w:r>
        <w:rPr>
          <w:rFonts w:ascii="Times New Roman"/>
          <w:b w:val="false"/>
          <w:i w:val="false"/>
          <w:color w:val="000000"/>
          <w:sz w:val="28"/>
        </w:rPr>
        <w:t>
барлаумен немесе өндірумен байланысты емес жерасты құрылыстарын салуды және (немесе) пайдалануды жүзеге асыруға ниет білдіретіндігін;</w:t>
      </w:r>
      <w:r>
        <w:br/>
      </w:r>
      <w:r>
        <w:rPr>
          <w:rFonts w:ascii="Times New Roman"/>
          <w:b w:val="false"/>
          <w:i w:val="false"/>
          <w:color w:val="000000"/>
          <w:sz w:val="28"/>
        </w:rPr>
        <w:t>
</w:t>
      </w:r>
      <w:r>
        <w:rPr>
          <w:rFonts w:ascii="Times New Roman"/>
          <w:b w:val="false"/>
          <w:i w:val="false"/>
          <w:color w:val="000000"/>
          <w:sz w:val="28"/>
        </w:rPr>
        <w:t>
      2) жер қойнауын пайдаланушы келісімшартқа сәйкес ______________</w:t>
      </w:r>
      <w:r>
        <w:br/>
      </w:r>
      <w:r>
        <w:rPr>
          <w:rFonts w:ascii="Times New Roman"/>
          <w:b w:val="false"/>
          <w:i w:val="false"/>
          <w:color w:val="000000"/>
          <w:sz w:val="28"/>
        </w:rPr>
        <w:t>
                                              </w:t>
      </w:r>
      <w:r>
        <w:rPr>
          <w:rFonts w:ascii="Times New Roman"/>
          <w:b w:val="false"/>
          <w:i w:val="false"/>
          <w:color w:val="000000"/>
          <w:sz w:val="28"/>
        </w:rPr>
        <w:t xml:space="preserve"> (объектіні</w:t>
      </w:r>
      <w:r>
        <w:rPr>
          <w:rFonts w:ascii="Times New Roman"/>
          <w:b w:val="false"/>
          <w:i w:val="false"/>
          <w:color w:val="000000"/>
          <w:sz w:val="28"/>
        </w:rPr>
        <w:t>ң</w:t>
      </w:r>
      <w:r>
        <w:rPr>
          <w:rFonts w:ascii="Times New Roman"/>
          <w:b w:val="false"/>
          <w:i w:val="false"/>
          <w:color w:val="000000"/>
          <w:sz w:val="28"/>
        </w:rPr>
        <w:t xml:space="preserve"> атауын к</w:t>
      </w:r>
      <w:r>
        <w:rPr>
          <w:rFonts w:ascii="Times New Roman"/>
          <w:b w:val="false"/>
          <w:i w:val="false"/>
          <w:color w:val="000000"/>
          <w:sz w:val="28"/>
        </w:rPr>
        <w:t>ө</w:t>
      </w:r>
      <w:r>
        <w:rPr>
          <w:rFonts w:ascii="Times New Roman"/>
          <w:b w:val="false"/>
          <w:i w:val="false"/>
          <w:color w:val="000000"/>
          <w:sz w:val="28"/>
        </w:rPr>
        <w:t>рсету)</w:t>
      </w:r>
      <w:r>
        <w:br/>
      </w:r>
      <w:r>
        <w:rPr>
          <w:rFonts w:ascii="Times New Roman"/>
          <w:b w:val="false"/>
          <w:i w:val="false"/>
          <w:color w:val="000000"/>
          <w:sz w:val="28"/>
        </w:rPr>
        <w:t>
барлаумен немесе өндірумен байланысты емес жерасты құрылыстарын салу және (немесе) пайдалануды ұтымды, қауіпсіз, кешенді әрі тиімді жүргізуге ниеті және қаржылық және техникалық мүмкіндігі бар екендігін;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жер қойнауын зерттеу мен пайдалану жөніндегі уәкілетті органға келісімшарт жасасуға және оның орындалуын қамтамасыз етуге құқық бергендігін;</w:t>
      </w:r>
      <w:r>
        <w:br/>
      </w:r>
      <w:r>
        <w:rPr>
          <w:rFonts w:ascii="Times New Roman"/>
          <w:b w:val="false"/>
          <w:i w:val="false"/>
          <w:color w:val="000000"/>
          <w:sz w:val="28"/>
        </w:rPr>
        <w:t>
</w:t>
      </w:r>
      <w:r>
        <w:rPr>
          <w:rFonts w:ascii="Times New Roman"/>
          <w:b w:val="false"/>
          <w:i w:val="false"/>
          <w:color w:val="000000"/>
          <w:sz w:val="28"/>
        </w:rPr>
        <w:t>
      4) жер қойнауын зерттеу мен пайдалану жөніндегі уәкілетті орган «Жер қойнауы және жер қойнауын пайдалану» Қазақстан Республикасының 2010 жылғы 24 маусымдағы Заңының 35-бабының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барлаумен немесе өндірумен байланысты емес жерасты құрылыстарын салуға және (немесе) пайдалануға жер қойнауын пайдалану құқығын беруге тікелей келіссөздер жүргізгенін және соның негізінде осы келісімшарт жасалғанын;</w:t>
      </w:r>
      <w:r>
        <w:br/>
      </w:r>
      <w:r>
        <w:rPr>
          <w:rFonts w:ascii="Times New Roman"/>
          <w:b w:val="false"/>
          <w:i w:val="false"/>
          <w:color w:val="000000"/>
          <w:sz w:val="28"/>
        </w:rPr>
        <w:t>
</w:t>
      </w:r>
      <w:r>
        <w:rPr>
          <w:rFonts w:ascii="Times New Roman"/>
          <w:b w:val="false"/>
          <w:i w:val="false"/>
          <w:color w:val="000000"/>
          <w:sz w:val="28"/>
        </w:rPr>
        <w:t>
      5) Келісімшарт талаптарын тікелей келіссөздердің нәтижесі бойынша белгіленген шарттарға қарағанда мемлекет үшін тигізетін пайдасы аз болмауға тиіс екендігін;</w:t>
      </w:r>
      <w:r>
        <w:br/>
      </w:r>
      <w:r>
        <w:rPr>
          <w:rFonts w:ascii="Times New Roman"/>
          <w:b w:val="false"/>
          <w:i w:val="false"/>
          <w:color w:val="000000"/>
          <w:sz w:val="28"/>
        </w:rPr>
        <w:t>
</w:t>
      </w:r>
      <w:r>
        <w:rPr>
          <w:rFonts w:ascii="Times New Roman"/>
          <w:b w:val="false"/>
          <w:i w:val="false"/>
          <w:color w:val="000000"/>
          <w:sz w:val="28"/>
        </w:rPr>
        <w:t>
      6) Жер қойнауын зерттеу мен пайдалану жөніндегі уәкілетті орган мен жер қойнауын пайдаланушы барлаумен немесе өндірумен байланысты емес жерасты құрылыстарын салу және (немесе) пайдалану (бұдан әрі - жер қойнауын пайдалану операциялары) кезінде келісімшарт олардың өзара құқықтары мен міндеттерін реттейтінін назарға ала отырып.</w:t>
      </w:r>
      <w:r>
        <w:br/>
      </w:r>
      <w:r>
        <w:rPr>
          <w:rFonts w:ascii="Times New Roman"/>
          <w:b w:val="false"/>
          <w:i w:val="false"/>
          <w:color w:val="000000"/>
          <w:sz w:val="28"/>
        </w:rPr>
        <w:t>
</w:t>
      </w:r>
      <w:r>
        <w:rPr>
          <w:rFonts w:ascii="Times New Roman"/>
          <w:b w:val="false"/>
          <w:i w:val="false"/>
          <w:color w:val="000000"/>
          <w:sz w:val="28"/>
        </w:rPr>
        <w:t>
      Жоғарыда жазылғанды ескере отырып, Тараптар төмендегілер туралы уағдаласады:</w:t>
      </w:r>
    </w:p>
    <w:bookmarkEnd w:id="7"/>
    <w:bookmarkStart w:name="z29" w:id="8"/>
    <w:p>
      <w:pPr>
        <w:spacing w:after="0"/>
        <w:ind w:left="0"/>
        <w:jc w:val="left"/>
      </w:pPr>
      <w:r>
        <w:rPr>
          <w:rFonts w:ascii="Times New Roman"/>
          <w:b/>
          <w:i w:val="false"/>
          <w:color w:val="000000"/>
        </w:rPr>
        <w:t xml:space="preserve"> 
1-бөлім. Анықтамалар</w:t>
      </w:r>
    </w:p>
    <w:bookmarkEnd w:id="8"/>
    <w:bookmarkStart w:name="z30" w:id="9"/>
    <w:p>
      <w:pPr>
        <w:spacing w:after="0"/>
        <w:ind w:left="0"/>
        <w:jc w:val="both"/>
      </w:pPr>
      <w:r>
        <w:rPr>
          <w:rFonts w:ascii="Times New Roman"/>
          <w:b w:val="false"/>
          <w:i w:val="false"/>
          <w:color w:val="000000"/>
          <w:sz w:val="28"/>
        </w:rPr>
        <w:t>
      Осы бөлімде түсінік берілмеген анықтамалар мен терминдердің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анықтамалар мен терминдерге сәйкес келетін мағынасы бар.</w:t>
      </w:r>
      <w:r>
        <w:br/>
      </w:r>
      <w:r>
        <w:rPr>
          <w:rFonts w:ascii="Times New Roman"/>
          <w:b w:val="false"/>
          <w:i w:val="false"/>
          <w:color w:val="000000"/>
          <w:sz w:val="28"/>
        </w:rPr>
        <w:t>
</w:t>
      </w:r>
      <w:r>
        <w:rPr>
          <w:rFonts w:ascii="Times New Roman"/>
          <w:b w:val="false"/>
          <w:i w:val="false"/>
          <w:color w:val="000000"/>
          <w:sz w:val="28"/>
        </w:rPr>
        <w:t>
      1) барлаумен және (немесе) өндiрумен байланысты емес жерасты құрылыстарын салу және (немесе) пайдалану - мұнай мен газды сақтау үшiн жерасты немесе топырақ қабатынан төмен тереңдiктегi құрылыстар, тоннельдер, метрополитендер, қорларды жасанды толтыру үшiн жер қойнауына жерасты суларын айдауға арналған құрылыстар, қатты, сұйық және радиоактивтi қалдықтарды, зиянды улы заттарды көму мен жиып қою және сарқынды әрi өнеркәсiптiк суларды жер қойнауына ағызу үшiн өңделген қазба қалдықтарының қоймаларын, шөгiндi қоймаларын салу және (немесе) пайдалану жөнiндегi жұмыстар;</w:t>
      </w:r>
      <w:r>
        <w:br/>
      </w:r>
      <w:r>
        <w:rPr>
          <w:rFonts w:ascii="Times New Roman"/>
          <w:b w:val="false"/>
          <w:i w:val="false"/>
          <w:color w:val="000000"/>
          <w:sz w:val="28"/>
        </w:rPr>
        <w:t>
</w:t>
      </w:r>
      <w:r>
        <w:rPr>
          <w:rFonts w:ascii="Times New Roman"/>
          <w:b w:val="false"/>
          <w:i w:val="false"/>
          <w:color w:val="000000"/>
          <w:sz w:val="28"/>
        </w:rPr>
        <w:t>
      2) геологиялық ақпарат – геологиялық, геохимиялық, геофизикалық, гидрогеологиялық, геоморфологиялық, тектоникалық мәліметтерді, тау-кен қазбаларының, ұңғымалардың техникалық құжаттамасын, кен орнының, жер қойнауын пайдалану жөніндегі операциялар жүргізілетін келісімшарттық аумақтағы жұмыс учаскесі мен объектілердің болжамды ресурстарын және баланстық қорларын қамтитын материалдар жиынтығы;</w:t>
      </w:r>
      <w:r>
        <w:br/>
      </w:r>
      <w:r>
        <w:rPr>
          <w:rFonts w:ascii="Times New Roman"/>
          <w:b w:val="false"/>
          <w:i w:val="false"/>
          <w:color w:val="000000"/>
          <w:sz w:val="28"/>
        </w:rPr>
        <w:t>
</w:t>
      </w:r>
      <w:r>
        <w:rPr>
          <w:rFonts w:ascii="Times New Roman"/>
          <w:b w:val="false"/>
          <w:i w:val="false"/>
          <w:color w:val="000000"/>
          <w:sz w:val="28"/>
        </w:rPr>
        <w:t>
      3) тау-кендік бөлу – жер қойнауын пайдаланушының өндіруді, барлаумен және (немесе) өндірумен байланысты емес жерасты құрылыстарын салуды және (немесе) пайдалануды жүргізуге құқығы бар жер қойнауы учаскесін графикалық және сипаттамалық жағынан айқындайтын, өндіруге (бірлескен барлау мен өндіруге) жасалатын келісімшарттың ажырамас бөлігі болып табылатын құжат;</w:t>
      </w:r>
      <w:r>
        <w:br/>
      </w:r>
      <w:r>
        <w:rPr>
          <w:rFonts w:ascii="Times New Roman"/>
          <w:b w:val="false"/>
          <w:i w:val="false"/>
          <w:color w:val="000000"/>
          <w:sz w:val="28"/>
        </w:rPr>
        <w:t>
</w:t>
      </w:r>
      <w:r>
        <w:rPr>
          <w:rFonts w:ascii="Times New Roman"/>
          <w:b w:val="false"/>
          <w:i w:val="false"/>
          <w:color w:val="000000"/>
          <w:sz w:val="28"/>
        </w:rPr>
        <w:t>
      4) тауарларды, жұмыстар мен көрсетілетін қызметтерді сатып алудың жылдық бағдарламасы –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5) мемлекет – Қазақстан Республикасын білдіреді;</w:t>
      </w:r>
      <w:r>
        <w:br/>
      </w:r>
      <w:r>
        <w:rPr>
          <w:rFonts w:ascii="Times New Roman"/>
          <w:b w:val="false"/>
          <w:i w:val="false"/>
          <w:color w:val="000000"/>
          <w:sz w:val="28"/>
        </w:rPr>
        <w:t>
</w:t>
      </w:r>
      <w:r>
        <w:rPr>
          <w:rFonts w:ascii="Times New Roman"/>
          <w:b w:val="false"/>
          <w:i w:val="false"/>
          <w:color w:val="000000"/>
          <w:sz w:val="28"/>
        </w:rPr>
        <w:t>
      6) жер қойнауын пайдалану туралы заңнама – Заңды, өзгерістер мен толықтыруларды және көрсетілген Заңға сәйкес оған қабылданған жер қойнауын пайдалану саласындағы қатынастарды реттейтін басқа нормативтік құқықтық актілерді білдіреді;</w:t>
      </w:r>
      <w:r>
        <w:br/>
      </w:r>
      <w:r>
        <w:rPr>
          <w:rFonts w:ascii="Times New Roman"/>
          <w:b w:val="false"/>
          <w:i w:val="false"/>
          <w:color w:val="000000"/>
          <w:sz w:val="28"/>
        </w:rPr>
        <w:t>
</w:t>
      </w:r>
      <w:r>
        <w:rPr>
          <w:rFonts w:ascii="Times New Roman"/>
          <w:b w:val="false"/>
          <w:i w:val="false"/>
          <w:color w:val="000000"/>
          <w:sz w:val="28"/>
        </w:rPr>
        <w:t>
      7) тауарларды, жұмыстар мен көрсетілетін қызметтерді сатып алудың орта мерзімдік бағдарламасы – жер қойнауын пайдаланушы жасайтын, ол үш жылға дейінгі кезеңге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8) 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тауарлардың, жұмыстар мен көрсетілетін қызметтердің номенклатурасын және көлемін, оларды сатып алу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9) ұйымдардың тауарларды, жұмыстар мен көрсетілетін қызметтерді сатып алу кезінде қазақстандық қамтуды есептеуінің бірыңғай әдістемесі – Қазақстан Республикасының Үкіметі бекітетін, тауарларды, жұмыстар мен көрсетілетін қызметтерді сатып алудағы қазақстандық қамтуды есептеу үшін қолданылатын тәртіп;</w:t>
      </w:r>
      <w:r>
        <w:br/>
      </w:r>
      <w:r>
        <w:rPr>
          <w:rFonts w:ascii="Times New Roman"/>
          <w:b w:val="false"/>
          <w:i w:val="false"/>
          <w:color w:val="000000"/>
          <w:sz w:val="28"/>
        </w:rPr>
        <w:t>
</w:t>
      </w:r>
      <w:r>
        <w:rPr>
          <w:rFonts w:ascii="Times New Roman"/>
          <w:b w:val="false"/>
          <w:i w:val="false"/>
          <w:color w:val="000000"/>
          <w:sz w:val="28"/>
        </w:rPr>
        <w:t>
      10) келiсiмшарт - жер қойнауын зерттеу мен пайдалану жөнiндегi уәкiлеттi орган немесе облыстың, республикалық маңызы бар қаланың, астананың жергiлiктi атқарушы органы мен жеке және (немесе) заңды тұлға арасындағы барлаумен және (немесе) өндiрумен байланысты емес жерасты құрылыстарын салуға және (немесе) пайдалануға арналған шарт;</w:t>
      </w:r>
      <w:r>
        <w:br/>
      </w:r>
      <w:r>
        <w:rPr>
          <w:rFonts w:ascii="Times New Roman"/>
          <w:b w:val="false"/>
          <w:i w:val="false"/>
          <w:color w:val="000000"/>
          <w:sz w:val="28"/>
        </w:rPr>
        <w:t>
</w:t>
      </w:r>
      <w:r>
        <w:rPr>
          <w:rFonts w:ascii="Times New Roman"/>
          <w:b w:val="false"/>
          <w:i w:val="false"/>
          <w:color w:val="000000"/>
          <w:sz w:val="28"/>
        </w:rPr>
        <w:t>
      11) келісімшарттық аумақ – жер қойнауын пайдаланушы келісімшартқа сәйкес онда жер қойнауын пайдалану жөніндегі операциялар жүргізуге құқылы болатын, тау-кендік бөлумен айқындалатын аумақ;</w:t>
      </w:r>
      <w:r>
        <w:br/>
      </w:r>
      <w:r>
        <w:rPr>
          <w:rFonts w:ascii="Times New Roman"/>
          <w:b w:val="false"/>
          <w:i w:val="false"/>
          <w:color w:val="000000"/>
          <w:sz w:val="28"/>
        </w:rPr>
        <w:t>
</w:t>
      </w:r>
      <w:r>
        <w:rPr>
          <w:rFonts w:ascii="Times New Roman"/>
          <w:b w:val="false"/>
          <w:i w:val="false"/>
          <w:color w:val="000000"/>
          <w:sz w:val="28"/>
        </w:rPr>
        <w:t>
      12)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r>
        <w:br/>
      </w:r>
      <w:r>
        <w:rPr>
          <w:rFonts w:ascii="Times New Roman"/>
          <w:b w:val="false"/>
          <w:i w:val="false"/>
          <w:color w:val="000000"/>
          <w:sz w:val="28"/>
        </w:rPr>
        <w:t>
</w:t>
      </w:r>
      <w:r>
        <w:rPr>
          <w:rFonts w:ascii="Times New Roman"/>
          <w:b w:val="false"/>
          <w:i w:val="false"/>
          <w:color w:val="000000"/>
          <w:sz w:val="28"/>
        </w:rPr>
        <w:t>
      13) жұмыстарды, көрсетілетін қызметтерді қазақстандық өндіруші – Қазақстан Республикасының азаматтары және (немесе) Қазақстан Республикасының заңнамасына сәйкес құрылған, Қазақстан Республикасының аумағында орналасқан, қызметкерлерінің жалпы санында Қазақстан Республикасы азаматтарының кемінде тоқсан бес пайызын пайдаланатын заңды тұлғалар;</w:t>
      </w:r>
      <w:r>
        <w:br/>
      </w:r>
      <w:r>
        <w:rPr>
          <w:rFonts w:ascii="Times New Roman"/>
          <w:b w:val="false"/>
          <w:i w:val="false"/>
          <w:color w:val="000000"/>
          <w:sz w:val="28"/>
        </w:rPr>
        <w:t>
</w:t>
      </w:r>
      <w:r>
        <w:rPr>
          <w:rFonts w:ascii="Times New Roman"/>
          <w:b w:val="false"/>
          <w:i w:val="false"/>
          <w:color w:val="000000"/>
          <w:sz w:val="28"/>
        </w:rPr>
        <w:t>
      14) кадрлардағы қазақстандық қамту – персоналдың жалпы санындағы келісімшартты орындау кезінде жұмысқа тартылған жұмысшылар мен қызметшілерді әрбір санат бойынша бөлгендегі қазақстандық кадрлардың көрсетілген саны пайызбен бойынша;</w:t>
      </w:r>
      <w:r>
        <w:br/>
      </w:r>
      <w:r>
        <w:rPr>
          <w:rFonts w:ascii="Times New Roman"/>
          <w:b w:val="false"/>
          <w:i w:val="false"/>
          <w:color w:val="000000"/>
          <w:sz w:val="28"/>
        </w:rPr>
        <w:t>
</w:t>
      </w:r>
      <w:r>
        <w:rPr>
          <w:rFonts w:ascii="Times New Roman"/>
          <w:b w:val="false"/>
          <w:i w:val="false"/>
          <w:color w:val="000000"/>
          <w:sz w:val="28"/>
        </w:rPr>
        <w:t>
      15) тауардағы қазақстандық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қамтылуы;</w:t>
      </w:r>
      <w:r>
        <w:br/>
      </w:r>
      <w:r>
        <w:rPr>
          <w:rFonts w:ascii="Times New Roman"/>
          <w:b w:val="false"/>
          <w:i w:val="false"/>
          <w:color w:val="000000"/>
          <w:sz w:val="28"/>
        </w:rPr>
        <w:t>
</w:t>
      </w:r>
      <w:r>
        <w:rPr>
          <w:rFonts w:ascii="Times New Roman"/>
          <w:b w:val="false"/>
          <w:i w:val="false"/>
          <w:color w:val="000000"/>
          <w:sz w:val="28"/>
        </w:rPr>
        <w:t>
      16) жұмыстағы (көрсетілетін қызметтегі) қазақстандық қамту – жұмысты орындау кезінде пайдаланылатын тауарлардың құны және қосалқы мердігерлік шарттарының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жұмыскерлердің еңбегіне ақы төлеу бағасындағы, жұмысты орындауға немесе қызмет көрсетуге арналған шарт бойынша жұмыс орындаушының еңбегіне (қызмет көрсетуге) ақы төлеу қорындағы қазақстандық қамту құнының жалпы жиынтық үлесі;</w:t>
      </w:r>
      <w:r>
        <w:br/>
      </w:r>
      <w:r>
        <w:rPr>
          <w:rFonts w:ascii="Times New Roman"/>
          <w:b w:val="false"/>
          <w:i w:val="false"/>
          <w:color w:val="000000"/>
          <w:sz w:val="28"/>
        </w:rPr>
        <w:t>
</w:t>
      </w:r>
      <w:r>
        <w:rPr>
          <w:rFonts w:ascii="Times New Roman"/>
          <w:b w:val="false"/>
          <w:i w:val="false"/>
          <w:color w:val="000000"/>
          <w:sz w:val="28"/>
        </w:rPr>
        <w:t>
      17) тарату қоры – Қазақстан Республикасында жер қойнауын пайдалану жөніндегі операциялардың зардаптарын жою үшін жер қойнауын пайдаланушы құратын қор;</w:t>
      </w:r>
      <w:r>
        <w:br/>
      </w:r>
      <w:r>
        <w:rPr>
          <w:rFonts w:ascii="Times New Roman"/>
          <w:b w:val="false"/>
          <w:i w:val="false"/>
          <w:color w:val="000000"/>
          <w:sz w:val="28"/>
        </w:rPr>
        <w:t>
</w:t>
      </w:r>
      <w:r>
        <w:rPr>
          <w:rFonts w:ascii="Times New Roman"/>
          <w:b w:val="false"/>
          <w:i w:val="false"/>
          <w:color w:val="000000"/>
          <w:sz w:val="28"/>
        </w:rPr>
        <w:t>
      18)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w:t>
      </w:r>
      <w:r>
        <w:rPr>
          <w:rFonts w:ascii="Times New Roman"/>
          <w:b w:val="false"/>
          <w:i w:val="false"/>
          <w:color w:val="000000"/>
          <w:sz w:val="28"/>
        </w:rPr>
        <w:t>
      19) жер қойнауын қорғау – Қазақстан Республикасының жер қойнауы және жер қойнауын пайдалану туралы заңнамасында көзделген, жер қойнауын пайдалану жөніндегі операцияларды жүргізу кезінде жер қойнауының ластануын болғызбауға және жер қойнауын пайдалану жөніндегі операциялардың қоршаған ортаға зиянды әсерін азайтуға бағытталған іс-шаралар жүйесі;</w:t>
      </w:r>
      <w:r>
        <w:br/>
      </w:r>
      <w:r>
        <w:rPr>
          <w:rFonts w:ascii="Times New Roman"/>
          <w:b w:val="false"/>
          <w:i w:val="false"/>
          <w:color w:val="000000"/>
          <w:sz w:val="28"/>
        </w:rPr>
        <w:t>
</w:t>
      </w:r>
      <w:r>
        <w:rPr>
          <w:rFonts w:ascii="Times New Roman"/>
          <w:b w:val="false"/>
          <w:i w:val="false"/>
          <w:color w:val="000000"/>
          <w:sz w:val="28"/>
        </w:rPr>
        <w:t>
      20) жер қойнауын пайдаланушы – Заңға сәйкес жер қойнауын пайдалану жөніндегі операцияларды жүргізу құқығына ие жеке немесе заңды тұлға;</w:t>
      </w:r>
      <w:r>
        <w:br/>
      </w:r>
      <w:r>
        <w:rPr>
          <w:rFonts w:ascii="Times New Roman"/>
          <w:b w:val="false"/>
          <w:i w:val="false"/>
          <w:color w:val="000000"/>
          <w:sz w:val="28"/>
        </w:rPr>
        <w:t>
</w:t>
      </w:r>
      <w:r>
        <w:rPr>
          <w:rFonts w:ascii="Times New Roman"/>
          <w:b w:val="false"/>
          <w:i w:val="false"/>
          <w:color w:val="000000"/>
          <w:sz w:val="28"/>
        </w:rPr>
        <w:t>
      21) мемлекеттің басым құқығы – Заңға сәйкес жүзеге асырылатын, мемлекеттің иеліктен шығарылатын жер қойнауын пайдалану құқығын (оның бір бөлігін) және (немесе) жер қойнауын пайдалану құқығымен байланысты объектілерді сатып алуға бірінші кезекті құқығы;</w:t>
      </w:r>
      <w:r>
        <w:br/>
      </w:r>
      <w:r>
        <w:rPr>
          <w:rFonts w:ascii="Times New Roman"/>
          <w:b w:val="false"/>
          <w:i w:val="false"/>
          <w:color w:val="000000"/>
          <w:sz w:val="28"/>
        </w:rPr>
        <w:t>
</w:t>
      </w:r>
      <w:r>
        <w:rPr>
          <w:rFonts w:ascii="Times New Roman"/>
          <w:b w:val="false"/>
          <w:i w:val="false"/>
          <w:color w:val="000000"/>
          <w:sz w:val="28"/>
        </w:rPr>
        <w:t>
      22) жұмыс бағдарламасы – жобалау құжаттарында берілген көрсеткіштер негізінде жасалатын, келісімшарттың қолданылу мерзіміне көлемі мен шығындары бойынша жылдарға бөлініп жинақталған көрсеткіштері бар жер қойнауын пайдаланушы жоспарларының жиынтығын айқындайтын құжат;</w:t>
      </w:r>
      <w:r>
        <w:br/>
      </w:r>
      <w:r>
        <w:rPr>
          <w:rFonts w:ascii="Times New Roman"/>
          <w:b w:val="false"/>
          <w:i w:val="false"/>
          <w:color w:val="000000"/>
          <w:sz w:val="28"/>
        </w:rPr>
        <w:t>
</w:t>
      </w:r>
      <w:r>
        <w:rPr>
          <w:rFonts w:ascii="Times New Roman"/>
          <w:b w:val="false"/>
          <w:i w:val="false"/>
          <w:color w:val="000000"/>
          <w:sz w:val="28"/>
        </w:rPr>
        <w:t>
      23)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r>
        <w:br/>
      </w:r>
      <w:r>
        <w:rPr>
          <w:rFonts w:ascii="Times New Roman"/>
          <w:b w:val="false"/>
          <w:i w:val="false"/>
          <w:color w:val="000000"/>
          <w:sz w:val="28"/>
        </w:rPr>
        <w:t>
</w:t>
      </w:r>
      <w:r>
        <w:rPr>
          <w:rFonts w:ascii="Times New Roman"/>
          <w:b w:val="false"/>
          <w:i w:val="false"/>
          <w:color w:val="000000"/>
          <w:sz w:val="28"/>
        </w:rPr>
        <w:t>
      24)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қалыптастыруға арналған мемлекеттік ақпараттық жүйе;</w:t>
      </w:r>
      <w:r>
        <w:br/>
      </w:r>
      <w:r>
        <w:rPr>
          <w:rFonts w:ascii="Times New Roman"/>
          <w:b w:val="false"/>
          <w:i w:val="false"/>
          <w:color w:val="000000"/>
          <w:sz w:val="28"/>
        </w:rPr>
        <w:t>
</w:t>
      </w:r>
      <w:r>
        <w:rPr>
          <w:rFonts w:ascii="Times New Roman"/>
          <w:b w:val="false"/>
          <w:i w:val="false"/>
          <w:color w:val="000000"/>
          <w:sz w:val="28"/>
        </w:rPr>
        <w:t>
      25) Қазақстанда шығарылған тауар – тауардың Қазақстан Республикасы аумағында шығарылғанын растайтын, оның ішкі айналыс үшін шығарылғаны туралы сертификат берілген тауар;</w:t>
      </w:r>
      <w:r>
        <w:br/>
      </w:r>
      <w:r>
        <w:rPr>
          <w:rFonts w:ascii="Times New Roman"/>
          <w:b w:val="false"/>
          <w:i w:val="false"/>
          <w:color w:val="000000"/>
          <w:sz w:val="28"/>
        </w:rPr>
        <w:t>
</w:t>
      </w:r>
      <w:r>
        <w:rPr>
          <w:rFonts w:ascii="Times New Roman"/>
          <w:b w:val="false"/>
          <w:i w:val="false"/>
          <w:color w:val="000000"/>
          <w:sz w:val="28"/>
        </w:rPr>
        <w:t>
      26)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құнды заттар;</w:t>
      </w:r>
      <w:r>
        <w:br/>
      </w:r>
      <w:r>
        <w:rPr>
          <w:rFonts w:ascii="Times New Roman"/>
          <w:b w:val="false"/>
          <w:i w:val="false"/>
          <w:color w:val="000000"/>
          <w:sz w:val="28"/>
        </w:rPr>
        <w:t>
</w:t>
      </w:r>
      <w:r>
        <w:rPr>
          <w:rFonts w:ascii="Times New Roman"/>
          <w:b w:val="false"/>
          <w:i w:val="false"/>
          <w:color w:val="000000"/>
          <w:sz w:val="28"/>
        </w:rPr>
        <w:t>
      27) 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r>
        <w:br/>
      </w:r>
      <w:r>
        <w:rPr>
          <w:rFonts w:ascii="Times New Roman"/>
          <w:b w:val="false"/>
          <w:i w:val="false"/>
          <w:color w:val="000000"/>
          <w:sz w:val="28"/>
        </w:rPr>
        <w:t>
</w:t>
      </w:r>
      <w:r>
        <w:rPr>
          <w:rFonts w:ascii="Times New Roman"/>
          <w:b w:val="false"/>
          <w:i w:val="false"/>
          <w:color w:val="000000"/>
          <w:sz w:val="28"/>
        </w:rPr>
        <w:t>
      28)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w:t>
      </w:r>
      <w:r>
        <w:br/>
      </w:r>
      <w:r>
        <w:rPr>
          <w:rFonts w:ascii="Times New Roman"/>
          <w:b w:val="false"/>
          <w:i w:val="false"/>
          <w:color w:val="000000"/>
          <w:sz w:val="28"/>
        </w:rPr>
        <w:t>
</w:t>
      </w:r>
      <w:r>
        <w:rPr>
          <w:rFonts w:ascii="Times New Roman"/>
          <w:b w:val="false"/>
          <w:i w:val="false"/>
          <w:color w:val="000000"/>
          <w:sz w:val="28"/>
        </w:rPr>
        <w:t>
      29) жер қойнауын зерттеу мен пайдалану жөнiндегi уәкiлеттi орган - жер қойнауын геологиялық зерттеу, ұтымды әрi кешендi пайдалану саласында мемлекеттiк саясатты iске асыру және бақылау жөнiндегi функцияларды, сондай-ақ Қазақстан Республикасының заңнамасында белгiленген жер қойнауын пайдалану саласындағы өзге де функцияларды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30) жер қойнауын пайдалану жөнiндегi операциялар - барлаумен және (немесе) өндiрумен байланысты емес жерасты құрылыстарын салу және (немесе) пайдалану жөнiндегi жұмыстар.</w:t>
      </w:r>
    </w:p>
    <w:bookmarkEnd w:id="9"/>
    <w:bookmarkStart w:name="z61" w:id="10"/>
    <w:p>
      <w:pPr>
        <w:spacing w:after="0"/>
        <w:ind w:left="0"/>
        <w:jc w:val="left"/>
      </w:pPr>
      <w:r>
        <w:rPr>
          <w:rFonts w:ascii="Times New Roman"/>
          <w:b/>
          <w:i w:val="false"/>
          <w:color w:val="000000"/>
        </w:rPr>
        <w:t xml:space="preserve"> 
2-бөлім. Келісімшарттың мақсаты</w:t>
      </w:r>
    </w:p>
    <w:bookmarkEnd w:id="10"/>
    <w:bookmarkStart w:name="z62" w:id="11"/>
    <w:p>
      <w:pPr>
        <w:spacing w:after="0"/>
        <w:ind w:left="0"/>
        <w:jc w:val="both"/>
      </w:pPr>
      <w:r>
        <w:rPr>
          <w:rFonts w:ascii="Times New Roman"/>
          <w:b w:val="false"/>
          <w:i w:val="false"/>
          <w:color w:val="000000"/>
          <w:sz w:val="28"/>
        </w:rPr>
        <w:t>
      1. Келісімшарттың мақсаты мемлекеттің заңнамасына сәйкес ұсынылған келісімшарттық аумақта_____________________________________</w:t>
      </w:r>
      <w:r>
        <w:br/>
      </w:r>
      <w:r>
        <w:rPr>
          <w:rFonts w:ascii="Times New Roman"/>
          <w:b w:val="false"/>
          <w:i w:val="false"/>
          <w:color w:val="000000"/>
          <w:sz w:val="28"/>
        </w:rPr>
        <w:t>
                                      </w:t>
      </w:r>
      <w:r>
        <w:rPr>
          <w:rFonts w:ascii="Times New Roman"/>
          <w:b w:val="false"/>
          <w:i/>
          <w:color w:val="000000"/>
          <w:sz w:val="28"/>
        </w:rPr>
        <w:t>(объектіні</w:t>
      </w:r>
      <w:r>
        <w:rPr>
          <w:rFonts w:ascii="Times New Roman"/>
          <w:b w:val="false"/>
          <w:i/>
          <w:color w:val="000000"/>
          <w:sz w:val="28"/>
        </w:rPr>
        <w:t>ң</w:t>
      </w:r>
      <w:r>
        <w:rPr>
          <w:rFonts w:ascii="Times New Roman"/>
          <w:b w:val="false"/>
          <w:i/>
          <w:color w:val="000000"/>
          <w:sz w:val="28"/>
        </w:rPr>
        <w:t xml:space="preserve"> атауын к</w:t>
      </w:r>
      <w:r>
        <w:rPr>
          <w:rFonts w:ascii="Times New Roman"/>
          <w:b w:val="false"/>
          <w:i/>
          <w:color w:val="000000"/>
          <w:sz w:val="28"/>
        </w:rPr>
        <w:t>ө</w:t>
      </w:r>
      <w:r>
        <w:rPr>
          <w:rFonts w:ascii="Times New Roman"/>
          <w:b w:val="false"/>
          <w:i/>
          <w:color w:val="000000"/>
          <w:sz w:val="28"/>
        </w:rPr>
        <w:t>рсету)</w:t>
      </w:r>
      <w:r>
        <w:br/>
      </w:r>
      <w:r>
        <w:rPr>
          <w:rFonts w:ascii="Times New Roman"/>
          <w:b w:val="false"/>
          <w:i w:val="false"/>
          <w:color w:val="000000"/>
          <w:sz w:val="28"/>
        </w:rPr>
        <w:t>
жүргізуге Тараптардың құқықтары мен міндеттерін анықтау болып табылады.</w:t>
      </w:r>
      <w:r>
        <w:br/>
      </w:r>
      <w:r>
        <w:rPr>
          <w:rFonts w:ascii="Times New Roman"/>
          <w:b w:val="false"/>
          <w:i w:val="false"/>
          <w:color w:val="000000"/>
          <w:sz w:val="28"/>
        </w:rPr>
        <w:t>
</w:t>
      </w:r>
      <w:r>
        <w:rPr>
          <w:rFonts w:ascii="Times New Roman"/>
          <w:b w:val="false"/>
          <w:i w:val="false"/>
          <w:color w:val="000000"/>
          <w:sz w:val="28"/>
        </w:rPr>
        <w:t>
      2. Келісімшартта міндетті түрде тікелей келіссөздердің нәтижелері бекітіледі. Мемлекетке келісімшарт талаптарының тиімділігі тікелей келіссөздердің қорытындылары бойынша белгіленген талаптардағыдан төмен болмауы керек.</w:t>
      </w:r>
    </w:p>
    <w:bookmarkEnd w:id="11"/>
    <w:bookmarkStart w:name="z64" w:id="12"/>
    <w:p>
      <w:pPr>
        <w:spacing w:after="0"/>
        <w:ind w:left="0"/>
        <w:jc w:val="left"/>
      </w:pPr>
      <w:r>
        <w:rPr>
          <w:rFonts w:ascii="Times New Roman"/>
          <w:b/>
          <w:i w:val="false"/>
          <w:color w:val="000000"/>
        </w:rPr>
        <w:t xml:space="preserve"> 
3-бөлім. Келісімшарттың қолданылу мерзімі</w:t>
      </w:r>
    </w:p>
    <w:bookmarkEnd w:id="12"/>
    <w:bookmarkStart w:name="z65" w:id="13"/>
    <w:p>
      <w:pPr>
        <w:spacing w:after="0"/>
        <w:ind w:left="0"/>
        <w:jc w:val="both"/>
      </w:pPr>
      <w:r>
        <w:rPr>
          <w:rFonts w:ascii="Times New Roman"/>
          <w:b w:val="false"/>
          <w:i w:val="false"/>
          <w:color w:val="000000"/>
          <w:sz w:val="28"/>
        </w:rPr>
        <w:t>
      1._________________________________________________________</w:t>
      </w:r>
      <w:r>
        <w:br/>
      </w:r>
      <w:r>
        <w:rPr>
          <w:rFonts w:ascii="Times New Roman"/>
          <w:b w:val="false"/>
          <w:i w:val="false"/>
          <w:color w:val="000000"/>
          <w:sz w:val="28"/>
        </w:rPr>
        <w:t>
</w:t>
      </w:r>
      <w:r>
        <w:rPr>
          <w:rFonts w:ascii="Times New Roman"/>
          <w:b w:val="false"/>
          <w:i/>
          <w:color w:val="000000"/>
          <w:sz w:val="28"/>
        </w:rPr>
        <w:t>                    (объектіні</w:t>
      </w:r>
      <w:r>
        <w:rPr>
          <w:rFonts w:ascii="Times New Roman"/>
          <w:b w:val="false"/>
          <w:i/>
          <w:color w:val="000000"/>
          <w:sz w:val="28"/>
        </w:rPr>
        <w:t>ң</w:t>
      </w:r>
      <w:r>
        <w:rPr>
          <w:rFonts w:ascii="Times New Roman"/>
          <w:b w:val="false"/>
          <w:i/>
          <w:color w:val="000000"/>
          <w:sz w:val="28"/>
        </w:rPr>
        <w:t xml:space="preserve"> атауын к</w:t>
      </w:r>
      <w:r>
        <w:rPr>
          <w:rFonts w:ascii="Times New Roman"/>
          <w:b w:val="false"/>
          <w:i/>
          <w:color w:val="000000"/>
          <w:sz w:val="28"/>
        </w:rPr>
        <w:t>ө</w:t>
      </w:r>
      <w:r>
        <w:rPr>
          <w:rFonts w:ascii="Times New Roman"/>
          <w:b w:val="false"/>
          <w:i/>
          <w:color w:val="000000"/>
          <w:sz w:val="28"/>
        </w:rPr>
        <w:t>рсету)</w:t>
      </w:r>
      <w:r>
        <w:br/>
      </w:r>
      <w:r>
        <w:rPr>
          <w:rFonts w:ascii="Times New Roman"/>
          <w:b w:val="false"/>
          <w:i w:val="false"/>
          <w:color w:val="000000"/>
          <w:sz w:val="28"/>
        </w:rPr>
        <w:t>
арналған келісімшарт жұмыстар жүргізу жобасында көзделген мерзімге жасалады және ___ жылды (жиырма бес жылдан аспайды) құрайды.</w:t>
      </w:r>
      <w:r>
        <w:br/>
      </w:r>
      <w:r>
        <w:rPr>
          <w:rFonts w:ascii="Times New Roman"/>
          <w:b w:val="false"/>
          <w:i w:val="false"/>
          <w:color w:val="000000"/>
          <w:sz w:val="28"/>
        </w:rPr>
        <w:t>
</w:t>
      </w:r>
      <w:r>
        <w:rPr>
          <w:rFonts w:ascii="Times New Roman"/>
          <w:b w:val="false"/>
          <w:i w:val="false"/>
          <w:color w:val="000000"/>
          <w:sz w:val="28"/>
        </w:rPr>
        <w:t>
      2. Келiсiмшарт жер қойнауын зерттеу мен пайдалану жөніндегі уәкілетті орган келiсiмшарттың тiркелгенi туралы актіні мiндеттi берумен ол мемлекеттiк тiркелген күнінен бастап күшiне енедi.</w:t>
      </w:r>
      <w:r>
        <w:br/>
      </w:r>
      <w:r>
        <w:rPr>
          <w:rFonts w:ascii="Times New Roman"/>
          <w:b w:val="false"/>
          <w:i w:val="false"/>
          <w:color w:val="000000"/>
          <w:sz w:val="28"/>
        </w:rPr>
        <w:t>
</w:t>
      </w:r>
      <w:r>
        <w:rPr>
          <w:rFonts w:ascii="Times New Roman"/>
          <w:b w:val="false"/>
          <w:i w:val="false"/>
          <w:color w:val="000000"/>
          <w:sz w:val="28"/>
        </w:rPr>
        <w:t>
      3. Жер қойнауын пайдаланушы келісімшарт міндеттерін бұзбаған жағдайда, егер жер қойнауын пайдаланушы жұмыстардың аяқталуына дейін алты ай қалғаннан кешіктірмей, жер қойнауын зерделеу мен пайдалану уәкілетті орган келісімшарттың қолданылу мерзімін ұзарту туралы өтінішпен мұндай ұзартудың себебін негіздей отырып жүгінсе, жер қойнауын зерделеу мен пайдалану жөніндегі уәкілетті орган арналған келісімшарттың мерзімін ұзартады.</w:t>
      </w:r>
      <w:r>
        <w:br/>
      </w:r>
      <w:r>
        <w:rPr>
          <w:rFonts w:ascii="Times New Roman"/>
          <w:b w:val="false"/>
          <w:i w:val="false"/>
          <w:color w:val="000000"/>
          <w:sz w:val="28"/>
        </w:rPr>
        <w:t>
</w:t>
      </w:r>
      <w:r>
        <w:rPr>
          <w:rFonts w:ascii="Times New Roman"/>
          <w:b w:val="false"/>
          <w:i w:val="false"/>
          <w:color w:val="000000"/>
          <w:sz w:val="28"/>
        </w:rPr>
        <w:t>
      4. Келісімшарттың қолданылу мерзімін ұзарту туралы өтініш жер қойнауын зерттеу мен пайдалану жөніндегі уәкілетті органға келіп түскен күнінен бастап екі айдан кешіктірілмей қаралуға тиіс.</w:t>
      </w:r>
      <w:r>
        <w:br/>
      </w:r>
      <w:r>
        <w:rPr>
          <w:rFonts w:ascii="Times New Roman"/>
          <w:b w:val="false"/>
          <w:i w:val="false"/>
          <w:color w:val="000000"/>
          <w:sz w:val="28"/>
        </w:rPr>
        <w:t>
</w:t>
      </w:r>
      <w:r>
        <w:rPr>
          <w:rFonts w:ascii="Times New Roman"/>
          <w:b w:val="false"/>
          <w:i w:val="false"/>
          <w:color w:val="000000"/>
          <w:sz w:val="28"/>
        </w:rPr>
        <w:t>
      5. Келісімшарттың қолданылу мерзімін өзгерту кезінде келісімшартқа тараптардың қосымша келісімімен рәсімделетін тиісті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
      6. Келісімшарттың қолданылу мерзімі Заңда және келісімшартта көзделген негіздемелер бойынша жер қойнауын пайдалану құқығы мерзімінен бұрын тоқтатылатын жағдайларды қоспағанда, оның күшіне ену күнінен қолданылу мерзімін ескере отырып, келісімшарт қолданысының соңғы күні аяқталады.</w:t>
      </w:r>
    </w:p>
    <w:bookmarkEnd w:id="13"/>
    <w:bookmarkStart w:name="z71" w:id="14"/>
    <w:p>
      <w:pPr>
        <w:spacing w:after="0"/>
        <w:ind w:left="0"/>
        <w:jc w:val="left"/>
      </w:pPr>
      <w:r>
        <w:rPr>
          <w:rFonts w:ascii="Times New Roman"/>
          <w:b/>
          <w:i w:val="false"/>
          <w:color w:val="000000"/>
        </w:rPr>
        <w:t xml:space="preserve"> 
4-бөлім. Келісімшарттық аумақ</w:t>
      </w:r>
    </w:p>
    <w:bookmarkEnd w:id="14"/>
    <w:bookmarkStart w:name="z72" w:id="15"/>
    <w:p>
      <w:pPr>
        <w:spacing w:after="0"/>
        <w:ind w:left="0"/>
        <w:jc w:val="both"/>
      </w:pPr>
      <w:r>
        <w:rPr>
          <w:rFonts w:ascii="Times New Roman"/>
          <w:b w:val="false"/>
          <w:i w:val="false"/>
          <w:color w:val="000000"/>
          <w:sz w:val="28"/>
        </w:rPr>
        <w:t>
      1. Жер қойнауын пайдаланушы жер қойнауын пайдалану бойынша операцияларды келісімшарттың ажырамас бөлігі болып табылатын тау-кендік бөлуде көрсетілген келісімшарттық аумақ шегінде жүргізеді.</w:t>
      </w:r>
      <w:r>
        <w:br/>
      </w:r>
      <w:r>
        <w:rPr>
          <w:rFonts w:ascii="Times New Roman"/>
          <w:b w:val="false"/>
          <w:i w:val="false"/>
          <w:color w:val="000000"/>
          <w:sz w:val="28"/>
        </w:rPr>
        <w:t>
</w:t>
      </w:r>
      <w:r>
        <w:rPr>
          <w:rFonts w:ascii="Times New Roman"/>
          <w:b w:val="false"/>
          <w:i w:val="false"/>
          <w:color w:val="000000"/>
          <w:sz w:val="28"/>
        </w:rPr>
        <w:t>
      2. Егер жер қойнауын пайдаланушы жер қойнауын пайдалану бойынша операцияларды жүргізу кезінде кен орнының географиялық шекараларының (құрлықта немесе теңізде орналасуына қарамастан) тау-кендік бөлуде көрсетілген келісімшарттық аумақ шегінен шығып кеткені анықталса, онда оны кеңейту туралы мәселе өтініш, егер бұл аумақ жер қойнауын пайдаланудан бос болса, келісімшарт жобасын келісу және оны жасасу үшін осы Заңда белгіленген тәртіппен және мерзімде келісімшарт талаптарын өзгерту жолымен жер қойнауын зерттеу мен пайдалану жөніндегі уәкілетті органның шешімімен қабылданады.</w:t>
      </w:r>
      <w:r>
        <w:br/>
      </w:r>
      <w:r>
        <w:rPr>
          <w:rFonts w:ascii="Times New Roman"/>
          <w:b w:val="false"/>
          <w:i w:val="false"/>
          <w:color w:val="000000"/>
          <w:sz w:val="28"/>
        </w:rPr>
        <w:t>
</w:t>
      </w:r>
      <w:r>
        <w:rPr>
          <w:rFonts w:ascii="Times New Roman"/>
          <w:b w:val="false"/>
          <w:i w:val="false"/>
          <w:color w:val="000000"/>
          <w:sz w:val="28"/>
        </w:rPr>
        <w:t>
      3. Келісімшарттық аумақты қайтарудың талаптары мен тәртібі Заңда айқындалады.</w:t>
      </w:r>
      <w:r>
        <w:br/>
      </w:r>
      <w:r>
        <w:rPr>
          <w:rFonts w:ascii="Times New Roman"/>
          <w:b w:val="false"/>
          <w:i w:val="false"/>
          <w:color w:val="000000"/>
          <w:sz w:val="28"/>
        </w:rPr>
        <w:t>
</w:t>
      </w:r>
      <w:r>
        <w:rPr>
          <w:rFonts w:ascii="Times New Roman"/>
          <w:b w:val="false"/>
          <w:i w:val="false"/>
          <w:color w:val="000000"/>
          <w:sz w:val="28"/>
        </w:rPr>
        <w:t>
      4. Бір келісімшарттық аумақ шегінде жер қойнауын зерттеу мен пайдалану жөніндегі уәкілетті органмен жасалған әртүрлі келісімшарттар бойынша жер қойнауын пайдалану жөніндегі операцияларды екі немесе одан да көп жер қойнауын пайдаланушы жүргізген жағдайда келісімшарттық аумақта жұмыстар жүргізудің тәртібін белгілеу құқығына келісімшарт бұрын жасалған жер қойнауын пайдаланушы ие болады.</w:t>
      </w:r>
      <w:r>
        <w:br/>
      </w:r>
      <w:r>
        <w:rPr>
          <w:rFonts w:ascii="Times New Roman"/>
          <w:b w:val="false"/>
          <w:i w:val="false"/>
          <w:color w:val="000000"/>
          <w:sz w:val="28"/>
        </w:rPr>
        <w:t>
</w:t>
      </w:r>
      <w:r>
        <w:rPr>
          <w:rFonts w:ascii="Times New Roman"/>
          <w:b w:val="false"/>
          <w:i w:val="false"/>
          <w:color w:val="000000"/>
          <w:sz w:val="28"/>
        </w:rPr>
        <w:t>
      5. Келісімшарт кешірек жасалған жер қойнауын пайдаланушы келісімшарттық аумақта жұмыстар жүргізудің келісімшарт бұрын жасалған жер қойнауын пайдаланушы белгілеген тәртібін сақтауға міндетті.</w:t>
      </w:r>
      <w:r>
        <w:br/>
      </w:r>
      <w:r>
        <w:rPr>
          <w:rFonts w:ascii="Times New Roman"/>
          <w:b w:val="false"/>
          <w:i w:val="false"/>
          <w:color w:val="000000"/>
          <w:sz w:val="28"/>
        </w:rPr>
        <w:t>
</w:t>
      </w:r>
      <w:r>
        <w:rPr>
          <w:rFonts w:ascii="Times New Roman"/>
          <w:b w:val="false"/>
          <w:i w:val="false"/>
          <w:color w:val="000000"/>
          <w:sz w:val="28"/>
        </w:rPr>
        <w:t>
      6. Бір келісімшарттық аумақ шегінде жер қойнауын пайдалану жөніндегі операциялар жүргізудің тәртібі жер қойнауын зерттеу мен пайдалану жөніндегі уәкілетті органмен келісілуге тиіс.</w:t>
      </w:r>
    </w:p>
    <w:bookmarkEnd w:id="15"/>
    <w:bookmarkStart w:name="z78" w:id="16"/>
    <w:p>
      <w:pPr>
        <w:spacing w:after="0"/>
        <w:ind w:left="0"/>
        <w:jc w:val="left"/>
      </w:pPr>
      <w:r>
        <w:rPr>
          <w:rFonts w:ascii="Times New Roman"/>
          <w:b/>
          <w:i w:val="false"/>
          <w:color w:val="000000"/>
        </w:rPr>
        <w:t xml:space="preserve"> 
5-бөлім. Мүлік пен ақпаратқа меншік құқығы</w:t>
      </w:r>
    </w:p>
    <w:bookmarkEnd w:id="16"/>
    <w:bookmarkStart w:name="z79" w:id="17"/>
    <w:p>
      <w:pPr>
        <w:spacing w:after="0"/>
        <w:ind w:left="0"/>
        <w:jc w:val="both"/>
      </w:pPr>
      <w:r>
        <w:rPr>
          <w:rFonts w:ascii="Times New Roman"/>
          <w:b w:val="false"/>
          <w:i w:val="false"/>
          <w:color w:val="000000"/>
          <w:sz w:val="28"/>
        </w:rPr>
        <w:t>
      1. Жер қойнауын пайдалану жөніндегі операцияларды орындау үшін жер қойнауын пайдаланушы алған мүлік жер қойнауын пайдаланушының меншігі болып табылады.</w:t>
      </w:r>
      <w:r>
        <w:br/>
      </w:r>
      <w:r>
        <w:rPr>
          <w:rFonts w:ascii="Times New Roman"/>
          <w:b w:val="false"/>
          <w:i w:val="false"/>
          <w:color w:val="000000"/>
          <w:sz w:val="28"/>
        </w:rPr>
        <w:t>
</w:t>
      </w:r>
      <w:r>
        <w:rPr>
          <w:rFonts w:ascii="Times New Roman"/>
          <w:b w:val="false"/>
          <w:i w:val="false"/>
          <w:color w:val="000000"/>
          <w:sz w:val="28"/>
        </w:rPr>
        <w:t>
      2. Жабдыққа және өзге де мүлікке меншік құқығының өтуіне қарамастан, келісімшарт мерзімінен бұрын бұзылған кезде не келісімшартта өзгеше көзделмеген жағдайда жер қойнауын зерттеу мен пайдалану жөніндегі уәкілетті органның жазбаша хабарламасына сәйкес мұндай жабдық пен өзге де мүлікті басқа жер қойнауын пайдаланушыға беру жағдайларын қоспағанда, мұндай жабдықты өзге де мүлікті өз есебінен бөлшектеу немесе келісімшарттық қолданылу мерзімі ішінде, сондай-ақ келісімшарттың қолданылу мерзімі аяқталған сәттен бастап бір жыл бойы сақталады.</w:t>
      </w:r>
      <w:r>
        <w:br/>
      </w:r>
      <w:r>
        <w:rPr>
          <w:rFonts w:ascii="Times New Roman"/>
          <w:b w:val="false"/>
          <w:i w:val="false"/>
          <w:color w:val="000000"/>
          <w:sz w:val="28"/>
        </w:rPr>
        <w:t>
</w:t>
      </w:r>
      <w:r>
        <w:rPr>
          <w:rFonts w:ascii="Times New Roman"/>
          <w:b w:val="false"/>
          <w:i w:val="false"/>
          <w:color w:val="000000"/>
          <w:sz w:val="28"/>
        </w:rPr>
        <w:t>
      3. Жер қойнауын пайдаланушы мемлекеттік меншіктегі келісімшарттық аумақ бойынша жер қойнауы туралы ақпаратты жер қойнауын зерттеу мен пайдалану жөніндегі уәкілетті органнан мемлекеттің заңнамасында белгіленген тәртіппен сатып алады.</w:t>
      </w:r>
      <w:r>
        <w:br/>
      </w:r>
      <w:r>
        <w:rPr>
          <w:rFonts w:ascii="Times New Roman"/>
          <w:b w:val="false"/>
          <w:i w:val="false"/>
          <w:color w:val="000000"/>
          <w:sz w:val="28"/>
        </w:rPr>
        <w:t>
</w:t>
      </w:r>
      <w:r>
        <w:rPr>
          <w:rFonts w:ascii="Times New Roman"/>
          <w:b w:val="false"/>
          <w:i w:val="false"/>
          <w:color w:val="000000"/>
          <w:sz w:val="28"/>
        </w:rPr>
        <w:t>
      4. Мемлекет меншіктегі геологиялық ақпараттың құны тарихи шығындар сомасының бір бөлігі ретінде айқындалады. Геологиялық ақпараттың құны мемлекет бюджетіне төленеді.</w:t>
      </w:r>
      <w:r>
        <w:br/>
      </w:r>
      <w:r>
        <w:rPr>
          <w:rFonts w:ascii="Times New Roman"/>
          <w:b w:val="false"/>
          <w:i w:val="false"/>
          <w:color w:val="000000"/>
          <w:sz w:val="28"/>
        </w:rPr>
        <w:t>
</w:t>
      </w:r>
      <w:r>
        <w:rPr>
          <w:rFonts w:ascii="Times New Roman"/>
          <w:b w:val="false"/>
          <w:i w:val="false"/>
          <w:color w:val="000000"/>
          <w:sz w:val="28"/>
        </w:rPr>
        <w:t>
      5. Қаржыландыру көзіне қарамастан, жер қойнауы туралы геологиялық және өзге де ақпаратты жер қойнауын пайдаланушы жер қойнауын зерттеу мен пайдалану жөніндегі уәкілетті органға сақтау, жүйелеу және қорыту үшін белгіленген тәртіппен міндетті түрде өтеусіз беруге тиіс.</w:t>
      </w:r>
      <w:r>
        <w:br/>
      </w:r>
      <w:r>
        <w:rPr>
          <w:rFonts w:ascii="Times New Roman"/>
          <w:b w:val="false"/>
          <w:i w:val="false"/>
          <w:color w:val="000000"/>
          <w:sz w:val="28"/>
        </w:rPr>
        <w:t>
</w:t>
      </w:r>
      <w:r>
        <w:rPr>
          <w:rFonts w:ascii="Times New Roman"/>
          <w:b w:val="false"/>
          <w:i w:val="false"/>
          <w:color w:val="000000"/>
          <w:sz w:val="28"/>
        </w:rPr>
        <w:t>
      6.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өтеусіз тапсыруға міндетті.</w:t>
      </w:r>
    </w:p>
    <w:bookmarkEnd w:id="17"/>
    <w:bookmarkStart w:name="z85" w:id="18"/>
    <w:p>
      <w:pPr>
        <w:spacing w:after="0"/>
        <w:ind w:left="0"/>
        <w:jc w:val="left"/>
      </w:pPr>
      <w:r>
        <w:rPr>
          <w:rFonts w:ascii="Times New Roman"/>
          <w:b/>
          <w:i w:val="false"/>
          <w:color w:val="000000"/>
        </w:rPr>
        <w:t xml:space="preserve"> 
6-бөлім. Тараптардың жалпы құқықтары мен міндеттері</w:t>
      </w:r>
    </w:p>
    <w:bookmarkEnd w:id="18"/>
    <w:bookmarkStart w:name="z86" w:id="19"/>
    <w:p>
      <w:pPr>
        <w:spacing w:after="0"/>
        <w:ind w:left="0"/>
        <w:jc w:val="both"/>
      </w:pPr>
      <w:r>
        <w:rPr>
          <w:rFonts w:ascii="Times New Roman"/>
          <w:b w:val="false"/>
          <w:i w:val="false"/>
          <w:color w:val="000000"/>
          <w:sz w:val="28"/>
        </w:rPr>
        <w:t>
      1. Жер қойнауын пайдаланушы:</w:t>
      </w:r>
      <w:r>
        <w:br/>
      </w:r>
      <w:r>
        <w:rPr>
          <w:rFonts w:ascii="Times New Roman"/>
          <w:b w:val="false"/>
          <w:i w:val="false"/>
          <w:color w:val="000000"/>
          <w:sz w:val="28"/>
        </w:rPr>
        <w:t>
</w:t>
      </w:r>
      <w:r>
        <w:rPr>
          <w:rFonts w:ascii="Times New Roman"/>
          <w:b w:val="false"/>
          <w:i w:val="false"/>
          <w:color w:val="000000"/>
          <w:sz w:val="28"/>
        </w:rPr>
        <w:t>
      1) келісімшарттық аумақта осы келісімшартпен ұсынылатын жер қойнауын пайдалану жөніндегі операцияларды ерекше негізде жүргізуге;</w:t>
      </w:r>
      <w:r>
        <w:br/>
      </w:r>
      <w:r>
        <w:rPr>
          <w:rFonts w:ascii="Times New Roman"/>
          <w:b w:val="false"/>
          <w:i w:val="false"/>
          <w:color w:val="000000"/>
          <w:sz w:val="28"/>
        </w:rPr>
        <w:t>
</w:t>
      </w:r>
      <w:r>
        <w:rPr>
          <w:rFonts w:ascii="Times New Roman"/>
          <w:b w:val="false"/>
          <w:i w:val="false"/>
          <w:color w:val="000000"/>
          <w:sz w:val="28"/>
        </w:rPr>
        <w:t>
      2) келісімшартта көзделген жобалау құжаттарына және талаптарға сәйкес өзіне берілген келісімшарттық аумақ шегінде жер қойнауын пайдалану жөніндегі операцияларды жүргізу бойынша дербес іс-қимылдар жасауға;</w:t>
      </w:r>
      <w:r>
        <w:br/>
      </w:r>
      <w:r>
        <w:rPr>
          <w:rFonts w:ascii="Times New Roman"/>
          <w:b w:val="false"/>
          <w:i w:val="false"/>
          <w:color w:val="000000"/>
          <w:sz w:val="28"/>
        </w:rPr>
        <w:t>
</w:t>
      </w:r>
      <w:r>
        <w:rPr>
          <w:rFonts w:ascii="Times New Roman"/>
          <w:b w:val="false"/>
          <w:i w:val="false"/>
          <w:color w:val="000000"/>
          <w:sz w:val="28"/>
        </w:rPr>
        <w:t>
      3) келісімшарттық аумақта, ал қажет болған жағдайда жер қойнауын пайдаланушыға белгіленген тәртіппен берілген өзге де жер учаскелерінде жер қойнауын пайдалану жөніндегі операция бойынша жұмыстарды жүзеге асыру үшін өзіне қажетті өндірістік және әлеуметтік инфрақұрылым объектілерін салуға, сондай-ақ шарттар негізінде келісімшарттық аумақта да, одан тысқары жерлерде де жалпыға ортақ пайдаланылатын объектілер мен коммуникацияларды пайдалануға;</w:t>
      </w:r>
      <w:r>
        <w:br/>
      </w:r>
      <w:r>
        <w:rPr>
          <w:rFonts w:ascii="Times New Roman"/>
          <w:b w:val="false"/>
          <w:i w:val="false"/>
          <w:color w:val="000000"/>
          <w:sz w:val="28"/>
        </w:rPr>
        <w:t>
</w:t>
      </w:r>
      <w:r>
        <w:rPr>
          <w:rFonts w:ascii="Times New Roman"/>
          <w:b w:val="false"/>
          <w:i w:val="false"/>
          <w:color w:val="000000"/>
          <w:sz w:val="28"/>
        </w:rPr>
        <w:t>
      4) Заңда белгіленген негіздер бойынша және тәртіппен келісімшарттың қолданылу мерзімін ұзарту туралы немесе оған өзгерістер мен толықтырулар енгізу туралы келіссөздерге бастама жасауға;</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 жүргізуге байланысты жұмыстардың жекелеген түрлерін орындау үшін қосалқы мердігерлерді тартуға;</w:t>
      </w:r>
      <w:r>
        <w:br/>
      </w:r>
      <w:r>
        <w:rPr>
          <w:rFonts w:ascii="Times New Roman"/>
          <w:b w:val="false"/>
          <w:i w:val="false"/>
          <w:color w:val="000000"/>
          <w:sz w:val="28"/>
        </w:rPr>
        <w:t>
</w:t>
      </w:r>
      <w:r>
        <w:rPr>
          <w:rFonts w:ascii="Times New Roman"/>
          <w:b w:val="false"/>
          <w:i w:val="false"/>
          <w:color w:val="000000"/>
          <w:sz w:val="28"/>
        </w:rPr>
        <w:t>
      6) Заңда белгіленген шарттарды сақтай отырып, құқықтарды немесе олардың бір бөлігін басқа тұлғаларға беруге;</w:t>
      </w:r>
      <w:r>
        <w:br/>
      </w:r>
      <w:r>
        <w:rPr>
          <w:rFonts w:ascii="Times New Roman"/>
          <w:b w:val="false"/>
          <w:i w:val="false"/>
          <w:color w:val="000000"/>
          <w:sz w:val="28"/>
        </w:rPr>
        <w:t>
</w:t>
      </w:r>
      <w:r>
        <w:rPr>
          <w:rFonts w:ascii="Times New Roman"/>
          <w:b w:val="false"/>
          <w:i w:val="false"/>
          <w:color w:val="000000"/>
          <w:sz w:val="28"/>
        </w:rPr>
        <w:t>
      7) Заңда немесе келісімшартта айқындалған шарттарда жер қойнауын пайдалану жөніндегі операцияларды жүргізуге байланысты операцияларды тоқтатуға құқығы бар.</w:t>
      </w:r>
      <w:r>
        <w:br/>
      </w:r>
      <w:r>
        <w:rPr>
          <w:rFonts w:ascii="Times New Roman"/>
          <w:b w:val="false"/>
          <w:i w:val="false"/>
          <w:color w:val="000000"/>
          <w:sz w:val="28"/>
        </w:rPr>
        <w:t>
</w:t>
      </w:r>
      <w:r>
        <w:rPr>
          <w:rFonts w:ascii="Times New Roman"/>
          <w:b w:val="false"/>
          <w:i w:val="false"/>
          <w:color w:val="000000"/>
          <w:sz w:val="28"/>
        </w:rPr>
        <w:t>
      2. Жер қойнауын пайдаланушы:</w:t>
      </w:r>
      <w:r>
        <w:br/>
      </w:r>
      <w:r>
        <w:rPr>
          <w:rFonts w:ascii="Times New Roman"/>
          <w:b w:val="false"/>
          <w:i w:val="false"/>
          <w:color w:val="000000"/>
          <w:sz w:val="28"/>
        </w:rPr>
        <w:t>
</w:t>
      </w:r>
      <w:r>
        <w:rPr>
          <w:rFonts w:ascii="Times New Roman"/>
          <w:b w:val="false"/>
          <w:i w:val="false"/>
          <w:color w:val="000000"/>
          <w:sz w:val="28"/>
        </w:rPr>
        <w:t>
      1) егер келісімшартта өзге мерзім көзделмесе, келісімшарт тіркелген күннен бастап жер қойнауын пайдалану жөніндегі операцияларды жүргізуге кірісуге;</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келісімшартқа және мемлекет заңнамасына сәйкес жүргізуге, мемлекет заңнамасында белгіленген жер қойнауын пайдалану жөніндегі операцияларға қойылатын талаптарды сақтауға;</w:t>
      </w:r>
      <w:r>
        <w:br/>
      </w:r>
      <w:r>
        <w:rPr>
          <w:rFonts w:ascii="Times New Roman"/>
          <w:b w:val="false"/>
          <w:i w:val="false"/>
          <w:color w:val="000000"/>
          <w:sz w:val="28"/>
        </w:rPr>
        <w:t>
</w:t>
      </w:r>
      <w:r>
        <w:rPr>
          <w:rFonts w:ascii="Times New Roman"/>
          <w:b w:val="false"/>
          <w:i w:val="false"/>
          <w:color w:val="000000"/>
          <w:sz w:val="28"/>
        </w:rPr>
        <w:t>
      3) жер қойнауын пайдаланудың оң тәжірибесіне негізделген жер қойнауын пайдалану жөніндегі операцияларды жүргізу кезінде анағұрлым тиімді әдістер мен технологияларды таңдауға</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4) адам өмірінің, денсаулығының және қоршаған ортаның қауіпсіздігін қамтамасыз етуге;</w:t>
      </w:r>
      <w:r>
        <w:br/>
      </w:r>
      <w:r>
        <w:rPr>
          <w:rFonts w:ascii="Times New Roman"/>
          <w:b w:val="false"/>
          <w:i w:val="false"/>
          <w:color w:val="000000"/>
          <w:sz w:val="28"/>
        </w:rPr>
        <w:t>
</w:t>
      </w:r>
      <w:r>
        <w:rPr>
          <w:rFonts w:ascii="Times New Roman"/>
          <w:b w:val="false"/>
          <w:i w:val="false"/>
          <w:color w:val="000000"/>
          <w:sz w:val="28"/>
        </w:rPr>
        <w:t>
      5) келісімшарттық аумақты тек келісімшартта көзделген мақсаттарда ғана пайдалануға;</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қызмет ашықтығы бастамасын іске асыруға қатысты Өзара түсіністік туралы меморандумның талаптарын сақтауға;</w:t>
      </w:r>
      <w:r>
        <w:br/>
      </w:r>
      <w:r>
        <w:rPr>
          <w:rFonts w:ascii="Times New Roman"/>
          <w:b w:val="false"/>
          <w:i w:val="false"/>
          <w:color w:val="000000"/>
          <w:sz w:val="28"/>
        </w:rPr>
        <w:t>
</w:t>
      </w:r>
      <w:r>
        <w:rPr>
          <w:rFonts w:ascii="Times New Roman"/>
          <w:b w:val="false"/>
          <w:i w:val="false"/>
          <w:color w:val="000000"/>
          <w:sz w:val="28"/>
        </w:rPr>
        <w:t>
      7) персоналдың және халықтың өмірі мен денсаулығы қауіпсіздігін, жер қойнауын және қоршаған ортаны қорғауды ұтымды әрі кешенді пайдалануды қамтамасыз ететін, мемлекет заңнамасында белгіленген тәртіппен келісілген жер қойнауын пайдалану жөніндегі операцияларды жүргізуге арналған жобалау құжаттары мен технологиялық схемалардың ережелерін сақтауға;</w:t>
      </w:r>
      <w:r>
        <w:br/>
      </w:r>
      <w:r>
        <w:rPr>
          <w:rFonts w:ascii="Times New Roman"/>
          <w:b w:val="false"/>
          <w:i w:val="false"/>
          <w:color w:val="000000"/>
          <w:sz w:val="28"/>
        </w:rPr>
        <w:t>
</w:t>
      </w:r>
      <w:r>
        <w:rPr>
          <w:rFonts w:ascii="Times New Roman"/>
          <w:b w:val="false"/>
          <w:i w:val="false"/>
          <w:color w:val="000000"/>
          <w:sz w:val="28"/>
        </w:rPr>
        <w:t>
      8)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w:t>
      </w:r>
      <w:r>
        <w:br/>
      </w:r>
      <w:r>
        <w:rPr>
          <w:rFonts w:ascii="Times New Roman"/>
          <w:b w:val="false"/>
          <w:i w:val="false"/>
          <w:color w:val="000000"/>
          <w:sz w:val="28"/>
        </w:rPr>
        <w:t>
</w:t>
      </w:r>
      <w:r>
        <w:rPr>
          <w:rFonts w:ascii="Times New Roman"/>
          <w:b w:val="false"/>
          <w:i w:val="false"/>
          <w:color w:val="000000"/>
          <w:sz w:val="28"/>
        </w:rPr>
        <w:t>
      9) Қазақстан Республикасында өндірілген жабдықтарды, материалдарды және дайын өнімдерді, олар конкурстың және мемлекеттің техникалық реттеу туралы заңнамасының талаптарына сәйкес келген жағдайда, міндетті түрде пайдалануға;</w:t>
      </w:r>
      <w:r>
        <w:br/>
      </w:r>
      <w:r>
        <w:rPr>
          <w:rFonts w:ascii="Times New Roman"/>
          <w:b w:val="false"/>
          <w:i w:val="false"/>
          <w:color w:val="000000"/>
          <w:sz w:val="28"/>
        </w:rPr>
        <w:t>
</w:t>
      </w:r>
      <w:r>
        <w:rPr>
          <w:rFonts w:ascii="Times New Roman"/>
          <w:b w:val="false"/>
          <w:i w:val="false"/>
          <w:color w:val="000000"/>
          <w:sz w:val="28"/>
        </w:rPr>
        <w:t>
      10) әуе, темір 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егер осы көрсетілетін қызметтер мемлекеттің резидент еместері орындайтын біртекті жұмыстар мен көрсетілетін қызметтердің стандарттарына, бағалық және сапалық сипаттамаларына сәйкес келсе;</w:t>
      </w:r>
      <w:r>
        <w:br/>
      </w:r>
      <w:r>
        <w:rPr>
          <w:rFonts w:ascii="Times New Roman"/>
          <w:b w:val="false"/>
          <w:i w:val="false"/>
          <w:color w:val="000000"/>
          <w:sz w:val="28"/>
        </w:rPr>
        <w:t>
</w:t>
      </w:r>
      <w:r>
        <w:rPr>
          <w:rFonts w:ascii="Times New Roman"/>
          <w:b w:val="false"/>
          <w:i w:val="false"/>
          <w:color w:val="000000"/>
          <w:sz w:val="28"/>
        </w:rPr>
        <w:t>
      11) жер қойнауын пайдалану жөніндегі операцияларды жүргізу кезінде қазақстандық кадрларға артықшылық беруге. Бұл ретте қазақстандық кадрларды тарту конкурстық ұсыныстар көзделгеннен төмен болмауы тиіс, жұмысқа тартылатын кадрлардың жалпы санына пайыздық қатынаста мердігерлік жұмыстарға тартылған персоналды қоса алғанда, құрам бойынша ___%, жоғары және орта кәсіптік білімі бар мамандар бойынша ___%, білікті жұмысшылар бойынша __%, соның ішінде жылдар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893"/>
        <w:gridCol w:w="3793"/>
        <w:gridCol w:w="3553"/>
      </w:tblGrid>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құрам</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және ОКБ мамандар</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20"/>
    <w:p>
      <w:pPr>
        <w:spacing w:after="0"/>
        <w:ind w:left="0"/>
        <w:jc w:val="both"/>
      </w:pPr>
      <w:r>
        <w:rPr>
          <w:rFonts w:ascii="Times New Roman"/>
          <w:b w:val="false"/>
          <w:i w:val="false"/>
          <w:color w:val="000000"/>
          <w:sz w:val="28"/>
        </w:rPr>
        <w:t>
      12) қазақстандық персоналға тартылған шетелдік персоналға қатыстылығы бойынша еңбек ақы төлеудің тең жағдайын қамтамасыз етуге;</w:t>
      </w:r>
      <w:r>
        <w:br/>
      </w:r>
      <w:r>
        <w:rPr>
          <w:rFonts w:ascii="Times New Roman"/>
          <w:b w:val="false"/>
          <w:i w:val="false"/>
          <w:color w:val="000000"/>
          <w:sz w:val="28"/>
        </w:rPr>
        <w:t>
</w:t>
      </w:r>
      <w:r>
        <w:rPr>
          <w:rFonts w:ascii="Times New Roman"/>
          <w:b w:val="false"/>
          <w:i w:val="false"/>
          <w:color w:val="000000"/>
          <w:sz w:val="28"/>
        </w:rPr>
        <w:t>
      13) жер қойнауын пайдалану жөніндегі операцияларды жүргізу кезінде Қазақстан Республикасының азаматтары болып табылатын, келісімшартты орындау кезінде тартылған қызметкерлерді оқытуды, олардың біліктілігін арттыруды және қайта даярлауды жыл сайынғы инвестициялардың көлемiнiң ____ пайызы көлемінде қаржыландыруды жүзеге асыруға. Егер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бағытталған шығыстар мөлшері жөніндегі міндеттемелер толық орындалмаған жағдайда, қаражаттың қалған сомасы жер қойнауын зерттеу мен пайдалану жөніндегі уәкілетті органмен толық келісілген мамандықтар тізбесі бойынша Қазақстан Республикасының азаматтарын оқытуға пайдаланылады;</w:t>
      </w:r>
      <w:r>
        <w:br/>
      </w:r>
      <w:r>
        <w:rPr>
          <w:rFonts w:ascii="Times New Roman"/>
          <w:b w:val="false"/>
          <w:i w:val="false"/>
          <w:color w:val="000000"/>
          <w:sz w:val="28"/>
        </w:rPr>
        <w:t>
</w:t>
      </w:r>
      <w:r>
        <w:rPr>
          <w:rFonts w:ascii="Times New Roman"/>
          <w:b w:val="false"/>
          <w:i w:val="false"/>
          <w:color w:val="000000"/>
          <w:sz w:val="28"/>
        </w:rPr>
        <w:t>
      14) мердігер ұйымдарды тартқан кезде конкурс шарттарында жер қойнауын пайдалану туралы заңнамаға сәйкес тауардағы, жұмыстағы, қызметтегі қазақстандық қамту бойынша талаптарды көздеуге;</w:t>
      </w:r>
      <w:r>
        <w:br/>
      </w:r>
      <w:r>
        <w:rPr>
          <w:rFonts w:ascii="Times New Roman"/>
          <w:b w:val="false"/>
          <w:i w:val="false"/>
          <w:color w:val="000000"/>
          <w:sz w:val="28"/>
        </w:rPr>
        <w:t>
</w:t>
      </w:r>
      <w:r>
        <w:rPr>
          <w:rFonts w:ascii="Times New Roman"/>
          <w:b w:val="false"/>
          <w:i w:val="false"/>
          <w:color w:val="000000"/>
          <w:sz w:val="28"/>
        </w:rPr>
        <w:t>
      15) келісімшарт бойынша жер қойнауын пайдалану жөніндегі операцияларды жүргізу кезінде қазақстандық қамту көлемі тауарларға қатысты__ пайызды жұмыстарға қатысты пайызды, көрсетілетін қызметтерге қатысты __пайызды құрайды, оның ішінде жылдар бойынша: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273"/>
        <w:gridCol w:w="3353"/>
        <w:gridCol w:w="3813"/>
      </w:tblGrid>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r>
        <w:trPr>
          <w:trHeight w:val="3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21"/>
    <w:p>
      <w:pPr>
        <w:spacing w:after="0"/>
        <w:ind w:left="0"/>
        <w:jc w:val="both"/>
      </w:pPr>
      <w:r>
        <w:rPr>
          <w:rFonts w:ascii="Times New Roman"/>
          <w:b w:val="false"/>
          <w:i w:val="false"/>
          <w:color w:val="000000"/>
          <w:sz w:val="28"/>
        </w:rPr>
        <w:t>
      16) Үкіметі бекітетін тәртіпке сәйкес жер қойнауын пайдалану жөніндегі операцияларды орындау кезінде тауарларды, жұмыстар мен қызметтерді сатып алуды жүзеге асыруға;</w:t>
      </w:r>
      <w:r>
        <w:br/>
      </w:r>
      <w:r>
        <w:rPr>
          <w:rFonts w:ascii="Times New Roman"/>
          <w:b w:val="false"/>
          <w:i w:val="false"/>
          <w:color w:val="000000"/>
          <w:sz w:val="28"/>
        </w:rPr>
        <w:t>
</w:t>
      </w:r>
      <w:r>
        <w:rPr>
          <w:rFonts w:ascii="Times New Roman"/>
          <w:b w:val="false"/>
          <w:i w:val="false"/>
          <w:color w:val="000000"/>
          <w:sz w:val="28"/>
        </w:rPr>
        <w:t>
      17) жер қойнауын зерттеу мен пайдалану жөніндегі уәкілетті органға жұмыс бағдарламасын іске асыру туралы ақпаратты жер қойнауын пайдалану саласындағы заңнамаға сәйкес басқа да ақпарат беруге;</w:t>
      </w:r>
      <w:r>
        <w:br/>
      </w:r>
      <w:r>
        <w:rPr>
          <w:rFonts w:ascii="Times New Roman"/>
          <w:b w:val="false"/>
          <w:i w:val="false"/>
          <w:color w:val="000000"/>
          <w:sz w:val="28"/>
        </w:rPr>
        <w:t>
</w:t>
      </w:r>
      <w:r>
        <w:rPr>
          <w:rFonts w:ascii="Times New Roman"/>
          <w:b w:val="false"/>
          <w:i w:val="false"/>
          <w:color w:val="000000"/>
          <w:sz w:val="28"/>
        </w:rPr>
        <w:t>
      18) бақылаушы органдардың лауазымды тұлғалары өздерінің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w:t>
      </w:r>
      <w:r>
        <w:br/>
      </w:r>
      <w:r>
        <w:rPr>
          <w:rFonts w:ascii="Times New Roman"/>
          <w:b w:val="false"/>
          <w:i w:val="false"/>
          <w:color w:val="000000"/>
          <w:sz w:val="28"/>
        </w:rPr>
        <w:t>
</w:t>
      </w:r>
      <w:r>
        <w:rPr>
          <w:rFonts w:ascii="Times New Roman"/>
          <w:b w:val="false"/>
          <w:i w:val="false"/>
          <w:color w:val="000000"/>
          <w:sz w:val="28"/>
        </w:rPr>
        <w:t>
      19) салықтарды және бюджетке төленетін басқа да міндетті төлемдерді уақтылы және толық көлемде төлеуге;</w:t>
      </w:r>
      <w:r>
        <w:br/>
      </w:r>
      <w:r>
        <w:rPr>
          <w:rFonts w:ascii="Times New Roman"/>
          <w:b w:val="false"/>
          <w:i w:val="false"/>
          <w:color w:val="000000"/>
          <w:sz w:val="28"/>
        </w:rPr>
        <w:t>
</w:t>
      </w:r>
      <w:r>
        <w:rPr>
          <w:rFonts w:ascii="Times New Roman"/>
          <w:b w:val="false"/>
          <w:i w:val="false"/>
          <w:color w:val="000000"/>
          <w:sz w:val="28"/>
        </w:rPr>
        <w:t>
      20) заңнамаға сәйкес кедендік декларация қабылданған күнге қолданыстағы кедендік төлемдерді уақтылы және толық көлемде төлеуге;</w:t>
      </w:r>
      <w:r>
        <w:br/>
      </w:r>
      <w:r>
        <w:rPr>
          <w:rFonts w:ascii="Times New Roman"/>
          <w:b w:val="false"/>
          <w:i w:val="false"/>
          <w:color w:val="000000"/>
          <w:sz w:val="28"/>
        </w:rPr>
        <w:t>
</w:t>
      </w:r>
      <w:r>
        <w:rPr>
          <w:rFonts w:ascii="Times New Roman"/>
          <w:b w:val="false"/>
          <w:i w:val="false"/>
          <w:color w:val="000000"/>
          <w:sz w:val="28"/>
        </w:rPr>
        <w:t>
      21) келісімшарттық аумақта орналасқан тарихи-мәдени мұра объектілерін сақтауға;</w:t>
      </w:r>
      <w:r>
        <w:br/>
      </w:r>
      <w:r>
        <w:rPr>
          <w:rFonts w:ascii="Times New Roman"/>
          <w:b w:val="false"/>
          <w:i w:val="false"/>
          <w:color w:val="000000"/>
          <w:sz w:val="28"/>
        </w:rPr>
        <w:t>
</w:t>
      </w:r>
      <w:r>
        <w:rPr>
          <w:rFonts w:ascii="Times New Roman"/>
          <w:b w:val="false"/>
          <w:i w:val="false"/>
          <w:color w:val="000000"/>
          <w:sz w:val="28"/>
        </w:rPr>
        <w:t>
      22) өз қызметінің экологиялық салдарын жобалау сатысында болжауға;</w:t>
      </w:r>
      <w:r>
        <w:br/>
      </w:r>
      <w:r>
        <w:rPr>
          <w:rFonts w:ascii="Times New Roman"/>
          <w:b w:val="false"/>
          <w:i w:val="false"/>
          <w:color w:val="000000"/>
          <w:sz w:val="28"/>
        </w:rPr>
        <w:t>
</w:t>
      </w:r>
      <w:r>
        <w:rPr>
          <w:rFonts w:ascii="Times New Roman"/>
          <w:b w:val="false"/>
          <w:i w:val="false"/>
          <w:color w:val="000000"/>
          <w:sz w:val="28"/>
        </w:rPr>
        <w:t>
      23) өнеркәсіптік қауіпсіздік саласындағы заңнаманың талаптарын сақтауға;</w:t>
      </w:r>
      <w:r>
        <w:br/>
      </w:r>
      <w:r>
        <w:rPr>
          <w:rFonts w:ascii="Times New Roman"/>
          <w:b w:val="false"/>
          <w:i w:val="false"/>
          <w:color w:val="000000"/>
          <w:sz w:val="28"/>
        </w:rPr>
        <w:t>
</w:t>
      </w:r>
      <w:r>
        <w:rPr>
          <w:rFonts w:ascii="Times New Roman"/>
          <w:b w:val="false"/>
          <w:i w:val="false"/>
          <w:color w:val="000000"/>
          <w:sz w:val="28"/>
        </w:rPr>
        <w:t>
      24) жер қойнауын зерттеу мен пайдалану жөніндегі уәкілетті органға келісімшарттық аумақтағы қызмет нәтижелері бойынша геологиялық есептілікті ұсынуға;</w:t>
      </w:r>
      <w:r>
        <w:br/>
      </w:r>
      <w:r>
        <w:rPr>
          <w:rFonts w:ascii="Times New Roman"/>
          <w:b w:val="false"/>
          <w:i w:val="false"/>
          <w:color w:val="000000"/>
          <w:sz w:val="28"/>
        </w:rPr>
        <w:t>
</w:t>
      </w:r>
      <w:r>
        <w:rPr>
          <w:rFonts w:ascii="Times New Roman"/>
          <w:b w:val="false"/>
          <w:i w:val="false"/>
          <w:color w:val="000000"/>
          <w:sz w:val="28"/>
        </w:rPr>
        <w:t>
      25) сатып алуды жүргізу жоспарланып отырған жылдың 1 ақпанынан кешіктірмей не келісімшарт тіркелген күннен бастап күнтізбелік алпыс күннен кешіктірмей, жыл сайын жер қойнауын зерттеу мен пайдалану жөніндегі уәкілетті органға Қазақстан Республикасының Үкіметі бекіткен нысандар бойынша және тәртіппен тауарларды, жұмыстар мен қызметтерді сатып алудың алдағы жылға арналған жылдық бағдарламасын ұсынуға;</w:t>
      </w:r>
      <w:r>
        <w:br/>
      </w:r>
      <w:r>
        <w:rPr>
          <w:rFonts w:ascii="Times New Roman"/>
          <w:b w:val="false"/>
          <w:i w:val="false"/>
          <w:color w:val="000000"/>
          <w:sz w:val="28"/>
        </w:rPr>
        <w:t>
</w:t>
      </w:r>
      <w:r>
        <w:rPr>
          <w:rFonts w:ascii="Times New Roman"/>
          <w:b w:val="false"/>
          <w:i w:val="false"/>
          <w:color w:val="000000"/>
          <w:sz w:val="28"/>
        </w:rPr>
        <w:t>
      26) тауарларды, жұмыстар мен қызметтерді сатып алудың жылдық бағдарламасына өзгерістер және (немесе) толықтырулар енгізу кезінде бес жұмыс күні ішінде жер қойнауын зерттеу мен пайдалану жөніндегі уәкілетті органға Қазақстан Республикасының Үкіметі бекіткен нысандар бойынша және тәртіппен осы өзгерістер және (немесе) толықтырулар туралы ақпаратты беруге;</w:t>
      </w:r>
      <w:r>
        <w:br/>
      </w:r>
      <w:r>
        <w:rPr>
          <w:rFonts w:ascii="Times New Roman"/>
          <w:b w:val="false"/>
          <w:i w:val="false"/>
          <w:color w:val="000000"/>
          <w:sz w:val="28"/>
        </w:rPr>
        <w:t>
</w:t>
      </w:r>
      <w:r>
        <w:rPr>
          <w:rFonts w:ascii="Times New Roman"/>
          <w:b w:val="false"/>
          <w:i w:val="false"/>
          <w:color w:val="000000"/>
          <w:sz w:val="28"/>
        </w:rPr>
        <w:t>
      27) 1 ақпаннан кешіктірмей не келісімшарт тіркелген күннен бастап күнтізбелік алпыс күннен кешіктірмей, жыл сайын жер қойнауын зерттеу мен пайдалану жөніндегі уәкілетті органға Қазақстан Республикасының Үкіметі бекіткен нысандар бойынша және тәртіппен тауарларды, жұмыстар мен қызметтерді сатып алудың алдағы кезеңдерге арналған орта мерзімді және ұзақ мерзімді бағдарламаларын ұсынуға;</w:t>
      </w:r>
      <w:r>
        <w:br/>
      </w:r>
      <w:r>
        <w:rPr>
          <w:rFonts w:ascii="Times New Roman"/>
          <w:b w:val="false"/>
          <w:i w:val="false"/>
          <w:color w:val="000000"/>
          <w:sz w:val="28"/>
        </w:rPr>
        <w:t>
</w:t>
      </w:r>
      <w:r>
        <w:rPr>
          <w:rFonts w:ascii="Times New Roman"/>
          <w:b w:val="false"/>
          <w:i w:val="false"/>
          <w:color w:val="000000"/>
          <w:sz w:val="28"/>
        </w:rPr>
        <w:t>
      28) есепті кезеңнен кейінгі айының он бесінен кешіктірмей, тоқсан сайын уәкілетті органға Қазақстан Республикасының Үкіметі бекіткен нысандар бойынша және тәртіппен сатып алынған тауарлар, жұмыстар мен көрсетілетін қызметтер туралы және кадрлардағы қазақстандық қамту бойынша міндеттемелердің орындалуы туралы есептерді ұсынуға;</w:t>
      </w:r>
      <w:r>
        <w:br/>
      </w:r>
      <w:r>
        <w:rPr>
          <w:rFonts w:ascii="Times New Roman"/>
          <w:b w:val="false"/>
          <w:i w:val="false"/>
          <w:color w:val="000000"/>
          <w:sz w:val="28"/>
        </w:rPr>
        <w:t>
</w:t>
      </w:r>
      <w:r>
        <w:rPr>
          <w:rFonts w:ascii="Times New Roman"/>
          <w:b w:val="false"/>
          <w:i w:val="false"/>
          <w:color w:val="000000"/>
          <w:sz w:val="28"/>
        </w:rPr>
        <w:t>
      29) есепті кезеңнен кейінгі айдың он бесінен кешіктірмей, тоқсан сайын жер қойнауын зерттеу мен пайдалану жөніндегі уәкілетті органға Қазақстан Республикасының Үкіметі бекіткен нысандар бойынша және тәртіппен мемлекеттің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уәкілетті органмен келісілген мамандықтар тізбесі бойынша мемлекеттің азаматтарын оқытуға бағытталатын шығыстар мөлшері бойынша міндеттемелердің орындалуы туралы есептерді ұсынуға;</w:t>
      </w:r>
      <w:r>
        <w:br/>
      </w:r>
      <w:r>
        <w:rPr>
          <w:rFonts w:ascii="Times New Roman"/>
          <w:b w:val="false"/>
          <w:i w:val="false"/>
          <w:color w:val="000000"/>
          <w:sz w:val="28"/>
        </w:rPr>
        <w:t>
</w:t>
      </w:r>
      <w:r>
        <w:rPr>
          <w:rFonts w:ascii="Times New Roman"/>
          <w:b w:val="false"/>
          <w:i w:val="false"/>
          <w:color w:val="000000"/>
          <w:sz w:val="28"/>
        </w:rPr>
        <w:t>
      30) есепті кезеңнен кейінгі айдың он бесінен кешіктірмей, жыл сайын жер қойнауын зерттеу мен пайдалану жөніндегі уәкілетті органға кадрлардағы қазақстандық қамту бойынша міндеттемелердің орындалуы туралы есепті ұсынуға;</w:t>
      </w:r>
      <w:r>
        <w:br/>
      </w:r>
      <w:r>
        <w:rPr>
          <w:rFonts w:ascii="Times New Roman"/>
          <w:b w:val="false"/>
          <w:i w:val="false"/>
          <w:color w:val="000000"/>
          <w:sz w:val="28"/>
        </w:rPr>
        <w:t>
</w:t>
      </w:r>
      <w:r>
        <w:rPr>
          <w:rFonts w:ascii="Times New Roman"/>
          <w:b w:val="false"/>
          <w:i w:val="false"/>
          <w:color w:val="000000"/>
          <w:sz w:val="28"/>
        </w:rPr>
        <w:t>
      31)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тізілімінде тіркелуге (мемлекеттік сатып алу туралы заңнамада сәйкес тауарлар,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w:t>
      </w:r>
      <w:r>
        <w:br/>
      </w:r>
      <w:r>
        <w:rPr>
          <w:rFonts w:ascii="Times New Roman"/>
          <w:b w:val="false"/>
          <w:i w:val="false"/>
          <w:color w:val="000000"/>
          <w:sz w:val="28"/>
        </w:rPr>
        <w:t>
</w:t>
      </w:r>
      <w:r>
        <w:rPr>
          <w:rFonts w:ascii="Times New Roman"/>
          <w:b w:val="false"/>
          <w:i w:val="false"/>
          <w:color w:val="000000"/>
          <w:sz w:val="28"/>
        </w:rPr>
        <w:t>
      32) жер қойнауын зерттеу мен пайдалану жөніндегі уәкілетті органның сұрау салуы бойынша ол белгілеген мерзімдерде жер қойнауын пайдаланушының келісімшарттық міндеттемелерді орындауына қатысты мәліметтерді, ақпаратты және құжаттаманы ұсынуға;</w:t>
      </w:r>
      <w:r>
        <w:br/>
      </w:r>
      <w:r>
        <w:rPr>
          <w:rFonts w:ascii="Times New Roman"/>
          <w:b w:val="false"/>
          <w:i w:val="false"/>
          <w:color w:val="000000"/>
          <w:sz w:val="28"/>
        </w:rPr>
        <w:t>
</w:t>
      </w:r>
      <w:r>
        <w:rPr>
          <w:rFonts w:ascii="Times New Roman"/>
          <w:b w:val="false"/>
          <w:i w:val="false"/>
          <w:color w:val="000000"/>
          <w:sz w:val="28"/>
        </w:rPr>
        <w:t>
      33) ішкі құжаттаманы қоса алғанда, іс қағаздарын жүргізуін, сондай-ақ қажет болған жағдайларда басқа тілдердегі аудармасын қоса бере отырып, жазбаша түрде жасалатын мәмілелерді қазақ және орыс тілдерінде жазуға;</w:t>
      </w:r>
      <w:r>
        <w:br/>
      </w:r>
      <w:r>
        <w:rPr>
          <w:rFonts w:ascii="Times New Roman"/>
          <w:b w:val="false"/>
          <w:i w:val="false"/>
          <w:color w:val="000000"/>
          <w:sz w:val="28"/>
        </w:rPr>
        <w:t>
</w:t>
      </w:r>
      <w:r>
        <w:rPr>
          <w:rFonts w:ascii="Times New Roman"/>
          <w:b w:val="false"/>
          <w:i w:val="false"/>
          <w:color w:val="000000"/>
          <w:sz w:val="28"/>
        </w:rPr>
        <w:t>
      34) жер қойнауын пайдалану жөніндегі операцияларды жүргізу салдарларынан бүлінген жер учаскелерін және басқа да табиғи объектілерді мемлекет заңнамасына сәйкес одан әрі пайдалануға жарамды қалыпқа келтіруге;</w:t>
      </w:r>
      <w:r>
        <w:br/>
      </w:r>
      <w:r>
        <w:rPr>
          <w:rFonts w:ascii="Times New Roman"/>
          <w:b w:val="false"/>
          <w:i w:val="false"/>
          <w:color w:val="000000"/>
          <w:sz w:val="28"/>
        </w:rPr>
        <w:t>
</w:t>
      </w:r>
      <w:r>
        <w:rPr>
          <w:rFonts w:ascii="Times New Roman"/>
          <w:b w:val="false"/>
          <w:i w:val="false"/>
          <w:color w:val="000000"/>
          <w:sz w:val="28"/>
        </w:rPr>
        <w:t>
      35) жер қойнауының жай-күйіне мониторинг жүргізуді және операцияларды жүргізуге бақылауды ұйымдастыруды қамтамасыз етуге;</w:t>
      </w:r>
      <w:r>
        <w:br/>
      </w:r>
      <w:r>
        <w:rPr>
          <w:rFonts w:ascii="Times New Roman"/>
          <w:b w:val="false"/>
          <w:i w:val="false"/>
          <w:color w:val="000000"/>
          <w:sz w:val="28"/>
        </w:rPr>
        <w:t>
</w:t>
      </w:r>
      <w:r>
        <w:rPr>
          <w:rFonts w:ascii="Times New Roman"/>
          <w:b w:val="false"/>
          <w:i w:val="false"/>
          <w:color w:val="000000"/>
          <w:sz w:val="28"/>
        </w:rPr>
        <w:t>
      36) жер қойнауын пайдалану жөніндегі операцияларды тоқтатқан кезде барлық өндірістік объектілері мен жер учаскелерін халық өмірінің, денсаулығының қауіпсіздігін және қоршаған ортаны қорғауды қамтамасыз ететін жағдайға келтіруге, ал өз қызметінің зардаптарын Қазақстан Республикасының заңнамасында белгіленген тәртіппен жоюға;</w:t>
      </w:r>
      <w:r>
        <w:br/>
      </w:r>
      <w:r>
        <w:rPr>
          <w:rFonts w:ascii="Times New Roman"/>
          <w:b w:val="false"/>
          <w:i w:val="false"/>
          <w:color w:val="000000"/>
          <w:sz w:val="28"/>
        </w:rPr>
        <w:t>
</w:t>
      </w:r>
      <w:r>
        <w:rPr>
          <w:rFonts w:ascii="Times New Roman"/>
          <w:b w:val="false"/>
          <w:i w:val="false"/>
          <w:color w:val="000000"/>
          <w:sz w:val="28"/>
        </w:rPr>
        <w:t>
      37) жобалау құжаттарының және келісімшарттың ережелеріне сәйкес тікелей келіссөздер нәтижесінде нашар болмайтын жағдайда жоғары технологияларды дамыту мен пайдалану, инфрақұрылымдық және өзге де объектілерді салу мен бірлесіп пайдалану бойынша міндеттемелерді іске асыруға;</w:t>
      </w:r>
      <w:r>
        <w:br/>
      </w:r>
      <w:r>
        <w:rPr>
          <w:rFonts w:ascii="Times New Roman"/>
          <w:b w:val="false"/>
          <w:i w:val="false"/>
          <w:color w:val="000000"/>
          <w:sz w:val="28"/>
        </w:rPr>
        <w:t>
</w:t>
      </w:r>
      <w:r>
        <w:rPr>
          <w:rFonts w:ascii="Times New Roman"/>
          <w:b w:val="false"/>
          <w:i w:val="false"/>
          <w:color w:val="000000"/>
          <w:sz w:val="28"/>
        </w:rPr>
        <w:t>
      38) тікелей келіссөздердің хаттамаларында көзделген мөлшерден төмен болмайтын __________ теңге мөлшерінде облыстың, республикалық маңызы бар қаланың, астананың жергілікті атқарушы органының бюджетіне өңірдің әлеуметтік-экономикалық дамуына және оның инфрақұрылымын дамытуға төлемдер жүргізуге;</w:t>
      </w:r>
      <w:r>
        <w:br/>
      </w:r>
      <w:r>
        <w:rPr>
          <w:rFonts w:ascii="Times New Roman"/>
          <w:b w:val="false"/>
          <w:i w:val="false"/>
          <w:color w:val="000000"/>
          <w:sz w:val="28"/>
        </w:rPr>
        <w:t>
</w:t>
      </w:r>
      <w:r>
        <w:rPr>
          <w:rFonts w:ascii="Times New Roman"/>
          <w:b w:val="false"/>
          <w:i w:val="false"/>
          <w:color w:val="000000"/>
          <w:sz w:val="28"/>
        </w:rPr>
        <w:t>
      39) Қазақстан Республикасының аумағындағы келісімшарт бойынша жұмыстарды орындауға қажетті ғылыми-зерттеу және тәжірибелік-конструкторлық жұмыстарды қаржыландыруды кемінде _______ мөлшерде және жылдар бойынша мынадай тәртіппен жүзеге асыруға:____________________;</w:t>
      </w:r>
      <w:r>
        <w:br/>
      </w:r>
      <w:r>
        <w:rPr>
          <w:rFonts w:ascii="Times New Roman"/>
          <w:b w:val="false"/>
          <w:i w:val="false"/>
          <w:color w:val="000000"/>
          <w:sz w:val="28"/>
        </w:rPr>
        <w:t>
</w:t>
      </w:r>
      <w:r>
        <w:rPr>
          <w:rFonts w:ascii="Times New Roman"/>
          <w:b w:val="false"/>
          <w:i w:val="false"/>
          <w:color w:val="000000"/>
          <w:sz w:val="28"/>
        </w:rPr>
        <w:t>
      40) Заңды белгіленген тәртіппен жер қойнауын пайдалану құқығын (бір бөлігін) және (немесе) жер қойнауын пайдалану құқығымен байланысты объектілерді беруді, мұндай рұқсат талап етілмейтін жағдайларды қоспағанда, толық жер қойнауын зерттеу мен пайдалану жөніндегі уәкілетті органның рұқсатымен жүзеге асыруға;</w:t>
      </w:r>
      <w:r>
        <w:br/>
      </w:r>
      <w:r>
        <w:rPr>
          <w:rFonts w:ascii="Times New Roman"/>
          <w:b w:val="false"/>
          <w:i w:val="false"/>
          <w:color w:val="000000"/>
          <w:sz w:val="28"/>
        </w:rPr>
        <w:t>
</w:t>
      </w:r>
      <w:r>
        <w:rPr>
          <w:rFonts w:ascii="Times New Roman"/>
          <w:b w:val="false"/>
          <w:i w:val="false"/>
          <w:color w:val="000000"/>
          <w:sz w:val="28"/>
        </w:rPr>
        <w:t>
      41) аффилиирленген және өзге де тұлғаларға жер қойнауын пайдалану құқығын, сондай-ақ жер қойнауын пайдаланушының жарғылық капиталындағы қатысу үлесін немесе акциялар пакетін иеліктен шығару жөніндегі жасалған мәмілелер туралы мәміле жасалған күннен бастап бес күн мерзімде жер қойнауын зерттеу мен пайдалану жөніндегі уәкілетті органға хабарлауға;</w:t>
      </w:r>
      <w:r>
        <w:br/>
      </w:r>
      <w:r>
        <w:rPr>
          <w:rFonts w:ascii="Times New Roman"/>
          <w:b w:val="false"/>
          <w:i w:val="false"/>
          <w:color w:val="000000"/>
          <w:sz w:val="28"/>
        </w:rPr>
        <w:t>
</w:t>
      </w:r>
      <w:r>
        <w:rPr>
          <w:rFonts w:ascii="Times New Roman"/>
          <w:b w:val="false"/>
          <w:i w:val="false"/>
          <w:color w:val="000000"/>
          <w:sz w:val="28"/>
        </w:rPr>
        <w:t>
      42) Қызметтің ашықтығы бастамасының талаптарына сәйкес, аудиторлық есеппен расталған есептілікті Қазақстан Республикасының Үкіметі бекіткен тәртіппен ұсынуға;</w:t>
      </w:r>
      <w:r>
        <w:br/>
      </w:r>
      <w:r>
        <w:rPr>
          <w:rFonts w:ascii="Times New Roman"/>
          <w:b w:val="false"/>
          <w:i w:val="false"/>
          <w:color w:val="000000"/>
          <w:sz w:val="28"/>
        </w:rPr>
        <w:t>
</w:t>
      </w:r>
      <w:r>
        <w:rPr>
          <w:rFonts w:ascii="Times New Roman"/>
          <w:b w:val="false"/>
          <w:i w:val="false"/>
          <w:color w:val="000000"/>
          <w:sz w:val="28"/>
        </w:rPr>
        <w:t>
      43) қазақстандық қамту бөлігінде келісімшарттық міндеттемелерді орындауға қатысты ақпаратты қоспағанда, үшінші тұлғаларға тараптардың жалпы келісімімен ғана жер қойнауын пайдалану жөніндегі операциялардың мазмұны туралы жер қойнауын пайдаланушының тауарларды, жұмыстарда және қызметтерді сатып алуды жоспарлауы және жүргізуі, сондай-ақ қазақстандық мамандарды оқытуға және өңірдің әлеуметтік-экономикалық дамуына және оның инфрақұрылымын дамытуға кететін шығындар туралы ақпаратты беруге;</w:t>
      </w:r>
      <w:r>
        <w:br/>
      </w:r>
      <w:r>
        <w:rPr>
          <w:rFonts w:ascii="Times New Roman"/>
          <w:b w:val="false"/>
          <w:i w:val="false"/>
          <w:color w:val="000000"/>
          <w:sz w:val="28"/>
        </w:rPr>
        <w:t>
</w:t>
      </w:r>
      <w:r>
        <w:rPr>
          <w:rFonts w:ascii="Times New Roman"/>
          <w:b w:val="false"/>
          <w:i w:val="false"/>
          <w:color w:val="000000"/>
          <w:sz w:val="28"/>
        </w:rPr>
        <w:t>
      44) егер жер қойнауын пайдаланушыға қоршаған ортаға жағымсыз әсерін тигізуі мүмкін және келісім шарттық аумақта немесе осы келісімшартта көзделген жұмыстар жүргізіліп жатқан өзге учаскелерде орын алған қандай да бір жағдай немесе құбылыс туралы мәлім болған жағдайда, дереу мемлекеттік органдарға хабарлауға міндетті;</w:t>
      </w:r>
      <w:r>
        <w:br/>
      </w:r>
      <w:r>
        <w:rPr>
          <w:rFonts w:ascii="Times New Roman"/>
          <w:b w:val="false"/>
          <w:i w:val="false"/>
          <w:color w:val="000000"/>
          <w:sz w:val="28"/>
        </w:rPr>
        <w:t>
</w:t>
      </w:r>
      <w:r>
        <w:rPr>
          <w:rFonts w:ascii="Times New Roman"/>
          <w:b w:val="false"/>
          <w:i w:val="false"/>
          <w:color w:val="000000"/>
          <w:sz w:val="28"/>
        </w:rPr>
        <w:t>
      45) жер қойнауын пайдаланушы осы келісімшартта және Қазақстан Республикасының заңнамасында көзделген өзге де міндеттер атқарады.</w:t>
      </w:r>
      <w:r>
        <w:br/>
      </w:r>
      <w:r>
        <w:rPr>
          <w:rFonts w:ascii="Times New Roman"/>
          <w:b w:val="false"/>
          <w:i w:val="false"/>
          <w:color w:val="000000"/>
          <w:sz w:val="28"/>
        </w:rPr>
        <w:t>
</w:t>
      </w:r>
      <w:r>
        <w:rPr>
          <w:rFonts w:ascii="Times New Roman"/>
          <w:b w:val="false"/>
          <w:i w:val="false"/>
          <w:color w:val="000000"/>
          <w:sz w:val="28"/>
        </w:rPr>
        <w:t>
      3. Жер қойнауын зерттеу мен пайдалану жөніндегі уәкілетті органның:</w:t>
      </w:r>
      <w:r>
        <w:br/>
      </w:r>
      <w:r>
        <w:rPr>
          <w:rFonts w:ascii="Times New Roman"/>
          <w:b w:val="false"/>
          <w:i w:val="false"/>
          <w:color w:val="000000"/>
          <w:sz w:val="28"/>
        </w:rPr>
        <w:t>
</w:t>
      </w:r>
      <w:r>
        <w:rPr>
          <w:rFonts w:ascii="Times New Roman"/>
          <w:b w:val="false"/>
          <w:i w:val="false"/>
          <w:color w:val="000000"/>
          <w:sz w:val="28"/>
        </w:rPr>
        <w:t>
      1) келiсiмшарт талаптары бойынша және оның орындалу үдерісінде жер қойнауын пайдаланушымен келiссөздер жүргізуге;</w:t>
      </w:r>
      <w:r>
        <w:br/>
      </w:r>
      <w:r>
        <w:rPr>
          <w:rFonts w:ascii="Times New Roman"/>
          <w:b w:val="false"/>
          <w:i w:val="false"/>
          <w:color w:val="000000"/>
          <w:sz w:val="28"/>
        </w:rPr>
        <w:t>
</w:t>
      </w:r>
      <w:r>
        <w:rPr>
          <w:rFonts w:ascii="Times New Roman"/>
          <w:b w:val="false"/>
          <w:i w:val="false"/>
          <w:color w:val="000000"/>
          <w:sz w:val="28"/>
        </w:rPr>
        <w:t>
      2) жер қойнауын пайдаланушының келісімшарт талаптарын орындауына бақылау және мониторинг жүргізу;</w:t>
      </w:r>
      <w:r>
        <w:br/>
      </w:r>
      <w:r>
        <w:rPr>
          <w:rFonts w:ascii="Times New Roman"/>
          <w:b w:val="false"/>
          <w:i w:val="false"/>
          <w:color w:val="000000"/>
          <w:sz w:val="28"/>
        </w:rPr>
        <w:t>
</w:t>
      </w:r>
      <w:r>
        <w:rPr>
          <w:rFonts w:ascii="Times New Roman"/>
          <w:b w:val="false"/>
          <w:i w:val="false"/>
          <w:color w:val="000000"/>
          <w:sz w:val="28"/>
        </w:rPr>
        <w:t>
      3) техникалық регламенттерде және мемлекеттің өзге де заңнамаларында белгіленген қауіпсіздік талаптарының орындалуына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4) жер қойнауын пайдаланушыдан келiсiмшарт талаптарының орындалуы бойынша ұдайы есептілік талап етуге. Жер қойнауын пайдаланушыдан келiсiмшарт талаптарына және мемлекеттің жер қойнауы және жер қойнауын пайдалану туралы заңнамасының талаптарына қатысты өзге де ақпаратты сұратуға;</w:t>
      </w:r>
      <w:r>
        <w:br/>
      </w:r>
      <w:r>
        <w:rPr>
          <w:rFonts w:ascii="Times New Roman"/>
          <w:b w:val="false"/>
          <w:i w:val="false"/>
          <w:color w:val="000000"/>
          <w:sz w:val="28"/>
        </w:rPr>
        <w:t>
</w:t>
      </w:r>
      <w:r>
        <w:rPr>
          <w:rFonts w:ascii="Times New Roman"/>
          <w:b w:val="false"/>
          <w:i w:val="false"/>
          <w:color w:val="000000"/>
          <w:sz w:val="28"/>
        </w:rPr>
        <w:t>
      5) жер қойнауын пайдаланушыдан жұмыс бағдарламасының іске асырылуы туралы ақпаратты талап етуге;</w:t>
      </w:r>
      <w:r>
        <w:br/>
      </w:r>
      <w:r>
        <w:rPr>
          <w:rFonts w:ascii="Times New Roman"/>
          <w:b w:val="false"/>
          <w:i w:val="false"/>
          <w:color w:val="000000"/>
          <w:sz w:val="28"/>
        </w:rPr>
        <w:t>
</w:t>
      </w:r>
      <w:r>
        <w:rPr>
          <w:rFonts w:ascii="Times New Roman"/>
          <w:b w:val="false"/>
          <w:i w:val="false"/>
          <w:color w:val="000000"/>
          <w:sz w:val="28"/>
        </w:rPr>
        <w:t>
      6) жер қойнауын пайдаланушыдан тауарларды, жұмыстар мен көрсетілетін қызметтерді сатып алудың жылдық, орта мерзімді, ұзақ мерзімді бағдарламаларын талап етуге;</w:t>
      </w:r>
      <w:r>
        <w:br/>
      </w:r>
      <w:r>
        <w:rPr>
          <w:rFonts w:ascii="Times New Roman"/>
          <w:b w:val="false"/>
          <w:i w:val="false"/>
          <w:color w:val="000000"/>
          <w:sz w:val="28"/>
        </w:rPr>
        <w:t>
</w:t>
      </w:r>
      <w:r>
        <w:rPr>
          <w:rFonts w:ascii="Times New Roman"/>
          <w:b w:val="false"/>
          <w:i w:val="false"/>
          <w:color w:val="000000"/>
          <w:sz w:val="28"/>
        </w:rPr>
        <w:t>
      7) жер қойнауын пайдаланушыдан келісімшарттық міндеттемелерді орындауын талап етуге;</w:t>
      </w:r>
      <w:r>
        <w:br/>
      </w:r>
      <w:r>
        <w:rPr>
          <w:rFonts w:ascii="Times New Roman"/>
          <w:b w:val="false"/>
          <w:i w:val="false"/>
          <w:color w:val="000000"/>
          <w:sz w:val="28"/>
        </w:rPr>
        <w:t>
</w:t>
      </w:r>
      <w:r>
        <w:rPr>
          <w:rFonts w:ascii="Times New Roman"/>
          <w:b w:val="false"/>
          <w:i w:val="false"/>
          <w:color w:val="000000"/>
          <w:sz w:val="28"/>
        </w:rPr>
        <w:t>
      8) келісім шарттық аумақтағы кез келген жұмыстарға қол жеткізуге;</w:t>
      </w:r>
      <w:r>
        <w:br/>
      </w:r>
      <w:r>
        <w:rPr>
          <w:rFonts w:ascii="Times New Roman"/>
          <w:b w:val="false"/>
          <w:i w:val="false"/>
          <w:color w:val="000000"/>
          <w:sz w:val="28"/>
        </w:rPr>
        <w:t>
</w:t>
      </w:r>
      <w:r>
        <w:rPr>
          <w:rFonts w:ascii="Times New Roman"/>
          <w:b w:val="false"/>
          <w:i w:val="false"/>
          <w:color w:val="000000"/>
          <w:sz w:val="28"/>
        </w:rPr>
        <w:t>
      9) Заңда көзделген жағдайларда келісімшарттың қолданылуын бір жақты тәртіппен мерзімінен бұрын тоқтатуға құқығы бар.</w:t>
      </w:r>
      <w:r>
        <w:br/>
      </w:r>
      <w:r>
        <w:rPr>
          <w:rFonts w:ascii="Times New Roman"/>
          <w:b w:val="false"/>
          <w:i w:val="false"/>
          <w:color w:val="000000"/>
          <w:sz w:val="28"/>
        </w:rPr>
        <w:t>
</w:t>
      </w:r>
      <w:r>
        <w:rPr>
          <w:rFonts w:ascii="Times New Roman"/>
          <w:b w:val="false"/>
          <w:i w:val="false"/>
          <w:color w:val="000000"/>
          <w:sz w:val="28"/>
        </w:rPr>
        <w:t>
      4. Жер қойнауын зерттеу мен пайдалану жөніндегі уәкілетті орган:</w:t>
      </w:r>
      <w:r>
        <w:br/>
      </w:r>
      <w:r>
        <w:rPr>
          <w:rFonts w:ascii="Times New Roman"/>
          <w:b w:val="false"/>
          <w:i w:val="false"/>
          <w:color w:val="000000"/>
          <w:sz w:val="28"/>
        </w:rPr>
        <w:t>
</w:t>
      </w:r>
      <w:r>
        <w:rPr>
          <w:rFonts w:ascii="Times New Roman"/>
          <w:b w:val="false"/>
          <w:i w:val="false"/>
          <w:color w:val="000000"/>
          <w:sz w:val="28"/>
        </w:rPr>
        <w:t>
      1) келiсiмшарттың орындалуы мен оның тоқтатылуын қамтамасыз етуге;</w:t>
      </w:r>
      <w:r>
        <w:br/>
      </w:r>
      <w:r>
        <w:rPr>
          <w:rFonts w:ascii="Times New Roman"/>
          <w:b w:val="false"/>
          <w:i w:val="false"/>
          <w:color w:val="000000"/>
          <w:sz w:val="28"/>
        </w:rPr>
        <w:t>
</w:t>
      </w:r>
      <w:r>
        <w:rPr>
          <w:rFonts w:ascii="Times New Roman"/>
          <w:b w:val="false"/>
          <w:i w:val="false"/>
          <w:color w:val="000000"/>
          <w:sz w:val="28"/>
        </w:rPr>
        <w:t>
      2) келісімшарт талаптарының орындалуын бақылауды жүзеге асыру кезінде жер қойнауын пайдаланушының жобалау құжаттарында және келісімшартта тіркелген талаптарға сәйкес өзіне берілген келісімшарттық аумақ шегінде жер қойнауын пайдалану жөніндегі іс-әрекетті дербес жасау құқығын бұзбауға;</w:t>
      </w:r>
      <w:r>
        <w:br/>
      </w:r>
      <w:r>
        <w:rPr>
          <w:rFonts w:ascii="Times New Roman"/>
          <w:b w:val="false"/>
          <w:i w:val="false"/>
          <w:color w:val="000000"/>
          <w:sz w:val="28"/>
        </w:rPr>
        <w:t>
</w:t>
      </w:r>
      <w:r>
        <w:rPr>
          <w:rFonts w:ascii="Times New Roman"/>
          <w:b w:val="false"/>
          <w:i w:val="false"/>
          <w:color w:val="000000"/>
          <w:sz w:val="28"/>
        </w:rPr>
        <w:t>
      3) келісімшартқа сәйкес өзге де міндеттерді атқаруға міндетті.</w:t>
      </w:r>
    </w:p>
    <w:bookmarkEnd w:id="21"/>
    <w:bookmarkStart w:name="z155" w:id="22"/>
    <w:p>
      <w:pPr>
        <w:spacing w:after="0"/>
        <w:ind w:left="0"/>
        <w:jc w:val="left"/>
      </w:pPr>
      <w:r>
        <w:rPr>
          <w:rFonts w:ascii="Times New Roman"/>
          <w:b/>
          <w:i w:val="false"/>
          <w:color w:val="000000"/>
        </w:rPr>
        <w:t xml:space="preserve"> 
7-бөлім. Пайдалы қазбаларды өлшеу</w:t>
      </w:r>
    </w:p>
    <w:bookmarkEnd w:id="22"/>
    <w:bookmarkStart w:name="z156" w:id="23"/>
    <w:p>
      <w:pPr>
        <w:spacing w:after="0"/>
        <w:ind w:left="0"/>
        <w:jc w:val="both"/>
      </w:pPr>
      <w:r>
        <w:rPr>
          <w:rFonts w:ascii="Times New Roman"/>
          <w:b w:val="false"/>
          <w:i w:val="false"/>
          <w:color w:val="000000"/>
          <w:sz w:val="28"/>
        </w:rPr>
        <w:t>
      1. Қатты және сұйық қалдықтарда өлшеуді және таразылауды жер қойнауын пайдаланушы мемлекетте қолданылатын әдiстер мен практикаға сәйкес жүргiзедi.</w:t>
      </w:r>
      <w:r>
        <w:br/>
      </w:r>
      <w:r>
        <w:rPr>
          <w:rFonts w:ascii="Times New Roman"/>
          <w:b w:val="false"/>
          <w:i w:val="false"/>
          <w:color w:val="000000"/>
          <w:sz w:val="28"/>
        </w:rPr>
        <w:t>
</w:t>
      </w:r>
      <w:r>
        <w:rPr>
          <w:rFonts w:ascii="Times New Roman"/>
          <w:b w:val="false"/>
          <w:i w:val="false"/>
          <w:color w:val="000000"/>
          <w:sz w:val="28"/>
        </w:rPr>
        <w:t>
      2. Өлшеу және таразылау үшін пайдаланылатын жабдық пен аспаптарды сынау мемлекеттің метрология және стандарттау саласындағы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3. Келісімшарттық аумақта өлшеуді және таразылауды жер қойнауын пайдаланушы Қазақстан Республикасының Үкімет бекіткен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4. Егер сынақ немесе тексеру кезiнде жабдықтарда немесе аспаптарда ақау байқалса, онда бүлiну мерзiмін анықтау мүмкiн болмаған жағдайда, ақау мерзiмi ақау табылған күнге дейiн алдыңғы өлшеу уақытының жартысы ретiнде белгiленедi.</w:t>
      </w:r>
      <w:r>
        <w:br/>
      </w:r>
      <w:r>
        <w:rPr>
          <w:rFonts w:ascii="Times New Roman"/>
          <w:b w:val="false"/>
          <w:i w:val="false"/>
          <w:color w:val="000000"/>
          <w:sz w:val="28"/>
        </w:rPr>
        <w:t>
</w:t>
      </w:r>
      <w:r>
        <w:rPr>
          <w:rFonts w:ascii="Times New Roman"/>
          <w:b w:val="false"/>
          <w:i w:val="false"/>
          <w:color w:val="000000"/>
          <w:sz w:val="28"/>
        </w:rPr>
        <w:t>
      5. Жер қойнауын пайдаланушы уақыттың белгіленген бір кезеңі сайын жер қойнауын зерттеу мен пайдалану жөніндегі уәкілетті орган мен метрология және стандарттау жөніндегі уәкілетті орган өкілінің қатысуымен таразылау мен өлшеу үшін пайдаланылатын жабдық пен аспаптарды жүйелі түрде сынаудан өткізіп отырады.</w:t>
      </w:r>
    </w:p>
    <w:bookmarkEnd w:id="23"/>
    <w:bookmarkStart w:name="z161" w:id="24"/>
    <w:p>
      <w:pPr>
        <w:spacing w:after="0"/>
        <w:ind w:left="0"/>
        <w:jc w:val="left"/>
      </w:pPr>
      <w:r>
        <w:rPr>
          <w:rFonts w:ascii="Times New Roman"/>
          <w:b/>
          <w:i w:val="false"/>
          <w:color w:val="000000"/>
        </w:rPr>
        <w:t xml:space="preserve"> 
8-бөлім. Мердігерлік жұмыстарды орындау</w:t>
      </w:r>
    </w:p>
    <w:bookmarkEnd w:id="24"/>
    <w:bookmarkStart w:name="z162" w:id="25"/>
    <w:p>
      <w:pPr>
        <w:spacing w:after="0"/>
        <w:ind w:left="0"/>
        <w:jc w:val="both"/>
      </w:pPr>
      <w:r>
        <w:rPr>
          <w:rFonts w:ascii="Times New Roman"/>
          <w:b w:val="false"/>
          <w:i w:val="false"/>
          <w:color w:val="000000"/>
          <w:sz w:val="28"/>
        </w:rPr>
        <w:t>
      1. Жер қойнауын пайдаланушы тауарлар, жұмыстар мен қызметтерді сатып алудың жылдық бағдарламасына және бекітілген бюджетке сәйкес жер қойнауын пайдалану жөніндегі операцияларды жүргізуге байланысты жұмыстардың жекелеген түрлерін орындау үшін мердігерлерді тартуға құқылы.</w:t>
      </w:r>
      <w:r>
        <w:br/>
      </w:r>
      <w:r>
        <w:rPr>
          <w:rFonts w:ascii="Times New Roman"/>
          <w:b w:val="false"/>
          <w:i w:val="false"/>
          <w:color w:val="000000"/>
          <w:sz w:val="28"/>
        </w:rPr>
        <w:t>
</w:t>
      </w:r>
      <w:r>
        <w:rPr>
          <w:rFonts w:ascii="Times New Roman"/>
          <w:b w:val="false"/>
          <w:i w:val="false"/>
          <w:color w:val="000000"/>
          <w:sz w:val="28"/>
        </w:rPr>
        <w:t>
      2. Егер мемлекеттің заңнамалық актілерінде өзгеше көзделмесе, кең таралған пайдалы қазбаларды барлау жөніндегі операцияларды жүзеге асыратын жер қойнауын пайдаланушыларды қоспағанда, жер қойнауын пайдаланушының мердігерлерді тартуы жер қойнауын пайдалану жөніндегі операцияларды жүргізу кезінде тауарлар, жұмыстар мен қызметтерді сатып алудың Қазақстан Республикасының Үкіметі бекіткен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3. Қосалқы мердігерлердің жер қойнауын пайдаланушымен жасалған шарттар бойынша өз міндеттемелерін орындамағаны үшін жер қойнауын пайдаланушы жер қойнауын зерттеу мен пайдалану жөніндегі уәкілетті орган алдында жауапты болады.</w:t>
      </w:r>
      <w:r>
        <w:br/>
      </w:r>
      <w:r>
        <w:rPr>
          <w:rFonts w:ascii="Times New Roman"/>
          <w:b w:val="false"/>
          <w:i w:val="false"/>
          <w:color w:val="000000"/>
          <w:sz w:val="28"/>
        </w:rPr>
        <w:t>
</w:t>
      </w:r>
      <w:r>
        <w:rPr>
          <w:rFonts w:ascii="Times New Roman"/>
          <w:b w:val="false"/>
          <w:i w:val="false"/>
          <w:color w:val="000000"/>
          <w:sz w:val="28"/>
        </w:rPr>
        <w:t>
      4. Жер қойнауын пайдалану жөніндегі операцияларды жүргізу кезінде жер қойнауын пайдаланушы, сондай-ақ оның мердігерлері тауарларды, жұмыстар мен көрсетілетін қызметтерді мемлекет заңнамасына сәйкес сатып алуға міндетті.</w:t>
      </w:r>
      <w:r>
        <w:br/>
      </w:r>
      <w:r>
        <w:rPr>
          <w:rFonts w:ascii="Times New Roman"/>
          <w:b w:val="false"/>
          <w:i w:val="false"/>
          <w:color w:val="000000"/>
          <w:sz w:val="28"/>
        </w:rPr>
        <w:t>
</w:t>
      </w:r>
      <w:r>
        <w:rPr>
          <w:rFonts w:ascii="Times New Roman"/>
          <w:b w:val="false"/>
          <w:i w:val="false"/>
          <w:color w:val="000000"/>
          <w:sz w:val="28"/>
        </w:rPr>
        <w:t>
      5. Жер қойнауын пайдаланушылар мен олардың мердігерлері тауарлар, жұмыстар мен қызметтерді сатып алуға байланысты рәсімдерді Қазақстан Республикасының аумағында жүзеге асыруға міндетті.</w:t>
      </w:r>
    </w:p>
    <w:bookmarkEnd w:id="25"/>
    <w:bookmarkStart w:name="z167" w:id="26"/>
    <w:p>
      <w:pPr>
        <w:spacing w:after="0"/>
        <w:ind w:left="0"/>
        <w:jc w:val="left"/>
      </w:pPr>
      <w:r>
        <w:rPr>
          <w:rFonts w:ascii="Times New Roman"/>
          <w:b/>
          <w:i w:val="false"/>
          <w:color w:val="000000"/>
        </w:rPr>
        <w:t xml:space="preserve"> 
9-бөлім. Қаржыландыру</w:t>
      </w:r>
    </w:p>
    <w:bookmarkEnd w:id="26"/>
    <w:bookmarkStart w:name="z168" w:id="27"/>
    <w:p>
      <w:pPr>
        <w:spacing w:after="0"/>
        <w:ind w:left="0"/>
        <w:jc w:val="both"/>
      </w:pPr>
      <w:r>
        <w:rPr>
          <w:rFonts w:ascii="Times New Roman"/>
          <w:b w:val="false"/>
          <w:i w:val="false"/>
          <w:color w:val="000000"/>
          <w:sz w:val="28"/>
        </w:rPr>
        <w:t>
      1. Жер қойнауын пайдаланушы өзіне жобалау құжаттарына және жұмыс бағдарламасына сәйкес келiсiмшарт бойынша өз қызметiн қаржыландыру жөнінде міндеттеме алады.</w:t>
      </w:r>
      <w:r>
        <w:br/>
      </w:r>
      <w:r>
        <w:rPr>
          <w:rFonts w:ascii="Times New Roman"/>
          <w:b w:val="false"/>
          <w:i w:val="false"/>
          <w:color w:val="000000"/>
          <w:sz w:val="28"/>
        </w:rPr>
        <w:t>
</w:t>
      </w:r>
      <w:r>
        <w:rPr>
          <w:rFonts w:ascii="Times New Roman"/>
          <w:b w:val="false"/>
          <w:i w:val="false"/>
          <w:color w:val="000000"/>
          <w:sz w:val="28"/>
        </w:rPr>
        <w:t>
      2. Келісімшарт бойынша қызметті қаржыландыру өз қаражаты есебінен де, тартылған инвесторлар есебінен де жүзеге асырылуы мүмкін.</w:t>
      </w:r>
      <w:r>
        <w:br/>
      </w:r>
      <w:r>
        <w:rPr>
          <w:rFonts w:ascii="Times New Roman"/>
          <w:b w:val="false"/>
          <w:i w:val="false"/>
          <w:color w:val="000000"/>
          <w:sz w:val="28"/>
        </w:rPr>
        <w:t>
</w:t>
      </w:r>
      <w:r>
        <w:rPr>
          <w:rFonts w:ascii="Times New Roman"/>
          <w:b w:val="false"/>
          <w:i w:val="false"/>
          <w:color w:val="000000"/>
          <w:sz w:val="28"/>
        </w:rPr>
        <w:t xml:space="preserve">
      3. Келiсiмшартқа сәйкес есеп айырысудың барлық түрлерi Қазақстан Республикасының заңнамасында белгiленген тәртiппен жүргiзiледi. </w:t>
      </w:r>
      <w:r>
        <w:br/>
      </w:r>
      <w:r>
        <w:rPr>
          <w:rFonts w:ascii="Times New Roman"/>
          <w:b w:val="false"/>
          <w:i w:val="false"/>
          <w:color w:val="000000"/>
          <w:sz w:val="28"/>
        </w:rPr>
        <w:t>
</w:t>
      </w:r>
      <w:r>
        <w:rPr>
          <w:rFonts w:ascii="Times New Roman"/>
          <w:b w:val="false"/>
          <w:i w:val="false"/>
          <w:color w:val="000000"/>
          <w:sz w:val="28"/>
        </w:rPr>
        <w:t>
      4. Жер қойнауын пайдаланушы мен оның мердiгерлері валюталық операцияларды Қазақстан Республикасының валюталық реттеу туралы заңнамасына сәйкес жүзеге асырады.</w:t>
      </w:r>
    </w:p>
    <w:bookmarkEnd w:id="27"/>
    <w:bookmarkStart w:name="z172" w:id="28"/>
    <w:p>
      <w:pPr>
        <w:spacing w:after="0"/>
        <w:ind w:left="0"/>
        <w:jc w:val="left"/>
      </w:pPr>
      <w:r>
        <w:rPr>
          <w:rFonts w:ascii="Times New Roman"/>
          <w:b/>
          <w:i w:val="false"/>
          <w:color w:val="000000"/>
        </w:rPr>
        <w:t xml:space="preserve"> 
10-бөлім. Салық салу және кедендік төлемдер</w:t>
      </w:r>
    </w:p>
    <w:bookmarkEnd w:id="28"/>
    <w:bookmarkStart w:name="z173" w:id="29"/>
    <w:p>
      <w:pPr>
        <w:spacing w:after="0"/>
        <w:ind w:left="0"/>
        <w:jc w:val="both"/>
      </w:pPr>
      <w:r>
        <w:rPr>
          <w:rFonts w:ascii="Times New Roman"/>
          <w:b w:val="false"/>
          <w:i w:val="false"/>
          <w:color w:val="000000"/>
          <w:sz w:val="28"/>
        </w:rPr>
        <w:t>
      1. Келісімшарт шеңберінде жүзеге асырылатын қызмет бойынша салықтар мен бюджетке төленетін міндетті төлемдер бойынша салықтық міндеттемелерді есептеу оларды төлеу бойынша міндеттемелер туындаған сәтте қолданыста болатын салық заңнамасына сәйкес жүргізіледі. Келісімшарт шеңберінде жүзеге асырылатын қызмет бойынша салықтық міндеттемелерді орындау жер қойнауын пайдаланушыны мемлекетте келісімшарт шеңберінен тыс қызметті жүзеге асыру бойынша салықтық міндеттеме туындаған күні қолданыста болатын мемлекеттің салық заңнамасына сәйкес салықтық міндеттемені орындаудан босатпайды.</w:t>
      </w:r>
      <w:r>
        <w:br/>
      </w:r>
      <w:r>
        <w:rPr>
          <w:rFonts w:ascii="Times New Roman"/>
          <w:b w:val="false"/>
          <w:i w:val="false"/>
          <w:color w:val="000000"/>
          <w:sz w:val="28"/>
        </w:rPr>
        <w:t>
</w:t>
      </w:r>
      <w:r>
        <w:rPr>
          <w:rFonts w:ascii="Times New Roman"/>
          <w:b w:val="false"/>
          <w:i w:val="false"/>
          <w:color w:val="000000"/>
          <w:sz w:val="28"/>
        </w:rPr>
        <w:t>
      2. Қол қойылатын бонус ______ теңге сомасында белгіленді. Бұл ретте келісімшартты жасасу кезінде жер қойнауын пайдаланушы, 20___ жылғы «___» _________№_____ банк тапсырмасына сәйкес қол қойылатын бонустың белгіленген сомасының елу пайызын төлейді.</w:t>
      </w:r>
      <w:r>
        <w:br/>
      </w:r>
      <w:r>
        <w:rPr>
          <w:rFonts w:ascii="Times New Roman"/>
          <w:b w:val="false"/>
          <w:i w:val="false"/>
          <w:color w:val="000000"/>
          <w:sz w:val="28"/>
        </w:rPr>
        <w:t>
</w:t>
      </w:r>
      <w:r>
        <w:rPr>
          <w:rFonts w:ascii="Times New Roman"/>
          <w:b w:val="false"/>
          <w:i w:val="false"/>
          <w:color w:val="000000"/>
          <w:sz w:val="28"/>
        </w:rPr>
        <w:t>
      3. Қол қойылатын бонустың ___________ мөлшердегі белгіленген</w:t>
      </w:r>
      <w:r>
        <w:br/>
      </w:r>
      <w:r>
        <w:rPr>
          <w:rFonts w:ascii="Times New Roman"/>
          <w:b w:val="false"/>
          <w:i w:val="false"/>
          <w:color w:val="000000"/>
          <w:sz w:val="28"/>
        </w:rPr>
        <w:t>
сомасының қалған елу пайызын ______________ жер қойнауын пайдаланушы</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сомасын к</w:t>
      </w:r>
      <w:r>
        <w:rPr>
          <w:rFonts w:ascii="Times New Roman"/>
          <w:b w:val="false"/>
          <w:i/>
          <w:color w:val="000000"/>
          <w:sz w:val="28"/>
        </w:rPr>
        <w:t>ө</w:t>
      </w:r>
      <w:r>
        <w:rPr>
          <w:rFonts w:ascii="Times New Roman"/>
          <w:b w:val="false"/>
          <w:i/>
          <w:color w:val="000000"/>
          <w:sz w:val="28"/>
        </w:rPr>
        <w:t>рсету</w:t>
      </w:r>
      <w:r>
        <w:rPr>
          <w:rFonts w:ascii="Times New Roman"/>
          <w:b w:val="false"/>
          <w:i/>
          <w:color w:val="000000"/>
          <w:sz w:val="28"/>
        </w:rPr>
        <w:t>)</w:t>
      </w:r>
      <w:r>
        <w:br/>
      </w:r>
      <w:r>
        <w:rPr>
          <w:rFonts w:ascii="Times New Roman"/>
          <w:b w:val="false"/>
          <w:i w:val="false"/>
          <w:color w:val="000000"/>
          <w:sz w:val="28"/>
        </w:rPr>
        <w:t>
келісімшарт күшіне енген күннен бастап кейінгі күнтізбелік отыз күннен кешіктірмей төлейді.</w:t>
      </w:r>
      <w:r>
        <w:br/>
      </w:r>
      <w:r>
        <w:rPr>
          <w:rFonts w:ascii="Times New Roman"/>
          <w:b w:val="false"/>
          <w:i w:val="false"/>
          <w:color w:val="000000"/>
          <w:sz w:val="28"/>
        </w:rPr>
        <w:t>
</w:t>
      </w:r>
      <w:r>
        <w:rPr>
          <w:rFonts w:ascii="Times New Roman"/>
          <w:b w:val="false"/>
          <w:i w:val="false"/>
          <w:color w:val="000000"/>
          <w:sz w:val="28"/>
        </w:rPr>
        <w:t>
      4. Жер қойнауын пайдаланушы тарихи шығындарды өтеу бойынша төлемді Қазақстан Республикасының салық заңнамасына сәйкес _____ __________ № ___ мөлшерде, жер қойнауын пайдаланушы және жер қойнауын зерттеу және пайдалану жөніндегі уәкілетті орган құпиялылық туралы келісімге негізінде төлейді.</w:t>
      </w:r>
      <w:r>
        <w:br/>
      </w:r>
      <w:r>
        <w:rPr>
          <w:rFonts w:ascii="Times New Roman"/>
          <w:b w:val="false"/>
          <w:i w:val="false"/>
          <w:color w:val="000000"/>
          <w:sz w:val="28"/>
        </w:rPr>
        <w:t>
</w:t>
      </w:r>
      <w:r>
        <w:rPr>
          <w:rFonts w:ascii="Times New Roman"/>
          <w:b w:val="false"/>
          <w:i w:val="false"/>
          <w:color w:val="000000"/>
          <w:sz w:val="28"/>
        </w:rPr>
        <w:t>
      5. Жер қойнауын пайдаланушы Қазақстан Республикасы мен Кеден одағының заңнамасына сәйкес декларация қабылданған күнге қолданыстағы кедендік төлемдерді төлеуге міндеттенеді.</w:t>
      </w:r>
    </w:p>
    <w:bookmarkEnd w:id="29"/>
    <w:bookmarkStart w:name="z178" w:id="30"/>
    <w:p>
      <w:pPr>
        <w:spacing w:after="0"/>
        <w:ind w:left="0"/>
        <w:jc w:val="left"/>
      </w:pPr>
      <w:r>
        <w:rPr>
          <w:rFonts w:ascii="Times New Roman"/>
          <w:b/>
          <w:i w:val="false"/>
          <w:color w:val="000000"/>
        </w:rPr>
        <w:t xml:space="preserve"> 
11-бөлім. Бухгалтерлік есеп</w:t>
      </w:r>
    </w:p>
    <w:bookmarkEnd w:id="30"/>
    <w:bookmarkStart w:name="z179" w:id="31"/>
    <w:p>
      <w:pPr>
        <w:spacing w:after="0"/>
        <w:ind w:left="0"/>
        <w:jc w:val="both"/>
      </w:pPr>
      <w:r>
        <w:rPr>
          <w:rFonts w:ascii="Times New Roman"/>
          <w:b w:val="false"/>
          <w:i w:val="false"/>
          <w:color w:val="000000"/>
          <w:sz w:val="28"/>
        </w:rPr>
        <w:t>
      1. Мемлекеттің бухгалтерлік есеп және қаржылық есептілік туралы заңнамасының толықтығына, халықаралық және ұлттық стандарттарға және бухгалтерлік есеп шоттарының үлгілік жоспарына сәйкес бухгалтерлік есеп жүргізу және қаржылық есептілікті жасау үшін жер қойнауын пайдаланушы қызметтің қажеттіліктері мен ерекшеліктерін негізге ала отырып, есеп саясатын қабылдауға міндетті.</w:t>
      </w:r>
      <w:r>
        <w:br/>
      </w:r>
      <w:r>
        <w:rPr>
          <w:rFonts w:ascii="Times New Roman"/>
          <w:b w:val="false"/>
          <w:i w:val="false"/>
          <w:color w:val="000000"/>
          <w:sz w:val="28"/>
        </w:rPr>
        <w:t>
</w:t>
      </w:r>
      <w:r>
        <w:rPr>
          <w:rFonts w:ascii="Times New Roman"/>
          <w:b w:val="false"/>
          <w:i w:val="false"/>
          <w:color w:val="000000"/>
          <w:sz w:val="28"/>
        </w:rPr>
        <w:t>
      2. Активтерді сақтау, бухгалтерлік есеп жүргізу қаржылық есептілік жасау кезінде жымқыру мен қателесу оқиғаларының олардың алдын алу және анықтау бойынша шараларды қоса алғанда, мемлекеттің бухгалтерлік есеп және қаржылық есептілік туралы заңнамасының сақталуын, есеп саясатын, операцияларды тиімді жүргізуді қамтамасыз ету үшін жер қойнауын пайдаланушы ішкі бақылау ұйымдастыруға құқылы.</w:t>
      </w:r>
    </w:p>
    <w:bookmarkEnd w:id="31"/>
    <w:bookmarkStart w:name="z181" w:id="32"/>
    <w:p>
      <w:pPr>
        <w:spacing w:after="0"/>
        <w:ind w:left="0"/>
        <w:jc w:val="left"/>
      </w:pPr>
      <w:r>
        <w:rPr>
          <w:rFonts w:ascii="Times New Roman"/>
          <w:b/>
          <w:i w:val="false"/>
          <w:color w:val="000000"/>
        </w:rPr>
        <w:t xml:space="preserve"> 
12-бөлім. Сақтандыру</w:t>
      </w:r>
    </w:p>
    <w:bookmarkEnd w:id="32"/>
    <w:bookmarkStart w:name="z182" w:id="33"/>
    <w:p>
      <w:pPr>
        <w:spacing w:after="0"/>
        <w:ind w:left="0"/>
        <w:jc w:val="both"/>
      </w:pPr>
      <w:r>
        <w:rPr>
          <w:rFonts w:ascii="Times New Roman"/>
          <w:b w:val="false"/>
          <w:i w:val="false"/>
          <w:color w:val="000000"/>
          <w:sz w:val="28"/>
        </w:rPr>
        <w:t>
      1. Жер қойнауын пайдалану жөніндегі операцияларды жүргізу кезінде жер қойнауын пайдаланушы сақтандыру бағдарламасына және мемлекет заңдарына сәйкес міндетті сақтандыруды жүзеге асыруға міндетті.</w:t>
      </w:r>
      <w:r>
        <w:br/>
      </w:r>
      <w:r>
        <w:rPr>
          <w:rFonts w:ascii="Times New Roman"/>
          <w:b w:val="false"/>
          <w:i w:val="false"/>
          <w:color w:val="000000"/>
          <w:sz w:val="28"/>
        </w:rPr>
        <w:t>
</w:t>
      </w:r>
      <w:r>
        <w:rPr>
          <w:rFonts w:ascii="Times New Roman"/>
          <w:b w:val="false"/>
          <w:i w:val="false"/>
          <w:color w:val="000000"/>
          <w:sz w:val="28"/>
        </w:rPr>
        <w:t>
      2. Қызметі үшінші тұлғаларға зиян келтіру қауіпіне байланысты объектілердің меншік иесі болып табылатын жер қойнауын пайдаланушы тиісінше иесі ретінде қызметі үшінші тұлғаларға зиян келтіру қауіпіне байланысты объектілер иелерінің азаматтық-құқықтық жауапкершілігін міндетті сақтандыру шартын жасасуға міндетті.</w:t>
      </w:r>
      <w:r>
        <w:br/>
      </w:r>
      <w:r>
        <w:rPr>
          <w:rFonts w:ascii="Times New Roman"/>
          <w:b w:val="false"/>
          <w:i w:val="false"/>
          <w:color w:val="000000"/>
          <w:sz w:val="28"/>
        </w:rPr>
        <w:t>
</w:t>
      </w:r>
      <w:r>
        <w:rPr>
          <w:rFonts w:ascii="Times New Roman"/>
          <w:b w:val="false"/>
          <w:i w:val="false"/>
          <w:color w:val="000000"/>
          <w:sz w:val="28"/>
        </w:rPr>
        <w:t>
      3. Қызметкерлердің денсаулығы мен өміріне зиян келтіру мүмкін еңбек (қызметтік) міндеттерін орындау кезінде олардың мүліктік мүдделерін қорғауды қамтамасыз ету мақсатында жер қойнауын пайдаланушы Қазақстан Республикасының заңнамасында көзделген көлемде қызметкерлердің еңбек (қызметтік) міндеттерін орындау кезінде жазатайым жағдайлардан оларды міндетті сақтандыру шартын жасасуға міндетті.</w:t>
      </w:r>
      <w:r>
        <w:br/>
      </w:r>
      <w:r>
        <w:rPr>
          <w:rFonts w:ascii="Times New Roman"/>
          <w:b w:val="false"/>
          <w:i w:val="false"/>
          <w:color w:val="000000"/>
          <w:sz w:val="28"/>
        </w:rPr>
        <w:t>
</w:t>
      </w:r>
      <w:r>
        <w:rPr>
          <w:rFonts w:ascii="Times New Roman"/>
          <w:b w:val="false"/>
          <w:i w:val="false"/>
          <w:color w:val="000000"/>
          <w:sz w:val="28"/>
        </w:rPr>
        <w:t>
      4. Үшінші тұлғалардың өміріне, денсаулығына, мүлкіне және қоршаған ортаға оның авариялық ластануы нәтижесінде келтірілген зардапты өтеу мақсатында жер қойнауын пайдаланушы Қазақстан Республикасының Үкімет айқындайтын тізбеде көзделген шаруашылық және өзге де қызметтің экологиялық қауіпті түрлерін жүзеге асырушы субъект ретінде міндетті экологиялық сақтандыру шартын жасасуға міндетті.</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заңдарына сәйкес жауапкершілігі міндетті экологиялық сақтандыруға жататын жер қойнауын пайдаланушы қызметі үшінші тұлғаларға зиян келтіру қаупімен байланысты объектілерді иесі ретінде азаматтық-құқықтық жауапкершілігін сақтандырған жағдайда, онда міндетті экологиялық сақтандыру шарты тек қоршаған ортаға зиян келтіргені үшін азаматтық-құқықтық жауапкершілік бөлігінде ғана жасалады.</w:t>
      </w:r>
      <w:r>
        <w:br/>
      </w:r>
      <w:r>
        <w:rPr>
          <w:rFonts w:ascii="Times New Roman"/>
          <w:b w:val="false"/>
          <w:i w:val="false"/>
          <w:color w:val="000000"/>
          <w:sz w:val="28"/>
        </w:rPr>
        <w:t>
</w:t>
      </w:r>
      <w:r>
        <w:rPr>
          <w:rFonts w:ascii="Times New Roman"/>
          <w:b w:val="false"/>
          <w:i w:val="false"/>
          <w:color w:val="000000"/>
          <w:sz w:val="28"/>
        </w:rPr>
        <w:t>
      5. Жер қойнауын пайдаланушы Қазақстан Республикасының заңнамасында көзделген міндетті сақтандырудың өзге де түрлерін жүзеге асырады.</w:t>
      </w:r>
      <w:r>
        <w:br/>
      </w:r>
      <w:r>
        <w:rPr>
          <w:rFonts w:ascii="Times New Roman"/>
          <w:b w:val="false"/>
          <w:i w:val="false"/>
          <w:color w:val="000000"/>
          <w:sz w:val="28"/>
        </w:rPr>
        <w:t>
</w:t>
      </w:r>
      <w:r>
        <w:rPr>
          <w:rFonts w:ascii="Times New Roman"/>
          <w:b w:val="false"/>
          <w:i w:val="false"/>
          <w:color w:val="000000"/>
          <w:sz w:val="28"/>
        </w:rPr>
        <w:t>
      6. Жер қойнауын пайдаланушының ерікті сақтандыру шарттарын жасасуы оны міндетті сақтандыру шарттарын жасасу жөніндегі міндеттен босатпайды.</w:t>
      </w:r>
      <w:r>
        <w:br/>
      </w:r>
      <w:r>
        <w:rPr>
          <w:rFonts w:ascii="Times New Roman"/>
          <w:b w:val="false"/>
          <w:i w:val="false"/>
          <w:color w:val="000000"/>
          <w:sz w:val="28"/>
        </w:rPr>
        <w:t>
</w:t>
      </w:r>
      <w:r>
        <w:rPr>
          <w:rFonts w:ascii="Times New Roman"/>
          <w:b w:val="false"/>
          <w:i w:val="false"/>
          <w:color w:val="000000"/>
          <w:sz w:val="28"/>
        </w:rPr>
        <w:t>
      7. Жер қойнауын пайдалану жөніндегі операцияларды жүргізу кезінде келісімшарт қолданысы мерзімі ішінде жер қойнауын пайдаланушы мынадай сақтандыруларды жүзеге асырады:</w:t>
      </w:r>
      <w:r>
        <w:br/>
      </w:r>
      <w:r>
        <w:rPr>
          <w:rFonts w:ascii="Times New Roman"/>
          <w:b w:val="false"/>
          <w:i w:val="false"/>
          <w:color w:val="000000"/>
          <w:sz w:val="28"/>
        </w:rPr>
        <w:t>
</w:t>
      </w:r>
      <w:r>
        <w:rPr>
          <w:rFonts w:ascii="Times New Roman"/>
          <w:b w:val="false"/>
          <w:i w:val="false"/>
          <w:color w:val="000000"/>
          <w:sz w:val="28"/>
        </w:rPr>
        <w:t>
      1) келісімшарттық аумақта немесе келісімшарттық аумаққа (тан) тасымалдау кезінде жер қойнауын пайдалану жөніндегі операцияларды жүргізуге байланысты пайдаланылатын немесе пайдалану жоспарланып отырған барлық жабдықтарды, ғимараттарды, технологиялық объектілерді және тауардың барлық түрлерін қамтитын залалдан мүлікті сақтандыру;</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жүргізуге байланысты туындаған үшінші тұлғалардың мүлкіне және (немесе) өмірі мен денсаулығына, қоршаған табиғи ортаға келтірілген зиян үшін азаматтық-құқықтық жауапкершілікті сақтандыру жер қойнауын пайдаланушының қызметкерлерін медициналық сақтандыру.</w:t>
      </w:r>
      <w:r>
        <w:br/>
      </w:r>
      <w:r>
        <w:rPr>
          <w:rFonts w:ascii="Times New Roman"/>
          <w:b w:val="false"/>
          <w:i w:val="false"/>
          <w:color w:val="000000"/>
          <w:sz w:val="28"/>
        </w:rPr>
        <w:t>
</w:t>
      </w:r>
      <w:r>
        <w:rPr>
          <w:rFonts w:ascii="Times New Roman"/>
          <w:b w:val="false"/>
          <w:i w:val="false"/>
          <w:color w:val="000000"/>
          <w:sz w:val="28"/>
        </w:rPr>
        <w:t>
      8. Осы бөлімнің 7-тармағына сәйкес жер қойнауын пайдаланушы жасайтын сақтандыру шарттары жер қойнауын пайдаланушының мүдделеріне қатысты сақтандыру қорғанышын төмендетпеу шартымен қосымша сақтандырылғандар ретінде мердігерлерді, қосалқы мердігерлерді, аффилиирленген тұлғаларды және басқа тұлғаларды қамтуы мүмкін.</w:t>
      </w:r>
      <w:r>
        <w:br/>
      </w:r>
      <w:r>
        <w:rPr>
          <w:rFonts w:ascii="Times New Roman"/>
          <w:b w:val="false"/>
          <w:i w:val="false"/>
          <w:color w:val="000000"/>
          <w:sz w:val="28"/>
        </w:rPr>
        <w:t>
</w:t>
      </w:r>
      <w:r>
        <w:rPr>
          <w:rFonts w:ascii="Times New Roman"/>
          <w:b w:val="false"/>
          <w:i w:val="false"/>
          <w:color w:val="000000"/>
          <w:sz w:val="28"/>
        </w:rPr>
        <w:t>
      9. Келісімшарт күшіне енген күннен кейін ___ күн ішінде жер қойнауын пайдаланушы осы бөлімге сәйкес жер қойнауын пайдалану жөніндегі операцияларды жүргізуге байланысты сақтандыру көзделген тәуекелдерді сақтандыру бағдарламасын әзірлейді және жер қойнауын зерттеу мен пайдалану жөніндегі уәкілетті органға келісуге береді.</w:t>
      </w:r>
    </w:p>
    <w:bookmarkEnd w:id="33"/>
    <w:bookmarkStart w:name="z194" w:id="34"/>
    <w:p>
      <w:pPr>
        <w:spacing w:after="0"/>
        <w:ind w:left="0"/>
        <w:jc w:val="left"/>
      </w:pPr>
      <w:r>
        <w:rPr>
          <w:rFonts w:ascii="Times New Roman"/>
          <w:b/>
          <w:i w:val="false"/>
          <w:color w:val="000000"/>
        </w:rPr>
        <w:t xml:space="preserve"> 
13-бөлім. Консервация немесе тарату және тарату қоры</w:t>
      </w:r>
    </w:p>
    <w:bookmarkEnd w:id="34"/>
    <w:bookmarkStart w:name="z195" w:id="35"/>
    <w:p>
      <w:pPr>
        <w:spacing w:after="0"/>
        <w:ind w:left="0"/>
        <w:jc w:val="both"/>
      </w:pPr>
      <w:r>
        <w:rPr>
          <w:rFonts w:ascii="Times New Roman"/>
          <w:b w:val="false"/>
          <w:i w:val="false"/>
          <w:color w:val="000000"/>
          <w:sz w:val="28"/>
        </w:rPr>
        <w:t>
      1. Жер қойнауын пайдалану жөніндегі операциялар тоқтатылған кезде жер қойнауын пайдаланушы жобалау құжаттарына және жұмыс бағдарламасына сәйкес бұдан кейінгі жер қойнауын пайдалану жөніндегі операциялар жүргізу кезінде пайдаланылатын жер қойнауын пайдалану объектісінің технологиялық бірліктерін қоспағанда, жұмыстар жүргізілген жер қойнауын пайдалану объектілерін таратуды немесе консервациялауды жүзеге асырады.</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тоқтатқан кезде жер қойнауын пайдаланушы жер қойнауын пайдалану объектісін тарату немесе консервациялау жөніндегі жұмыстарды орындауға дереу кіріседі. Жер қойнауын пайдалану жөніндегі операцияларды тоқтату туралы шұғыл шешім қабылдау қажет болған жағдайда жер қойнауын пайдаланушы өндірістік объектілерді тарату немесе консервациялау басталғанға дейін олардың сақталуын қамтамасыз ететін іс-шаралар кешенін жүргізеді.</w:t>
      </w:r>
      <w:r>
        <w:br/>
      </w:r>
      <w:r>
        <w:rPr>
          <w:rFonts w:ascii="Times New Roman"/>
          <w:b w:val="false"/>
          <w:i w:val="false"/>
          <w:color w:val="000000"/>
          <w:sz w:val="28"/>
        </w:rPr>
        <w:t>
</w:t>
      </w:r>
      <w:r>
        <w:rPr>
          <w:rFonts w:ascii="Times New Roman"/>
          <w:b w:val="false"/>
          <w:i w:val="false"/>
          <w:color w:val="000000"/>
          <w:sz w:val="28"/>
        </w:rPr>
        <w:t>
      3. Таратуды немесе консервациялауды жүзеге асыру кезде жер қойнауын пайдаланушы қоршаған ортаны қорғау саласындағы жұмыстарды орындауға және қызметтер көрсетуге тиісті лицензиясы бар жобалау ұйымы әзірлеген, сондай-ақ қоршаған ортаны қорғау саласындағы, жер қойнауын зерттеу мен пайдалану жөніндегі, өнеркәсіп қауіпсіздігі, санитарлық-эпидемиологиялық қызмет саласындағы, жер ресурстарын басқару жөніндегі уәкілетті органдармен келісуден өткен және жер қойнауын пайдаланушы бекіткен тарату немесе консервациялау жобасын басшылыққа алуға тиіс.</w:t>
      </w:r>
      <w:r>
        <w:br/>
      </w:r>
      <w:r>
        <w:rPr>
          <w:rFonts w:ascii="Times New Roman"/>
          <w:b w:val="false"/>
          <w:i w:val="false"/>
          <w:color w:val="000000"/>
          <w:sz w:val="28"/>
        </w:rPr>
        <w:t>
</w:t>
      </w:r>
      <w:r>
        <w:rPr>
          <w:rFonts w:ascii="Times New Roman"/>
          <w:b w:val="false"/>
          <w:i w:val="false"/>
          <w:color w:val="000000"/>
          <w:sz w:val="28"/>
        </w:rPr>
        <w:t>
      4. Жобаны жобалау мен іске асыру жөніндегі жұмыстардың жүргізілуін қаржыландыруды Қазақстан Республикасының Үкіметі бекіткен жер қойнауын пайдалану объектісін тарату және консервациялау қағидасына сәйкес жер қойнауын пайдаланушы жүзеге асырады.</w:t>
      </w:r>
      <w:r>
        <w:br/>
      </w:r>
      <w:r>
        <w:rPr>
          <w:rFonts w:ascii="Times New Roman"/>
          <w:b w:val="false"/>
          <w:i w:val="false"/>
          <w:color w:val="000000"/>
          <w:sz w:val="28"/>
        </w:rPr>
        <w:t>
</w:t>
      </w:r>
      <w:r>
        <w:rPr>
          <w:rFonts w:ascii="Times New Roman"/>
          <w:b w:val="false"/>
          <w:i w:val="false"/>
          <w:color w:val="000000"/>
          <w:sz w:val="28"/>
        </w:rPr>
        <w:t>
      5. Жер қойнауын пайдалану объектілерін тарату мен консервациялау жөніндегі жұмыстарды аяқтау қоршаған ортаны қорғау, өнеркәсіп қауіпсіздігі, санитарлық-эпидемиологиялық қызмет саласындағы, жер ресурстарын басқару жөніндегі уәкілетті органдардың және облыстың, (республикалық маңызы бар қаланың, астананың) жергілікті атқарушы органдарының өкілдерінен уәкілетті орган құратын комиссия жер қойнауын пайдалану объектісін тарату және консервациялау жөніндегі жұмыстарды қабылдау актісіне қол қоюмен ресімделеді.</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уәкілетті орган бекіткен жер қойнауын пайдалану объектісін тарату және консервациялау жөніндегі жұмыстарды қабылдау актісін алғаннан кейін жұмыстардың аяқталу кезінде толықтырылған геологиялық, маркшейдерлік және өзге де құжаттама толықтырылады және жер қойнауын зерттеу мен пайдалану жөніндегі уәкілетті органға белгіленген тәртіппен сақтауға тапсырылады.</w:t>
      </w:r>
      <w:r>
        <w:br/>
      </w:r>
      <w:r>
        <w:rPr>
          <w:rFonts w:ascii="Times New Roman"/>
          <w:b w:val="false"/>
          <w:i w:val="false"/>
          <w:color w:val="000000"/>
          <w:sz w:val="28"/>
        </w:rPr>
        <w:t>
</w:t>
      </w:r>
      <w:r>
        <w:rPr>
          <w:rFonts w:ascii="Times New Roman"/>
          <w:b w:val="false"/>
          <w:i w:val="false"/>
          <w:color w:val="000000"/>
          <w:sz w:val="28"/>
        </w:rPr>
        <w:t>
      7. Объектіні таратумен немесе консервациялаумен байланысты жұмыстарды қаржыландыру тарату қорының қаражаты есебінен жүзеге асырылады. Бұл ретте тарату қорын пайдалануды жер қойнауын пайдаланушы жер қойнауын зерттеу мен пайдалану жөніндегі уәкілетті органның рұқсатымен жүзеге асырады.</w:t>
      </w:r>
      <w:r>
        <w:br/>
      </w:r>
      <w:r>
        <w:rPr>
          <w:rFonts w:ascii="Times New Roman"/>
          <w:b w:val="false"/>
          <w:i w:val="false"/>
          <w:color w:val="000000"/>
          <w:sz w:val="28"/>
        </w:rPr>
        <w:t>
</w:t>
      </w:r>
      <w:r>
        <w:rPr>
          <w:rFonts w:ascii="Times New Roman"/>
          <w:b w:val="false"/>
          <w:i w:val="false"/>
          <w:color w:val="000000"/>
          <w:sz w:val="28"/>
        </w:rPr>
        <w:t>
      8. Жер қойнауын пайдаланушы Қазақстан Республикасында жер қойнауын пайдалану жөніндегі операциялардың салдарын тарату үшін жою қорын құрады.</w:t>
      </w:r>
      <w:r>
        <w:br/>
      </w:r>
      <w:r>
        <w:rPr>
          <w:rFonts w:ascii="Times New Roman"/>
          <w:b w:val="false"/>
          <w:i w:val="false"/>
          <w:color w:val="000000"/>
          <w:sz w:val="28"/>
        </w:rPr>
        <w:t>
</w:t>
      </w:r>
      <w:r>
        <w:rPr>
          <w:rFonts w:ascii="Times New Roman"/>
          <w:b w:val="false"/>
          <w:i w:val="false"/>
          <w:color w:val="000000"/>
          <w:sz w:val="28"/>
        </w:rPr>
        <w:t>
      9. Тарату қорына аударымдарды жер қойнауын пайдаланушы жыл сайын жылдық шығындардың кемінде 1 % мөлшерінде мемлекет аумағындағы кез келген банктегі арнайы депозиттік шотқа аударады.</w:t>
      </w:r>
      <w:r>
        <w:br/>
      </w:r>
      <w:r>
        <w:rPr>
          <w:rFonts w:ascii="Times New Roman"/>
          <w:b w:val="false"/>
          <w:i w:val="false"/>
          <w:color w:val="000000"/>
          <w:sz w:val="28"/>
        </w:rPr>
        <w:t>
</w:t>
      </w:r>
      <w:r>
        <w:rPr>
          <w:rFonts w:ascii="Times New Roman"/>
          <w:b w:val="false"/>
          <w:i w:val="false"/>
          <w:color w:val="000000"/>
          <w:sz w:val="28"/>
        </w:rPr>
        <w:t>
      10. Егер таратуға немесе консервациялауға арналған нақты шығындар тарату қорының мөлшерiнен асып кетсе, жер қойнауын пайдаланушы таратуды қосымша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11. Егер таратуға немесе консервациялауға арналған нақты шығындар тарату қорының мөлшерiнен кем болып шықса, ақшалай қаражаттың артығы жер қойнауын пайдаланушыға берiледi және салық салынатын табысқа енгiзiлуге тиіс.</w:t>
      </w:r>
      <w:r>
        <w:br/>
      </w:r>
      <w:r>
        <w:rPr>
          <w:rFonts w:ascii="Times New Roman"/>
          <w:b w:val="false"/>
          <w:i w:val="false"/>
          <w:color w:val="000000"/>
          <w:sz w:val="28"/>
        </w:rPr>
        <w:t>
</w:t>
      </w:r>
      <w:r>
        <w:rPr>
          <w:rFonts w:ascii="Times New Roman"/>
          <w:b w:val="false"/>
          <w:i w:val="false"/>
          <w:color w:val="000000"/>
          <w:sz w:val="28"/>
        </w:rPr>
        <w:t>
      12. Тарату немесе консервациялау жобасы жер қойнауын пайдаланушының келісімшарттық аумақтағы қызметі процесінде пайдаланылған жер қойнауын пайдалану объектілерін таратуды немесе консервациялауды көздейді.</w:t>
      </w:r>
      <w:r>
        <w:br/>
      </w:r>
      <w:r>
        <w:rPr>
          <w:rFonts w:ascii="Times New Roman"/>
          <w:b w:val="false"/>
          <w:i w:val="false"/>
          <w:color w:val="000000"/>
          <w:sz w:val="28"/>
        </w:rPr>
        <w:t>
</w:t>
      </w:r>
      <w:r>
        <w:rPr>
          <w:rFonts w:ascii="Times New Roman"/>
          <w:b w:val="false"/>
          <w:i w:val="false"/>
          <w:color w:val="000000"/>
          <w:sz w:val="28"/>
        </w:rPr>
        <w:t>
      13. Жер қойнауын пайдалану құқығы берілген жағдайда тарату қоры жаңа жер қойнауын пайдаланушыға беріледі.</w:t>
      </w:r>
      <w:r>
        <w:br/>
      </w:r>
      <w:r>
        <w:rPr>
          <w:rFonts w:ascii="Times New Roman"/>
          <w:b w:val="false"/>
          <w:i w:val="false"/>
          <w:color w:val="000000"/>
          <w:sz w:val="28"/>
        </w:rPr>
        <w:t>
</w:t>
      </w:r>
      <w:r>
        <w:rPr>
          <w:rFonts w:ascii="Times New Roman"/>
          <w:b w:val="false"/>
          <w:i w:val="false"/>
          <w:color w:val="000000"/>
          <w:sz w:val="28"/>
        </w:rPr>
        <w:t>
      14. Жер қойнауын зерттеу мен пайдалану жөніндегі уәкілетті орган келісімшарттың қолданысын біржақты тәртіппен тоқтатқан жағдайда тарату қоры Заңның 72-бабының </w:t>
      </w:r>
      <w:r>
        <w:rPr>
          <w:rFonts w:ascii="Times New Roman"/>
          <w:b w:val="false"/>
          <w:i w:val="false"/>
          <w:color w:val="000000"/>
          <w:sz w:val="28"/>
        </w:rPr>
        <w:t>10-тармағына</w:t>
      </w:r>
      <w:r>
        <w:rPr>
          <w:rFonts w:ascii="Times New Roman"/>
          <w:b w:val="false"/>
          <w:i w:val="false"/>
          <w:color w:val="000000"/>
          <w:sz w:val="28"/>
        </w:rPr>
        <w:t xml:space="preserve"> сәйкес анықталатын сенімгер басқарушыға беріледі.</w:t>
      </w:r>
    </w:p>
    <w:bookmarkEnd w:id="35"/>
    <w:bookmarkStart w:name="z209" w:id="36"/>
    <w:p>
      <w:pPr>
        <w:spacing w:after="0"/>
        <w:ind w:left="0"/>
        <w:jc w:val="left"/>
      </w:pPr>
      <w:r>
        <w:rPr>
          <w:rFonts w:ascii="Times New Roman"/>
          <w:b/>
          <w:i w:val="false"/>
          <w:color w:val="000000"/>
        </w:rPr>
        <w:t xml:space="preserve"> 
14-бөлім. Жер қойнауын және қоршаған ортаны қорғау</w:t>
      </w:r>
    </w:p>
    <w:bookmarkEnd w:id="36"/>
    <w:bookmarkStart w:name="z210" w:id="37"/>
    <w:p>
      <w:pPr>
        <w:spacing w:after="0"/>
        <w:ind w:left="0"/>
        <w:jc w:val="both"/>
      </w:pPr>
      <w:r>
        <w:rPr>
          <w:rFonts w:ascii="Times New Roman"/>
          <w:b w:val="false"/>
          <w:i w:val="false"/>
          <w:color w:val="000000"/>
          <w:sz w:val="28"/>
        </w:rPr>
        <w:t>
      1. Өз қызметін жүзеге асыру кезінде жер қойнауын пайдаланушы мынадай жалпы экологиялық талаптарды сақтауға міндетті:</w:t>
      </w:r>
      <w:r>
        <w:br/>
      </w:r>
      <w:r>
        <w:rPr>
          <w:rFonts w:ascii="Times New Roman"/>
          <w:b w:val="false"/>
          <w:i w:val="false"/>
          <w:color w:val="000000"/>
          <w:sz w:val="28"/>
        </w:rPr>
        <w:t>
</w:t>
      </w:r>
      <w:r>
        <w:rPr>
          <w:rFonts w:ascii="Times New Roman"/>
          <w:b w:val="false"/>
          <w:i w:val="false"/>
          <w:color w:val="000000"/>
          <w:sz w:val="28"/>
        </w:rPr>
        <w:t>
      1) жер қойнауын мемлекеттің экологиялық заңнамасының талаптарына сәйкес пайдалану;</w:t>
      </w:r>
      <w:r>
        <w:br/>
      </w:r>
      <w:r>
        <w:rPr>
          <w:rFonts w:ascii="Times New Roman"/>
          <w:b w:val="false"/>
          <w:i w:val="false"/>
          <w:color w:val="000000"/>
          <w:sz w:val="28"/>
        </w:rPr>
        <w:t>
</w:t>
      </w:r>
      <w:r>
        <w:rPr>
          <w:rFonts w:ascii="Times New Roman"/>
          <w:b w:val="false"/>
          <w:i w:val="false"/>
          <w:color w:val="000000"/>
          <w:sz w:val="28"/>
        </w:rPr>
        <w:t>
      2) жер бетін кен орнын игерудің арнайы әдістерін қолдану есебінен сақтау;</w:t>
      </w:r>
      <w:r>
        <w:br/>
      </w:r>
      <w:r>
        <w:rPr>
          <w:rFonts w:ascii="Times New Roman"/>
          <w:b w:val="false"/>
          <w:i w:val="false"/>
          <w:color w:val="000000"/>
          <w:sz w:val="28"/>
        </w:rPr>
        <w:t>
</w:t>
      </w:r>
      <w:r>
        <w:rPr>
          <w:rFonts w:ascii="Times New Roman"/>
          <w:b w:val="false"/>
          <w:i w:val="false"/>
          <w:color w:val="000000"/>
          <w:sz w:val="28"/>
        </w:rPr>
        <w:t>
      3) жердiң техногендiк шөлейттенуiн болдырмау;</w:t>
      </w:r>
      <w:r>
        <w:br/>
      </w:r>
      <w:r>
        <w:rPr>
          <w:rFonts w:ascii="Times New Roman"/>
          <w:b w:val="false"/>
          <w:i w:val="false"/>
          <w:color w:val="000000"/>
          <w:sz w:val="28"/>
        </w:rPr>
        <w:t>
</w:t>
      </w:r>
      <w:r>
        <w:rPr>
          <w:rFonts w:ascii="Times New Roman"/>
          <w:b w:val="false"/>
          <w:i w:val="false"/>
          <w:color w:val="000000"/>
          <w:sz w:val="28"/>
        </w:rPr>
        <w:t>
      4) жер қойнауын пайдалану жөніндегі операцияларды жүргізу кезінде қауіпті техногендік процесс құбылыстарынан алдын алу шараларын қолдану;</w:t>
      </w:r>
      <w:r>
        <w:br/>
      </w:r>
      <w:r>
        <w:rPr>
          <w:rFonts w:ascii="Times New Roman"/>
          <w:b w:val="false"/>
          <w:i w:val="false"/>
          <w:color w:val="000000"/>
          <w:sz w:val="28"/>
        </w:rPr>
        <w:t>
</w:t>
      </w:r>
      <w:r>
        <w:rPr>
          <w:rFonts w:ascii="Times New Roman"/>
          <w:b w:val="false"/>
          <w:i w:val="false"/>
          <w:color w:val="000000"/>
          <w:sz w:val="28"/>
        </w:rPr>
        <w:t>
      5) жер қойнауын су басудан, өрттен және жер асты құрылыстарын салу (немесе) және пайдалануды қиындататын басқа да дүлей факторлардан қорғауды жүзеге асыру;</w:t>
      </w:r>
      <w:r>
        <w:br/>
      </w:r>
      <w:r>
        <w:rPr>
          <w:rFonts w:ascii="Times New Roman"/>
          <w:b w:val="false"/>
          <w:i w:val="false"/>
          <w:color w:val="000000"/>
          <w:sz w:val="28"/>
        </w:rPr>
        <w:t>
</w:t>
      </w:r>
      <w:r>
        <w:rPr>
          <w:rFonts w:ascii="Times New Roman"/>
          <w:b w:val="false"/>
          <w:i w:val="false"/>
          <w:color w:val="000000"/>
          <w:sz w:val="28"/>
        </w:rPr>
        <w:t>
      6) жер қойнауы ластануының алдын алу;</w:t>
      </w:r>
      <w:r>
        <w:br/>
      </w:r>
      <w:r>
        <w:rPr>
          <w:rFonts w:ascii="Times New Roman"/>
          <w:b w:val="false"/>
          <w:i w:val="false"/>
          <w:color w:val="000000"/>
          <w:sz w:val="28"/>
        </w:rPr>
        <w:t>
</w:t>
      </w: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жөніндегі операцияларды жүзеге асырумен байланысты объектілерді консервациялау мен таратудың белгіленген тәртібін сақтау;</w:t>
      </w:r>
      <w:r>
        <w:br/>
      </w:r>
      <w:r>
        <w:rPr>
          <w:rFonts w:ascii="Times New Roman"/>
          <w:b w:val="false"/>
          <w:i w:val="false"/>
          <w:color w:val="000000"/>
          <w:sz w:val="28"/>
        </w:rPr>
        <w:t>
</w:t>
      </w:r>
      <w:r>
        <w:rPr>
          <w:rFonts w:ascii="Times New Roman"/>
          <w:b w:val="false"/>
          <w:i w:val="false"/>
          <w:color w:val="000000"/>
          <w:sz w:val="28"/>
        </w:rPr>
        <w:t>
      8) қалдықтарды үю мен орналастыру кезінде экологиялық және санитарлық-эпидемиологиялық талаптарды қамтамасыз ету;</w:t>
      </w:r>
      <w:r>
        <w:br/>
      </w:r>
      <w:r>
        <w:rPr>
          <w:rFonts w:ascii="Times New Roman"/>
          <w:b w:val="false"/>
          <w:i w:val="false"/>
          <w:color w:val="000000"/>
          <w:sz w:val="28"/>
        </w:rPr>
        <w:t>
</w:t>
      </w:r>
      <w:r>
        <w:rPr>
          <w:rFonts w:ascii="Times New Roman"/>
          <w:b w:val="false"/>
          <w:i w:val="false"/>
          <w:color w:val="000000"/>
          <w:sz w:val="28"/>
        </w:rPr>
        <w:t>
      9) ұтымды схема бойынша автомобиль жолдарын салу жұмыстары басталғанға дейін, сондай-ақ басқа да әдістерді пайдалану арқылы бұзылатын және иеліктен шығарылатын жерлердің аумақтарын қысқарту;</w:t>
      </w:r>
      <w:r>
        <w:br/>
      </w:r>
      <w:r>
        <w:rPr>
          <w:rFonts w:ascii="Times New Roman"/>
          <w:b w:val="false"/>
          <w:i w:val="false"/>
          <w:color w:val="000000"/>
          <w:sz w:val="28"/>
        </w:rPr>
        <w:t>
</w:t>
      </w:r>
      <w:r>
        <w:rPr>
          <w:rFonts w:ascii="Times New Roman"/>
          <w:b w:val="false"/>
          <w:i w:val="false"/>
          <w:color w:val="000000"/>
          <w:sz w:val="28"/>
        </w:rPr>
        <w:t>
      10) топырақтың жел эрозиясын, қазылатын жыныстардың үйінділері мен өндіріс қалдықтарының қышқылдануының және өздігінен жануының алдын алу;</w:t>
      </w:r>
      <w:r>
        <w:br/>
      </w:r>
      <w:r>
        <w:rPr>
          <w:rFonts w:ascii="Times New Roman"/>
          <w:b w:val="false"/>
          <w:i w:val="false"/>
          <w:color w:val="000000"/>
          <w:sz w:val="28"/>
        </w:rPr>
        <w:t>
</w:t>
      </w:r>
      <w:r>
        <w:rPr>
          <w:rFonts w:ascii="Times New Roman"/>
          <w:b w:val="false"/>
          <w:i w:val="false"/>
          <w:color w:val="000000"/>
          <w:sz w:val="28"/>
        </w:rPr>
        <w:t>
      11) ластануын болдырмау үшiн тартылатын және тұщы сулы жерлердi  оқшаулау;</w:t>
      </w:r>
      <w:r>
        <w:br/>
      </w:r>
      <w:r>
        <w:rPr>
          <w:rFonts w:ascii="Times New Roman"/>
          <w:b w:val="false"/>
          <w:i w:val="false"/>
          <w:color w:val="000000"/>
          <w:sz w:val="28"/>
        </w:rPr>
        <w:t>
</w:t>
      </w:r>
      <w:r>
        <w:rPr>
          <w:rFonts w:ascii="Times New Roman"/>
          <w:b w:val="false"/>
          <w:i w:val="false"/>
          <w:color w:val="000000"/>
          <w:sz w:val="28"/>
        </w:rPr>
        <w:t>
      12) жанар-жағар материалдарының қалдықтарын экологиялық қауіпсіз жолмен жоюды жүзеге асыру.</w:t>
      </w:r>
      <w:r>
        <w:br/>
      </w:r>
      <w:r>
        <w:rPr>
          <w:rFonts w:ascii="Times New Roman"/>
          <w:b w:val="false"/>
          <w:i w:val="false"/>
          <w:color w:val="000000"/>
          <w:sz w:val="28"/>
        </w:rPr>
        <w:t>
</w:t>
      </w:r>
      <w:r>
        <w:rPr>
          <w:rFonts w:ascii="Times New Roman"/>
          <w:b w:val="false"/>
          <w:i w:val="false"/>
          <w:color w:val="000000"/>
          <w:sz w:val="28"/>
        </w:rPr>
        <w:t>
      2. Халықаралық тәжірибеде қабылданған стандарттарға негізделген жұмыстарды жүргізудің неғұрлым тиімді әдістері мен технологияларын таңдау.</w:t>
      </w:r>
      <w:r>
        <w:br/>
      </w:r>
      <w:r>
        <w:rPr>
          <w:rFonts w:ascii="Times New Roman"/>
          <w:b w:val="false"/>
          <w:i w:val="false"/>
          <w:color w:val="000000"/>
          <w:sz w:val="28"/>
        </w:rPr>
        <w:t>
</w:t>
      </w:r>
      <w:r>
        <w:rPr>
          <w:rFonts w:ascii="Times New Roman"/>
          <w:b w:val="false"/>
          <w:i w:val="false"/>
          <w:color w:val="000000"/>
          <w:sz w:val="28"/>
        </w:rPr>
        <w:t>
      3. Жер қойнауын ұтымды пайдалануды, қызметкерлердің, тұрғындардың және қоршаған ортаның қауіпсіздігін қамтамасыз ететін жұмыстарды жүргізуге арнаған технологиялық схемалар мен жобаларды сақтау.</w:t>
      </w:r>
      <w:r>
        <w:br/>
      </w:r>
      <w:r>
        <w:rPr>
          <w:rFonts w:ascii="Times New Roman"/>
          <w:b w:val="false"/>
          <w:i w:val="false"/>
          <w:color w:val="000000"/>
          <w:sz w:val="28"/>
        </w:rPr>
        <w:t>
</w:t>
      </w:r>
      <w:r>
        <w:rPr>
          <w:rFonts w:ascii="Times New Roman"/>
          <w:b w:val="false"/>
          <w:i w:val="false"/>
          <w:color w:val="000000"/>
          <w:sz w:val="28"/>
        </w:rPr>
        <w:t>
      4. Жер қойнауын пайдаланушының келісімшарт бойынша қызметті жүзеге асыруының міндетті шарты жер қойнауы ластануының алдын алу мен жер қойнауын пайдалану жөніндегі операциялардың қоршаған ортаға жағымсыз әсерін азайтуды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5. Жер қойнауын ұтымды және кешенді пайдалану мен оларды қорғау саласында:</w:t>
      </w:r>
      <w:r>
        <w:br/>
      </w:r>
      <w:r>
        <w:rPr>
          <w:rFonts w:ascii="Times New Roman"/>
          <w:b w:val="false"/>
          <w:i w:val="false"/>
          <w:color w:val="000000"/>
          <w:sz w:val="28"/>
        </w:rPr>
        <w:t>
</w:t>
      </w:r>
      <w:r>
        <w:rPr>
          <w:rFonts w:ascii="Times New Roman"/>
          <w:b w:val="false"/>
          <w:i w:val="false"/>
          <w:color w:val="000000"/>
          <w:sz w:val="28"/>
        </w:rPr>
        <w:t>
      1) жер қойнауының ресурстарын ұтымды және кешендi пайдалануды қамтамасыз ету;</w:t>
      </w:r>
      <w:r>
        <w:br/>
      </w:r>
      <w:r>
        <w:rPr>
          <w:rFonts w:ascii="Times New Roman"/>
          <w:b w:val="false"/>
          <w:i w:val="false"/>
          <w:color w:val="000000"/>
          <w:sz w:val="28"/>
        </w:rPr>
        <w:t>
</w:t>
      </w:r>
      <w:r>
        <w:rPr>
          <w:rFonts w:ascii="Times New Roman"/>
          <w:b w:val="false"/>
          <w:i w:val="false"/>
          <w:color w:val="000000"/>
          <w:sz w:val="28"/>
        </w:rPr>
        <w:t>
      2) су жинау алаңдарында және жерасты сулары жинақталған жерлерде ауыз сумен немесе өнеркәсіптік сумен қамтамасыз ету үшін пайдаланылатын өнеркәсіптік және тұрмыстық қалдықтардың жиналуын болдырмау;</w:t>
      </w:r>
      <w:r>
        <w:br/>
      </w:r>
      <w:r>
        <w:rPr>
          <w:rFonts w:ascii="Times New Roman"/>
          <w:b w:val="false"/>
          <w:i w:val="false"/>
          <w:color w:val="000000"/>
          <w:sz w:val="28"/>
        </w:rPr>
        <w:t>
</w:t>
      </w:r>
      <w:r>
        <w:rPr>
          <w:rFonts w:ascii="Times New Roman"/>
          <w:b w:val="false"/>
          <w:i w:val="false"/>
          <w:color w:val="000000"/>
          <w:sz w:val="28"/>
        </w:rPr>
        <w:t>
      3) жер қойнауын жерасты құрылыстарының салу және пайдалану сапасын төмендететін немесе су басудан, өрттен және басқа да дүлей факторлардан қорғау;</w:t>
      </w:r>
      <w:r>
        <w:br/>
      </w:r>
      <w:r>
        <w:rPr>
          <w:rFonts w:ascii="Times New Roman"/>
          <w:b w:val="false"/>
          <w:i w:val="false"/>
          <w:color w:val="000000"/>
          <w:sz w:val="28"/>
        </w:rPr>
        <w:t>
</w:t>
      </w:r>
      <w:r>
        <w:rPr>
          <w:rFonts w:ascii="Times New Roman"/>
          <w:b w:val="false"/>
          <w:i w:val="false"/>
          <w:color w:val="000000"/>
          <w:sz w:val="28"/>
        </w:rPr>
        <w:t>
      4) жер қойнауын пайдалану, әсіресе мұнайды, газды немесе өзге де заттар мен материалдарды жер астында сақтау, зиянды заттар мен қалдықтарды көму, қалдық суларды ағызу жөніндегі операцияларды жүргізу кезінде жер қойнауын ластанудан сақтау;</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операцияларды тоқтата тұру, тоқтату, кен орнын игеру объектілерін консервациялау мен тарату жөніндегі белгіленген тәртіпті сақтау;</w:t>
      </w:r>
      <w:r>
        <w:br/>
      </w:r>
      <w:r>
        <w:rPr>
          <w:rFonts w:ascii="Times New Roman"/>
          <w:b w:val="false"/>
          <w:i w:val="false"/>
          <w:color w:val="000000"/>
          <w:sz w:val="28"/>
        </w:rPr>
        <w:t>
</w:t>
      </w:r>
      <w:r>
        <w:rPr>
          <w:rFonts w:ascii="Times New Roman"/>
          <w:b w:val="false"/>
          <w:i w:val="false"/>
          <w:color w:val="000000"/>
          <w:sz w:val="28"/>
        </w:rPr>
        <w:t>
      6) өнеркәсіптік және тұрмыстық қалдықтарды үю және орналастыру кезінде су ағызатын алаңдарда және жерасты сулары орналасқан жерлерде олардың жиналуын болдырмау мақсатында экологиялық талаптарды қамтамасыз ету.</w:t>
      </w:r>
      <w:r>
        <w:br/>
      </w:r>
      <w:r>
        <w:rPr>
          <w:rFonts w:ascii="Times New Roman"/>
          <w:b w:val="false"/>
          <w:i w:val="false"/>
          <w:color w:val="000000"/>
          <w:sz w:val="28"/>
        </w:rPr>
        <w:t>
</w:t>
      </w:r>
      <w:r>
        <w:rPr>
          <w:rFonts w:ascii="Times New Roman"/>
          <w:b w:val="false"/>
          <w:i w:val="false"/>
          <w:color w:val="000000"/>
          <w:sz w:val="28"/>
        </w:rPr>
        <w:t>
      6. Пайдалы қазбаларды барлаумен немесе өндірумен байланысты емес жерасты құрылыстарын салу және (немесе) пайдалану шаруашылық қызметтің экологиялық қауіпті түрі болып табылады және мынадай талаптар сақталған жағдайда жер қойнауын пайдаланушы жүзеге асырады:</w:t>
      </w:r>
      <w:r>
        <w:br/>
      </w:r>
      <w:r>
        <w:rPr>
          <w:rFonts w:ascii="Times New Roman"/>
          <w:b w:val="false"/>
          <w:i w:val="false"/>
          <w:color w:val="000000"/>
          <w:sz w:val="28"/>
        </w:rPr>
        <w:t>
</w:t>
      </w:r>
      <w:r>
        <w:rPr>
          <w:rFonts w:ascii="Times New Roman"/>
          <w:b w:val="false"/>
          <w:i w:val="false"/>
          <w:color w:val="000000"/>
          <w:sz w:val="28"/>
        </w:rPr>
        <w:t>
      1) жерасты су объектілеріне шекті рұқсат етілген зиянды әсер етудің қоршаған ортаны қорғау саласындағы, жер қойнауын зерттеу мен пайдалану, өнеркәсіптік қауіпсіздік жөніндегі уәкілетті органдармен, халықтың санитарлық–эпидемиологиялық салауаттылығы саласындағы мемлекеттік органмен келісім бойынша су қорын пайдалану және қорғау саласындағы уәкілетті орган белгілеген нормативтерін сақтау;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техникалық реттеу заңнамасында белгіленген тәртіппен аккредиттелген меншікті немесе өзге де зертханаларда жіберілетін судың химиялық құрамын айқындау;</w:t>
      </w:r>
      <w:r>
        <w:br/>
      </w:r>
      <w:r>
        <w:rPr>
          <w:rFonts w:ascii="Times New Roman"/>
          <w:b w:val="false"/>
          <w:i w:val="false"/>
          <w:color w:val="000000"/>
          <w:sz w:val="28"/>
        </w:rPr>
        <w:t>
</w:t>
      </w:r>
      <w:r>
        <w:rPr>
          <w:rFonts w:ascii="Times New Roman"/>
          <w:b w:val="false"/>
          <w:i w:val="false"/>
          <w:color w:val="000000"/>
          <w:sz w:val="28"/>
        </w:rPr>
        <w:t>
      3) қоршаған ортаны қорғау, су қорын пайдалану және қорғау саласындағы уәкілетті органдарға, санитарлық-эпидемиологиялық қызмет органдарына ластаушы заттардың авариялық төгілуі туралы, сондай-ақ жерасты суларын жинаудың және оларға су жіберу (айдау) объектісінің белгіленген режимінің бұзылуы туралы шұғыл ақпарат беру.</w:t>
      </w:r>
      <w:r>
        <w:br/>
      </w:r>
      <w:r>
        <w:rPr>
          <w:rFonts w:ascii="Times New Roman"/>
          <w:b w:val="false"/>
          <w:i w:val="false"/>
          <w:color w:val="000000"/>
          <w:sz w:val="28"/>
        </w:rPr>
        <w:t>
</w:t>
      </w:r>
      <w:r>
        <w:rPr>
          <w:rFonts w:ascii="Times New Roman"/>
          <w:b w:val="false"/>
          <w:i w:val="false"/>
          <w:color w:val="000000"/>
          <w:sz w:val="28"/>
        </w:rPr>
        <w:t>
      7. Жер қойнауын пайдаланушыға:</w:t>
      </w:r>
      <w:r>
        <w:br/>
      </w:r>
      <w:r>
        <w:rPr>
          <w:rFonts w:ascii="Times New Roman"/>
          <w:b w:val="false"/>
          <w:i w:val="false"/>
          <w:color w:val="000000"/>
          <w:sz w:val="28"/>
        </w:rPr>
        <w:t>
</w:t>
      </w:r>
      <w:r>
        <w:rPr>
          <w:rFonts w:ascii="Times New Roman"/>
          <w:b w:val="false"/>
          <w:i w:val="false"/>
          <w:color w:val="000000"/>
          <w:sz w:val="28"/>
        </w:rPr>
        <w:t>
      1) құрылысқа берілген учаскеден тыс өсімдік және топырақ қабаттарын бүлдіруге;</w:t>
      </w:r>
      <w:r>
        <w:br/>
      </w:r>
      <w:r>
        <w:rPr>
          <w:rFonts w:ascii="Times New Roman"/>
          <w:b w:val="false"/>
          <w:i w:val="false"/>
          <w:color w:val="000000"/>
          <w:sz w:val="28"/>
        </w:rPr>
        <w:t>
</w:t>
      </w:r>
      <w:r>
        <w:rPr>
          <w:rFonts w:ascii="Times New Roman"/>
          <w:b w:val="false"/>
          <w:i w:val="false"/>
          <w:color w:val="000000"/>
          <w:sz w:val="28"/>
        </w:rPr>
        <w:t>
      2) жер қойнауын пайдалану қалдықтарын үстіңгі су объектілері мен жер қойнауына төгуге;</w:t>
      </w:r>
      <w:r>
        <w:br/>
      </w:r>
      <w:r>
        <w:rPr>
          <w:rFonts w:ascii="Times New Roman"/>
          <w:b w:val="false"/>
          <w:i w:val="false"/>
          <w:color w:val="000000"/>
          <w:sz w:val="28"/>
        </w:rPr>
        <w:t>
</w:t>
      </w:r>
      <w:r>
        <w:rPr>
          <w:rFonts w:ascii="Times New Roman"/>
          <w:b w:val="false"/>
          <w:i w:val="false"/>
          <w:color w:val="000000"/>
          <w:sz w:val="28"/>
        </w:rPr>
        <w:t>
      3) егер бұл жер асты су объектілерінің жай-күйіне әсер етсе немесе әсер етуі мүмкін болса жерлерді сарқынды сулармен суаруға;</w:t>
      </w:r>
      <w:r>
        <w:br/>
      </w:r>
      <w:r>
        <w:rPr>
          <w:rFonts w:ascii="Times New Roman"/>
          <w:b w:val="false"/>
          <w:i w:val="false"/>
          <w:color w:val="000000"/>
          <w:sz w:val="28"/>
        </w:rPr>
        <w:t>
</w:t>
      </w:r>
      <w:r>
        <w:rPr>
          <w:rFonts w:ascii="Times New Roman"/>
          <w:b w:val="false"/>
          <w:i w:val="false"/>
          <w:color w:val="000000"/>
          <w:sz w:val="28"/>
        </w:rPr>
        <w:t>
      4) шаруашылық-ауыз су сулары бар қабаттарға ерітінділер мен материалдарды жіберуге тыйым салынады.</w:t>
      </w:r>
      <w:r>
        <w:br/>
      </w:r>
      <w:r>
        <w:rPr>
          <w:rFonts w:ascii="Times New Roman"/>
          <w:b w:val="false"/>
          <w:i w:val="false"/>
          <w:color w:val="000000"/>
          <w:sz w:val="28"/>
        </w:rPr>
        <w:t>
</w:t>
      </w:r>
      <w:r>
        <w:rPr>
          <w:rFonts w:ascii="Times New Roman"/>
          <w:b w:val="false"/>
          <w:i w:val="false"/>
          <w:color w:val="000000"/>
          <w:sz w:val="28"/>
        </w:rPr>
        <w:t>
      8. Жер қойнауын пайдаланушы осы келісімшарт бойынша өз қызметі нәтижелерінің тигізетін әсерін зерделеу мен жағымсыз әсерді уақтылы жою бойынша шаралар қабылдау мақсатында жер қойнауы мен қоршаған ортаның мониторингін жүргізуі тиіс.</w:t>
      </w:r>
    </w:p>
    <w:bookmarkEnd w:id="37"/>
    <w:bookmarkStart w:name="z243" w:id="38"/>
    <w:p>
      <w:pPr>
        <w:spacing w:after="0"/>
        <w:ind w:left="0"/>
        <w:jc w:val="left"/>
      </w:pPr>
      <w:r>
        <w:rPr>
          <w:rFonts w:ascii="Times New Roman"/>
          <w:b/>
          <w:i w:val="false"/>
          <w:color w:val="000000"/>
        </w:rPr>
        <w:t xml:space="preserve"> 
15-бөлім. Халықтың және персоналдың қауіпсіздігі</w:t>
      </w:r>
    </w:p>
    <w:bookmarkEnd w:id="38"/>
    <w:bookmarkStart w:name="z244" w:id="39"/>
    <w:p>
      <w:pPr>
        <w:spacing w:after="0"/>
        <w:ind w:left="0"/>
        <w:jc w:val="both"/>
      </w:pPr>
      <w:r>
        <w:rPr>
          <w:rFonts w:ascii="Times New Roman"/>
          <w:b w:val="false"/>
          <w:i w:val="false"/>
          <w:color w:val="000000"/>
          <w:sz w:val="28"/>
        </w:rPr>
        <w:t>
      1. Жер қойнауын пайдаланушы жер қойнауын пайдалану жөніндегі операцияларды жүргізу кезінде мемлекеттің заңнамасында көзделген жұмыс жүргізу қауіпсіздігі ережелері мен нормаларының орындалуын, сондай-ақ авариялардың және қызметкерлердің кәсіптік ауруларының алдын алу және оны жою жөніндегі іс-шаралардың жүргізілуін қамтамасыз етуге тиіс.</w:t>
      </w:r>
      <w:r>
        <w:br/>
      </w:r>
      <w:r>
        <w:rPr>
          <w:rFonts w:ascii="Times New Roman"/>
          <w:b w:val="false"/>
          <w:i w:val="false"/>
          <w:color w:val="000000"/>
          <w:sz w:val="28"/>
        </w:rPr>
        <w:t>
</w:t>
      </w:r>
      <w:r>
        <w:rPr>
          <w:rFonts w:ascii="Times New Roman"/>
          <w:b w:val="false"/>
          <w:i w:val="false"/>
          <w:color w:val="000000"/>
          <w:sz w:val="28"/>
        </w:rPr>
        <w:t>
      2. Егер адамдардың өмірі мен денсаулығына қауіп төндіретін болса, жер қойнауын пайдалану жөніндегі операцияларды жүргізуге тыйым салынады.</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жұмысқа арнаулы дайындығы және біліктілігі бар адамдарды, ал  құрылыс жұмыстарына басшылық етуге тиісті арнаулы білімі бар, денсаулық сақтау саласындағы заңнамаға сәйкес міндетті медициналық тексеруден өткен адамдарды жіберу;</w:t>
      </w:r>
      <w:r>
        <w:br/>
      </w:r>
      <w:r>
        <w:rPr>
          <w:rFonts w:ascii="Times New Roman"/>
          <w:b w:val="false"/>
          <w:i w:val="false"/>
          <w:color w:val="000000"/>
          <w:sz w:val="28"/>
        </w:rPr>
        <w:t>
</w:t>
      </w:r>
      <w:r>
        <w:rPr>
          <w:rFonts w:ascii="Times New Roman"/>
          <w:b w:val="false"/>
          <w:i w:val="false"/>
          <w:color w:val="000000"/>
          <w:sz w:val="28"/>
        </w:rPr>
        <w:t>
      2) құрылыс жұмыстарындағы адамдарды арнаулы киімдермен, дербес және ұжымдық қорғау құралдарымен қамтамасыз ету;</w:t>
      </w:r>
      <w:r>
        <w:br/>
      </w:r>
      <w:r>
        <w:rPr>
          <w:rFonts w:ascii="Times New Roman"/>
          <w:b w:val="false"/>
          <w:i w:val="false"/>
          <w:color w:val="000000"/>
          <w:sz w:val="28"/>
        </w:rPr>
        <w:t>
</w:t>
      </w:r>
      <w:r>
        <w:rPr>
          <w:rFonts w:ascii="Times New Roman"/>
          <w:b w:val="false"/>
          <w:i w:val="false"/>
          <w:color w:val="000000"/>
          <w:sz w:val="28"/>
        </w:rPr>
        <w:t>
      3) қауіпсіздік талаптарына және санитарлық қағидалар мен гигиеналық нормативтерге сәйкес келетін машиналарды, жабдықтар мен материалдарды қолдану;</w:t>
      </w:r>
      <w:r>
        <w:br/>
      </w:r>
      <w:r>
        <w:rPr>
          <w:rFonts w:ascii="Times New Roman"/>
          <w:b w:val="false"/>
          <w:i w:val="false"/>
          <w:color w:val="000000"/>
          <w:sz w:val="28"/>
        </w:rPr>
        <w:t>
</w:t>
      </w:r>
      <w:r>
        <w:rPr>
          <w:rFonts w:ascii="Times New Roman"/>
          <w:b w:val="false"/>
          <w:i w:val="false"/>
          <w:color w:val="000000"/>
          <w:sz w:val="28"/>
        </w:rPr>
        <w:t>
      4) жарғыш заттар мен жару құралдарын есепке алу, тиісінше сақтау және жұмсау, сондай-ақ оларды дұрыс және қауіпсіз пайдалану;</w:t>
      </w:r>
      <w:r>
        <w:br/>
      </w:r>
      <w:r>
        <w:rPr>
          <w:rFonts w:ascii="Times New Roman"/>
          <w:b w:val="false"/>
          <w:i w:val="false"/>
          <w:color w:val="000000"/>
          <w:sz w:val="28"/>
        </w:rPr>
        <w:t>
</w:t>
      </w:r>
      <w:r>
        <w:rPr>
          <w:rFonts w:ascii="Times New Roman"/>
          <w:b w:val="false"/>
          <w:i w:val="false"/>
          <w:color w:val="000000"/>
          <w:sz w:val="28"/>
        </w:rPr>
        <w:t>
      5) жұмыстардың технологиялық тізбегін қамтамасыз етуге қажет және қауіпті жағдайларды болжауға жеткілікті геологиялық, маркшейдерлік және өзге де байқау кешенін жүргізу, қауіпті аймақтарды уақтылы анықтау және оны тау-кен жұмыстары жоспарына түсіру;</w:t>
      </w:r>
      <w:r>
        <w:br/>
      </w:r>
      <w:r>
        <w:rPr>
          <w:rFonts w:ascii="Times New Roman"/>
          <w:b w:val="false"/>
          <w:i w:val="false"/>
          <w:color w:val="000000"/>
          <w:sz w:val="28"/>
        </w:rPr>
        <w:t>
</w:t>
      </w:r>
      <w:r>
        <w:rPr>
          <w:rFonts w:ascii="Times New Roman"/>
          <w:b w:val="false"/>
          <w:i w:val="false"/>
          <w:color w:val="000000"/>
          <w:sz w:val="28"/>
        </w:rPr>
        <w:t>
      6) атмосфераның жай-күйін, ондағы оттегі мөлшерін, зиянды және жарылғыш қауіпті газдар мен тозаңдарды жүйелі бақылау;</w:t>
      </w:r>
      <w:r>
        <w:br/>
      </w:r>
      <w:r>
        <w:rPr>
          <w:rFonts w:ascii="Times New Roman"/>
          <w:b w:val="false"/>
          <w:i w:val="false"/>
          <w:color w:val="000000"/>
          <w:sz w:val="28"/>
        </w:rPr>
        <w:t>
</w:t>
      </w:r>
      <w:r>
        <w:rPr>
          <w:rFonts w:ascii="Times New Roman"/>
          <w:b w:val="false"/>
          <w:i w:val="false"/>
          <w:color w:val="000000"/>
          <w:sz w:val="28"/>
        </w:rPr>
        <w:t>
      7) техникалық құжаттаманы және аварияларды жою жоспарларын жұмысты жүргізудің қауіпсіз аймақтарының шекараларын анықтайтын деректермен уақтылы толықтыру;</w:t>
      </w:r>
      <w:r>
        <w:br/>
      </w:r>
      <w:r>
        <w:rPr>
          <w:rFonts w:ascii="Times New Roman"/>
          <w:b w:val="false"/>
          <w:i w:val="false"/>
          <w:color w:val="000000"/>
          <w:sz w:val="28"/>
        </w:rPr>
        <w:t>
</w:t>
      </w:r>
      <w:r>
        <w:rPr>
          <w:rFonts w:ascii="Times New Roman"/>
          <w:b w:val="false"/>
          <w:i w:val="false"/>
          <w:color w:val="000000"/>
          <w:sz w:val="28"/>
        </w:rPr>
        <w:t>
      8) жерасты құрылыстарын әзірлеу мен жайластырудың жобалау жүйелерін, жобаларын және технологиялық схемаларын сақтау жер қойнауын пайдалану жөніндегі операцияларды жүргізудің қауіпсіздігін қамтамасыз етудің негізгі талаптары болып табылады.</w:t>
      </w:r>
      <w:r>
        <w:br/>
      </w:r>
      <w:r>
        <w:rPr>
          <w:rFonts w:ascii="Times New Roman"/>
          <w:b w:val="false"/>
          <w:i w:val="false"/>
          <w:color w:val="000000"/>
          <w:sz w:val="28"/>
        </w:rPr>
        <w:t>
</w:t>
      </w:r>
      <w:r>
        <w:rPr>
          <w:rFonts w:ascii="Times New Roman"/>
          <w:b w:val="false"/>
          <w:i w:val="false"/>
          <w:color w:val="000000"/>
          <w:sz w:val="28"/>
        </w:rPr>
        <w:t>
      4. Жұмыскерлердің өмірі мен денсаулығына тікелей қауіп төнген жағдайда жер қойнауын пайдаланушының лауазымды адамдары жұмысты дереу тоқтатып, адамдарды қауіпсіз жерге тасымалдауды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r>
        <w:br/>
      </w:r>
      <w:r>
        <w:rPr>
          <w:rFonts w:ascii="Times New Roman"/>
          <w:b w:val="false"/>
          <w:i w:val="false"/>
          <w:color w:val="000000"/>
          <w:sz w:val="28"/>
        </w:rPr>
        <w:t>
</w:t>
      </w:r>
      <w:r>
        <w:rPr>
          <w:rFonts w:ascii="Times New Roman"/>
          <w:b w:val="false"/>
          <w:i w:val="false"/>
          <w:color w:val="000000"/>
          <w:sz w:val="28"/>
        </w:rPr>
        <w:t>
      6.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оны қайта бастауға құқығы жоқ. Қауіпті болдырмау үшін өзге шараларды қолдану мүмкін болмаған кезде жер қойнауын пайдаланушы жер қойнауын пайдалану жөніндегі операциялардың қауіпті әсер ету аймағынан халық көшірілгеннен кейін ғана жер қойнауын пайдалану жөніндегі операцияларды қайта бастауға құқылы.</w:t>
      </w:r>
      <w:r>
        <w:br/>
      </w:r>
      <w:r>
        <w:rPr>
          <w:rFonts w:ascii="Times New Roman"/>
          <w:b w:val="false"/>
          <w:i w:val="false"/>
          <w:color w:val="000000"/>
          <w:sz w:val="28"/>
        </w:rPr>
        <w:t>
</w:t>
      </w:r>
      <w:r>
        <w:rPr>
          <w:rFonts w:ascii="Times New Roman"/>
          <w:b w:val="false"/>
          <w:i w:val="false"/>
          <w:color w:val="000000"/>
          <w:sz w:val="28"/>
        </w:rPr>
        <w:t>
      7. Жер қойнауын пайдаланушы азаматтың денсаулығына жер қойнауын пайдаланушының алдындағы келісімшарттық міндеттемелерін және еңбек міндеттерін орындаумен байланысты келтірілген зардапты мемлекет заңнамасына сәйкес өтейді.</w:t>
      </w:r>
      <w:r>
        <w:br/>
      </w:r>
      <w:r>
        <w:rPr>
          <w:rFonts w:ascii="Times New Roman"/>
          <w:b w:val="false"/>
          <w:i w:val="false"/>
          <w:color w:val="000000"/>
          <w:sz w:val="28"/>
        </w:rPr>
        <w:t>
</w:t>
      </w:r>
      <w:r>
        <w:rPr>
          <w:rFonts w:ascii="Times New Roman"/>
          <w:b w:val="false"/>
          <w:i w:val="false"/>
          <w:color w:val="000000"/>
          <w:sz w:val="28"/>
        </w:rPr>
        <w:t>
      8. Жер қойнауын пайдалану жөніндегі операцияларды жүзеге асыратын жер қойнауын пайдаланушы жұмыстар жүргізудің оң тәжірибесін басшылыққа ала отырып, адамдардың өмірі мен денсаулығына және қоршаған ортаға қауіп төндіретін, сондай-ақ жер қойнауын пайдалану жөніндегі операцияларды жүргізу процесінде мүліктің жойылу қаупін туғызатын авариялар мен өзге де қауіпті жағдайлардың алдын алу үшін барлық қажетті шараларды қолдануы тиіс.</w:t>
      </w:r>
      <w:r>
        <w:br/>
      </w:r>
      <w:r>
        <w:rPr>
          <w:rFonts w:ascii="Times New Roman"/>
          <w:b w:val="false"/>
          <w:i w:val="false"/>
          <w:color w:val="000000"/>
          <w:sz w:val="28"/>
        </w:rPr>
        <w:t>
</w:t>
      </w:r>
      <w:r>
        <w:rPr>
          <w:rFonts w:ascii="Times New Roman"/>
          <w:b w:val="false"/>
          <w:i w:val="false"/>
          <w:color w:val="000000"/>
          <w:sz w:val="28"/>
        </w:rPr>
        <w:t>
      9. Жер қойнауын пайдаланушы жер қойнауын пайдалану жөніндегі операцияларды жүргізу кезінде авариялар мен өзге де қауіпті жағдайлардың алдын алу бойынша шаралардың бағдарламасын әзірлеуге және оларды жобалаушы құжаттар құрамында бекітуге міндетті.</w:t>
      </w:r>
    </w:p>
    <w:bookmarkEnd w:id="39"/>
    <w:bookmarkStart w:name="z261" w:id="40"/>
    <w:p>
      <w:pPr>
        <w:spacing w:after="0"/>
        <w:ind w:left="0"/>
        <w:jc w:val="left"/>
      </w:pPr>
      <w:r>
        <w:rPr>
          <w:rFonts w:ascii="Times New Roman"/>
          <w:b/>
          <w:i w:val="false"/>
          <w:color w:val="000000"/>
        </w:rPr>
        <w:t xml:space="preserve"> 
16-бөлім. Жер қойнауын пайдаланушының келісімшарт талаптарын бұзғаны үшін жауапкершілігі</w:t>
      </w:r>
    </w:p>
    <w:bookmarkEnd w:id="40"/>
    <w:bookmarkStart w:name="z262" w:id="41"/>
    <w:p>
      <w:pPr>
        <w:spacing w:after="0"/>
        <w:ind w:left="0"/>
        <w:jc w:val="both"/>
      </w:pPr>
      <w:r>
        <w:rPr>
          <w:rFonts w:ascii="Times New Roman"/>
          <w:b w:val="false"/>
          <w:i w:val="false"/>
          <w:color w:val="000000"/>
          <w:sz w:val="28"/>
        </w:rPr>
        <w:t>
      1. Жер қойнауын пайдаланушы өзі қабылдаған мынадай міндеттемелерді тиісті орындамағаны, тиісінше орындамағаны үшін жауапты болады тұрақсыздық төлемі (айыппұл, өсімпұл) түрінде:</w:t>
      </w:r>
      <w:r>
        <w:br/>
      </w:r>
      <w:r>
        <w:rPr>
          <w:rFonts w:ascii="Times New Roman"/>
          <w:b w:val="false"/>
          <w:i w:val="false"/>
          <w:color w:val="000000"/>
          <w:sz w:val="28"/>
        </w:rPr>
        <w:t>
</w:t>
      </w:r>
      <w:r>
        <w:rPr>
          <w:rFonts w:ascii="Times New Roman"/>
          <w:b w:val="false"/>
          <w:i w:val="false"/>
          <w:color w:val="000000"/>
          <w:sz w:val="28"/>
        </w:rPr>
        <w:t>
      1) тауарлардағы, жұмыстар мен қызметтердегі қазақстандық қамту бойынша міндеттемелер орындамағаны үшін есепті кезеңдегі орындалмаған міндеттеме сомасының 30 %-ы мөлшерінде;</w:t>
      </w:r>
      <w:r>
        <w:br/>
      </w:r>
      <w:r>
        <w:rPr>
          <w:rFonts w:ascii="Times New Roman"/>
          <w:b w:val="false"/>
          <w:i w:val="false"/>
          <w:color w:val="000000"/>
          <w:sz w:val="28"/>
        </w:rPr>
        <w:t>
</w:t>
      </w:r>
      <w:r>
        <w:rPr>
          <w:rFonts w:ascii="Times New Roman"/>
          <w:b w:val="false"/>
          <w:i w:val="false"/>
          <w:color w:val="000000"/>
          <w:sz w:val="28"/>
        </w:rPr>
        <w:t>
      2) кадрлардағы қазақстандық қамту бойынша міндеттемелерді орындамағаны үшін 2000 айлық есептік көрсеткіш (АЕК) мөлшерінде;</w:t>
      </w:r>
      <w:r>
        <w:br/>
      </w:r>
      <w:r>
        <w:rPr>
          <w:rFonts w:ascii="Times New Roman"/>
          <w:b w:val="false"/>
          <w:i w:val="false"/>
          <w:color w:val="000000"/>
          <w:sz w:val="28"/>
        </w:rPr>
        <w:t>
</w:t>
      </w:r>
      <w:r>
        <w:rPr>
          <w:rFonts w:ascii="Times New Roman"/>
          <w:b w:val="false"/>
          <w:i w:val="false"/>
          <w:color w:val="000000"/>
          <w:sz w:val="28"/>
        </w:rPr>
        <w:t>
      3) өзге де қаржылық міндеттемелерді орындамағаны үшін (салықтық  міндеттемелерді қоспағанда, көрсету) есептік кезеңде орындалмаған міндеттемелер сомасының 30 %-ы мөлшерінде жауап болады.</w:t>
      </w:r>
      <w:r>
        <w:br/>
      </w:r>
      <w:r>
        <w:rPr>
          <w:rFonts w:ascii="Times New Roman"/>
          <w:b w:val="false"/>
          <w:i w:val="false"/>
          <w:color w:val="000000"/>
          <w:sz w:val="28"/>
        </w:rPr>
        <w:t>
</w:t>
      </w:r>
      <w:r>
        <w:rPr>
          <w:rFonts w:ascii="Times New Roman"/>
          <w:b w:val="false"/>
          <w:i w:val="false"/>
          <w:color w:val="000000"/>
          <w:sz w:val="28"/>
        </w:rPr>
        <w:t>
      2. Бұл ретте,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көлемді толық орындаса жер қойнауын пайдаланушының нақты шығыстарының мұндай азаюы келісімшарт талаптарын бұзу және тұрақсыздық төлемін немесе айыппұл есептеу үшін негіз болып табылмайды.</w:t>
      </w:r>
      <w:r>
        <w:br/>
      </w:r>
      <w:r>
        <w:rPr>
          <w:rFonts w:ascii="Times New Roman"/>
          <w:b w:val="false"/>
          <w:i w:val="false"/>
          <w:color w:val="000000"/>
          <w:sz w:val="28"/>
        </w:rPr>
        <w:t>
</w:t>
      </w:r>
      <w:r>
        <w:rPr>
          <w:rFonts w:ascii="Times New Roman"/>
          <w:b w:val="false"/>
          <w:i w:val="false"/>
          <w:color w:val="000000"/>
          <w:sz w:val="28"/>
        </w:rPr>
        <w:t>
      3. Жер қойнауын пайдаланушының жер қойнауын пайдалану қорғау саласындағы заңнаманы бұзуы Қазақстан Республикасының заңдарына сәйкес жауапкершілікке әкеледі.</w:t>
      </w:r>
      <w:r>
        <w:br/>
      </w:r>
      <w:r>
        <w:rPr>
          <w:rFonts w:ascii="Times New Roman"/>
          <w:b w:val="false"/>
          <w:i w:val="false"/>
          <w:color w:val="000000"/>
          <w:sz w:val="28"/>
        </w:rPr>
        <w:t>
</w:t>
      </w:r>
      <w:r>
        <w:rPr>
          <w:rFonts w:ascii="Times New Roman"/>
          <w:b w:val="false"/>
          <w:i w:val="false"/>
          <w:color w:val="000000"/>
          <w:sz w:val="28"/>
        </w:rPr>
        <w:t>
      4. Мемлекеттің жер қойнауы және жер қойнауын пайдалану туралы заңнамасының талаптарын бұзу салдарынан зиян келтірген тұлғалар, егер тек зиян еңсерілмейтін күштің немесе зардап шегушінің пиғылы салдарынан туындағанын дәлелдей алмаса, келтірілген зиянды Қазақстан Республикасының заңнамасында белгіленген мөлшерде және тәртіппен өтеуге міндетті.</w:t>
      </w:r>
      <w:r>
        <w:br/>
      </w:r>
      <w:r>
        <w:rPr>
          <w:rFonts w:ascii="Times New Roman"/>
          <w:b w:val="false"/>
          <w:i w:val="false"/>
          <w:color w:val="000000"/>
          <w:sz w:val="28"/>
        </w:rPr>
        <w:t>
</w:t>
      </w:r>
      <w:r>
        <w:rPr>
          <w:rFonts w:ascii="Times New Roman"/>
          <w:b w:val="false"/>
          <w:i w:val="false"/>
          <w:color w:val="000000"/>
          <w:sz w:val="28"/>
        </w:rPr>
        <w:t>
      5. Жер қойнауын ұтымды пайдалану саласындағы талаптарды бұзу салдарынан келтірілген зардаптардың мөлшерін жер қойнауын зерттеу мен пайдалану жөніндегі уәкілетті орган жер қойнауын пайдаланушылармен бірлесе отырып, Қазақстан Республикасының Үкіметі белгілеген тәртіппен айқындайды.</w:t>
      </w:r>
      <w:r>
        <w:br/>
      </w:r>
      <w:r>
        <w:rPr>
          <w:rFonts w:ascii="Times New Roman"/>
          <w:b w:val="false"/>
          <w:i w:val="false"/>
          <w:color w:val="000000"/>
          <w:sz w:val="28"/>
        </w:rPr>
        <w:t>
</w:t>
      </w:r>
      <w:r>
        <w:rPr>
          <w:rFonts w:ascii="Times New Roman"/>
          <w:b w:val="false"/>
          <w:i w:val="false"/>
          <w:color w:val="000000"/>
          <w:sz w:val="28"/>
        </w:rPr>
        <w:t>
      6. Жер қойнауын қорғау саласындағы талаптарды бұзу салдарынан келтірілген зардаптың мөлшерін қоршаған ортаны қорғау саласындағы уәкілетті орган Қазақстан Республикасының экологиялық заңнамасына сәйкес айқындайды.</w:t>
      </w:r>
      <w:r>
        <w:br/>
      </w:r>
      <w:r>
        <w:rPr>
          <w:rFonts w:ascii="Times New Roman"/>
          <w:b w:val="false"/>
          <w:i w:val="false"/>
          <w:color w:val="000000"/>
          <w:sz w:val="28"/>
        </w:rPr>
        <w:t>
</w:t>
      </w:r>
      <w:r>
        <w:rPr>
          <w:rFonts w:ascii="Times New Roman"/>
          <w:b w:val="false"/>
          <w:i w:val="false"/>
          <w:color w:val="000000"/>
          <w:sz w:val="28"/>
        </w:rPr>
        <w:t>
      7. Сақтық аймағының шектерiнде жер қойнауын пайдалану жөніндегі операцияларды жүзеге асыратын жер қойнауын пайдаланушы өзінің келісімшарттық аумағында теңiз ластанған жағдайда жер қойнауын пайдаланушының кінәсіне қарамастан қоршаған ортаға, жеке немесе заңды тұлғаларға келтiрiлген зиян мен залал үшiн жауапты болады.</w:t>
      </w:r>
      <w:r>
        <w:br/>
      </w:r>
      <w:r>
        <w:rPr>
          <w:rFonts w:ascii="Times New Roman"/>
          <w:b w:val="false"/>
          <w:i w:val="false"/>
          <w:color w:val="000000"/>
          <w:sz w:val="28"/>
        </w:rPr>
        <w:t>
</w:t>
      </w:r>
      <w:r>
        <w:rPr>
          <w:rFonts w:ascii="Times New Roman"/>
          <w:b w:val="false"/>
          <w:i w:val="false"/>
          <w:color w:val="000000"/>
          <w:sz w:val="28"/>
        </w:rPr>
        <w:t>
      8. Мемлекет заңнамасының талаптарын бұза отырып жасалған жер қойнауын пайдалануға байланысты мәмілелер олар жасалған сәттен бастап жарамсыз деп танылады. Мәмілелер жарамсыздығының салдары Қазақстан Республикасының Азаматтық кодексінде анықталады.</w:t>
      </w:r>
      <w:r>
        <w:br/>
      </w:r>
      <w:r>
        <w:rPr>
          <w:rFonts w:ascii="Times New Roman"/>
          <w:b w:val="false"/>
          <w:i w:val="false"/>
          <w:color w:val="000000"/>
          <w:sz w:val="28"/>
        </w:rPr>
        <w:t>
</w:t>
      </w:r>
      <w:r>
        <w:rPr>
          <w:rFonts w:ascii="Times New Roman"/>
          <w:b w:val="false"/>
          <w:i w:val="false"/>
          <w:color w:val="000000"/>
          <w:sz w:val="28"/>
        </w:rPr>
        <w:t>
      Көрсетілген мәмілелердің жасалуына кінәлі тұлғалар Қазақстан Республикасының заңдарына сәйкес әкімшілік немесе қылмыстық жауапты болады.</w:t>
      </w:r>
    </w:p>
    <w:bookmarkEnd w:id="41"/>
    <w:bookmarkStart w:name="z274" w:id="42"/>
    <w:p>
      <w:pPr>
        <w:spacing w:after="0"/>
        <w:ind w:left="0"/>
        <w:jc w:val="left"/>
      </w:pPr>
      <w:r>
        <w:rPr>
          <w:rFonts w:ascii="Times New Roman"/>
          <w:b/>
          <w:i w:val="false"/>
          <w:color w:val="000000"/>
        </w:rPr>
        <w:t xml:space="preserve"> 
17-бөлім. Еңсерілмейтін күш</w:t>
      </w:r>
    </w:p>
    <w:bookmarkEnd w:id="42"/>
    <w:bookmarkStart w:name="z275" w:id="43"/>
    <w:p>
      <w:pPr>
        <w:spacing w:after="0"/>
        <w:ind w:left="0"/>
        <w:jc w:val="both"/>
      </w:pPr>
      <w:r>
        <w:rPr>
          <w:rFonts w:ascii="Times New Roman"/>
          <w:b w:val="false"/>
          <w:i w:val="false"/>
          <w:color w:val="000000"/>
          <w:sz w:val="28"/>
        </w:rPr>
        <w:t>
      1. Келiсiмшарт бойынша қандай да бір мiндеттемелердi орындамағаны немесе тиiсiнше орындамағаны үшiн, егер бұл орындамаушылық немесе тиiсiнше орындамаушылық еңсерілмейтін күш мән-жағдайларына байланысты болса, тараптардың ешқайсысы ешқандай жауапты болмайды.</w:t>
      </w:r>
      <w:r>
        <w:br/>
      </w:r>
      <w:r>
        <w:rPr>
          <w:rFonts w:ascii="Times New Roman"/>
          <w:b w:val="false"/>
          <w:i w:val="false"/>
          <w:color w:val="000000"/>
          <w:sz w:val="28"/>
        </w:rPr>
        <w:t>
</w:t>
      </w:r>
      <w:r>
        <w:rPr>
          <w:rFonts w:ascii="Times New Roman"/>
          <w:b w:val="false"/>
          <w:i w:val="false"/>
          <w:color w:val="000000"/>
          <w:sz w:val="28"/>
        </w:rPr>
        <w:t>
      2. Еңсерілмейтін күштiң мән-жайларына бұл жағдайлар кезiнде төтенше болдырмау мүмкін болмайтын мән-жайлар, мысалы: әскери қақтығыстар, табиғат апаттары, дүлей зiлзалалар (өрт және т.с) жатады. Келтiрiлген тiзбе түпкілікті болып табылмайды.</w:t>
      </w:r>
      <w:r>
        <w:br/>
      </w:r>
      <w:r>
        <w:rPr>
          <w:rFonts w:ascii="Times New Roman"/>
          <w:b w:val="false"/>
          <w:i w:val="false"/>
          <w:color w:val="000000"/>
          <w:sz w:val="28"/>
        </w:rPr>
        <w:t>
</w:t>
      </w:r>
      <w:r>
        <w:rPr>
          <w:rFonts w:ascii="Times New Roman"/>
          <w:b w:val="false"/>
          <w:i w:val="false"/>
          <w:color w:val="000000"/>
          <w:sz w:val="28"/>
        </w:rPr>
        <w:t>
      3. Еңсерілмейтін күш мән-жайлары туындаған жағдайда, одан зардап шегушi тарап бұл туралы форс-мажорлық мән-жайлар басталған күнiн және сипаттамасын нақтылайтын жазбаша хабарламаны тапсыру не почтамен жiберу жолымен екiншi тарапқа дереу хабарлайды.</w:t>
      </w:r>
      <w:r>
        <w:br/>
      </w:r>
      <w:r>
        <w:rPr>
          <w:rFonts w:ascii="Times New Roman"/>
          <w:b w:val="false"/>
          <w:i w:val="false"/>
          <w:color w:val="000000"/>
          <w:sz w:val="28"/>
        </w:rPr>
        <w:t>
</w:t>
      </w:r>
      <w:r>
        <w:rPr>
          <w:rFonts w:ascii="Times New Roman"/>
          <w:b w:val="false"/>
          <w:i w:val="false"/>
          <w:color w:val="000000"/>
          <w:sz w:val="28"/>
        </w:rPr>
        <w:t>
      4. Форс-мажорлық мән-жайлар туындаған кезде тараптар қалыптасқан жағдайдан шығудың шешімін іздеу үшін дереу мәжіліс өткізеді және мұндай мән-жайлардың салдарларын барынша азайту үшін барлық құралдарды пайдаланады.</w:t>
      </w:r>
      <w:r>
        <w:br/>
      </w:r>
      <w:r>
        <w:rPr>
          <w:rFonts w:ascii="Times New Roman"/>
          <w:b w:val="false"/>
          <w:i w:val="false"/>
          <w:color w:val="000000"/>
          <w:sz w:val="28"/>
        </w:rPr>
        <w:t>
</w:t>
      </w:r>
      <w:r>
        <w:rPr>
          <w:rFonts w:ascii="Times New Roman"/>
          <w:b w:val="false"/>
          <w:i w:val="false"/>
          <w:color w:val="000000"/>
          <w:sz w:val="28"/>
        </w:rPr>
        <w:t>
      5. Форс-мажорлық мән-жайлармен байланысты келiсiмшарт бойынша жұмыстар толық немесе ішiнара тоқтаған кезде бұл жұмыстардың жүргiзiлу кезеңі форс-мажорлық мән-жайлар болған мерзiмге ұзартылады және жұмыстар форс-мажорлық мән-жайлар тоқтатылған сәттен бастап қайта жаңғыртылады.</w:t>
      </w:r>
    </w:p>
    <w:bookmarkEnd w:id="43"/>
    <w:bookmarkStart w:name="z280" w:id="44"/>
    <w:p>
      <w:pPr>
        <w:spacing w:after="0"/>
        <w:ind w:left="0"/>
        <w:jc w:val="left"/>
      </w:pPr>
      <w:r>
        <w:rPr>
          <w:rFonts w:ascii="Times New Roman"/>
          <w:b/>
          <w:i w:val="false"/>
          <w:color w:val="000000"/>
        </w:rPr>
        <w:t xml:space="preserve"> 
18-бөлім. Құпиялылық</w:t>
      </w:r>
    </w:p>
    <w:bookmarkEnd w:id="44"/>
    <w:bookmarkStart w:name="z281" w:id="45"/>
    <w:p>
      <w:pPr>
        <w:spacing w:after="0"/>
        <w:ind w:left="0"/>
        <w:jc w:val="both"/>
      </w:pPr>
      <w:r>
        <w:rPr>
          <w:rFonts w:ascii="Times New Roman"/>
          <w:b w:val="false"/>
          <w:i w:val="false"/>
          <w:color w:val="000000"/>
          <w:sz w:val="28"/>
        </w:rPr>
        <w:t>
      1. Келiсiмшартты орындау үдерісінде қандай да бір тараптың алған немесе сатып алған ақпараты құпия болып табылады. Тараптар мемлекет заңнамасында көзделген қажетті есептерді жасақтау үшiн құпия ақпаратты пайдалана алады.</w:t>
      </w:r>
      <w:r>
        <w:br/>
      </w:r>
      <w:r>
        <w:rPr>
          <w:rFonts w:ascii="Times New Roman"/>
          <w:b w:val="false"/>
          <w:i w:val="false"/>
          <w:color w:val="000000"/>
          <w:sz w:val="28"/>
        </w:rPr>
        <w:t>
</w:t>
      </w:r>
      <w:r>
        <w:rPr>
          <w:rFonts w:ascii="Times New Roman"/>
          <w:b w:val="false"/>
          <w:i w:val="false"/>
          <w:color w:val="000000"/>
          <w:sz w:val="28"/>
        </w:rPr>
        <w:t>
      2. Тараптардың екiншi тараптың келiсiмiнсiз құпия ақпаратты үшiншi тұлғаларға мынадай жағдайларды қоспағанда, беруге құқығы жоқ:</w:t>
      </w:r>
      <w:r>
        <w:br/>
      </w:r>
      <w:r>
        <w:rPr>
          <w:rFonts w:ascii="Times New Roman"/>
          <w:b w:val="false"/>
          <w:i w:val="false"/>
          <w:color w:val="000000"/>
          <w:sz w:val="28"/>
        </w:rPr>
        <w:t>
</w:t>
      </w:r>
      <w:r>
        <w:rPr>
          <w:rFonts w:ascii="Times New Roman"/>
          <w:b w:val="false"/>
          <w:i w:val="false"/>
          <w:color w:val="000000"/>
          <w:sz w:val="28"/>
        </w:rPr>
        <w:t>
      1) егер мұндай ақпарат сотта іс қарауды жүргiзу барысында пайдаланылса;</w:t>
      </w:r>
      <w:r>
        <w:br/>
      </w:r>
      <w:r>
        <w:rPr>
          <w:rFonts w:ascii="Times New Roman"/>
          <w:b w:val="false"/>
          <w:i w:val="false"/>
          <w:color w:val="000000"/>
          <w:sz w:val="28"/>
        </w:rPr>
        <w:t>
</w:t>
      </w:r>
      <w:r>
        <w:rPr>
          <w:rFonts w:ascii="Times New Roman"/>
          <w:b w:val="false"/>
          <w:i w:val="false"/>
          <w:color w:val="000000"/>
          <w:sz w:val="28"/>
        </w:rPr>
        <w:t>
      2) ақпарат жер қойнауын пайдаланушыға қызмет көрсететiн үшiншi тұлғаға, мұндай үшiншi тұлға мұндай ақпаратты құпия ретінде қарап және оны тараптар белгiлеген мақсаттарға және белгiлі бір мерзiмдерде ғана пайдалануға мiндеттеме алу шартымен берiлген жағдайда;</w:t>
      </w:r>
      <w:r>
        <w:br/>
      </w:r>
      <w:r>
        <w:rPr>
          <w:rFonts w:ascii="Times New Roman"/>
          <w:b w:val="false"/>
          <w:i w:val="false"/>
          <w:color w:val="000000"/>
          <w:sz w:val="28"/>
        </w:rPr>
        <w:t>
</w:t>
      </w:r>
      <w:r>
        <w:rPr>
          <w:rFonts w:ascii="Times New Roman"/>
          <w:b w:val="false"/>
          <w:i w:val="false"/>
          <w:color w:val="000000"/>
          <w:sz w:val="28"/>
        </w:rPr>
        <w:t>
      3) ақпарат жер қойнауын пайдаланушы қаржы қаражатын алатын банкке немесе басқа қаржылық ұйымға, мұндай банк немесе басқа қаржылық ұйым бұл ақпаратты құпия деп қарап және оны тек көрсетiлген мақсаттарға ғана пайдалануға мiндеттеме алу шартымен берiлген жағдайда;</w:t>
      </w:r>
      <w:r>
        <w:br/>
      </w:r>
      <w:r>
        <w:rPr>
          <w:rFonts w:ascii="Times New Roman"/>
          <w:b w:val="false"/>
          <w:i w:val="false"/>
          <w:color w:val="000000"/>
          <w:sz w:val="28"/>
        </w:rPr>
        <w:t>
</w:t>
      </w:r>
      <w:r>
        <w:rPr>
          <w:rFonts w:ascii="Times New Roman"/>
          <w:b w:val="false"/>
          <w:i w:val="false"/>
          <w:color w:val="000000"/>
          <w:sz w:val="28"/>
        </w:rPr>
        <w:t>
      4) ақпарат Қазақстан Республикасының бақылаушы органдарының лауазымды тұлғаларына, олардың қызметтік міндеттерін орындау барысында ұсынылған болса.</w:t>
      </w:r>
      <w:r>
        <w:br/>
      </w:r>
      <w:r>
        <w:rPr>
          <w:rFonts w:ascii="Times New Roman"/>
          <w:b w:val="false"/>
          <w:i w:val="false"/>
          <w:color w:val="000000"/>
          <w:sz w:val="28"/>
        </w:rPr>
        <w:t>
</w:t>
      </w:r>
      <w:r>
        <w:rPr>
          <w:rFonts w:ascii="Times New Roman"/>
          <w:b w:val="false"/>
          <w:i w:val="false"/>
          <w:color w:val="000000"/>
          <w:sz w:val="28"/>
        </w:rPr>
        <w:t>
      3. Тараптар, мемлекет заңнамасына сәйкес геологиялық және келiсiмшарттық аумақта жер қойнауын пайдалану жөніндегі операциялар жүргізуге байланысты ақпараттарды қамтитын барлық құжаттардың, ақпараттар мен есептердiң құпиялығын сақтау мерзiмiн айқындайды.</w:t>
      </w:r>
      <w:r>
        <w:br/>
      </w:r>
      <w:r>
        <w:rPr>
          <w:rFonts w:ascii="Times New Roman"/>
          <w:b w:val="false"/>
          <w:i w:val="false"/>
          <w:color w:val="000000"/>
          <w:sz w:val="28"/>
        </w:rPr>
        <w:t>
</w:t>
      </w:r>
      <w:r>
        <w:rPr>
          <w:rFonts w:ascii="Times New Roman"/>
          <w:b w:val="false"/>
          <w:i w:val="false"/>
          <w:color w:val="000000"/>
          <w:sz w:val="28"/>
        </w:rPr>
        <w:t>
      4. Қазақстандық қамту бөлігінде келісімшарттық міндеттемелерді орындауға қатысты жер қойнауын пайдаланушының тауарлар, жұмыстар мен қызметтерді сатып алуды жоспарлауы мен жүргізуі, сондай-ақ қазақстандық мамандарды оқытуға кеткен шығындар және өңірдің әлеуметтік-экономикалық дамуы мен оның инфрақұрылымын дамытуға жұмсалған шығыстары туралы ақпарат құпия болып табылмайды.</w:t>
      </w:r>
    </w:p>
    <w:bookmarkEnd w:id="45"/>
    <w:bookmarkStart w:name="z289" w:id="46"/>
    <w:p>
      <w:pPr>
        <w:spacing w:after="0"/>
        <w:ind w:left="0"/>
        <w:jc w:val="left"/>
      </w:pPr>
      <w:r>
        <w:rPr>
          <w:rFonts w:ascii="Times New Roman"/>
          <w:b/>
          <w:i w:val="false"/>
          <w:color w:val="000000"/>
        </w:rPr>
        <w:t xml:space="preserve"> 
19-бөлім. Құқықтар мен міндеттерді беру</w:t>
      </w:r>
    </w:p>
    <w:bookmarkEnd w:id="46"/>
    <w:bookmarkStart w:name="z290" w:id="47"/>
    <w:p>
      <w:pPr>
        <w:spacing w:after="0"/>
        <w:ind w:left="0"/>
        <w:jc w:val="both"/>
      </w:pPr>
      <w:r>
        <w:rPr>
          <w:rFonts w:ascii="Times New Roman"/>
          <w:b w:val="false"/>
          <w:i w:val="false"/>
          <w:color w:val="000000"/>
          <w:sz w:val="28"/>
        </w:rPr>
        <w:t>
      1. Жер қойнауын пайдаланушы Қазақстан Республикасының Заңында және келісімшартта белгіленген талаптарды сақтай отырып, басқа тұлғаларға келісімшарт бойынша құқықтарды немесе олардың бір бөлігін беруге құқылы.</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беру:</w:t>
      </w:r>
      <w:r>
        <w:br/>
      </w:r>
      <w:r>
        <w:rPr>
          <w:rFonts w:ascii="Times New Roman"/>
          <w:b w:val="false"/>
          <w:i w:val="false"/>
          <w:color w:val="000000"/>
          <w:sz w:val="28"/>
        </w:rPr>
        <w:t>
</w:t>
      </w:r>
      <w:r>
        <w:rPr>
          <w:rFonts w:ascii="Times New Roman"/>
          <w:b w:val="false"/>
          <w:i w:val="false"/>
          <w:color w:val="000000"/>
          <w:sz w:val="28"/>
        </w:rPr>
        <w:t>
      1) өтемді не өтеусіз азаматтық-құқықтық мәмілелер негізінде басқа тұлғаға жер қойнауын пайдалану құқығын ішінара немесе толық иеліктен шығару;</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басқа заңды тұлғаның жарғылық капиталына беру;</w:t>
      </w:r>
      <w:r>
        <w:br/>
      </w:r>
      <w:r>
        <w:rPr>
          <w:rFonts w:ascii="Times New Roman"/>
          <w:b w:val="false"/>
          <w:i w:val="false"/>
          <w:color w:val="000000"/>
          <w:sz w:val="28"/>
        </w:rPr>
        <w:t>
</w:t>
      </w:r>
      <w:r>
        <w:rPr>
          <w:rFonts w:ascii="Times New Roman"/>
          <w:b w:val="false"/>
          <w:i w:val="false"/>
          <w:color w:val="000000"/>
          <w:sz w:val="28"/>
        </w:rPr>
        <w:t>
      3) банкрот кезіндегі конкурстық өндіріс үдерісінде жер қойнауын пайдалану құқығын иеліктен шығару;</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құқығына, оның ішінде кепілзат кезінде өндіріп алуға жүгіну арқылы жүзеге асырылады.</w:t>
      </w:r>
      <w:r>
        <w:br/>
      </w:r>
      <w:r>
        <w:rPr>
          <w:rFonts w:ascii="Times New Roman"/>
          <w:b w:val="false"/>
          <w:i w:val="false"/>
          <w:color w:val="000000"/>
          <w:sz w:val="28"/>
        </w:rPr>
        <w:t>
</w:t>
      </w:r>
      <w:r>
        <w:rPr>
          <w:rFonts w:ascii="Times New Roman"/>
          <w:b w:val="false"/>
          <w:i w:val="false"/>
          <w:color w:val="000000"/>
          <w:sz w:val="28"/>
        </w:rPr>
        <w:t>
      3. Жер қойнауын пайдалану құқығын беру Заңда белгіленген тәртіппен берілетін жер қойнауын зерттеу мен пайдалану жөніндегі уәкілетті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4. Ұйымдастырылған құнды қағаздар нарығы айналымындағы бастапқы шығарылым, акциялар немесе акцияға меншік құқығын растайтын басқа да құнды қағаздар не жер қойнауын пайдаланушы болып табылатын заңды тұлғаның акцияларына айырбасталатын құнды қағаздар, оның ішінде ұйымдастырылған құнды қағаздар нарығында қосымша эмиссиялар шеңберінде шығарылған мұндай құнды қағаздардың бастапқы орналастырылуы жер қойнауын зерттеу мен пайдалану жөніндегі уәкілетті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5. Жер қойнауын пайдалану құқығын (оның бір бөлігін) кепілге беру белгіленген тәртіппен берілетін жер қойнауын зерттеу мен пайдалану жөніндегі уәкілетті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Жер қойнауын пайдалану құқығы кепiлге қойылып алынған кредит жер қойнауын пайдалану мақсаттарына пайдаланылуға не жер қойнауын пайдалануға келісімшартта көзделген Қазақстан Республикасының аумағындағы кейіннен қайта бөлу ұйымы, жер қойнауын пайдаланушының өзі немесе оның жарғылық капиталына жүз пайыз қатысу үлесі бар еншілес ұйымдары пайдалануы тиіс.</w:t>
      </w:r>
      <w:r>
        <w:br/>
      </w:r>
      <w:r>
        <w:rPr>
          <w:rFonts w:ascii="Times New Roman"/>
          <w:b w:val="false"/>
          <w:i w:val="false"/>
          <w:color w:val="000000"/>
          <w:sz w:val="28"/>
        </w:rPr>
        <w:t>
</w:t>
      </w:r>
      <w:r>
        <w:rPr>
          <w:rFonts w:ascii="Times New Roman"/>
          <w:b w:val="false"/>
          <w:i w:val="false"/>
          <w:color w:val="000000"/>
          <w:sz w:val="28"/>
        </w:rPr>
        <w:t>
      6. Жер қойнауын пайдалану құқығы басқа тұлғаға ішінара берілген жағдайда жер қойнауын пайдаланушы және осындай тұлға келісімшарт бойынша құқықтарды бірлесіп жүзеге асыру мен міндеттерді орындау кезінде туындайтын өзара міндеттемелер бойынша келісімге келуге тиіс. Жер қойнауын пайдаланушылар арасындағы бірлескен қызмет туралы шарт не келісімшарт бойынша қызмет шеңберінде өзара құқықтар мен міндеттерді белгілеу туралы өзге де шарт құзырлы органмен келісіледі және келісімшарт тараптары үшін міндетті күші бар келісімшартқа қосымша болып табылады.</w:t>
      </w:r>
      <w:r>
        <w:br/>
      </w:r>
      <w:r>
        <w:rPr>
          <w:rFonts w:ascii="Times New Roman"/>
          <w:b w:val="false"/>
          <w:i w:val="false"/>
          <w:color w:val="000000"/>
          <w:sz w:val="28"/>
        </w:rPr>
        <w:t>
</w:t>
      </w:r>
      <w:r>
        <w:rPr>
          <w:rFonts w:ascii="Times New Roman"/>
          <w:b w:val="false"/>
          <w:i w:val="false"/>
          <w:color w:val="000000"/>
          <w:sz w:val="28"/>
        </w:rPr>
        <w:t>
      7. Иелері бірнеше жеке немесе заңды тұлғалар болып табылатын жер қойнауын пайдалану құқығының бір бөлігі берілген жағдайда мұндай беру осы жер қойнауын пайдалану құқығының барлық иелерінің келісімімен ғана мүмкін болады.</w:t>
      </w:r>
      <w:r>
        <w:br/>
      </w:r>
      <w:r>
        <w:rPr>
          <w:rFonts w:ascii="Times New Roman"/>
          <w:b w:val="false"/>
          <w:i w:val="false"/>
          <w:color w:val="000000"/>
          <w:sz w:val="28"/>
        </w:rPr>
        <w:t>
</w:t>
      </w:r>
      <w:r>
        <w:rPr>
          <w:rFonts w:ascii="Times New Roman"/>
          <w:b w:val="false"/>
          <w:i w:val="false"/>
          <w:color w:val="000000"/>
          <w:sz w:val="28"/>
        </w:rPr>
        <w:t>
      8. Жер қойнауын пайдаланушының келісімшартқа қандай да бір қатысуы сақталатын кезге дейін ол және жер қойнауын пайдалану құқығы берілетін тұлға келісімшарт бойынша ортақ жауапты болады.</w:t>
      </w:r>
      <w:r>
        <w:br/>
      </w:r>
      <w:r>
        <w:rPr>
          <w:rFonts w:ascii="Times New Roman"/>
          <w:b w:val="false"/>
          <w:i w:val="false"/>
          <w:color w:val="000000"/>
          <w:sz w:val="28"/>
        </w:rPr>
        <w:t>
</w:t>
      </w:r>
      <w:r>
        <w:rPr>
          <w:rFonts w:ascii="Times New Roman"/>
          <w:b w:val="false"/>
          <w:i w:val="false"/>
          <w:color w:val="000000"/>
          <w:sz w:val="28"/>
        </w:rPr>
        <w:t>
      9. Жер қойнауын пайдалану құқығын толық беру жер учаскесін жаңа жер қойнауын пайдаланушыға қайта ресімдеудің сөзсіз негізі болып табылады.</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 және жер қойнауын пайдалануға беру келісімшарт талаптары бойынша қалыптастырылған тарату қорын және жер қойнауын пайдалануды қайта ресімдеудің (берудің) сөзсіз негізі болып табылады.</w:t>
      </w:r>
      <w:r>
        <w:br/>
      </w:r>
      <w:r>
        <w:rPr>
          <w:rFonts w:ascii="Times New Roman"/>
          <w:b w:val="false"/>
          <w:i w:val="false"/>
          <w:color w:val="000000"/>
          <w:sz w:val="28"/>
        </w:rPr>
        <w:t>
</w:t>
      </w:r>
      <w:r>
        <w:rPr>
          <w:rFonts w:ascii="Times New Roman"/>
          <w:b w:val="false"/>
          <w:i w:val="false"/>
          <w:color w:val="000000"/>
          <w:sz w:val="28"/>
        </w:rPr>
        <w:t>
      10. Егер беру шарттарында өзгеше көзделмесе жер қойнауын пайдалану құқығын беру бойынша барлық шығыстар жер қойнауын пайдаланушының шығыстарына жатқызылады.</w:t>
      </w:r>
      <w:r>
        <w:br/>
      </w:r>
      <w:r>
        <w:rPr>
          <w:rFonts w:ascii="Times New Roman"/>
          <w:b w:val="false"/>
          <w:i w:val="false"/>
          <w:color w:val="000000"/>
          <w:sz w:val="28"/>
        </w:rPr>
        <w:t>
</w:t>
      </w:r>
      <w:r>
        <w:rPr>
          <w:rFonts w:ascii="Times New Roman"/>
          <w:b w:val="false"/>
          <w:i w:val="false"/>
          <w:color w:val="000000"/>
          <w:sz w:val="28"/>
        </w:rPr>
        <w:t>
      11. Жер қойнауын пайдалану құқығын беру келісімшартқа тиісті өзгерістер және (немесе) толықтырулар енгізу қажеттілігіне әкеледі және мұндай өзгерістер және (немесе) толықтырулар тіркелген кезден бастап жасалған болып есептеледі. Жер қойнауын зерттеу мен пайдалану жөніндегі уәкілетті орган жер қойнауын пайдалану құқығын беру жөніндегі азаматтық-құқықтық мәміле жасасу фактісі болмаған кезде, жер қойнауын пайдаланушының мұндай беруге уәкілетті органның рұқсатын алмаған (рұқсат беруден бас тартқан) кезде не жер қойнауын пайдаланушының жер қойнауын пайдалану құқықтарын беруге рұқсат беруге негіз болған дұрыс емес ақпаратты құзыретті органға (облыстың, республиканың маңызы бар қаланың, астананың жергілікті атқарушы органына) беру фактісі анықталған кезде не келісімшарттың 23-бөлімінің </w:t>
      </w:r>
      <w:r>
        <w:rPr>
          <w:rFonts w:ascii="Times New Roman"/>
          <w:b w:val="false"/>
          <w:i w:val="false"/>
          <w:color w:val="000000"/>
          <w:sz w:val="28"/>
        </w:rPr>
        <w:t>6-тармағының</w:t>
      </w:r>
      <w:r>
        <w:rPr>
          <w:rFonts w:ascii="Times New Roman"/>
          <w:b w:val="false"/>
          <w:i w:val="false"/>
          <w:color w:val="000000"/>
          <w:sz w:val="28"/>
        </w:rPr>
        <w:t xml:space="preserve"> ішінара беру туралы ережелері сақталмаған кезде келісімшартты тіркеуден бас тартуға құқылы.</w:t>
      </w:r>
      <w:r>
        <w:br/>
      </w:r>
      <w:r>
        <w:rPr>
          <w:rFonts w:ascii="Times New Roman"/>
          <w:b w:val="false"/>
          <w:i w:val="false"/>
          <w:color w:val="000000"/>
          <w:sz w:val="28"/>
        </w:rPr>
        <w:t>
</w:t>
      </w:r>
      <w:r>
        <w:rPr>
          <w:rFonts w:ascii="Times New Roman"/>
          <w:b w:val="false"/>
          <w:i w:val="false"/>
          <w:color w:val="000000"/>
          <w:sz w:val="28"/>
        </w:rPr>
        <w:t>
      12. Жер қойнауын пайдаланушы заңда көзделген жер қойнауын зерттеу мен пайдалану жөніндегі уәкілетті органның рұқсатынсыз жасаған жер қойнауын пайдалану құқығын беруге бағытталған мәмілелер мен өзге де әрекеттер олар жасалған сәттен бастап жарамсыз деп танылады.</w:t>
      </w:r>
      <w:r>
        <w:br/>
      </w:r>
      <w:r>
        <w:rPr>
          <w:rFonts w:ascii="Times New Roman"/>
          <w:b w:val="false"/>
          <w:i w:val="false"/>
          <w:color w:val="000000"/>
          <w:sz w:val="28"/>
        </w:rPr>
        <w:t>
</w:t>
      </w:r>
      <w:r>
        <w:rPr>
          <w:rFonts w:ascii="Times New Roman"/>
          <w:b w:val="false"/>
          <w:i w:val="false"/>
          <w:color w:val="000000"/>
          <w:sz w:val="28"/>
        </w:rPr>
        <w:t>
      13. Жасалған мәміле туралы жер қойнауын зерттеу мен пайдалану жөніндегі уәкілетті органға ол жасалғаннан кейін бес жұмыс күні ішінде хабарламау мәмілені жарамсыз деп тануға негіз болып табылады.</w:t>
      </w:r>
    </w:p>
    <w:bookmarkEnd w:id="47"/>
    <w:bookmarkStart w:name="z309" w:id="48"/>
    <w:p>
      <w:pPr>
        <w:spacing w:after="0"/>
        <w:ind w:left="0"/>
        <w:jc w:val="left"/>
      </w:pPr>
      <w:r>
        <w:rPr>
          <w:rFonts w:ascii="Times New Roman"/>
          <w:b/>
          <w:i w:val="false"/>
          <w:color w:val="000000"/>
        </w:rPr>
        <w:t xml:space="preserve"> 
20-бөлім. Қолданылатын құқық</w:t>
      </w:r>
    </w:p>
    <w:bookmarkEnd w:id="48"/>
    <w:bookmarkStart w:name="z310" w:id="49"/>
    <w:p>
      <w:pPr>
        <w:spacing w:after="0"/>
        <w:ind w:left="0"/>
        <w:jc w:val="both"/>
      </w:pPr>
      <w:r>
        <w:rPr>
          <w:rFonts w:ascii="Times New Roman"/>
          <w:b w:val="false"/>
          <w:i w:val="false"/>
          <w:color w:val="000000"/>
          <w:sz w:val="28"/>
        </w:rPr>
        <w:t>
      1. Келiсiмшарт және келiсiмшарт негiзiнде қол қойылған басқа да келiсiмдер үшiн мемлекет құқығы қолданылады.</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беруге бағытталған мәмілелердің құқықтары мен міндеттемелеріне Қазақстан Республикасының құқығы қолданылады.</w:t>
      </w:r>
      <w:r>
        <w:br/>
      </w:r>
      <w:r>
        <w:rPr>
          <w:rFonts w:ascii="Times New Roman"/>
          <w:b w:val="false"/>
          <w:i w:val="false"/>
          <w:color w:val="000000"/>
          <w:sz w:val="28"/>
        </w:rPr>
        <w:t>
</w:t>
      </w:r>
      <w:r>
        <w:rPr>
          <w:rFonts w:ascii="Times New Roman"/>
          <w:b w:val="false"/>
          <w:i w:val="false"/>
          <w:color w:val="000000"/>
          <w:sz w:val="28"/>
        </w:rPr>
        <w:t>
      3. Жер қойнауын пайдаланушы келiсiмшарттық аумақта және онымен iргелес учаскелерде қоршаған ортаны қорғау саласында мемлекет қабылдаған халықаралық мiндеттемелердi сақтау міндеттемесін қабылдайды.</w:t>
      </w:r>
      <w:r>
        <w:br/>
      </w:r>
      <w:r>
        <w:rPr>
          <w:rFonts w:ascii="Times New Roman"/>
          <w:b w:val="false"/>
          <w:i w:val="false"/>
          <w:color w:val="000000"/>
          <w:sz w:val="28"/>
        </w:rPr>
        <w:t>
</w:t>
      </w:r>
      <w:r>
        <w:rPr>
          <w:rFonts w:ascii="Times New Roman"/>
          <w:b w:val="false"/>
          <w:i w:val="false"/>
          <w:color w:val="000000"/>
          <w:sz w:val="28"/>
        </w:rPr>
        <w:t>
      4. Егер мемлекет қатысушы болып табылатын халықаралық шарттарға  қайшы келмейтін болса, Қазақстан Республикасының жер қойнауы мен жер қойнауын пайдалану туралы заңнамасының нормалары жер қойнауын пайдалану жөніндегі операцияларды жүргізу қатынастарына қолданылады.</w:t>
      </w:r>
    </w:p>
    <w:bookmarkEnd w:id="49"/>
    <w:bookmarkStart w:name="z314" w:id="50"/>
    <w:p>
      <w:pPr>
        <w:spacing w:after="0"/>
        <w:ind w:left="0"/>
        <w:jc w:val="left"/>
      </w:pPr>
      <w:r>
        <w:rPr>
          <w:rFonts w:ascii="Times New Roman"/>
          <w:b/>
          <w:i w:val="false"/>
          <w:color w:val="000000"/>
        </w:rPr>
        <w:t xml:space="preserve"> 
21-бөлім. Дауларды шешу тәртібі</w:t>
      </w:r>
    </w:p>
    <w:bookmarkEnd w:id="50"/>
    <w:bookmarkStart w:name="z315" w:id="51"/>
    <w:p>
      <w:pPr>
        <w:spacing w:after="0"/>
        <w:ind w:left="0"/>
        <w:jc w:val="both"/>
      </w:pPr>
      <w:r>
        <w:rPr>
          <w:rFonts w:ascii="Times New Roman"/>
          <w:b w:val="false"/>
          <w:i w:val="false"/>
          <w:color w:val="000000"/>
          <w:sz w:val="28"/>
        </w:rPr>
        <w:t>
      1. Келісімшартты орындауға және тоқтатуға байланысты даулар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 Егер келісімшартты орындауға, өзгертуге немесе тоқтатуға байланысты даулар келіссөздер арқылы шешілмейтін болса, онда тараптар дауларды мемлекет заңдарына және Қазақстан Республикасы ратификациялаған халықаралық шарттарға сәйкес шешуге құқылы.</w:t>
      </w:r>
    </w:p>
    <w:bookmarkEnd w:id="51"/>
    <w:bookmarkStart w:name="z317" w:id="52"/>
    <w:p>
      <w:pPr>
        <w:spacing w:after="0"/>
        <w:ind w:left="0"/>
        <w:jc w:val="left"/>
      </w:pPr>
      <w:r>
        <w:rPr>
          <w:rFonts w:ascii="Times New Roman"/>
          <w:b/>
          <w:i w:val="false"/>
          <w:color w:val="000000"/>
        </w:rPr>
        <w:t xml:space="preserve"> 
22-бөлім. Келісімшарт тұрақтылығының кепілдіктері</w:t>
      </w:r>
    </w:p>
    <w:bookmarkEnd w:id="52"/>
    <w:bookmarkStart w:name="z318" w:id="53"/>
    <w:p>
      <w:pPr>
        <w:spacing w:after="0"/>
        <w:ind w:left="0"/>
        <w:jc w:val="both"/>
      </w:pPr>
      <w:r>
        <w:rPr>
          <w:rFonts w:ascii="Times New Roman"/>
          <w:b w:val="false"/>
          <w:i w:val="false"/>
          <w:color w:val="000000"/>
          <w:sz w:val="28"/>
        </w:rPr>
        <w:t>
      1. Жер қойнауын пайдаланушыға Қазақстан Республикасының заңнамасына сәйкес оның құқығын қорғауға кепілдік беріледі.</w:t>
      </w:r>
      <w:r>
        <w:br/>
      </w:r>
      <w:r>
        <w:rPr>
          <w:rFonts w:ascii="Times New Roman"/>
          <w:b w:val="false"/>
          <w:i w:val="false"/>
          <w:color w:val="000000"/>
          <w:sz w:val="28"/>
        </w:rPr>
        <w:t>
</w:t>
      </w:r>
      <w:r>
        <w:rPr>
          <w:rFonts w:ascii="Times New Roman"/>
          <w:b w:val="false"/>
          <w:i w:val="false"/>
          <w:color w:val="000000"/>
          <w:sz w:val="28"/>
        </w:rPr>
        <w:t>
      2. Егер Заңда және келісімшартта өзгеше көзделмесе тараптардың келісімі бойынша келісімшарт талаптарына өзгерістер мен толықтырулар енгізуге рұқсат беріледі.</w:t>
      </w:r>
      <w:r>
        <w:br/>
      </w:r>
      <w:r>
        <w:rPr>
          <w:rFonts w:ascii="Times New Roman"/>
          <w:b w:val="false"/>
          <w:i w:val="false"/>
          <w:color w:val="000000"/>
          <w:sz w:val="28"/>
        </w:rPr>
        <w:t>
</w:t>
      </w:r>
      <w:r>
        <w:rPr>
          <w:rFonts w:ascii="Times New Roman"/>
          <w:b w:val="false"/>
          <w:i w:val="false"/>
          <w:color w:val="000000"/>
          <w:sz w:val="28"/>
        </w:rPr>
        <w:t>
      3. Тараптардың біреуінің талабы бойынша келісімшарттың талаптарына өзгеріс және (немесе) толықтыру енгізу Қазақстан Республикасының заңдары мен келісімшартта көзделген негізде және тәртіпте рұқсат етіледі.</w:t>
      </w:r>
      <w:r>
        <w:br/>
      </w:r>
      <w:r>
        <w:rPr>
          <w:rFonts w:ascii="Times New Roman"/>
          <w:b w:val="false"/>
          <w:i w:val="false"/>
          <w:color w:val="000000"/>
          <w:sz w:val="28"/>
        </w:rPr>
        <w:t>
</w:t>
      </w:r>
      <w:r>
        <w:rPr>
          <w:rFonts w:ascii="Times New Roman"/>
          <w:b w:val="false"/>
          <w:i w:val="false"/>
          <w:color w:val="000000"/>
          <w:sz w:val="28"/>
        </w:rPr>
        <w:t>
      4. Егер стратегиялық мәні бар жер қойнауы учаскесіне қатысты жер қойнауын пайдалану жөніндегі операцияларды жүргізу кезінде жер қойнауын пайдаланушылардың әрекеті ұлттық қауіпсіздікке қауіп тудыратын мемлекеттің экономикалық мүдделерін өзгертуге әкелсе, құзырлы орган Қазақстан Республикасының экономикалық мүдделерін қалпына келтіру мақсатында келісімшарт талаптарына өзгерістер және (немесе) толықтырулар енгізуді талап етуге құқылы.</w:t>
      </w:r>
      <w:r>
        <w:br/>
      </w:r>
      <w:r>
        <w:rPr>
          <w:rFonts w:ascii="Times New Roman"/>
          <w:b w:val="false"/>
          <w:i w:val="false"/>
          <w:color w:val="000000"/>
          <w:sz w:val="28"/>
        </w:rPr>
        <w:t>
</w:t>
      </w:r>
      <w:r>
        <w:rPr>
          <w:rFonts w:ascii="Times New Roman"/>
          <w:b w:val="false"/>
          <w:i w:val="false"/>
          <w:color w:val="000000"/>
          <w:sz w:val="28"/>
        </w:rPr>
        <w:t>
      5. Келісімшарт бойынша жер қойнауын пайдаланушының кәсіпкерлік қызметтерінің нәтижесін нашарлатып жіберетін заңнаманың өзгерістері мен толықтырулары егер ол осы өзгерістер мен толықтыруларды енгізгенге дейін жасалған болса, келісімшартқа қолданылмайды.</w:t>
      </w:r>
      <w:r>
        <w:br/>
      </w:r>
      <w:r>
        <w:rPr>
          <w:rFonts w:ascii="Times New Roman"/>
          <w:b w:val="false"/>
          <w:i w:val="false"/>
          <w:color w:val="000000"/>
          <w:sz w:val="28"/>
        </w:rPr>
        <w:t>
</w:t>
      </w:r>
      <w:r>
        <w:rPr>
          <w:rFonts w:ascii="Times New Roman"/>
          <w:b w:val="false"/>
          <w:i w:val="false"/>
          <w:color w:val="000000"/>
          <w:sz w:val="28"/>
        </w:rPr>
        <w:t>
      6. Осы бөлімінің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кепілдіктер мемлекеттің ұлттық қауіпсіздікті, қорғаныс қабілетін қамтамасыз ету саласындағы, экологиялық қауіпсіздік, денсаулық сақтау, салық салу және кедендік реттеу саласындағы заңнамасы өзгерістеріне қолданылмайды.</w:t>
      </w:r>
    </w:p>
    <w:bookmarkEnd w:id="53"/>
    <w:bookmarkStart w:name="z324" w:id="54"/>
    <w:p>
      <w:pPr>
        <w:spacing w:after="0"/>
        <w:ind w:left="0"/>
        <w:jc w:val="left"/>
      </w:pPr>
      <w:r>
        <w:rPr>
          <w:rFonts w:ascii="Times New Roman"/>
          <w:b/>
          <w:i w:val="false"/>
          <w:color w:val="000000"/>
        </w:rPr>
        <w:t xml:space="preserve"> 
23-бөлім. Келісімшарттың қолданылуын тоқтата тұру және тоқтату шарттары</w:t>
      </w:r>
    </w:p>
    <w:bookmarkEnd w:id="54"/>
    <w:bookmarkStart w:name="z325" w:id="55"/>
    <w:p>
      <w:pPr>
        <w:spacing w:after="0"/>
        <w:ind w:left="0"/>
        <w:jc w:val="both"/>
      </w:pPr>
      <w:r>
        <w:rPr>
          <w:rFonts w:ascii="Times New Roman"/>
          <w:b w:val="false"/>
          <w:i w:val="false"/>
          <w:color w:val="000000"/>
          <w:sz w:val="28"/>
        </w:rPr>
        <w:t>
      1. Егер тараптар келісімшарттың қолданылу мерзімін ұзарту туралы келісімге қол жеткізбесе, ол қолданылу мерзімі өткеннен кейін тоқтатылады.</w:t>
      </w:r>
      <w:r>
        <w:br/>
      </w:r>
      <w:r>
        <w:rPr>
          <w:rFonts w:ascii="Times New Roman"/>
          <w:b w:val="false"/>
          <w:i w:val="false"/>
          <w:color w:val="000000"/>
          <w:sz w:val="28"/>
        </w:rPr>
        <w:t>
</w:t>
      </w: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тараптардың біреуінің талабы бойынша Заңда көзделген жағдайларда рұқсат етіледі.</w:t>
      </w:r>
      <w:r>
        <w:br/>
      </w:r>
      <w:r>
        <w:rPr>
          <w:rFonts w:ascii="Times New Roman"/>
          <w:b w:val="false"/>
          <w:i w:val="false"/>
          <w:color w:val="000000"/>
          <w:sz w:val="28"/>
        </w:rPr>
        <w:t>
</w:t>
      </w:r>
      <w:r>
        <w:rPr>
          <w:rFonts w:ascii="Times New Roman"/>
          <w:b w:val="false"/>
          <w:i w:val="false"/>
          <w:color w:val="000000"/>
          <w:sz w:val="28"/>
        </w:rPr>
        <w:t>
      3. Жер қойнауын зерттеу мен пайдалану жөніндегі уәкілетті орган мынадай жағдайларда:</w:t>
      </w:r>
      <w:r>
        <w:br/>
      </w:r>
      <w:r>
        <w:rPr>
          <w:rFonts w:ascii="Times New Roman"/>
          <w:b w:val="false"/>
          <w:i w:val="false"/>
          <w:color w:val="000000"/>
          <w:sz w:val="28"/>
        </w:rPr>
        <w:t>
</w:t>
      </w:r>
      <w:r>
        <w:rPr>
          <w:rFonts w:ascii="Times New Roman"/>
          <w:b w:val="false"/>
          <w:i w:val="false"/>
          <w:color w:val="000000"/>
          <w:sz w:val="28"/>
        </w:rPr>
        <w:t>
      1) жер қойнауын пайдаланушы келісімшартта не жобалау құжаттарында белгіленген міндеттемелерді екі реттен астам бұзуларды учаскесіне уәкілетті органның хабарламасында көрсетілген мерзімде жоймаса;</w:t>
      </w:r>
      <w:r>
        <w:br/>
      </w:r>
      <w:r>
        <w:rPr>
          <w:rFonts w:ascii="Times New Roman"/>
          <w:b w:val="false"/>
          <w:i w:val="false"/>
          <w:color w:val="000000"/>
          <w:sz w:val="28"/>
        </w:rPr>
        <w:t>
</w:t>
      </w:r>
      <w:r>
        <w:rPr>
          <w:rFonts w:ascii="Times New Roman"/>
          <w:b w:val="false"/>
          <w:i w:val="false"/>
          <w:color w:val="000000"/>
          <w:sz w:val="28"/>
        </w:rPr>
        <w:t>
      2) жер қойнауын пайдаланушы мұндай рұқсат Заңмен талап етілмеген жағдайды қоспағанда, жер қойнауын пайдалану құқығын және (немесе) жер қойнауын пайдалану құқығымен байланысты объектілерді, жер қойнауын зерттеу мен пайдалану жөніндегі уәкілетті органның рұқсатынсыз берген кезде, келісімшарттың қолданысын біржақты тәртіппен мерзімінен бұрын тоқтатуға құқылы.</w:t>
      </w:r>
      <w:r>
        <w:br/>
      </w:r>
      <w:r>
        <w:rPr>
          <w:rFonts w:ascii="Times New Roman"/>
          <w:b w:val="false"/>
          <w:i w:val="false"/>
          <w:color w:val="000000"/>
          <w:sz w:val="28"/>
        </w:rPr>
        <w:t>
</w:t>
      </w:r>
      <w:r>
        <w:rPr>
          <w:rFonts w:ascii="Times New Roman"/>
          <w:b w:val="false"/>
          <w:i w:val="false"/>
          <w:color w:val="000000"/>
          <w:sz w:val="28"/>
        </w:rPr>
        <w:t>
      Жер қойнауын пайдаланушы жер қойнауын зерттеу мен пайдалану жөніндегі уәкілетті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r>
        <w:br/>
      </w:r>
      <w:r>
        <w:rPr>
          <w:rFonts w:ascii="Times New Roman"/>
          <w:b w:val="false"/>
          <w:i w:val="false"/>
          <w:color w:val="000000"/>
          <w:sz w:val="28"/>
        </w:rPr>
        <w:t>
</w:t>
      </w:r>
      <w:r>
        <w:rPr>
          <w:rFonts w:ascii="Times New Roman"/>
          <w:b w:val="false"/>
          <w:i w:val="false"/>
          <w:color w:val="000000"/>
          <w:sz w:val="28"/>
        </w:rPr>
        <w:t>
      4. Осы келісімшарттың 22-бөлімінің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уәкілетті орган, егер:</w:t>
      </w:r>
      <w:r>
        <w:br/>
      </w:r>
      <w:r>
        <w:rPr>
          <w:rFonts w:ascii="Times New Roman"/>
          <w:b w:val="false"/>
          <w:i w:val="false"/>
          <w:color w:val="000000"/>
          <w:sz w:val="28"/>
        </w:rPr>
        <w:t>
</w:t>
      </w:r>
      <w:r>
        <w:rPr>
          <w:rFonts w:ascii="Times New Roman"/>
          <w:b w:val="false"/>
          <w:i w:val="false"/>
          <w:color w:val="000000"/>
          <w:sz w:val="28"/>
        </w:rPr>
        <w:t>
      1) жер қойнауын зерттеу мен пайдалану жөніндегі уәкілетті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r>
        <w:br/>
      </w:r>
      <w:r>
        <w:rPr>
          <w:rFonts w:ascii="Times New Roman"/>
          <w:b w:val="false"/>
          <w:i w:val="false"/>
          <w:color w:val="000000"/>
          <w:sz w:val="28"/>
        </w:rPr>
        <w:t>
</w:t>
      </w: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қол жеткізбесе;</w:t>
      </w:r>
      <w:r>
        <w:br/>
      </w:r>
      <w:r>
        <w:rPr>
          <w:rFonts w:ascii="Times New Roman"/>
          <w:b w:val="false"/>
          <w:i w:val="false"/>
          <w:color w:val="000000"/>
          <w:sz w:val="28"/>
        </w:rPr>
        <w:t>
</w:t>
      </w:r>
      <w:r>
        <w:rPr>
          <w:rFonts w:ascii="Times New Roman"/>
          <w:b w:val="false"/>
          <w:i w:val="false"/>
          <w:color w:val="000000"/>
          <w:sz w:val="28"/>
        </w:rPr>
        <w:t>
      3) мемлекеттің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жер қойнауын зерттеу мен пайдалану жөніндегі, біржақты тәртіппен келісімшарттың қолданысын мерзімінен бұрын тоқтатуға құқылы.</w:t>
      </w:r>
      <w:r>
        <w:br/>
      </w:r>
      <w:r>
        <w:rPr>
          <w:rFonts w:ascii="Times New Roman"/>
          <w:b w:val="false"/>
          <w:i w:val="false"/>
          <w:color w:val="000000"/>
          <w:sz w:val="28"/>
        </w:rPr>
        <w:t>
</w:t>
      </w:r>
      <w:r>
        <w:rPr>
          <w:rFonts w:ascii="Times New Roman"/>
          <w:b w:val="false"/>
          <w:i w:val="false"/>
          <w:color w:val="000000"/>
          <w:sz w:val="28"/>
        </w:rPr>
        <w:t>
      5. Егер стратегиялық маңызы бар жер қойнауын пайдалану жөніндегі операцияларды жүргізу кезінде жер қойнауын пайдаланушының әрекеті ұлттық қауіпсіздікке қатер төндіретін, мемлекеттің экономикалық мүдделерін өзгертуге әкелген жағдайда, Қазақстан Республикасы Үкіметінің шешімі бойынша жер қойнауын зерттеу мен пайдалану жөніндегі уәкілетті орган келісімшарттың қолданысын біржақты тәртіппен тоқтатуға құқылы.</w:t>
      </w:r>
      <w:r>
        <w:br/>
      </w:r>
      <w:r>
        <w:rPr>
          <w:rFonts w:ascii="Times New Roman"/>
          <w:b w:val="false"/>
          <w:i w:val="false"/>
          <w:color w:val="000000"/>
          <w:sz w:val="28"/>
        </w:rPr>
        <w:t>
</w:t>
      </w:r>
      <w:r>
        <w:rPr>
          <w:rFonts w:ascii="Times New Roman"/>
          <w:b w:val="false"/>
          <w:i w:val="false"/>
          <w:color w:val="000000"/>
          <w:sz w:val="28"/>
        </w:rPr>
        <w:t>
      Келісімшарттың қолданылуы аталған негіз бойынша біржақты тәртіппен тоқтатылған жағдайда уәкілетті орган бұл туралы жер қойнауын пайдаланушыны кемінде екі ай бұрын ескертуге тиіс.</w:t>
      </w:r>
      <w:r>
        <w:br/>
      </w:r>
      <w:r>
        <w:rPr>
          <w:rFonts w:ascii="Times New Roman"/>
          <w:b w:val="false"/>
          <w:i w:val="false"/>
          <w:color w:val="000000"/>
          <w:sz w:val="28"/>
        </w:rPr>
        <w:t>
</w:t>
      </w:r>
      <w:r>
        <w:rPr>
          <w:rFonts w:ascii="Times New Roman"/>
          <w:b w:val="false"/>
          <w:i w:val="false"/>
          <w:color w:val="000000"/>
          <w:sz w:val="28"/>
        </w:rPr>
        <w:t>
      6. Егер жер қойнауын пайдаланушының нақты шығыстары нарықта қолданылатын бағалардың өзгеруі салдарынан, сондай-ақ жер қойнауын пайдаланушының еркінен тыс басқа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қолданысын біржақты тәртіппен мерзімінен бұрын тоқтату үшін негіз болып табылмайды.</w:t>
      </w:r>
      <w:r>
        <w:br/>
      </w:r>
      <w:r>
        <w:rPr>
          <w:rFonts w:ascii="Times New Roman"/>
          <w:b w:val="false"/>
          <w:i w:val="false"/>
          <w:color w:val="000000"/>
          <w:sz w:val="28"/>
        </w:rPr>
        <w:t>
</w:t>
      </w:r>
      <w:r>
        <w:rPr>
          <w:rFonts w:ascii="Times New Roman"/>
          <w:b w:val="false"/>
          <w:i w:val="false"/>
          <w:color w:val="000000"/>
          <w:sz w:val="28"/>
        </w:rPr>
        <w:t>
      7. Жер қойнауын пайдаланушы келісімшартты сот тәртібімен мерзімінен бұрын бұзуды талап етуге немесе келісімшартта белгіленген негіздер бойынша және тәртіппен келісімшартты орындаудан біржақты бас тартуға құқылы.</w:t>
      </w:r>
      <w:r>
        <w:br/>
      </w:r>
      <w:r>
        <w:rPr>
          <w:rFonts w:ascii="Times New Roman"/>
          <w:b w:val="false"/>
          <w:i w:val="false"/>
          <w:color w:val="000000"/>
          <w:sz w:val="28"/>
        </w:rPr>
        <w:t>
</w:t>
      </w:r>
      <w:r>
        <w:rPr>
          <w:rFonts w:ascii="Times New Roman"/>
          <w:b w:val="false"/>
          <w:i w:val="false"/>
          <w:color w:val="000000"/>
          <w:sz w:val="28"/>
        </w:rPr>
        <w:t>
      8. Келісімшарттың қолданысын тоқтату жер қойнауын пайдаланушыны Қазақстан Республикасы заңнамасының талаптарына сәйкес келісімшарттық аумақты мемлекетке қайтару және жер қойнауын зерттеу мен пайдалану жөніндегі операциялардың зардаптарын жою жөніндегі міндеттемелерді орындаудан босатпайды.</w:t>
      </w:r>
      <w:r>
        <w:br/>
      </w:r>
      <w:r>
        <w:rPr>
          <w:rFonts w:ascii="Times New Roman"/>
          <w:b w:val="false"/>
          <w:i w:val="false"/>
          <w:color w:val="000000"/>
          <w:sz w:val="28"/>
        </w:rPr>
        <w:t>
</w:t>
      </w:r>
      <w:r>
        <w:rPr>
          <w:rFonts w:ascii="Times New Roman"/>
          <w:b w:val="false"/>
          <w:i w:val="false"/>
          <w:color w:val="000000"/>
          <w:sz w:val="28"/>
        </w:rPr>
        <w:t>
      9. Жер қойнауын зерттеу және пайдалану жөніндегі уәкілетті орган келісімшарттың қолданысын мерзімінен бұрын тоқтатқан кезде технологиялық үрдістің үздіксіздігін және өнеркәсіптік қауіпсіздікті қамтамасыз ететін құрылыстар мен жабдықтарды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w:t>
      </w:r>
      <w:r>
        <w:rPr>
          <w:rFonts w:ascii="Times New Roman"/>
          <w:b w:val="false"/>
          <w:i w:val="false"/>
          <w:color w:val="000000"/>
          <w:sz w:val="28"/>
        </w:rPr>
        <w:t>
      10.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ақысыз беруге міндетті.</w:t>
      </w:r>
      <w:r>
        <w:br/>
      </w:r>
      <w:r>
        <w:rPr>
          <w:rFonts w:ascii="Times New Roman"/>
          <w:b w:val="false"/>
          <w:i w:val="false"/>
          <w:color w:val="000000"/>
          <w:sz w:val="28"/>
        </w:rPr>
        <w:t>
</w:t>
      </w:r>
      <w:r>
        <w:rPr>
          <w:rFonts w:ascii="Times New Roman"/>
          <w:b w:val="false"/>
          <w:i w:val="false"/>
          <w:color w:val="000000"/>
          <w:sz w:val="28"/>
        </w:rPr>
        <w:t>
      11. Тараптар жер қойнауын пайдаланушыға келісімшарттың қолданысын тоқтату туралы хабарлама табыс етілгенге дейінгі орындалмай қалған ағымдағы міндеттемелерді орындаудан босатылмайды.</w:t>
      </w:r>
      <w:r>
        <w:br/>
      </w:r>
      <w:r>
        <w:rPr>
          <w:rFonts w:ascii="Times New Roman"/>
          <w:b w:val="false"/>
          <w:i w:val="false"/>
          <w:color w:val="000000"/>
          <w:sz w:val="28"/>
        </w:rPr>
        <w:t>
</w:t>
      </w:r>
      <w:r>
        <w:rPr>
          <w:rFonts w:ascii="Times New Roman"/>
          <w:b w:val="false"/>
          <w:i w:val="false"/>
          <w:color w:val="000000"/>
          <w:sz w:val="28"/>
        </w:rPr>
        <w:t>
      12. Егер жер қойнауын пайдалану жөніндегі операцияларды жүзеге асыру кезінде жер қойнауын пайдаланушы кен орны шекара маңындағы кен орны болып табылатындығын анықтаған жағдайда, мұндай жер қойнауын пайдаланушы бұл туралы уәкілетті органға дереу хабарлауға міндетті.</w:t>
      </w:r>
      <w:r>
        <w:br/>
      </w:r>
      <w:r>
        <w:rPr>
          <w:rFonts w:ascii="Times New Roman"/>
          <w:b w:val="false"/>
          <w:i w:val="false"/>
          <w:color w:val="000000"/>
          <w:sz w:val="28"/>
        </w:rPr>
        <w:t>
</w:t>
      </w:r>
      <w:r>
        <w:rPr>
          <w:rFonts w:ascii="Times New Roman"/>
          <w:b w:val="false"/>
          <w:i w:val="false"/>
          <w:color w:val="000000"/>
          <w:sz w:val="28"/>
        </w:rPr>
        <w:t>
      Аумағында не құқықтық құзыретінде осы шекара маңындағы кен орнының бір бөлігі бар мемлекетпен Қазақстан Республикасының тиісті халықаралық келісімдері болмаған жағдайда уәкілетті орган шекара маңындағы кен орнында мұндай мемлекетпен тиісті келісімге қол жеткізгенге дейін өндіруді тоқтата тұруды талап етуге құқылы. Бұл ретте жер қойнауын зерттеу мен пайдалану жөніндегі уәкілетті орган жер қойнауын пайдалану жөніндегі операцияларды жаңғыртуға рұқсат бергенге дейін келісімшарт өзінің қолданылуын форс-мажорлық мән-жағдайлар бойынша үзген болып есептеледі.</w:t>
      </w:r>
    </w:p>
    <w:bookmarkEnd w:id="55"/>
    <w:bookmarkStart w:name="z345" w:id="56"/>
    <w:p>
      <w:pPr>
        <w:spacing w:after="0"/>
        <w:ind w:left="0"/>
        <w:jc w:val="left"/>
      </w:pPr>
      <w:r>
        <w:rPr>
          <w:rFonts w:ascii="Times New Roman"/>
          <w:b/>
          <w:i w:val="false"/>
          <w:color w:val="000000"/>
        </w:rPr>
        <w:t xml:space="preserve"> 
24-бөлім. Келісімшарт тілі</w:t>
      </w:r>
    </w:p>
    <w:bookmarkEnd w:id="56"/>
    <w:bookmarkStart w:name="z346" w:id="57"/>
    <w:p>
      <w:pPr>
        <w:spacing w:after="0"/>
        <w:ind w:left="0"/>
        <w:jc w:val="both"/>
      </w:pPr>
      <w:r>
        <w:rPr>
          <w:rFonts w:ascii="Times New Roman"/>
          <w:b w:val="false"/>
          <w:i w:val="false"/>
          <w:color w:val="000000"/>
          <w:sz w:val="28"/>
        </w:rPr>
        <w:t>
      1. Осы келiсiмшарттың мәтiнi әрбір тарап үшін мемлекеттік және орыс тiлдерiнде ____ данада, мемлекеттік және орыс тілдерінде жасалады және барлық даналары сәйкес.</w:t>
      </w:r>
      <w:r>
        <w:br/>
      </w:r>
      <w:r>
        <w:rPr>
          <w:rFonts w:ascii="Times New Roman"/>
          <w:b w:val="false"/>
          <w:i w:val="false"/>
          <w:color w:val="000000"/>
          <w:sz w:val="28"/>
        </w:rPr>
        <w:t>
</w:t>
      </w:r>
      <w:r>
        <w:rPr>
          <w:rFonts w:ascii="Times New Roman"/>
          <w:b w:val="false"/>
          <w:i w:val="false"/>
          <w:color w:val="000000"/>
          <w:sz w:val="28"/>
        </w:rPr>
        <w:t>
      Келісімшарт тараптарының келісімі бойынша келісімшарт мәтіні шет тіліне аударылуы мүмкін.</w:t>
      </w:r>
      <w:r>
        <w:br/>
      </w:r>
      <w:r>
        <w:rPr>
          <w:rFonts w:ascii="Times New Roman"/>
          <w:b w:val="false"/>
          <w:i w:val="false"/>
          <w:color w:val="000000"/>
          <w:sz w:val="28"/>
        </w:rPr>
        <w:t>
</w:t>
      </w:r>
      <w:r>
        <w:rPr>
          <w:rFonts w:ascii="Times New Roman"/>
          <w:b w:val="false"/>
          <w:i w:val="false"/>
          <w:color w:val="000000"/>
          <w:sz w:val="28"/>
        </w:rPr>
        <w:t>
      2. Келісімшарттың мазмұнын анықтау және оны түсіндіру кезінде</w:t>
      </w:r>
      <w:r>
        <w:br/>
      </w:r>
      <w:r>
        <w:rPr>
          <w:rFonts w:ascii="Times New Roman"/>
          <w:b w:val="false"/>
          <w:i w:val="false"/>
          <w:color w:val="000000"/>
          <w:sz w:val="28"/>
        </w:rPr>
        <w:t>
келiспеушiлiктер мен даулар туындаған жағдайда ______________ мәтін</w:t>
      </w:r>
      <w:r>
        <w:br/>
      </w:r>
      <w:r>
        <w:rPr>
          <w:rFonts w:ascii="Times New Roman"/>
          <w:b w:val="false"/>
          <w:i w:val="false"/>
          <w:color w:val="000000"/>
          <w:sz w:val="28"/>
        </w:rPr>
        <w:t>
нұсқасы басым күшке ие болады.                 (тілді көрсету)</w:t>
      </w:r>
      <w:r>
        <w:br/>
      </w:r>
      <w:r>
        <w:rPr>
          <w:rFonts w:ascii="Times New Roman"/>
          <w:b w:val="false"/>
          <w:i w:val="false"/>
          <w:color w:val="000000"/>
          <w:sz w:val="28"/>
        </w:rPr>
        <w:t>
</w:t>
      </w:r>
      <w:r>
        <w:rPr>
          <w:rFonts w:ascii="Times New Roman"/>
          <w:b w:val="false"/>
          <w:i w:val="false"/>
          <w:color w:val="000000"/>
          <w:sz w:val="28"/>
        </w:rPr>
        <w:t>
3. Тараптар мемлекеттік және (немесе) орыс тiлдерi қатынас тiлдерi ретiнде пайдаланатындығына уағдаласады.</w:t>
      </w:r>
      <w:r>
        <w:br/>
      </w:r>
      <w:r>
        <w:rPr>
          <w:rFonts w:ascii="Times New Roman"/>
          <w:b w:val="false"/>
          <w:i w:val="false"/>
          <w:color w:val="000000"/>
          <w:sz w:val="28"/>
        </w:rPr>
        <w:t>
</w:t>
      </w:r>
      <w:r>
        <w:rPr>
          <w:rFonts w:ascii="Times New Roman"/>
          <w:b w:val="false"/>
          <w:i w:val="false"/>
          <w:color w:val="000000"/>
          <w:sz w:val="28"/>
        </w:rPr>
        <w:t>
      4. Келiсiмшарт күшiне енген күннен бастап жер қойнауын пайдалану жөніндегі операцияларды жүргiзуге қатысты техникалық құжаттама мен ақпарат мемлекеттік және (немесе) орыс тiлдерiнде жасалады.</w:t>
      </w:r>
    </w:p>
    <w:bookmarkEnd w:id="57"/>
    <w:bookmarkStart w:name="z351" w:id="58"/>
    <w:p>
      <w:pPr>
        <w:spacing w:after="0"/>
        <w:ind w:left="0"/>
        <w:jc w:val="left"/>
      </w:pPr>
      <w:r>
        <w:rPr>
          <w:rFonts w:ascii="Times New Roman"/>
          <w:b/>
          <w:i w:val="false"/>
          <w:color w:val="000000"/>
        </w:rPr>
        <w:t xml:space="preserve"> 
25-бөлім. Қосымша ережелер</w:t>
      </w:r>
    </w:p>
    <w:bookmarkEnd w:id="58"/>
    <w:bookmarkStart w:name="z352" w:id="59"/>
    <w:p>
      <w:pPr>
        <w:spacing w:after="0"/>
        <w:ind w:left="0"/>
        <w:jc w:val="both"/>
      </w:pPr>
      <w:r>
        <w:rPr>
          <w:rFonts w:ascii="Times New Roman"/>
          <w:b w:val="false"/>
          <w:i w:val="false"/>
          <w:color w:val="000000"/>
          <w:sz w:val="28"/>
        </w:rPr>
        <w:t>
      1. Осы келiсiмшартты iске асыруға байланысты талап етiлетiн барлық хабарламалар мен құжаттар, осы келiсiмшарт бойынша оларды алу фактiсiмен ғана тараптардың әрқайсысына ұсынылған және жеткiзiлген деп есептеледi.</w:t>
      </w:r>
      <w:r>
        <w:br/>
      </w:r>
      <w:r>
        <w:rPr>
          <w:rFonts w:ascii="Times New Roman"/>
          <w:b w:val="false"/>
          <w:i w:val="false"/>
          <w:color w:val="000000"/>
          <w:sz w:val="28"/>
        </w:rPr>
        <w:t>
</w:t>
      </w:r>
      <w:r>
        <w:rPr>
          <w:rFonts w:ascii="Times New Roman"/>
          <w:b w:val="false"/>
          <w:i w:val="false"/>
          <w:color w:val="000000"/>
          <w:sz w:val="28"/>
        </w:rPr>
        <w:t>
      2. Хабарламалар мен құжаттар тараптарға тiкелей тапсырылады немесе почтамен, тапсырыстық авиапочтамен, факспен жiберiледi.</w:t>
      </w:r>
      <w:r>
        <w:br/>
      </w:r>
      <w:r>
        <w:rPr>
          <w:rFonts w:ascii="Times New Roman"/>
          <w:b w:val="false"/>
          <w:i w:val="false"/>
          <w:color w:val="000000"/>
          <w:sz w:val="28"/>
        </w:rPr>
        <w:t>
</w:t>
      </w:r>
      <w:r>
        <w:rPr>
          <w:rFonts w:ascii="Times New Roman"/>
          <w:b w:val="false"/>
          <w:i w:val="false"/>
          <w:color w:val="000000"/>
          <w:sz w:val="28"/>
        </w:rPr>
        <w:t>
      3. Осы келiсiмшарт бойынша почталық мекен-жайлар өзгерген кезде тараптардың әрқайсысы екiншi тарапқа 7 күн ішінде жазбаша хабарлама ұсынуға тиiс.</w:t>
      </w:r>
      <w:r>
        <w:br/>
      </w:r>
      <w:r>
        <w:rPr>
          <w:rFonts w:ascii="Times New Roman"/>
          <w:b w:val="false"/>
          <w:i w:val="false"/>
          <w:color w:val="000000"/>
          <w:sz w:val="28"/>
        </w:rPr>
        <w:t>
</w:t>
      </w:r>
      <w:r>
        <w:rPr>
          <w:rFonts w:ascii="Times New Roman"/>
          <w:b w:val="false"/>
          <w:i w:val="false"/>
          <w:color w:val="000000"/>
          <w:sz w:val="28"/>
        </w:rPr>
        <w:t>
      4. Келісімшартқа барлық қосымшалар оның құрамдас бөлігі ретінде қарастырылады. Қосымшалардың және келісімшарттың өз ережелерінің арасында қандай да бір айырмашылық болған кезде келісімшарттың негiз қалаушы мәнi болады.</w:t>
      </w:r>
      <w:r>
        <w:br/>
      </w:r>
      <w:r>
        <w:rPr>
          <w:rFonts w:ascii="Times New Roman"/>
          <w:b w:val="false"/>
          <w:i w:val="false"/>
          <w:color w:val="000000"/>
          <w:sz w:val="28"/>
        </w:rPr>
        <w:t>
</w:t>
      </w:r>
      <w:r>
        <w:rPr>
          <w:rFonts w:ascii="Times New Roman"/>
          <w:b w:val="false"/>
          <w:i w:val="false"/>
          <w:color w:val="000000"/>
          <w:sz w:val="28"/>
        </w:rPr>
        <w:t>
      5. Келiсiмшартқа өзгерістер мен толықтырулар тараптардың жазбаша келісімдерімен ресімделеді. Мұндай келісім келісімшарттың құрамдас бөлігі болып табылады. Келісімшартқа өзгерістер мен толықтырулар жер қойнауын зерттеу мен пайдалану жөніндегі уәкілетті органда міндетті тіркелуге тиіс. Келісімшартқа өзгерістер және (немесе) толықтырулар олар тіркелген кезінен бастап күшіне енген болып танылады.</w:t>
      </w:r>
      <w:r>
        <w:br/>
      </w:r>
      <w:r>
        <w:rPr>
          <w:rFonts w:ascii="Times New Roman"/>
          <w:b w:val="false"/>
          <w:i w:val="false"/>
          <w:color w:val="000000"/>
          <w:sz w:val="28"/>
        </w:rPr>
        <w:t>
</w:t>
      </w:r>
      <w:r>
        <w:rPr>
          <w:rFonts w:ascii="Times New Roman"/>
          <w:b w:val="false"/>
          <w:i w:val="false"/>
          <w:color w:val="000000"/>
          <w:sz w:val="28"/>
        </w:rPr>
        <w:t>
      6. Жер қойнауын зерттеу мен пайдалану жөніндегі уәкілетті орган Заңда көзделген жағдайларда және тәртіппен келісімшарттың қолданысын қайта жаңғырту туралы шешім қабылдау және жер қойнауын зерттеу мен пайдалану жөніндегі уәкілетті органның бастамасы бойынша келісімшарттың қолданысын тоқтату туралы бұрын қабылданған шешімнің күшін жою жолымен өз бастамасы бойынша бұрын тоқтатылған келісімшарттың қолданысын сот қарауынан тыс тәртіппен қайта жаңғыртуға құқылы.</w:t>
      </w:r>
      <w:r>
        <w:br/>
      </w:r>
      <w:r>
        <w:rPr>
          <w:rFonts w:ascii="Times New Roman"/>
          <w:b w:val="false"/>
          <w:i w:val="false"/>
          <w:color w:val="000000"/>
          <w:sz w:val="28"/>
        </w:rPr>
        <w:t>
</w:t>
      </w:r>
      <w:r>
        <w:rPr>
          <w:rFonts w:ascii="Times New Roman"/>
          <w:b w:val="false"/>
          <w:i w:val="false"/>
          <w:color w:val="000000"/>
          <w:sz w:val="28"/>
        </w:rPr>
        <w:t>
      7. Келісімшарттың қолданысын қайта жаңғырту және уәкілетті органның бастамасы бойынша келісімшарттың қолданысын тоқтату туралы бұрын қабылданған шешімді жою туралы шешім қабылданған жағдайда жер қойнауын зерттеу мен пайдалану жөніндегі уәкілетті орган және жер қойнауын пайдаланушы осындай шешім қабылданған күннен бастап үш ай ішінде келісімшартқа қосымша келісімді белгіленген тәртіппен келіседі және жасасады, онда келісімшарттың қолданысын қайта жаңғырту мәселелері, оның ішінде келісімшарт бойынша қызмет үзілісіне байланысты мәселелер мен жауапкершілік мәселелері реттелуге тиіс. Тараптардың келісімі бойынша келісімшартқа қосымша келісімді келісу және жасасу үшін осы тармақта көрсетілген мерзім ұзартылуы мүмкін.</w:t>
      </w:r>
      <w:r>
        <w:br/>
      </w:r>
      <w:r>
        <w:rPr>
          <w:rFonts w:ascii="Times New Roman"/>
          <w:b w:val="false"/>
          <w:i w:val="false"/>
          <w:color w:val="000000"/>
          <w:sz w:val="28"/>
        </w:rPr>
        <w:t>
</w:t>
      </w:r>
      <w:r>
        <w:rPr>
          <w:rFonts w:ascii="Times New Roman"/>
          <w:b w:val="false"/>
          <w:i w:val="false"/>
          <w:color w:val="000000"/>
          <w:sz w:val="28"/>
        </w:rPr>
        <w:t>
      8. Осы келісімшартқа 20____жылы _______ (күні)______ (айы) Қазақстан Республикасының ______________ қ. тараптардың уәкілетті өкілдері қол қойды.</w:t>
      </w:r>
      <w:r>
        <w:br/>
      </w:r>
      <w:r>
        <w:rPr>
          <w:rFonts w:ascii="Times New Roman"/>
          <w:b w:val="false"/>
          <w:i w:val="false"/>
          <w:color w:val="000000"/>
          <w:sz w:val="28"/>
        </w:rPr>
        <w:t>
</w:t>
      </w:r>
      <w:r>
        <w:rPr>
          <w:rFonts w:ascii="Times New Roman"/>
          <w:b w:val="false"/>
          <w:i w:val="false"/>
          <w:color w:val="000000"/>
          <w:sz w:val="28"/>
        </w:rPr>
        <w:t xml:space="preserve">
      9. Тараптардың заңды мекенжайлары мен қолдары: </w:t>
      </w:r>
    </w:p>
    <w:bookmarkEnd w:id="59"/>
    <w:bookmarkStart w:name="z361" w:id="60"/>
    <w:p>
      <w:pPr>
        <w:spacing w:after="0"/>
        <w:ind w:left="0"/>
        <w:jc w:val="both"/>
      </w:pPr>
      <w:r>
        <w:rPr>
          <w:rFonts w:ascii="Times New Roman"/>
          <w:b w:val="false"/>
          <w:i w:val="false"/>
          <w:color w:val="000000"/>
          <w:sz w:val="28"/>
        </w:rPr>
        <w:t xml:space="preserve">
Барлауға және (немесе) өндіруге   </w:t>
      </w:r>
      <w:r>
        <w:br/>
      </w:r>
      <w:r>
        <w:rPr>
          <w:rFonts w:ascii="Times New Roman"/>
          <w:b w:val="false"/>
          <w:i w:val="false"/>
          <w:color w:val="000000"/>
          <w:sz w:val="28"/>
        </w:rPr>
        <w:t>
байланысты емес жерасты құрылыстарын</w:t>
      </w:r>
      <w:r>
        <w:br/>
      </w:r>
      <w:r>
        <w:rPr>
          <w:rFonts w:ascii="Times New Roman"/>
          <w:b w:val="false"/>
          <w:i w:val="false"/>
          <w:color w:val="000000"/>
          <w:sz w:val="28"/>
        </w:rPr>
        <w:t xml:space="preserve">
салуға және (немесе) пайдалануға  </w:t>
      </w:r>
      <w:r>
        <w:br/>
      </w:r>
      <w:r>
        <w:rPr>
          <w:rFonts w:ascii="Times New Roman"/>
          <w:b w:val="false"/>
          <w:i w:val="false"/>
          <w:color w:val="000000"/>
          <w:sz w:val="28"/>
        </w:rPr>
        <w:t xml:space="preserve">
арналған модельдік келісімшартқа  </w:t>
      </w:r>
      <w:r>
        <w:br/>
      </w:r>
      <w:r>
        <w:rPr>
          <w:rFonts w:ascii="Times New Roman"/>
          <w:b w:val="false"/>
          <w:i w:val="false"/>
          <w:color w:val="000000"/>
          <w:sz w:val="28"/>
        </w:rPr>
        <w:t xml:space="preserve">
қосымша              </w:t>
      </w:r>
    </w:p>
    <w:bookmarkEnd w:id="60"/>
    <w:bookmarkStart w:name="z362" w:id="61"/>
    <w:p>
      <w:pPr>
        <w:spacing w:after="0"/>
        <w:ind w:left="0"/>
        <w:jc w:val="left"/>
      </w:pPr>
      <w:r>
        <w:rPr>
          <w:rFonts w:ascii="Times New Roman"/>
          <w:b/>
          <w:i w:val="false"/>
          <w:color w:val="000000"/>
        </w:rPr>
        <w:t xml:space="preserve"> 
Барлауға және (немесе) өндіруге байланысты емес жерасты құрылыстарын салу және (немесе) пайдалануға арналған модельдік келісімшартқа жұмыс бағдарламасы</w:t>
      </w:r>
    </w:p>
    <w:bookmarkEnd w:id="61"/>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(пайдалы қазба түрі көрсетіледі)</w:t>
      </w:r>
      <w:r>
        <w:br/>
      </w:r>
      <w:r>
        <w:rPr>
          <w:rFonts w:ascii="Times New Roman"/>
          <w:b w:val="false"/>
          <w:i w:val="false"/>
          <w:color w:val="000000"/>
          <w:sz w:val="28"/>
        </w:rPr>
        <w:t>
Жұмыс бағдарламасы бекітілген күнге АҚШ долларының бағамы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1520"/>
        <w:gridCol w:w="1520"/>
        <w:gridCol w:w="1118"/>
        <w:gridCol w:w="1219"/>
        <w:gridCol w:w="1160"/>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 (ҚМ)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ғимарат, құрылыстар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 қайта жаңарту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құрал-жабдықтар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құрылғыларына/ қоршаған ортаны қорғауға жұмсалатын шығындар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шығындары,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Қоймалау (көму) көлемі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пайдалану шығыстары (негізгі баптарды ашып көрсете отырып)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сатып алу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отандық технологиялар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аумағындағы ҒЗТКЖ-ға жұмсалатын шығыстар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инфрақұрылымын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жай-күйінің мониторингі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сақтандыру,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түрлерін көрсету)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қорына аударымдар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 оқыту, біліктілігін арттыру, қайта даярлау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қоры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шығыстар (негізгі баптарды көрсету)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аумағында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