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3371" w14:textId="2f63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Құландарды жерсіндіру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17 қазандағы № 1183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облысының «Алтынемел» мемлекеттік ұлттық табиғи паркінен Жамбыл облысындағы республикалық маңызы бар Аңдасай мемлекеттік табиғи қаумалының аумағына 2011 жылы 30 (отыз) бас құланды </w:t>
      </w:r>
      <w:r>
        <w:rPr>
          <w:rFonts w:ascii="Times New Roman"/>
          <w:b w:val="false"/>
          <w:i w:val="false"/>
          <w:color w:val="000000"/>
          <w:sz w:val="28"/>
        </w:rPr>
        <w:t>жерсіндіруге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және аңшылық шаруашылығы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Алматы облысының «Алтынемел» мемлекеттік ұлттық табиғи паркінің аумағынан 30 (отыз) бас құланды жерсіндіру мақсатында тірідей аулауға белгіленген тәртіппен </w:t>
      </w:r>
      <w:r>
        <w:rPr>
          <w:rFonts w:ascii="Times New Roman"/>
          <w:b w:val="false"/>
          <w:i w:val="false"/>
          <w:color w:val="000000"/>
          <w:sz w:val="28"/>
        </w:rPr>
        <w:t>рұқсат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құландарын жерсіндіру жөніндегі іс-шараларды өткізу кезінде Қазақстан Республикасының жануарлар дүниесін қорғау, өсімін молайту және пайдалану саласындағы </w:t>
      </w:r>
      <w:r>
        <w:rPr>
          <w:rFonts w:ascii="Times New Roman"/>
          <w:b w:val="false"/>
          <w:i w:val="false"/>
          <w:color w:val="000000"/>
          <w:sz w:val="28"/>
        </w:rPr>
        <w:t>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сақталуына бақылау жасауды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