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5516" w14:textId="ab75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"Атом энергиясын пайдалану туралы" Қазақстан Республикасы Заңының жобасын Қазақстан Республикасы Парламенті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қазандағы № 1189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2009 жылғы 30 қарашадағы № 1958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«Атом энергиясын пайдалану туралы» Қазақстан Республикасы Заңының жобасы Қазақстан Республикасы Парламенті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