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21c0" w14:textId="2212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26 қазандағы № 1207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«2011 - 2013 жылдарға арналған республикалық бюджет туралы» Қазақстан Республикасының 2010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жаңа технологиялар министрлігіне Қостанай облысының әкімдігіне аудару үшін 2011 - 2012 жылдардағы жылыту маусымында Арқалық қаласын үздіксіз жылумен жабдықтауды қамтамасыз ету үшін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республикалық бюджетте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шұғыл шығындарға көзделген Қазақстан Республикасы Үкіметінің резервінен отын мазутын сатып алуға ағымдағы нысаналы трансферттер түрінде 705825000 (жеті жүз бес миллион сегіз жүз жиырма бес мың) теңге сомасында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бөлінген қаражаттың мақсатты пайдаланылуын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