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d8c5a" w14:textId="bad8c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органдардың аппаратын және ерекше үй-жайларын орналастыруға арналған алаңдар нормалары мен телефон байланысын пайдалану үшін тиесілілік нормалары және Қазақстан Республикасы Үкіметінің кейбір шешімдеріне өзгерістер мен толықтырулар енгізу туралы" Қазақстан Республикасы Үкіметінің 2011 жылғы 31 наурыздағы № 335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26 қазандағы № 1208 Қаулысы. Күші жойылды - Қазақстан Республикасы Үкіметінің 2016 жылғы 28 желтоқсандағы № 887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28.12.2016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№ 887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"Мемлекеттік органдардың аппаратын және ерекше үй-жайларын орналастыруға арналған алаңдар нормалары мен телефон байланысын пайдалану үшін тиесілілік нормалары және Қазақстан Республикасы Үкіметінің кейбір шешімдеріне өзгерістер мен толықтырулар енгізу туралы" Қазақстан Республикасы Үкіметінің 2011 жылғы 31 наурыздағы № 335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телефон байланысын пайдалану үшін </w:t>
      </w:r>
      <w:r>
        <w:rPr>
          <w:rFonts w:ascii="Times New Roman"/>
          <w:b w:val="false"/>
          <w:i w:val="false"/>
          <w:color w:val="000000"/>
          <w:sz w:val="28"/>
        </w:rPr>
        <w:t>тиесілілік нормаларында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реттік нөмірі 3-жолдың 3-бағанындағы "Қазақстан Республикасы Орталық сайлау комиссиясының төрағасы" деген сөздерден кейін ", Қазақстан Республикасы Ұлттық ғарыш агенттігінің төрағасы және оның орынбасарлары" деген сөздермен толықтырылсын.</w:t>
      </w:r>
    </w:p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