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3f91" w14:textId="d403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Қазақстан Республикасы және екінші тараптан Еуропалық Қоғамдастықтар мен оларға мүше мемлекеттер арасындағы әріптестік пен ынтымақтастық туралы келісімге Тоқыма саудасы жөніндегі екі жақты келісімнің қолданылу мерзімінің аяқталуын ескере отырып, тоқымамен екі жақты саудаға Әріптестік пен ынтымақтастық туралы келісім ережелерінің қолданылуын таратуға қатысты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28 қазандағы № 1213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«Бір тараптан Қазақстан Республикасы және екінші тараптан Еуропалық Қоғамдастықтар мен оларға мүше мемлекеттер арасындағы әріптестік пен ынтымақтастық туралы келісімге Тоқыма саудасы жөніндегі екі жақты келісімнің қолданылу мерзімінің аяқталуын ескере отырып, тоқымамен екі жақты саудаға Әріптестік пен ынтымақтастық туралы келісім ережелерінің қолданылуын таратуға қатысты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Бір тараптан Қазақстан Республикасы және екінші тараптан</w:t>
      </w:r>
      <w:r>
        <w:br/>
      </w:r>
      <w:r>
        <w:rPr>
          <w:rFonts w:ascii="Times New Roman"/>
          <w:b/>
          <w:i w:val="false"/>
          <w:color w:val="000000"/>
        </w:rPr>
        <w:t>
Еуропалық Қоғамдастықтар мен оларға мүше мемлекеттер арасындағы</w:t>
      </w:r>
      <w:r>
        <w:br/>
      </w:r>
      <w:r>
        <w:rPr>
          <w:rFonts w:ascii="Times New Roman"/>
          <w:b/>
          <w:i w:val="false"/>
          <w:color w:val="000000"/>
        </w:rPr>
        <w:t>
әріптестік пен ынтымақтастық туралы келісімге Тоқыма саудасы</w:t>
      </w:r>
      <w:r>
        <w:br/>
      </w:r>
      <w:r>
        <w:rPr>
          <w:rFonts w:ascii="Times New Roman"/>
          <w:b/>
          <w:i w:val="false"/>
          <w:color w:val="000000"/>
        </w:rPr>
        <w:t>
жөніндегі екі жақты келісімнің қолданылу мерзімінің аяқталуын</w:t>
      </w:r>
      <w:r>
        <w:br/>
      </w:r>
      <w:r>
        <w:rPr>
          <w:rFonts w:ascii="Times New Roman"/>
          <w:b/>
          <w:i w:val="false"/>
          <w:color w:val="000000"/>
        </w:rPr>
        <w:t>
ескере отырып, тоқымамен екі жақты саудаға Әріптестік пен</w:t>
      </w:r>
      <w:r>
        <w:br/>
      </w:r>
      <w:r>
        <w:rPr>
          <w:rFonts w:ascii="Times New Roman"/>
          <w:b/>
          <w:i w:val="false"/>
          <w:color w:val="000000"/>
        </w:rPr>
        <w:t>
ынтымақтастық туралы келісім ережелерінің қолданылуын таратуға</w:t>
      </w:r>
      <w:r>
        <w:br/>
      </w:r>
      <w:r>
        <w:rPr>
          <w:rFonts w:ascii="Times New Roman"/>
          <w:b/>
          <w:i w:val="false"/>
          <w:color w:val="000000"/>
        </w:rPr>
        <w:t>
қатысты хаттаманы ратификациялау туралы</w:t>
      </w:r>
    </w:p>
    <w:p>
      <w:pPr>
        <w:spacing w:after="0"/>
        <w:ind w:left="0"/>
        <w:jc w:val="both"/>
      </w:pPr>
      <w:r>
        <w:rPr>
          <w:rFonts w:ascii="Times New Roman"/>
          <w:b w:val="false"/>
          <w:i w:val="false"/>
          <w:color w:val="000000"/>
          <w:sz w:val="28"/>
        </w:rPr>
        <w:t>      2008 жылғы 5 қарашада Брюссельде жасалған Бір тараптан Қазақстан Республикасы және екінші тараптан Еуропалық Қоғамдастықтар мен оларға мүше мемлекеттер арасындағы әріптестік пен ынтымақтастық туралы келісімге Тоқыма саудасы жөніндегі екі жақты келісімнің қолданылу мерзімінің аяқталуын ескере отырып, тоқымамен екі жақты саудаға Әріптестік пен ынтымақтастық туралы келісім ережелерінің қолданылуын таратуға қатысты хаттама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ТОҚЫМА САУДАСЫ ЖӨНІНДЕГІ ЕКІ ЖАҚТЫ КЕЛІСІМНІҢ ҚОЛДАНУ</w:t>
      </w:r>
      <w:r>
        <w:br/>
      </w:r>
      <w:r>
        <w:rPr>
          <w:rFonts w:ascii="Times New Roman"/>
          <w:b/>
          <w:i w:val="false"/>
          <w:color w:val="000000"/>
        </w:rPr>
        <w:t>
МЕРЗІМІНІҢ АЯҚТАЛУЫН ЕСКЕРЕ ОТЫРЫП, ТОҚЫМАНЫҢ ЕКІ ЖАҚТЫ</w:t>
      </w:r>
      <w:r>
        <w:br/>
      </w:r>
      <w:r>
        <w:rPr>
          <w:rFonts w:ascii="Times New Roman"/>
          <w:b/>
          <w:i w:val="false"/>
          <w:color w:val="000000"/>
        </w:rPr>
        <w:t>
САУДАСЫНДАҒЫ ӘРІПТЕСТІК ПЕН ЫНТЫМАҚТАСТЫҚ ТУРАЛЫ КЕЛІСІМ</w:t>
      </w:r>
      <w:r>
        <w:br/>
      </w:r>
      <w:r>
        <w:rPr>
          <w:rFonts w:ascii="Times New Roman"/>
          <w:b/>
          <w:i w:val="false"/>
          <w:color w:val="000000"/>
        </w:rPr>
        <w:t>
ЕРЕЖЕЛЕРІ КҮШІНІҢ ҚОЛДАНЫЛУЫНА ҚАТЫСТЫ БІР ТАРАПТАН ҚАЗАҚСТАН</w:t>
      </w:r>
      <w:r>
        <w:br/>
      </w:r>
      <w:r>
        <w:rPr>
          <w:rFonts w:ascii="Times New Roman"/>
          <w:b/>
          <w:i w:val="false"/>
          <w:color w:val="000000"/>
        </w:rPr>
        <w:t>
РЕСПУБЛИКАСЫ ЖӘНЕ ЕКІНШІ ТАРАПТАН ЕУРОПАЛЫҚ ҚОҒАМДАСТЫҚ ПЕН</w:t>
      </w:r>
      <w:r>
        <w:br/>
      </w:r>
      <w:r>
        <w:rPr>
          <w:rFonts w:ascii="Times New Roman"/>
          <w:b/>
          <w:i w:val="false"/>
          <w:color w:val="000000"/>
        </w:rPr>
        <w:t>
ОНЫҢ МҮШЕ ЕЛДЕРІ АРАСЫНДАҒЫ ӘРІПТЕСТІК ПЕН ЫНТЫМАҚТАСТЫҚ</w:t>
      </w:r>
      <w:r>
        <w:br/>
      </w:r>
      <w:r>
        <w:rPr>
          <w:rFonts w:ascii="Times New Roman"/>
          <w:b/>
          <w:i w:val="false"/>
          <w:color w:val="000000"/>
        </w:rPr>
        <w:t>
ТУРАЛЫ КЕЛІСІМГЕ</w:t>
      </w:r>
      <w:r>
        <w:br/>
      </w:r>
      <w:r>
        <w:rPr>
          <w:rFonts w:ascii="Times New Roman"/>
          <w:b/>
          <w:i w:val="false"/>
          <w:color w:val="000000"/>
        </w:rPr>
        <w:t>
ХАТТАМА</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бір тараптан және</w:t>
      </w:r>
      <w:r>
        <w:br/>
      </w:r>
      <w:r>
        <w:rPr>
          <w:rFonts w:ascii="Times New Roman"/>
          <w:b w:val="false"/>
          <w:i w:val="false"/>
          <w:color w:val="000000"/>
          <w:sz w:val="28"/>
        </w:rPr>
        <w:t>
      ЕУРОПАЛЫҚ ҚОҒАМДАСТЫҚ</w:t>
      </w:r>
      <w:r>
        <w:br/>
      </w:r>
      <w:r>
        <w:rPr>
          <w:rFonts w:ascii="Times New Roman"/>
          <w:b w:val="false"/>
          <w:i w:val="false"/>
          <w:color w:val="000000"/>
          <w:sz w:val="28"/>
        </w:rPr>
        <w:t>
      екінші тараптан,</w:t>
      </w:r>
      <w:r>
        <w:br/>
      </w:r>
      <w:r>
        <w:rPr>
          <w:rFonts w:ascii="Times New Roman"/>
          <w:b w:val="false"/>
          <w:i w:val="false"/>
          <w:color w:val="000000"/>
          <w:sz w:val="28"/>
        </w:rPr>
        <w:t>
      мыналарды ескере отырып,</w:t>
      </w:r>
      <w:r>
        <w:br/>
      </w:r>
      <w:r>
        <w:rPr>
          <w:rFonts w:ascii="Times New Roman"/>
          <w:b w:val="false"/>
          <w:i w:val="false"/>
          <w:color w:val="000000"/>
          <w:sz w:val="28"/>
        </w:rPr>
        <w:t>
      1. Бір тараптан Қазақстан Республикасы және екінші тараптан Еуропалық қоғамдастық пен оның мүше елдері арасындағы әріптестік пен ынтымақтастық туралы келісімге (бұдан әрі - ӘЫК) 1995 жылы қол қойылды және 1999 жылғы 1 шілдеде күшіне енді.</w:t>
      </w:r>
      <w:r>
        <w:br/>
      </w:r>
      <w:r>
        <w:rPr>
          <w:rFonts w:ascii="Times New Roman"/>
          <w:b w:val="false"/>
          <w:i w:val="false"/>
          <w:color w:val="000000"/>
          <w:sz w:val="28"/>
        </w:rPr>
        <w:t>
      2. ӘЫК қағидаттары басқа тауарлардың саудасы үшін қолданылатынына, сондай-ақ тоқыма өнімдері саудасында да ресмилікпен қолданылғанына кепілдік беру үшін келіссөздер жүргізілді.</w:t>
      </w:r>
      <w:r>
        <w:br/>
      </w:r>
      <w:r>
        <w:rPr>
          <w:rFonts w:ascii="Times New Roman"/>
          <w:b w:val="false"/>
          <w:i w:val="false"/>
          <w:color w:val="000000"/>
          <w:sz w:val="28"/>
        </w:rPr>
        <w:t>
      3. ӘЫК-ге тиісті өзгерістер қабылдануы тиіс,</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ӘЫК мынадай түрде өзгертілді:</w:t>
      </w:r>
      <w:r>
        <w:br/>
      </w:r>
      <w:r>
        <w:rPr>
          <w:rFonts w:ascii="Times New Roman"/>
          <w:b w:val="false"/>
          <w:i w:val="false"/>
          <w:color w:val="000000"/>
          <w:sz w:val="28"/>
        </w:rPr>
        <w:t>
      1) 11-баптағы 16-бапқа сілтеме алынып тасталады;</w:t>
      </w:r>
      <w:r>
        <w:br/>
      </w:r>
      <w:r>
        <w:rPr>
          <w:rFonts w:ascii="Times New Roman"/>
          <w:b w:val="false"/>
          <w:i w:val="false"/>
          <w:color w:val="000000"/>
          <w:sz w:val="28"/>
        </w:rPr>
        <w:t>
      2) 16-бап алынып тасталады.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Хаттама ӘЫК-нің ажырамас бөлігін құрайды.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Тараптар бір біріне қажетті мемлекетішілік рәсімдердің өткізілгенін аяқталғаны туралы хабардар еткен күннен кейінгі айдың бірінші күні күшіне енеді.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хаттама әрқайсысы болгар, чех, дат, нидерланд, ағылшын, эстон, фин, француз, неміс, грек, венгр, итальян, латыш, литва, мальти, польян, португал, румын, словак, словен, испан, швед, қазақ және орыс тілдерінде олардың орындалған әрқайсысының мәтіні бірдей күшке ие.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