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42db4" w14:textId="5442d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2011 жылға арналған жоспары туралы" Қазақстан Республикасы Үкіметінің 2010 жылғы 30 желтоқсандағы № 1467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28 қазандағы № 1214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Үкіметінің заң жобалау жұмыстарының  2011 жылға арналған жоспары туралы» Қазақстан Республикасы Үкіметінің 2010 жылғы 30 желтоқсандағы № 1467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9, 120-құжат)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заң жобалау жұмыстарының 2011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24-жол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