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7841c" w14:textId="48784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Стратегиялық объектiлер меншiк иелерiнiң (құқық иеленушiлерінiң), оңалтуды немесе банкроттықты басқарушылардың стратегиялық объектіге ауыртпалық салу не оны иелiктен шығару туралы өтiнiштерiн қарау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2011 жылғы 28 қазандағы № 1223 Қаулысы.</w:t>
      </w:r>
    </w:p>
    <w:p>
      <w:pPr>
        <w:spacing w:after="0"/>
        <w:ind w:left="0"/>
        <w:jc w:val="both"/>
      </w:pPr>
      <w:r>
        <w:rPr>
          <w:rFonts w:ascii="Times New Roman"/>
          <w:b w:val="false"/>
          <w:i w:val="false"/>
          <w:color w:val="ff0000"/>
          <w:sz w:val="28"/>
        </w:rPr>
        <w:t xml:space="preserve">
      Ескерту. Тақырыбы жаңа редакцияда - ҚР Үкіметінің 31.12.2015 </w:t>
      </w:r>
      <w:r>
        <w:rPr>
          <w:rFonts w:ascii="Times New Roman"/>
          <w:b w:val="false"/>
          <w:i w:val="false"/>
          <w:color w:val="ff0000"/>
          <w:sz w:val="28"/>
        </w:rPr>
        <w:t>№ 1197</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"Мемлекеттік мүлік туралы" Қазақстан Республикасының Заңы 188-бабының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25.01.2023 </w:t>
      </w:r>
      <w:r>
        <w:rPr>
          <w:rFonts w:ascii="Times New Roman"/>
          <w:b w:val="false"/>
          <w:i w:val="false"/>
          <w:color w:val="00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Қоса беріліп отырған Стратегиялық объектiлер меншiк иелерiнiң (құқық иеленушiлерінiң), оңалтуды немесе банкроттықты басқарушылардың стратегиялық объектіге ауыртпалық салу не оны иелiктен шығару туралы өтiнiштерiн қарау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31.12.2015 </w:t>
      </w:r>
      <w:r>
        <w:rPr>
          <w:rFonts w:ascii="Times New Roman"/>
          <w:b w:val="false"/>
          <w:i w:val="false"/>
          <w:color w:val="000000"/>
          <w:sz w:val="28"/>
        </w:rPr>
        <w:t>№ 1197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Мыналардың күші жойылды деп танылсын:</w:t>
      </w:r>
    </w:p>
    <w:bookmarkEnd w:id="1"/>
    <w:p>
      <w:pPr>
        <w:spacing w:after="0"/>
        <w:ind w:left="0"/>
        <w:jc w:val="both"/>
      </w:pPr>
      <w:r>
        <w:rPr>
          <w:rFonts w:ascii="Times New Roman"/>
          <w:b w:val="false"/>
          <w:i w:val="false"/>
          <w:color w:val="000000"/>
          <w:sz w:val="28"/>
        </w:rPr>
        <w:t xml:space="preserve">
      1) "Стратегиялық объектіні сатып алудың басым құқығын пайдалану ережесін бекіту туралы" Қазақстан Республикасы Үкіметінің 2008 жылғы 2 сәуірдегі № 312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19, 168-құжат);</w:t>
      </w:r>
    </w:p>
    <w:bookmarkStart w:name="z3" w:id="2"/>
    <w:p>
      <w:pPr>
        <w:spacing w:after="0"/>
        <w:ind w:left="0"/>
        <w:jc w:val="both"/>
      </w:pPr>
      <w:r>
        <w:rPr>
          <w:rFonts w:ascii="Times New Roman"/>
          <w:b w:val="false"/>
          <w:i w:val="false"/>
          <w:color w:val="000000"/>
          <w:sz w:val="28"/>
        </w:rPr>
        <w:t xml:space="preserve">
      2) "Стратегиялық объектілерге үшінші тұлғалардың құқықтарымен ауыртпалық салу және оларды иеліктен шығару ережесін бекіту туралы" Қазақстан Республикасы Үкіметінің 2008 жылғы 4 сәуірдегі № 320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19, 171-құжат);</w:t>
      </w:r>
    </w:p>
    <w:bookmarkEnd w:id="2"/>
    <w:bookmarkStart w:name="z4" w:id="3"/>
    <w:p>
      <w:pPr>
        <w:spacing w:after="0"/>
        <w:ind w:left="0"/>
        <w:jc w:val="both"/>
      </w:pPr>
      <w:r>
        <w:rPr>
          <w:rFonts w:ascii="Times New Roman"/>
          <w:b w:val="false"/>
          <w:i w:val="false"/>
          <w:color w:val="000000"/>
          <w:sz w:val="28"/>
        </w:rPr>
        <w:t xml:space="preserve">
      3) "Қазақстан Республикасы Үкіметінің кейбір шешімдеріне стратегиялық объектілер мәселелері бойынша толықтырулар мен өзгерістер енгізу туралы" Қазақстан Республикасы Үкіметінің 2010 жылғы 19 мамырдағы № 448 қаулысының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(Қазақстан Республикасының ПҮАЖ-ы, 2010 ж., № 34, 270-құжат).</w:t>
      </w:r>
    </w:p>
    <w:bookmarkEnd w:id="3"/>
    <w:bookmarkStart w:name="z5" w:id="4"/>
    <w:p>
      <w:pPr>
        <w:spacing w:after="0"/>
        <w:ind w:left="0"/>
        <w:jc w:val="both"/>
      </w:pP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28 қазандағы</w:t>
            </w:r>
            <w:r>
              <w:br/>
            </w:r>
            <w:r>
              <w:rPr>
                <w:rFonts w:ascii="Times New Roman"/>
                <w:b w:val="false"/>
                <w:i w:val="false"/>
                <w:color w:val="000000"/>
                <w:sz w:val="20"/>
              </w:rPr>
              <w:t>№ 1223 қаулысымен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ff0000"/>
          <w:sz w:val="28"/>
        </w:rPr>
        <w:t xml:space="preserve">
      Ескерту. 1-қосымша жаңа редакцияда - ҚР Үкіметінің 31.12.2015 </w:t>
      </w:r>
      <w:r>
        <w:rPr>
          <w:rFonts w:ascii="Times New Roman"/>
          <w:b w:val="false"/>
          <w:i w:val="false"/>
          <w:color w:val="ff0000"/>
          <w:sz w:val="28"/>
        </w:rPr>
        <w:t>№ 1197</w:t>
      </w:r>
      <w:r>
        <w:rPr>
          <w:rFonts w:ascii="Times New Roman"/>
          <w:b w:val="false"/>
          <w:i w:val="false"/>
          <w:color w:val="ff0000"/>
          <w:sz w:val="28"/>
        </w:rPr>
        <w:t xml:space="preserve"> қаулысымен (алғашқы ресми жарияланған күнінен бастап қолданысқа енгізіледі).      </w:t>
      </w:r>
    </w:p>
    <w:bookmarkStart w:name="z6" w:id="5"/>
    <w:p>
      <w:pPr>
        <w:spacing w:after="0"/>
        <w:ind w:left="0"/>
        <w:jc w:val="left"/>
      </w:pPr>
      <w:r>
        <w:rPr>
          <w:rFonts w:ascii="Times New Roman"/>
          <w:b/>
          <w:i w:val="false"/>
          <w:color w:val="000000"/>
        </w:rPr>
        <w:t xml:space="preserve"> Стратегиялық объектiлер меншiк иелерiнiң</w:t>
      </w:r>
      <w:r>
        <w:br/>
      </w:r>
      <w:r>
        <w:rPr>
          <w:rFonts w:ascii="Times New Roman"/>
          <w:b/>
          <w:i w:val="false"/>
          <w:color w:val="000000"/>
        </w:rPr>
        <w:t>(құқық иеленушiлерінiң), оңалтуды немесе банкроттықты</w:t>
      </w:r>
      <w:r>
        <w:br/>
      </w:r>
      <w:r>
        <w:rPr>
          <w:rFonts w:ascii="Times New Roman"/>
          <w:b/>
          <w:i w:val="false"/>
          <w:color w:val="000000"/>
        </w:rPr>
        <w:t>басқарушылардың стратегиялық объектіге ауыртпалық салу не оны</w:t>
      </w:r>
      <w:r>
        <w:br/>
      </w:r>
      <w:r>
        <w:rPr>
          <w:rFonts w:ascii="Times New Roman"/>
          <w:b/>
          <w:i w:val="false"/>
          <w:color w:val="000000"/>
        </w:rPr>
        <w:t>иелiктен шығару туралы өтiнiштерiн қарау қағидалары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Стратегиялық объектiлер меншiк иелерiнiң (құқық иеленушiлерінiң) оңалтуды немесе банкроттықты басқарушылардың стратегиялық объектіге ауыртпалық салу не иелiктен шығару туралы өтiнiштерiн қарау қағидалары (бұдан әрі – Қағидалар) "Мемлекеттiк мүлiк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стратегиялық объектiлер меншiк иелерiнiң (құқық иеленушiлерінiң), оңалтуды немесе банкроттықты басқарушылардың стратегиялық объектіге ауыртпалық салу не оны иелiктен шығару туралы өтiнiштерiн қарау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25.01.2023 </w:t>
      </w:r>
      <w:r>
        <w:rPr>
          <w:rFonts w:ascii="Times New Roman"/>
          <w:b w:val="false"/>
          <w:i w:val="false"/>
          <w:color w:val="00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2. Осы Қағидаларда пайдаланылатын ұғымдар мен терминдер:</w:t>
      </w:r>
    </w:p>
    <w:bookmarkEnd w:id="7"/>
    <w:bookmarkStart w:name="z63" w:id="8"/>
    <w:p>
      <w:pPr>
        <w:spacing w:after="0"/>
        <w:ind w:left="0"/>
        <w:jc w:val="both"/>
      </w:pPr>
      <w:r>
        <w:rPr>
          <w:rFonts w:ascii="Times New Roman"/>
          <w:b w:val="false"/>
          <w:i w:val="false"/>
          <w:color w:val="000000"/>
          <w:sz w:val="28"/>
        </w:rPr>
        <w:t>
      1) банкроттықты басқарушы – банкроттық рәсімін жүзеге асыру үшін оңалту және банкроттық саласындағы уәкілетті орган тағайындаған тұлға;</w:t>
      </w:r>
    </w:p>
    <w:bookmarkEnd w:id="8"/>
    <w:bookmarkStart w:name="z64" w:id="9"/>
    <w:p>
      <w:pPr>
        <w:spacing w:after="0"/>
        <w:ind w:left="0"/>
        <w:jc w:val="both"/>
      </w:pPr>
      <w:r>
        <w:rPr>
          <w:rFonts w:ascii="Times New Roman"/>
          <w:b w:val="false"/>
          <w:i w:val="false"/>
          <w:color w:val="000000"/>
          <w:sz w:val="28"/>
        </w:rPr>
        <w:t>
      2) кепіл ұстаушы – мүддесі кепілге салынған мүлікпен қамтамасыз етілетін тұлға;</w:t>
      </w:r>
    </w:p>
    <w:bookmarkEnd w:id="9"/>
    <w:bookmarkStart w:name="z65" w:id="10"/>
    <w:p>
      <w:pPr>
        <w:spacing w:after="0"/>
        <w:ind w:left="0"/>
        <w:jc w:val="both"/>
      </w:pPr>
      <w:r>
        <w:rPr>
          <w:rFonts w:ascii="Times New Roman"/>
          <w:b w:val="false"/>
          <w:i w:val="false"/>
          <w:color w:val="000000"/>
          <w:sz w:val="28"/>
        </w:rPr>
        <w:t>
      3) Қазақстан Республикасының ұлттық қауіпсіздік органдары (бұдан әрі – ұлттық қауіпсіздік органдары) – Қазақстан Республикасының Президентіне тікелей бағынатын және есеп беретін, Қазақстан Республикасының қауіпсіздігін қамтамасыз ету жүйесінің құрамдас бөлігі болып табылатын және өздеріне берілген өкілеттіктер шегінде:</w:t>
      </w:r>
    </w:p>
    <w:bookmarkEnd w:id="10"/>
    <w:p>
      <w:pPr>
        <w:spacing w:after="0"/>
        <w:ind w:left="0"/>
        <w:jc w:val="both"/>
      </w:pPr>
      <w:r>
        <w:rPr>
          <w:rFonts w:ascii="Times New Roman"/>
          <w:b w:val="false"/>
          <w:i w:val="false"/>
          <w:color w:val="000000"/>
          <w:sz w:val="28"/>
        </w:rPr>
        <w:t>
      жеке адамның және қоғамның қауіпсіздігін, елдің конституциялық құрылысын, мемлекеттік егемендігін, аумақтық тұтастығын, экономикалық, ғылыми-техникалық және қорғаныс әлеуетін қорғауды қамтамасыз етуге;</w:t>
      </w:r>
    </w:p>
    <w:p>
      <w:pPr>
        <w:spacing w:after="0"/>
        <w:ind w:left="0"/>
        <w:jc w:val="both"/>
      </w:pPr>
      <w:r>
        <w:rPr>
          <w:rFonts w:ascii="Times New Roman"/>
          <w:b w:val="false"/>
          <w:i w:val="false"/>
          <w:color w:val="000000"/>
          <w:sz w:val="28"/>
        </w:rPr>
        <w:t>
      Қазақстан Республикасының Президентін, Қазақстан Республикасы Қауіпсіздік Кеңесінің Төрағасын, Қазақстан Республикасының Үкіметін және басқа да мемлекеттік органдар мен ұйымдарды шешімдер қабылдау үшін барлау ақпаратымен қамтамасыз ету мақсатында барлау қызметін жүзеге асыруға және үйлестіруге, сондай-ақ мемлекет басшылығының саяси, қаржы-экономикалық, әскери-саяси, ғылыми-техникалық, гуманитарлық, экологиялық және Қазақстанның ұлттық мүдделерін қозғайтын өзге де салалардағы саясатын іске асыруға жәрдемдесуге арналған арнаулы мемлекеттік органдар;</w:t>
      </w:r>
    </w:p>
    <w:bookmarkStart w:name="z66" w:id="11"/>
    <w:p>
      <w:pPr>
        <w:spacing w:after="0"/>
        <w:ind w:left="0"/>
        <w:jc w:val="both"/>
      </w:pPr>
      <w:r>
        <w:rPr>
          <w:rFonts w:ascii="Times New Roman"/>
          <w:b w:val="false"/>
          <w:i w:val="false"/>
          <w:color w:val="000000"/>
          <w:sz w:val="28"/>
        </w:rPr>
        <w:t>
      4) мемлекеттік басқарудың тиісті саласын (аясын) басқару жөніндегі уәкілетті орган (бұдан әрі – тиісті саланың уәкілетті органы) – мемлекеттік басқарудың тиісті саласын (аясын) басқаруды жүзеге асыратын және Заң мен Қазақстан Республикасының өзге де заңдарында көзделген шарттарда республикалық мүлікке қатысты құқықтарды иеленетін Қазақстан Республикасының Үкіметі айқындаған орталық атқарушы орган немесе орталық атқарушы органның ведомствосы;</w:t>
      </w:r>
    </w:p>
    <w:bookmarkEnd w:id="11"/>
    <w:bookmarkStart w:name="z67" w:id="12"/>
    <w:p>
      <w:pPr>
        <w:spacing w:after="0"/>
        <w:ind w:left="0"/>
        <w:jc w:val="both"/>
      </w:pPr>
      <w:r>
        <w:rPr>
          <w:rFonts w:ascii="Times New Roman"/>
          <w:b w:val="false"/>
          <w:i w:val="false"/>
          <w:color w:val="000000"/>
          <w:sz w:val="28"/>
        </w:rPr>
        <w:t xml:space="preserve">
      5) оңалтуды басқарушы –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тәртiппен оңалту рәсiмi кезеңiнде борышкерді басқару жөнiндегі өкiлеттiктер жүктелген тұлға;</w:t>
      </w:r>
    </w:p>
    <w:bookmarkEnd w:id="12"/>
    <w:bookmarkStart w:name="z68" w:id="13"/>
    <w:p>
      <w:pPr>
        <w:spacing w:after="0"/>
        <w:ind w:left="0"/>
        <w:jc w:val="both"/>
      </w:pPr>
      <w:r>
        <w:rPr>
          <w:rFonts w:ascii="Times New Roman"/>
          <w:b w:val="false"/>
          <w:i w:val="false"/>
          <w:color w:val="000000"/>
          <w:sz w:val="28"/>
        </w:rPr>
        <w:t>
      6) стратегиялық объектінің меншік иесі – стратегиялық объектінің меншік иесі болып табылатын және осы стратегиялық объектіге ауыртпалық салу не оны иеліктен шығару бойынша азаматтық-құқықтық мәміле жасасуға ниетті жеке немесе заңды тұлға;</w:t>
      </w:r>
    </w:p>
    <w:bookmarkEnd w:id="13"/>
    <w:bookmarkStart w:name="z69" w:id="14"/>
    <w:p>
      <w:pPr>
        <w:spacing w:after="0"/>
        <w:ind w:left="0"/>
        <w:jc w:val="both"/>
      </w:pPr>
      <w:r>
        <w:rPr>
          <w:rFonts w:ascii="Times New Roman"/>
          <w:b w:val="false"/>
          <w:i w:val="false"/>
          <w:color w:val="000000"/>
          <w:sz w:val="28"/>
        </w:rPr>
        <w:t>
      7) стратегиялық объектiлерге үшiншi тұлғалардың құқықтарымен ауыртпалық салуға не оларды иелiктен шығаруға рұқсат беруге өтiнiш (бұдан әрі – өтініш) – стратегиялық объектілер бойынша негізгі ақпаратты қамтитын, оларға ауыртпалық салудың не оларды иеліктен шығарудың негізділігін және орындылығын ашатын құжат;</w:t>
      </w:r>
    </w:p>
    <w:bookmarkEnd w:id="14"/>
    <w:bookmarkStart w:name="z70" w:id="15"/>
    <w:p>
      <w:pPr>
        <w:spacing w:after="0"/>
        <w:ind w:left="0"/>
        <w:jc w:val="both"/>
      </w:pPr>
      <w:r>
        <w:rPr>
          <w:rFonts w:ascii="Times New Roman"/>
          <w:b w:val="false"/>
          <w:i w:val="false"/>
          <w:color w:val="000000"/>
          <w:sz w:val="28"/>
        </w:rPr>
        <w:t xml:space="preserve">
      8) тиісті саланың уәкілетті органының салалық қорытындысы – Заңның 114-бабының </w:t>
      </w:r>
      <w:r>
        <w:rPr>
          <w:rFonts w:ascii="Times New Roman"/>
          <w:b w:val="false"/>
          <w:i w:val="false"/>
          <w:color w:val="000000"/>
          <w:sz w:val="28"/>
        </w:rPr>
        <w:t>3-тармағына</w:t>
      </w:r>
      <w:r>
        <w:rPr>
          <w:rFonts w:ascii="Times New Roman"/>
          <w:b w:val="false"/>
          <w:i w:val="false"/>
          <w:color w:val="000000"/>
          <w:sz w:val="28"/>
        </w:rPr>
        <w:t xml:space="preserve"> және 188-бабының </w:t>
      </w:r>
      <w:r>
        <w:rPr>
          <w:rFonts w:ascii="Times New Roman"/>
          <w:b w:val="false"/>
          <w:i w:val="false"/>
          <w:color w:val="000000"/>
          <w:sz w:val="28"/>
        </w:rPr>
        <w:t>1</w:t>
      </w:r>
      <w:r>
        <w:rPr>
          <w:rFonts w:ascii="Times New Roman"/>
          <w:b w:val="false"/>
          <w:i w:val="false"/>
          <w:color w:val="000000"/>
          <w:sz w:val="28"/>
        </w:rPr>
        <w:t xml:space="preserve"> және (немесе) </w:t>
      </w:r>
      <w:r>
        <w:rPr>
          <w:rFonts w:ascii="Times New Roman"/>
          <w:b w:val="false"/>
          <w:i w:val="false"/>
          <w:color w:val="000000"/>
          <w:sz w:val="28"/>
        </w:rPr>
        <w:t>2-тармақтарына</w:t>
      </w:r>
      <w:r>
        <w:rPr>
          <w:rFonts w:ascii="Times New Roman"/>
          <w:b w:val="false"/>
          <w:i w:val="false"/>
          <w:color w:val="000000"/>
          <w:sz w:val="28"/>
        </w:rPr>
        <w:t xml:space="preserve"> сәйкес тиісті саланың уәкілетті органына ұсынылған стратегиялық объектiлер меншiк иелерiнiң (құқық иеленушiлерінің), оңалтуды немесе банкроттықты басқарушылардың құжаттарын стратегиялық объектілердің әлеуметтік-экономикалық маңыздылығын айқындауды ескере отырып жасалатын азаматтық-құқықтық мәмiленiң саланы дамытудың басымдықтарына сәйкестігі, өтініш беруші мен оның осы саладағы бiр елден шыққан үлестес тұлғаларының құқықтарының шоғырлануын анықтау, Қазақстан Республикасының ұлттық мүдделеріне қауіп-қатерлерлердің болуы не болмауы тұрғысынан бағалау.</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25.01.2023 </w:t>
      </w:r>
      <w:r>
        <w:rPr>
          <w:rFonts w:ascii="Times New Roman"/>
          <w:b w:val="false"/>
          <w:i w:val="false"/>
          <w:color w:val="00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 w:id="16"/>
    <w:p>
      <w:pPr>
        <w:spacing w:after="0"/>
        <w:ind w:left="0"/>
        <w:jc w:val="left"/>
      </w:pPr>
      <w:r>
        <w:rPr>
          <w:rFonts w:ascii="Times New Roman"/>
          <w:b/>
          <w:i w:val="false"/>
          <w:color w:val="000000"/>
        </w:rPr>
        <w:t xml:space="preserve"> 2. Стратегиялық объектiлер меншiк иелерiнiң</w:t>
      </w:r>
      <w:r>
        <w:br/>
      </w:r>
      <w:r>
        <w:rPr>
          <w:rFonts w:ascii="Times New Roman"/>
          <w:b/>
          <w:i w:val="false"/>
          <w:color w:val="000000"/>
        </w:rPr>
        <w:t>(құқық иеленушiлерінiң), оңалтуды немесе банкроттықты</w:t>
      </w:r>
      <w:r>
        <w:br/>
      </w:r>
      <w:r>
        <w:rPr>
          <w:rFonts w:ascii="Times New Roman"/>
          <w:b/>
          <w:i w:val="false"/>
          <w:color w:val="000000"/>
        </w:rPr>
        <w:t>басқарушылардың стратегиялық объектіге ауыртпалық салу не оны</w:t>
      </w:r>
      <w:r>
        <w:br/>
      </w:r>
      <w:r>
        <w:rPr>
          <w:rFonts w:ascii="Times New Roman"/>
          <w:b/>
          <w:i w:val="false"/>
          <w:color w:val="000000"/>
        </w:rPr>
        <w:t>иелiктен шығару туралы өтiнiштерiн қарау тәртібі</w:t>
      </w:r>
    </w:p>
    <w:bookmarkEnd w:id="16"/>
    <w:bookmarkStart w:name="z20" w:id="17"/>
    <w:p>
      <w:pPr>
        <w:spacing w:after="0"/>
        <w:ind w:left="0"/>
        <w:jc w:val="both"/>
      </w:pPr>
      <w:r>
        <w:rPr>
          <w:rFonts w:ascii="Times New Roman"/>
          <w:b w:val="false"/>
          <w:i w:val="false"/>
          <w:color w:val="000000"/>
          <w:sz w:val="28"/>
        </w:rPr>
        <w:t xml:space="preserve">
      3. Стратегиялық объектілерге ауыртпалық салуға не оларды иеліктен шығаруға рұқсат алу үшін стратегиялық объектінің меншік иесі (құқық иесі), оңалтуды немесе банкроттықты басқарушы не кепіл ұстаушы тиісті саланың уәкілетті органына Заңның 188-бабының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мемлекеттік жоспарлау жөніндегі уәкілетті орган бекітетін нысан бойынша өтінішті және тізбесі Заңның 188-бабының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құжаттарды жібереді.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14.07.2023 </w:t>
      </w:r>
      <w:r>
        <w:rPr>
          <w:rFonts w:ascii="Times New Roman"/>
          <w:b w:val="false"/>
          <w:i w:val="false"/>
          <w:color w:val="000000"/>
          <w:sz w:val="28"/>
        </w:rPr>
        <w:t>№ 585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4. Өтініш:</w:t>
      </w:r>
    </w:p>
    <w:bookmarkEnd w:id="18"/>
    <w:bookmarkStart w:name="z22" w:id="1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стратегиялық объектiнiң</w:t>
      </w:r>
      <w:r>
        <w:rPr>
          <w:rFonts w:ascii="Times New Roman"/>
          <w:b w:val="false"/>
          <w:i w:val="false"/>
          <w:color w:val="000000"/>
          <w:sz w:val="28"/>
        </w:rPr>
        <w:t xml:space="preserve"> меншiк иесi туралы ақпаратты;</w:t>
      </w:r>
    </w:p>
    <w:bookmarkEnd w:id="19"/>
    <w:bookmarkStart w:name="z23" w:id="20"/>
    <w:p>
      <w:pPr>
        <w:spacing w:after="0"/>
        <w:ind w:left="0"/>
        <w:jc w:val="both"/>
      </w:pPr>
      <w:r>
        <w:rPr>
          <w:rFonts w:ascii="Times New Roman"/>
          <w:b w:val="false"/>
          <w:i w:val="false"/>
          <w:color w:val="000000"/>
          <w:sz w:val="28"/>
        </w:rPr>
        <w:t>
      2) азаматтық-құқықтық мәмiле жасаcу жоспарланып отырған тұлға туралы деректерді;</w:t>
      </w:r>
    </w:p>
    <w:bookmarkEnd w:id="20"/>
    <w:bookmarkStart w:name="z24" w:id="21"/>
    <w:p>
      <w:pPr>
        <w:spacing w:after="0"/>
        <w:ind w:left="0"/>
        <w:jc w:val="both"/>
      </w:pPr>
      <w:r>
        <w:rPr>
          <w:rFonts w:ascii="Times New Roman"/>
          <w:b w:val="false"/>
          <w:i w:val="false"/>
          <w:color w:val="000000"/>
          <w:sz w:val="28"/>
        </w:rPr>
        <w:t>
      3) стратегиялық объектіні құру туралы ақпаратты;</w:t>
      </w:r>
    </w:p>
    <w:bookmarkEnd w:id="21"/>
    <w:bookmarkStart w:name="z25" w:id="22"/>
    <w:p>
      <w:pPr>
        <w:spacing w:after="0"/>
        <w:ind w:left="0"/>
        <w:jc w:val="both"/>
      </w:pPr>
      <w:r>
        <w:rPr>
          <w:rFonts w:ascii="Times New Roman"/>
          <w:b w:val="false"/>
          <w:i w:val="false"/>
          <w:color w:val="000000"/>
          <w:sz w:val="28"/>
        </w:rPr>
        <w:t>
      4) стратегиялық объектiнiң жалпы сипаттамасы және оның техникалық сипаттамаларын;</w:t>
      </w:r>
    </w:p>
    <w:bookmarkEnd w:id="22"/>
    <w:bookmarkStart w:name="z26" w:id="23"/>
    <w:p>
      <w:pPr>
        <w:spacing w:after="0"/>
        <w:ind w:left="0"/>
        <w:jc w:val="both"/>
      </w:pPr>
      <w:r>
        <w:rPr>
          <w:rFonts w:ascii="Times New Roman"/>
          <w:b w:val="false"/>
          <w:i w:val="false"/>
          <w:color w:val="000000"/>
          <w:sz w:val="28"/>
        </w:rPr>
        <w:t>
      5) иелiктен шығару (үшiншi тұлғалардың құқықтарымен ауыртпалық салу) бойынша жасалатын азаматтық-құқықтық мәмiленiң негiздемесiн қамтиды.</w:t>
      </w:r>
    </w:p>
    <w:bookmarkEnd w:id="23"/>
    <w:bookmarkStart w:name="z27" w:id="24"/>
    <w:p>
      <w:pPr>
        <w:spacing w:after="0"/>
        <w:ind w:left="0"/>
        <w:jc w:val="both"/>
      </w:pPr>
      <w:r>
        <w:rPr>
          <w:rFonts w:ascii="Times New Roman"/>
          <w:b w:val="false"/>
          <w:i w:val="false"/>
          <w:color w:val="000000"/>
          <w:sz w:val="28"/>
        </w:rPr>
        <w:t>
      5. Ұсынылған құжаттар осы Қағидалардың 3 және 4-тармақтарына сәйкес келмеген жағдайда тиісті саланың уәкілетті органы құжаттар топтамасын алған күннен бастап бес жұмыс күні ішінде оларды стратегиялық объектiлердің меншiк иелеріне (құқық иеленушiлеріне), оңалтуды немесе банкроттықты басқарушыларға не кепіл ұстаушыларға қайтарады.</w:t>
      </w:r>
    </w:p>
    <w:bookmarkEnd w:id="24"/>
    <w:bookmarkStart w:name="z28" w:id="25"/>
    <w:p>
      <w:pPr>
        <w:spacing w:after="0"/>
        <w:ind w:left="0"/>
        <w:jc w:val="both"/>
      </w:pPr>
      <w:r>
        <w:rPr>
          <w:rFonts w:ascii="Times New Roman"/>
          <w:b w:val="false"/>
          <w:i w:val="false"/>
          <w:color w:val="000000"/>
          <w:sz w:val="28"/>
        </w:rPr>
        <w:t>
      6. Тиісті саланың уәкілетті органы өтініш пен осы Қағидалардың 3-тармағында көрсетілген тиісті құжаттарды түскен күнінен бастап бес жұмыс күні ішінде олар сәйкес болған жағдайда, ұлттық қауiпсiздiк органдарына мәміле жасау бойынша ақпарат беру үшін жібереді.</w:t>
      </w:r>
    </w:p>
    <w:bookmarkEnd w:id="25"/>
    <w:bookmarkStart w:name="z29" w:id="26"/>
    <w:p>
      <w:pPr>
        <w:spacing w:after="0"/>
        <w:ind w:left="0"/>
        <w:jc w:val="both"/>
      </w:pPr>
      <w:r>
        <w:rPr>
          <w:rFonts w:ascii="Times New Roman"/>
          <w:b w:val="false"/>
          <w:i w:val="false"/>
          <w:color w:val="000000"/>
          <w:sz w:val="28"/>
        </w:rPr>
        <w:t>
      7. Ұлттық қауiпсiздiк органдары өтініш пен құжаттар түскен күннен бастап он жұмыс күні ішінде ұсынылып отырған мәмілені жасасу бойынша ақпаратты тиісті саланың уәкілетті органына жібереді.</w:t>
      </w:r>
    </w:p>
    <w:bookmarkEnd w:id="26"/>
    <w:bookmarkStart w:name="z30" w:id="27"/>
    <w:p>
      <w:pPr>
        <w:spacing w:after="0"/>
        <w:ind w:left="0"/>
        <w:jc w:val="both"/>
      </w:pPr>
      <w:r>
        <w:rPr>
          <w:rFonts w:ascii="Times New Roman"/>
          <w:b w:val="false"/>
          <w:i w:val="false"/>
          <w:color w:val="000000"/>
          <w:sz w:val="28"/>
        </w:rPr>
        <w:t>
      8. Тиісті саланың уәкілетті органы ұлттық қауiпсiздiк органдарының ақпаратын ескере отырып, өтiнiш пен тізбесі осы Қағидалардың 3-тармағында көрсетілген құжаттар түскен күннен бастап жиырма жұмыс күні ішінде салалық қорытындыны дайындайды.</w:t>
      </w:r>
    </w:p>
    <w:bookmarkEnd w:id="27"/>
    <w:bookmarkStart w:name="z31" w:id="28"/>
    <w:p>
      <w:pPr>
        <w:spacing w:after="0"/>
        <w:ind w:left="0"/>
        <w:jc w:val="both"/>
      </w:pPr>
      <w:r>
        <w:rPr>
          <w:rFonts w:ascii="Times New Roman"/>
          <w:b w:val="false"/>
          <w:i w:val="false"/>
          <w:color w:val="000000"/>
          <w:sz w:val="28"/>
        </w:rPr>
        <w:t>
      9. Салалық қорытынды:</w:t>
      </w:r>
    </w:p>
    <w:bookmarkEnd w:id="28"/>
    <w:bookmarkStart w:name="z32" w:id="29"/>
    <w:p>
      <w:pPr>
        <w:spacing w:after="0"/>
        <w:ind w:left="0"/>
        <w:jc w:val="both"/>
      </w:pPr>
      <w:r>
        <w:rPr>
          <w:rFonts w:ascii="Times New Roman"/>
          <w:b w:val="false"/>
          <w:i w:val="false"/>
          <w:color w:val="000000"/>
          <w:sz w:val="28"/>
        </w:rPr>
        <w:t>
      1) отандық, шетелдік және бірлескен кәсіпорындардың үлесін айқындауды қоса алғанда, саланың қазіргі жай-күйін бағалауды;</w:t>
      </w:r>
    </w:p>
    <w:bookmarkEnd w:id="29"/>
    <w:bookmarkStart w:name="z33" w:id="30"/>
    <w:p>
      <w:pPr>
        <w:spacing w:after="0"/>
        <w:ind w:left="0"/>
        <w:jc w:val="both"/>
      </w:pPr>
      <w:r>
        <w:rPr>
          <w:rFonts w:ascii="Times New Roman"/>
          <w:b w:val="false"/>
          <w:i w:val="false"/>
          <w:color w:val="000000"/>
          <w:sz w:val="28"/>
        </w:rPr>
        <w:t>
      2) иеліктен шығарылатын объекті құнының негізділігін;</w:t>
      </w:r>
    </w:p>
    <w:bookmarkEnd w:id="30"/>
    <w:bookmarkStart w:name="z34" w:id="31"/>
    <w:p>
      <w:pPr>
        <w:spacing w:after="0"/>
        <w:ind w:left="0"/>
        <w:jc w:val="both"/>
      </w:pPr>
      <w:r>
        <w:rPr>
          <w:rFonts w:ascii="Times New Roman"/>
          <w:b w:val="false"/>
          <w:i w:val="false"/>
          <w:color w:val="000000"/>
          <w:sz w:val="28"/>
        </w:rPr>
        <w:t>
      3) стратегиялық объектіге үшiншi тұлғалардың құқықтарымен ауыртпалық салу не оны иелiктен шығару бойынша жасалатын азаматтық-құқықтық мәмiленiң негiздемесiн;</w:t>
      </w:r>
    </w:p>
    <w:bookmarkEnd w:id="31"/>
    <w:bookmarkStart w:name="z35" w:id="32"/>
    <w:p>
      <w:pPr>
        <w:spacing w:after="0"/>
        <w:ind w:left="0"/>
        <w:jc w:val="both"/>
      </w:pPr>
      <w:r>
        <w:rPr>
          <w:rFonts w:ascii="Times New Roman"/>
          <w:b w:val="false"/>
          <w:i w:val="false"/>
          <w:color w:val="000000"/>
          <w:sz w:val="28"/>
        </w:rPr>
        <w:t>
      4) стратегиялық объектіні сатып алушының құрылымын нақ осы саладағы оның үлестес тұлғаларымен өзара байланыста бағалауды;</w:t>
      </w:r>
    </w:p>
    <w:bookmarkEnd w:id="32"/>
    <w:bookmarkStart w:name="z36" w:id="33"/>
    <w:p>
      <w:pPr>
        <w:spacing w:after="0"/>
        <w:ind w:left="0"/>
        <w:jc w:val="both"/>
      </w:pPr>
      <w:r>
        <w:rPr>
          <w:rFonts w:ascii="Times New Roman"/>
          <w:b w:val="false"/>
          <w:i w:val="false"/>
          <w:color w:val="000000"/>
          <w:sz w:val="28"/>
        </w:rPr>
        <w:t>
      5) стратегиялық объектіге үшiншi тұлғалардың құқықтарымен ауыртпалық салу не оны иелiктен шығару жөніндегі азаматтық-құқықтық мәмiленi жасаудан күтілетін болжамды әсерді бағалауды;</w:t>
      </w:r>
    </w:p>
    <w:bookmarkEnd w:id="33"/>
    <w:bookmarkStart w:name="z37" w:id="34"/>
    <w:p>
      <w:pPr>
        <w:spacing w:after="0"/>
        <w:ind w:left="0"/>
        <w:jc w:val="both"/>
      </w:pPr>
      <w:r>
        <w:rPr>
          <w:rFonts w:ascii="Times New Roman"/>
          <w:b w:val="false"/>
          <w:i w:val="false"/>
          <w:color w:val="000000"/>
          <w:sz w:val="28"/>
        </w:rPr>
        <w:t>
      6) стратегиялық объектіге үшiншi тұлғалардың құқықтарымен ауыртпалық салу не оны иелiктен шығару жөнiндегi азаматтық-құқықтық мәмiле жасалған жағдайдағы болжамды тәуекелдерді (Қазақстан Республикасының ұлттық мүдделеріне сын-қатерлерді) бағалауды;</w:t>
      </w:r>
    </w:p>
    <w:bookmarkEnd w:id="34"/>
    <w:bookmarkStart w:name="z38" w:id="35"/>
    <w:p>
      <w:pPr>
        <w:spacing w:after="0"/>
        <w:ind w:left="0"/>
        <w:jc w:val="both"/>
      </w:pPr>
      <w:r>
        <w:rPr>
          <w:rFonts w:ascii="Times New Roman"/>
          <w:b w:val="false"/>
          <w:i w:val="false"/>
          <w:color w:val="000000"/>
          <w:sz w:val="28"/>
        </w:rPr>
        <w:t>
      7) тәуекелдер (Қазақстан Республикасының ұлттық мүдделеріне сын-қатерлер) болмаған жағдайда тиісті есептер мен негіздемелерді;</w:t>
      </w:r>
    </w:p>
    <w:bookmarkEnd w:id="35"/>
    <w:bookmarkStart w:name="z39" w:id="36"/>
    <w:p>
      <w:pPr>
        <w:spacing w:after="0"/>
        <w:ind w:left="0"/>
        <w:jc w:val="both"/>
      </w:pPr>
      <w:r>
        <w:rPr>
          <w:rFonts w:ascii="Times New Roman"/>
          <w:b w:val="false"/>
          <w:i w:val="false"/>
          <w:color w:val="000000"/>
          <w:sz w:val="28"/>
        </w:rPr>
        <w:t>
      8) жеке тұлғаға немесе заңды тұлғаға тиесілі стратегиялық объектіні сатып алуға Қазақстан Республикасының басым құқығын қолданудың орындылығын (меншік иесі жеке тұлға немесе мемлекеттік емес заңды тұлға болған жағдайда толтырылады) қамтиды.</w:t>
      </w:r>
    </w:p>
    <w:bookmarkEnd w:id="36"/>
    <w:p>
      <w:pPr>
        <w:spacing w:after="0"/>
        <w:ind w:left="0"/>
        <w:jc w:val="both"/>
      </w:pPr>
      <w:r>
        <w:rPr>
          <w:rFonts w:ascii="Times New Roman"/>
          <w:b w:val="false"/>
          <w:i w:val="false"/>
          <w:color w:val="000000"/>
          <w:sz w:val="28"/>
        </w:rPr>
        <w:t>
      Қажет болған жағдайда салалық қорытындыда жасалатын азаматтық-құқықтық мәмiле бойынша шешім қабылдау үшін маңызды өзге де бөлімдерді, бастапқы деректер мен алғышарттарды қамтылуы мүмкін.</w:t>
      </w:r>
    </w:p>
    <w:p>
      <w:pPr>
        <w:spacing w:after="0"/>
        <w:ind w:left="0"/>
        <w:jc w:val="both"/>
      </w:pPr>
      <w:r>
        <w:rPr>
          <w:rFonts w:ascii="Times New Roman"/>
          <w:b w:val="false"/>
          <w:i w:val="false"/>
          <w:color w:val="000000"/>
          <w:sz w:val="28"/>
        </w:rPr>
        <w:t xml:space="preserve">
      Салалық қорытынды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Үкіметінің 25.01.2023 </w:t>
      </w:r>
      <w:r>
        <w:rPr>
          <w:rFonts w:ascii="Times New Roman"/>
          <w:b w:val="false"/>
          <w:i w:val="false"/>
          <w:color w:val="00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 w:id="37"/>
    <w:p>
      <w:pPr>
        <w:spacing w:after="0"/>
        <w:ind w:left="0"/>
        <w:jc w:val="both"/>
      </w:pPr>
      <w:r>
        <w:rPr>
          <w:rFonts w:ascii="Times New Roman"/>
          <w:b w:val="false"/>
          <w:i w:val="false"/>
          <w:color w:val="000000"/>
          <w:sz w:val="28"/>
        </w:rPr>
        <w:t>
      10. Салалық қорытындыға мемлекеттік органның бірінші басшысы немесе оны алмастыратын адам қол қояды және бес жұмыс күні ішінде ұлттық қауiпсiздiк органдарымен келісіледі.</w:t>
      </w:r>
    </w:p>
    <w:bookmarkEnd w:id="37"/>
    <w:bookmarkStart w:name="z41" w:id="38"/>
    <w:p>
      <w:pPr>
        <w:spacing w:after="0"/>
        <w:ind w:left="0"/>
        <w:jc w:val="both"/>
      </w:pPr>
      <w:r>
        <w:rPr>
          <w:rFonts w:ascii="Times New Roman"/>
          <w:b w:val="false"/>
          <w:i w:val="false"/>
          <w:color w:val="000000"/>
          <w:sz w:val="28"/>
        </w:rPr>
        <w:t>
      11. Тиісті саланың уәкілетті органы салалық қорытынды ұлттық қауiпсiздiк органдарымен келісілген күннен бастап он жұмыс күні ішінде Қазақстан Республикасы Үкіметінің тиісті қаулы жобасын әзірлейді және заңнамада белгіленген тәртіппен оны Қазақстан Республикасының Үкіметіне енгізеді.</w:t>
      </w:r>
    </w:p>
    <w:bookmarkEnd w:id="38"/>
    <w:bookmarkStart w:name="z42" w:id="39"/>
    <w:p>
      <w:pPr>
        <w:spacing w:after="0"/>
        <w:ind w:left="0"/>
        <w:jc w:val="both"/>
      </w:pPr>
      <w:r>
        <w:rPr>
          <w:rFonts w:ascii="Times New Roman"/>
          <w:b w:val="false"/>
          <w:i w:val="false"/>
          <w:color w:val="000000"/>
          <w:sz w:val="28"/>
        </w:rPr>
        <w:t>
      12. Стратегиялық объектілерге ауыртпалық салуға рұқсат беру немесе оны беруден бас тарту туралы шешімді Қазақстан Республикасының Үкіметі қабылдайды және ол қаулы түрінде ресімделеді.</w:t>
      </w:r>
    </w:p>
    <w:bookmarkEnd w:id="39"/>
    <w:bookmarkStart w:name="z43" w:id="40"/>
    <w:p>
      <w:pPr>
        <w:spacing w:after="0"/>
        <w:ind w:left="0"/>
        <w:jc w:val="both"/>
      </w:pPr>
      <w:r>
        <w:rPr>
          <w:rFonts w:ascii="Times New Roman"/>
          <w:b w:val="false"/>
          <w:i w:val="false"/>
          <w:color w:val="000000"/>
          <w:sz w:val="28"/>
        </w:rPr>
        <w:t xml:space="preserve">
      13. Стратегиялық объектілерге ауыртпалық салуға немесе оларды иеліктен шығаруға өтініштерді қарау және Қазақстан Республикасы Үкіметінің олар бойынша шешім қабылдауы тиісті саланың уәкілетті органына құжаттар түскен күннен бастап қырық бес жұмыс күнінен аспайтын мерзімде жүзеге асырылуға тиіс.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айқындалған құжаттардың топтамасын тиісті саланың уәкілетті органы алған күн құжаттардың түсу күні болып саналады.</w:t>
      </w:r>
    </w:p>
    <w:bookmarkEnd w:id="40"/>
    <w:bookmarkStart w:name="z44" w:id="41"/>
    <w:p>
      <w:pPr>
        <w:spacing w:after="0"/>
        <w:ind w:left="0"/>
        <w:jc w:val="both"/>
      </w:pPr>
      <w:r>
        <w:rPr>
          <w:rFonts w:ascii="Times New Roman"/>
          <w:b w:val="false"/>
          <w:i w:val="false"/>
          <w:color w:val="000000"/>
          <w:sz w:val="28"/>
        </w:rPr>
        <w:t xml:space="preserve">
      14. Қазақстан Республикасының Үкіметі стратегиялық объектіні иеліктен шығарудан бас тартқан және стратегиялық объектіні сатып алудың басым құқығын пайдалануды қалаған жағдайда, сатып алу Заңның </w:t>
      </w:r>
      <w:r>
        <w:rPr>
          <w:rFonts w:ascii="Times New Roman"/>
          <w:b w:val="false"/>
          <w:i w:val="false"/>
          <w:color w:val="000000"/>
          <w:sz w:val="28"/>
        </w:rPr>
        <w:t>192-бабында</w:t>
      </w:r>
      <w:r>
        <w:rPr>
          <w:rFonts w:ascii="Times New Roman"/>
          <w:b w:val="false"/>
          <w:i w:val="false"/>
          <w:color w:val="000000"/>
          <w:sz w:val="28"/>
        </w:rPr>
        <w:t xml:space="preserve"> көзделген тәртіппен жүргізіледі.</w:t>
      </w:r>
    </w:p>
    <w:bookmarkEnd w:id="41"/>
    <w:bookmarkStart w:name="z45" w:id="42"/>
    <w:p>
      <w:pPr>
        <w:spacing w:after="0"/>
        <w:ind w:left="0"/>
        <w:jc w:val="both"/>
      </w:pPr>
      <w:r>
        <w:rPr>
          <w:rFonts w:ascii="Times New Roman"/>
          <w:b w:val="false"/>
          <w:i w:val="false"/>
          <w:color w:val="000000"/>
          <w:sz w:val="28"/>
        </w:rPr>
        <w:t>
      15. Тиісті саланың уәкілетті органы Қазақстан Республикасының Үкіметі шешім қабылдаған күннен бастап бес күн мерзімде Қазақстан Республикасының Үкіметі қабылдаған шешім туралы өтініш берушіні жазбаша түрде хабардар етеді.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Стратегиялық объектiлер меншiк</w:t>
            </w:r>
            <w:r>
              <w:br/>
            </w:r>
            <w:r>
              <w:rPr>
                <w:rFonts w:ascii="Times New Roman"/>
                <w:b w:val="false"/>
                <w:i w:val="false"/>
                <w:color w:val="000000"/>
                <w:sz w:val="20"/>
              </w:rPr>
              <w:t>иелерiнiң (құқық иеленушiлерінiң),</w:t>
            </w:r>
            <w:r>
              <w:br/>
            </w:r>
            <w:r>
              <w:rPr>
                <w:rFonts w:ascii="Times New Roman"/>
                <w:b w:val="false"/>
                <w:i w:val="false"/>
                <w:color w:val="000000"/>
                <w:sz w:val="20"/>
              </w:rPr>
              <w:t>оңалтуды немесе банкроттықты</w:t>
            </w:r>
            <w:r>
              <w:br/>
            </w:r>
            <w:r>
              <w:rPr>
                <w:rFonts w:ascii="Times New Roman"/>
                <w:b w:val="false"/>
                <w:i w:val="false"/>
                <w:color w:val="000000"/>
                <w:sz w:val="20"/>
              </w:rPr>
              <w:t>басқарушылардың стратегиялық</w:t>
            </w:r>
            <w:r>
              <w:br/>
            </w:r>
            <w:r>
              <w:rPr>
                <w:rFonts w:ascii="Times New Roman"/>
                <w:b w:val="false"/>
                <w:i w:val="false"/>
                <w:color w:val="000000"/>
                <w:sz w:val="20"/>
              </w:rPr>
              <w:t>объектіге ауыртпалық салу не оны</w:t>
            </w:r>
            <w:r>
              <w:br/>
            </w:r>
            <w:r>
              <w:rPr>
                <w:rFonts w:ascii="Times New Roman"/>
                <w:b w:val="false"/>
                <w:i w:val="false"/>
                <w:color w:val="000000"/>
                <w:sz w:val="20"/>
              </w:rPr>
              <w:t>иелiктен шығару туралы өтiнiштерiн</w:t>
            </w:r>
            <w:r>
              <w:br/>
            </w:r>
            <w:r>
              <w:rPr>
                <w:rFonts w:ascii="Times New Roman"/>
                <w:b w:val="false"/>
                <w:i w:val="false"/>
                <w:color w:val="000000"/>
                <w:sz w:val="20"/>
              </w:rPr>
              <w:t>қарау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47" w:id="43"/>
    <w:p>
      <w:pPr>
        <w:spacing w:after="0"/>
        <w:ind w:left="0"/>
        <w:jc w:val="left"/>
      </w:pPr>
      <w:r>
        <w:rPr>
          <w:rFonts w:ascii="Times New Roman"/>
          <w:b/>
          <w:i w:val="false"/>
          <w:color w:val="000000"/>
        </w:rPr>
        <w:t xml:space="preserve"> Стратегиялық объектiлерге үшiншi тұлғалардың құқықтарымен</w:t>
      </w:r>
      <w:r>
        <w:br/>
      </w:r>
      <w:r>
        <w:rPr>
          <w:rFonts w:ascii="Times New Roman"/>
          <w:b/>
          <w:i w:val="false"/>
          <w:color w:val="000000"/>
        </w:rPr>
        <w:t>ауыртпалық салуға немесе оларды иелiктен шығаруға рұқсат беруге</w:t>
      </w:r>
      <w:r>
        <w:br/>
      </w:r>
      <w:r>
        <w:rPr>
          <w:rFonts w:ascii="Times New Roman"/>
          <w:b/>
          <w:i w:val="false"/>
          <w:color w:val="000000"/>
        </w:rPr>
        <w:t>өтiнiш</w:t>
      </w:r>
    </w:p>
    <w:bookmarkEnd w:id="43"/>
    <w:bookmarkStart w:name="z48" w:id="44"/>
    <w:p>
      <w:pPr>
        <w:spacing w:after="0"/>
        <w:ind w:left="0"/>
        <w:jc w:val="both"/>
      </w:pPr>
      <w:r>
        <w:rPr>
          <w:rFonts w:ascii="Times New Roman"/>
          <w:b w:val="false"/>
          <w:i w:val="false"/>
          <w:color w:val="000000"/>
          <w:sz w:val="28"/>
        </w:rPr>
        <w:t>
      1) Стратегиялық объектiнiң меншiк иесi туралы деректер</w:t>
      </w:r>
    </w:p>
    <w:bookmarkEnd w:id="44"/>
    <w:p>
      <w:pPr>
        <w:spacing w:after="0"/>
        <w:ind w:left="0"/>
        <w:jc w:val="both"/>
      </w:pPr>
      <w:r>
        <w:rPr>
          <w:rFonts w:ascii="Times New Roman"/>
          <w:b w:val="false"/>
          <w:i w:val="false"/>
          <w:color w:val="000000"/>
          <w:sz w:val="28"/>
        </w:rPr>
        <w:t>
      (стратегиялық объектiнiң меншiк иесiнiң атауы, орналасқан жерi)______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_____________________________________________________________________</w:t>
      </w:r>
    </w:p>
    <w:p>
      <w:pPr>
        <w:spacing w:after="0"/>
        <w:ind w:left="0"/>
        <w:jc w:val="both"/>
      </w:pPr>
      <w:r>
        <w:rPr>
          <w:rFonts w:ascii="Times New Roman"/>
          <w:b w:val="false"/>
          <w:i w:val="false"/>
          <w:color w:val="000000"/>
          <w:sz w:val="28"/>
        </w:rPr>
        <w:t>
      (стратегиялық объектiнiң кадастрлық нөмірі)</w:t>
      </w:r>
    </w:p>
    <w:bookmarkStart w:name="z49" w:id="45"/>
    <w:p>
      <w:pPr>
        <w:spacing w:after="0"/>
        <w:ind w:left="0"/>
        <w:jc w:val="both"/>
      </w:pPr>
      <w:r>
        <w:rPr>
          <w:rFonts w:ascii="Times New Roman"/>
          <w:b w:val="false"/>
          <w:i w:val="false"/>
          <w:color w:val="000000"/>
          <w:sz w:val="28"/>
        </w:rPr>
        <w:t>
      2) Азаматтық-құқықтық мәмiле жасаcу жоспарланып отырған тұлға</w:t>
      </w:r>
    </w:p>
    <w:bookmarkEnd w:id="45"/>
    <w:p>
      <w:pPr>
        <w:spacing w:after="0"/>
        <w:ind w:left="0"/>
        <w:jc w:val="both"/>
      </w:pPr>
      <w:r>
        <w:rPr>
          <w:rFonts w:ascii="Times New Roman"/>
          <w:b w:val="false"/>
          <w:i w:val="false"/>
          <w:color w:val="000000"/>
          <w:sz w:val="28"/>
        </w:rPr>
        <w:t>
      туралы деректер (акцияларды қаржы нарығында сатуды, кепiлге салынған</w:t>
      </w:r>
    </w:p>
    <w:p>
      <w:pPr>
        <w:spacing w:after="0"/>
        <w:ind w:left="0"/>
        <w:jc w:val="both"/>
      </w:pPr>
      <w:r>
        <w:rPr>
          <w:rFonts w:ascii="Times New Roman"/>
          <w:b w:val="false"/>
          <w:i w:val="false"/>
          <w:color w:val="000000"/>
          <w:sz w:val="28"/>
        </w:rPr>
        <w:t>
      мүлiктi (стратегиялық объектiнi) иелiктен шығаруды қоспағанда)_______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азаматтық</w:t>
      </w:r>
      <w:r>
        <w:rPr>
          <w:rFonts w:ascii="Times New Roman"/>
          <w:b w:val="false"/>
          <w:i/>
          <w:color w:val="000000"/>
          <w:sz w:val="28"/>
        </w:rPr>
        <w:t>-құқықтық</w:t>
      </w:r>
      <w:r>
        <w:rPr>
          <w:rFonts w:ascii="Times New Roman"/>
          <w:b w:val="false"/>
          <w:i w:val="false"/>
          <w:color w:val="000000"/>
          <w:sz w:val="28"/>
        </w:rPr>
        <w:t xml:space="preserve"> </w:t>
      </w:r>
      <w:r>
        <w:rPr>
          <w:rFonts w:ascii="Times New Roman"/>
          <w:b w:val="false"/>
          <w:i/>
          <w:color w:val="000000"/>
          <w:sz w:val="28"/>
        </w:rPr>
        <w:t>мәміле</w:t>
      </w:r>
      <w:r>
        <w:rPr>
          <w:rFonts w:ascii="Times New Roman"/>
          <w:b w:val="false"/>
          <w:i w:val="false"/>
          <w:color w:val="000000"/>
          <w:sz w:val="28"/>
        </w:rPr>
        <w:t xml:space="preserve"> </w:t>
      </w:r>
      <w:r>
        <w:rPr>
          <w:rFonts w:ascii="Times New Roman"/>
          <w:b w:val="false"/>
          <w:i/>
          <w:color w:val="000000"/>
          <w:sz w:val="28"/>
        </w:rPr>
        <w:t>жасасу</w:t>
      </w:r>
      <w:r>
        <w:rPr>
          <w:rFonts w:ascii="Times New Roman"/>
          <w:b w:val="false"/>
          <w:i w:val="false"/>
          <w:color w:val="000000"/>
          <w:sz w:val="28"/>
        </w:rPr>
        <w:t xml:space="preserve"> </w:t>
      </w:r>
      <w:r>
        <w:rPr>
          <w:rFonts w:ascii="Times New Roman"/>
          <w:b w:val="false"/>
          <w:i/>
          <w:color w:val="000000"/>
          <w:sz w:val="28"/>
        </w:rPr>
        <w:t>жоспарланып</w:t>
      </w:r>
      <w:r>
        <w:rPr>
          <w:rFonts w:ascii="Times New Roman"/>
          <w:b w:val="false"/>
          <w:i w:val="false"/>
          <w:color w:val="000000"/>
          <w:sz w:val="28"/>
        </w:rPr>
        <w:t xml:space="preserve"> </w:t>
      </w:r>
      <w:r>
        <w:rPr>
          <w:rFonts w:ascii="Times New Roman"/>
          <w:b w:val="false"/>
          <w:i/>
          <w:color w:val="000000"/>
          <w:sz w:val="28"/>
        </w:rPr>
        <w:t>отырған</w:t>
      </w:r>
      <w:r>
        <w:rPr>
          <w:rFonts w:ascii="Times New Roman"/>
          <w:b w:val="false"/>
          <w:i w:val="false"/>
          <w:color w:val="000000"/>
          <w:sz w:val="28"/>
        </w:rPr>
        <w:t xml:space="preserve"> </w:t>
      </w:r>
      <w:r>
        <w:rPr>
          <w:rFonts w:ascii="Times New Roman"/>
          <w:b w:val="false"/>
          <w:i/>
          <w:color w:val="000000"/>
          <w:sz w:val="28"/>
        </w:rPr>
        <w:t>тұлғаның</w:t>
      </w:r>
    </w:p>
    <w:p>
      <w:pPr>
        <w:spacing w:after="0"/>
        <w:ind w:left="0"/>
        <w:jc w:val="both"/>
      </w:pPr>
      <w:r>
        <w:rPr>
          <w:rFonts w:ascii="Times New Roman"/>
          <w:b w:val="false"/>
          <w:i w:val="false"/>
          <w:color w:val="000000"/>
          <w:sz w:val="28"/>
        </w:rPr>
        <w:t>
      атауы, орналасқан жерi)</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(азаматтығы туралы, ол болмаған кезде тұрақты орналасқан жерi,</w:t>
      </w:r>
    </w:p>
    <w:p>
      <w:pPr>
        <w:spacing w:after="0"/>
        <w:ind w:left="0"/>
        <w:jc w:val="both"/>
      </w:pPr>
      <w:r>
        <w:rPr>
          <w:rFonts w:ascii="Times New Roman"/>
          <w:b w:val="false"/>
          <w:i w:val="false"/>
          <w:color w:val="000000"/>
          <w:sz w:val="28"/>
        </w:rPr>
        <w:t>
      тұратын мекенжайы (жеке тұлғалар үшiн) туралы мәлiметтер)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 ретiнде тiркелген жерi және нақты орналасқан жерi</w:t>
      </w:r>
    </w:p>
    <w:p>
      <w:pPr>
        <w:spacing w:after="0"/>
        <w:ind w:left="0"/>
        <w:jc w:val="both"/>
      </w:pPr>
      <w:r>
        <w:rPr>
          <w:rFonts w:ascii="Times New Roman"/>
          <w:b w:val="false"/>
          <w:i w:val="false"/>
          <w:color w:val="000000"/>
          <w:sz w:val="28"/>
        </w:rPr>
        <w:t>
      (заңды тұлғалар үшiн) туралы мәлiмет)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(стратегиялық объектiлер түрлерiн көрсете отырып, мүдделi тұлғаның</w:t>
      </w:r>
    </w:p>
    <w:p>
      <w:pPr>
        <w:spacing w:after="0"/>
        <w:ind w:left="0"/>
        <w:jc w:val="both"/>
      </w:pPr>
      <w:r>
        <w:rPr>
          <w:rFonts w:ascii="Times New Roman"/>
          <w:b w:val="false"/>
          <w:i w:val="false"/>
          <w:color w:val="000000"/>
          <w:sz w:val="28"/>
        </w:rPr>
        <w:t>
      меншiгiнде стратегиялық объектiлердiң болуы туралы мәлiметтер)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(тұлғада стратегиялық объектiлерге (стратегиялық объектiлердi және</w:t>
      </w:r>
    </w:p>
    <w:p>
      <w:pPr>
        <w:spacing w:after="0"/>
        <w:ind w:left="0"/>
        <w:jc w:val="both"/>
      </w:pPr>
      <w:r>
        <w:rPr>
          <w:rFonts w:ascii="Times New Roman"/>
          <w:b w:val="false"/>
          <w:i w:val="false"/>
          <w:color w:val="000000"/>
          <w:sz w:val="28"/>
        </w:rPr>
        <w:t>
      сатып алушының түпкілікті бенефициарларын көрсете отырып) меншiк</w:t>
      </w:r>
    </w:p>
    <w:p>
      <w:pPr>
        <w:spacing w:after="0"/>
        <w:ind w:left="0"/>
        <w:jc w:val="both"/>
      </w:pPr>
      <w:r>
        <w:rPr>
          <w:rFonts w:ascii="Times New Roman"/>
          <w:b w:val="false"/>
          <w:i w:val="false"/>
          <w:color w:val="000000"/>
          <w:sz w:val="28"/>
        </w:rPr>
        <w:t>
      құқығының (өзге де заттық құқықтарының) болуы туралы мәлiметтер)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стратегиялық</w:t>
      </w:r>
      <w:r>
        <w:rPr>
          <w:rFonts w:ascii="Times New Roman"/>
          <w:b w:val="false"/>
          <w:i w:val="false"/>
          <w:color w:val="000000"/>
          <w:sz w:val="28"/>
        </w:rPr>
        <w:t xml:space="preserve"> </w:t>
      </w:r>
      <w:r>
        <w:rPr>
          <w:rFonts w:ascii="Times New Roman"/>
          <w:b w:val="false"/>
          <w:i/>
          <w:color w:val="000000"/>
          <w:sz w:val="28"/>
        </w:rPr>
        <w:t>объектіні</w:t>
      </w:r>
      <w:r>
        <w:rPr>
          <w:rFonts w:ascii="Times New Roman"/>
          <w:b w:val="false"/>
          <w:i w:val="false"/>
          <w:color w:val="000000"/>
          <w:sz w:val="28"/>
        </w:rPr>
        <w:t xml:space="preserve"> </w:t>
      </w:r>
      <w:r>
        <w:rPr>
          <w:rFonts w:ascii="Times New Roman"/>
          <w:b w:val="false"/>
          <w:i/>
          <w:color w:val="000000"/>
          <w:sz w:val="28"/>
        </w:rPr>
        <w:t>сатып</w:t>
      </w:r>
      <w:r>
        <w:rPr>
          <w:rFonts w:ascii="Times New Roman"/>
          <w:b w:val="false"/>
          <w:i w:val="false"/>
          <w:color w:val="000000"/>
          <w:sz w:val="28"/>
        </w:rPr>
        <w:t xml:space="preserve"> </w:t>
      </w:r>
      <w:r>
        <w:rPr>
          <w:rFonts w:ascii="Times New Roman"/>
          <w:b w:val="false"/>
          <w:i/>
          <w:color w:val="000000"/>
          <w:sz w:val="28"/>
        </w:rPr>
        <w:t>алушының</w:t>
      </w:r>
      <w:r>
        <w:rPr>
          <w:rFonts w:ascii="Times New Roman"/>
          <w:b w:val="false"/>
          <w:i w:val="false"/>
          <w:color w:val="000000"/>
          <w:sz w:val="28"/>
        </w:rPr>
        <w:t xml:space="preserve"> </w:t>
      </w:r>
      <w:r>
        <w:rPr>
          <w:rFonts w:ascii="Times New Roman"/>
          <w:b w:val="false"/>
          <w:i/>
          <w:color w:val="000000"/>
          <w:sz w:val="28"/>
        </w:rPr>
        <w:t>нақ</w:t>
      </w:r>
      <w:r>
        <w:rPr>
          <w:rFonts w:ascii="Times New Roman"/>
          <w:b w:val="false"/>
          <w:i/>
          <w:color w:val="000000"/>
          <w:sz w:val="28"/>
        </w:rPr>
        <w:t xml:space="preserve"> осы </w:t>
      </w:r>
      <w:r>
        <w:rPr>
          <w:rFonts w:ascii="Times New Roman"/>
          <w:b w:val="false"/>
          <w:i/>
          <w:color w:val="000000"/>
          <w:sz w:val="28"/>
        </w:rPr>
        <w:t>саладағы</w:t>
      </w:r>
      <w:r>
        <w:rPr>
          <w:rFonts w:ascii="Times New Roman"/>
          <w:b w:val="false"/>
          <w:i w:val="false"/>
          <w:color w:val="000000"/>
          <w:sz w:val="28"/>
        </w:rPr>
        <w:t xml:space="preserve"> </w:t>
      </w:r>
      <w:r>
        <w:rPr>
          <w:rFonts w:ascii="Times New Roman"/>
          <w:b w:val="false"/>
          <w:i/>
          <w:color w:val="000000"/>
          <w:sz w:val="28"/>
        </w:rPr>
        <w:t>оның</w:t>
      </w:r>
      <w:r>
        <w:rPr>
          <w:rFonts w:ascii="Times New Roman"/>
          <w:b w:val="false"/>
          <w:i w:val="false"/>
          <w:color w:val="000000"/>
          <w:sz w:val="28"/>
        </w:rPr>
        <w:t xml:space="preserve"> </w:t>
      </w:r>
      <w:r>
        <w:rPr>
          <w:rFonts w:ascii="Times New Roman"/>
          <w:b w:val="false"/>
          <w:i/>
          <w:color w:val="000000"/>
          <w:sz w:val="28"/>
        </w:rPr>
        <w:t>үлестес</w:t>
      </w:r>
    </w:p>
    <w:p>
      <w:pPr>
        <w:spacing w:after="0"/>
        <w:ind w:left="0"/>
        <w:jc w:val="both"/>
      </w:pPr>
      <w:r>
        <w:rPr>
          <w:rFonts w:ascii="Times New Roman"/>
          <w:b w:val="false"/>
          <w:i w:val="false"/>
          <w:color w:val="000000"/>
          <w:sz w:val="28"/>
        </w:rPr>
        <w:t>
      тұлғаларымен өзара байланыстағы құрылымы)</w:t>
      </w:r>
    </w:p>
    <w:bookmarkStart w:name="z50" w:id="46"/>
    <w:p>
      <w:pPr>
        <w:spacing w:after="0"/>
        <w:ind w:left="0"/>
        <w:jc w:val="both"/>
      </w:pPr>
      <w:r>
        <w:rPr>
          <w:rFonts w:ascii="Times New Roman"/>
          <w:b w:val="false"/>
          <w:i w:val="false"/>
          <w:color w:val="000000"/>
          <w:sz w:val="28"/>
        </w:rPr>
        <w:t>
      3) Стратегиялық объектіні құру туралы ақпарат__________________</w:t>
      </w:r>
    </w:p>
    <w:bookmarkEnd w:id="46"/>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_____________________________________________________________________</w:t>
      </w:r>
    </w:p>
    <w:p>
      <w:pPr>
        <w:spacing w:after="0"/>
        <w:ind w:left="0"/>
        <w:jc w:val="both"/>
      </w:pPr>
      <w:r>
        <w:rPr>
          <w:rFonts w:ascii="Times New Roman"/>
          <w:b w:val="false"/>
          <w:i w:val="false"/>
          <w:color w:val="000000"/>
          <w:sz w:val="28"/>
        </w:rPr>
        <w:t>
      (стратегиялық объектінің қызмет саласы)</w:t>
      </w:r>
    </w:p>
    <w:bookmarkStart w:name="z51" w:id="47"/>
    <w:p>
      <w:pPr>
        <w:spacing w:after="0"/>
        <w:ind w:left="0"/>
        <w:jc w:val="both"/>
      </w:pPr>
      <w:r>
        <w:rPr>
          <w:rFonts w:ascii="Times New Roman"/>
          <w:b w:val="false"/>
          <w:i w:val="false"/>
          <w:color w:val="000000"/>
          <w:sz w:val="28"/>
        </w:rPr>
        <w:t>
      4) Стратегиялық объектiнiң жалпы сипаттамасы және оның</w:t>
      </w:r>
    </w:p>
    <w:bookmarkEnd w:id="47"/>
    <w:p>
      <w:pPr>
        <w:spacing w:after="0"/>
        <w:ind w:left="0"/>
        <w:jc w:val="both"/>
      </w:pPr>
      <w:r>
        <w:rPr>
          <w:rFonts w:ascii="Times New Roman"/>
          <w:b w:val="false"/>
          <w:i w:val="false"/>
          <w:color w:val="000000"/>
          <w:sz w:val="28"/>
        </w:rPr>
        <w:t>
      техникалық сипаттамалары_____________________________________________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стратегиялық</w:t>
      </w:r>
      <w:r>
        <w:rPr>
          <w:rFonts w:ascii="Times New Roman"/>
          <w:b w:val="false"/>
          <w:i w:val="false"/>
          <w:color w:val="000000"/>
          <w:sz w:val="28"/>
        </w:rPr>
        <w:t xml:space="preserve"> </w:t>
      </w:r>
      <w:r>
        <w:rPr>
          <w:rFonts w:ascii="Times New Roman"/>
          <w:b w:val="false"/>
          <w:i/>
          <w:color w:val="000000"/>
          <w:sz w:val="28"/>
        </w:rPr>
        <w:t>объектінің</w:t>
      </w:r>
      <w:r>
        <w:rPr>
          <w:rFonts w:ascii="Times New Roman"/>
          <w:b w:val="false"/>
          <w:i w:val="false"/>
          <w:color w:val="000000"/>
          <w:sz w:val="28"/>
        </w:rPr>
        <w:t xml:space="preserve"> </w:t>
      </w:r>
      <w:r>
        <w:rPr>
          <w:rFonts w:ascii="Times New Roman"/>
          <w:b w:val="false"/>
          <w:i/>
          <w:color w:val="000000"/>
          <w:sz w:val="28"/>
        </w:rPr>
        <w:t>құны</w:t>
      </w:r>
      <w:r>
        <w:rPr>
          <w:rFonts w:ascii="Times New Roman"/>
          <w:b w:val="false"/>
          <w:i/>
          <w:color w:val="000000"/>
          <w:sz w:val="28"/>
        </w:rPr>
        <w:t xml:space="preserve"> (</w:t>
      </w:r>
      <w:r>
        <w:rPr>
          <w:rFonts w:ascii="Times New Roman"/>
          <w:b w:val="false"/>
          <w:i/>
          <w:color w:val="000000"/>
          <w:sz w:val="28"/>
        </w:rPr>
        <w:t>оның</w:t>
      </w:r>
      <w:r>
        <w:rPr>
          <w:rFonts w:ascii="Times New Roman"/>
          <w:b w:val="false"/>
          <w:i w:val="false"/>
          <w:color w:val="000000"/>
          <w:sz w:val="28"/>
        </w:rPr>
        <w:t xml:space="preserve"> </w:t>
      </w:r>
      <w:r>
        <w:rPr>
          <w:rFonts w:ascii="Times New Roman"/>
          <w:b w:val="false"/>
          <w:i/>
          <w:color w:val="000000"/>
          <w:sz w:val="28"/>
        </w:rPr>
        <w:t>нарықтық</w:t>
      </w:r>
      <w:r>
        <w:rPr>
          <w:rFonts w:ascii="Times New Roman"/>
          <w:b w:val="false"/>
          <w:i w:val="false"/>
          <w:color w:val="000000"/>
          <w:sz w:val="28"/>
        </w:rPr>
        <w:t xml:space="preserve"> </w:t>
      </w:r>
      <w:r>
        <w:rPr>
          <w:rFonts w:ascii="Times New Roman"/>
          <w:b w:val="false"/>
          <w:i/>
          <w:color w:val="000000"/>
          <w:sz w:val="28"/>
        </w:rPr>
        <w:t>құнын</w:t>
      </w:r>
      <w:r>
        <w:rPr>
          <w:rFonts w:ascii="Times New Roman"/>
          <w:b w:val="false"/>
          <w:i w:val="false"/>
          <w:color w:val="000000"/>
          <w:sz w:val="28"/>
        </w:rPr>
        <w:t xml:space="preserve"> </w:t>
      </w:r>
      <w:r>
        <w:rPr>
          <w:rFonts w:ascii="Times New Roman"/>
          <w:b w:val="false"/>
          <w:i/>
          <w:color w:val="000000"/>
          <w:sz w:val="28"/>
        </w:rPr>
        <w:t>айқындайтын</w:t>
      </w:r>
    </w:p>
    <w:p>
      <w:pPr>
        <w:spacing w:after="0"/>
        <w:ind w:left="0"/>
        <w:jc w:val="both"/>
      </w:pPr>
      <w:r>
        <w:rPr>
          <w:rFonts w:ascii="Times New Roman"/>
          <w:b w:val="false"/>
          <w:i w:val="false"/>
          <w:color w:val="000000"/>
          <w:sz w:val="28"/>
        </w:rPr>
        <w:t>
      бағалау туралы есепке сәйкес)</w:t>
      </w:r>
    </w:p>
    <w:bookmarkStart w:name="z52" w:id="48"/>
    <w:p>
      <w:pPr>
        <w:spacing w:after="0"/>
        <w:ind w:left="0"/>
        <w:jc w:val="both"/>
      </w:pPr>
      <w:r>
        <w:rPr>
          <w:rFonts w:ascii="Times New Roman"/>
          <w:b w:val="false"/>
          <w:i w:val="false"/>
          <w:color w:val="000000"/>
          <w:sz w:val="28"/>
        </w:rPr>
        <w:t>
      5) Иелiктен шығару (үшiншi тұлғалардың құқықтарымен ауыртпалық</w:t>
      </w:r>
    </w:p>
    <w:bookmarkEnd w:id="48"/>
    <w:p>
      <w:pPr>
        <w:spacing w:after="0"/>
        <w:ind w:left="0"/>
        <w:jc w:val="both"/>
      </w:pPr>
      <w:r>
        <w:rPr>
          <w:rFonts w:ascii="Times New Roman"/>
          <w:b w:val="false"/>
          <w:i w:val="false"/>
          <w:color w:val="000000"/>
          <w:sz w:val="28"/>
        </w:rPr>
        <w:t>
      салу) бойынша жасалатын азаматтық-құқықтық мәмiленiң негiздемесi</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Иелiктен</w:t>
      </w:r>
      <w:r>
        <w:rPr>
          <w:rFonts w:ascii="Times New Roman"/>
          <w:b w:val="false"/>
          <w:i w:val="false"/>
          <w:color w:val="000000"/>
          <w:sz w:val="28"/>
        </w:rPr>
        <w:t xml:space="preserve"> </w:t>
      </w:r>
      <w:r>
        <w:rPr>
          <w:rFonts w:ascii="Times New Roman"/>
          <w:b w:val="false"/>
          <w:i/>
          <w:color w:val="000000"/>
          <w:sz w:val="28"/>
        </w:rPr>
        <w:t>шығару</w:t>
      </w:r>
      <w:r>
        <w:rPr>
          <w:rFonts w:ascii="Times New Roman"/>
          <w:b w:val="false"/>
          <w:i/>
          <w:color w:val="000000"/>
          <w:sz w:val="28"/>
        </w:rPr>
        <w:t xml:space="preserve"> (</w:t>
      </w:r>
      <w:r>
        <w:rPr>
          <w:rFonts w:ascii="Times New Roman"/>
          <w:b w:val="false"/>
          <w:i/>
          <w:color w:val="000000"/>
          <w:sz w:val="28"/>
        </w:rPr>
        <w:t>үшiншi</w:t>
      </w:r>
      <w:r>
        <w:rPr>
          <w:rFonts w:ascii="Times New Roman"/>
          <w:b w:val="false"/>
          <w:i w:val="false"/>
          <w:color w:val="000000"/>
          <w:sz w:val="28"/>
        </w:rPr>
        <w:t xml:space="preserve"> </w:t>
      </w:r>
      <w:r>
        <w:rPr>
          <w:rFonts w:ascii="Times New Roman"/>
          <w:b w:val="false"/>
          <w:i/>
          <w:color w:val="000000"/>
          <w:sz w:val="28"/>
        </w:rPr>
        <w:t>тұлғалардың</w:t>
      </w:r>
      <w:r>
        <w:rPr>
          <w:rFonts w:ascii="Times New Roman"/>
          <w:b w:val="false"/>
          <w:i w:val="false"/>
          <w:color w:val="000000"/>
          <w:sz w:val="28"/>
        </w:rPr>
        <w:t xml:space="preserve"> </w:t>
      </w:r>
      <w:r>
        <w:rPr>
          <w:rFonts w:ascii="Times New Roman"/>
          <w:b w:val="false"/>
          <w:i/>
          <w:color w:val="000000"/>
          <w:sz w:val="28"/>
        </w:rPr>
        <w:t>құқықтарымен</w:t>
      </w:r>
      <w:r>
        <w:rPr>
          <w:rFonts w:ascii="Times New Roman"/>
          <w:b w:val="false"/>
          <w:i w:val="false"/>
          <w:color w:val="000000"/>
          <w:sz w:val="28"/>
        </w:rPr>
        <w:t xml:space="preserve"> </w:t>
      </w:r>
      <w:r>
        <w:rPr>
          <w:rFonts w:ascii="Times New Roman"/>
          <w:b w:val="false"/>
          <w:i/>
          <w:color w:val="000000"/>
          <w:sz w:val="28"/>
        </w:rPr>
        <w:t>ауыртпалық</w:t>
      </w:r>
      <w:r>
        <w:rPr>
          <w:rFonts w:ascii="Times New Roman"/>
          <w:b w:val="false"/>
          <w:i/>
          <w:color w:val="000000"/>
          <w:sz w:val="28"/>
        </w:rPr>
        <w:t xml:space="preserve"> салу)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жөніндегі</w:t>
      </w:r>
      <w:r>
        <w:rPr>
          <w:rFonts w:ascii="Times New Roman"/>
          <w:b w:val="false"/>
          <w:i w:val="false"/>
          <w:color w:val="000000"/>
          <w:sz w:val="28"/>
        </w:rPr>
        <w:t xml:space="preserve"> </w:t>
      </w:r>
      <w:r>
        <w:rPr>
          <w:rFonts w:ascii="Times New Roman"/>
          <w:b w:val="false"/>
          <w:i/>
          <w:color w:val="000000"/>
          <w:sz w:val="28"/>
        </w:rPr>
        <w:t>азаматтық-құқықтық</w:t>
      </w:r>
      <w:r>
        <w:rPr>
          <w:rFonts w:ascii="Times New Roman"/>
          <w:b w:val="false"/>
          <w:i w:val="false"/>
          <w:color w:val="000000"/>
          <w:sz w:val="28"/>
        </w:rPr>
        <w:t xml:space="preserve"> </w:t>
      </w:r>
      <w:r>
        <w:rPr>
          <w:rFonts w:ascii="Times New Roman"/>
          <w:b w:val="false"/>
          <w:i/>
          <w:color w:val="000000"/>
          <w:sz w:val="28"/>
        </w:rPr>
        <w:t>мәмiленi</w:t>
      </w:r>
      <w:r>
        <w:rPr>
          <w:rFonts w:ascii="Times New Roman"/>
          <w:b w:val="false"/>
          <w:i w:val="false"/>
          <w:color w:val="000000"/>
          <w:sz w:val="28"/>
        </w:rPr>
        <w:t xml:space="preserve"> </w:t>
      </w:r>
      <w:r>
        <w:rPr>
          <w:rFonts w:ascii="Times New Roman"/>
          <w:b w:val="false"/>
          <w:i/>
          <w:color w:val="000000"/>
          <w:sz w:val="28"/>
        </w:rPr>
        <w:t>жасаудың</w:t>
      </w:r>
      <w:r>
        <w:rPr>
          <w:rFonts w:ascii="Times New Roman"/>
          <w:b w:val="false"/>
          <w:i w:val="false"/>
          <w:color w:val="000000"/>
          <w:sz w:val="28"/>
        </w:rPr>
        <w:t xml:space="preserve"> </w:t>
      </w:r>
      <w:r>
        <w:rPr>
          <w:rFonts w:ascii="Times New Roman"/>
          <w:b w:val="false"/>
          <w:i/>
          <w:color w:val="000000"/>
          <w:sz w:val="28"/>
        </w:rPr>
        <w:t>артықшылықтары</w:t>
      </w:r>
      <w:r>
        <w:rPr>
          <w:rFonts w:ascii="Times New Roman"/>
          <w:b w:val="false"/>
          <w:i/>
          <w:color w:val="000000"/>
          <w:sz w:val="28"/>
        </w:rPr>
        <w:t xml:space="preserve"> мен</w:t>
      </w:r>
    </w:p>
    <w:p>
      <w:pPr>
        <w:spacing w:after="0"/>
        <w:ind w:left="0"/>
        <w:jc w:val="both"/>
      </w:pPr>
      <w:r>
        <w:rPr>
          <w:rFonts w:ascii="Times New Roman"/>
          <w:b w:val="false"/>
          <w:i w:val="false"/>
          <w:color w:val="000000"/>
          <w:sz w:val="28"/>
        </w:rPr>
        <w:t>
      кемшіліктерін салыстырмалы талдау</w:t>
      </w:r>
    </w:p>
    <w:p>
      <w:pPr>
        <w:spacing w:after="0"/>
        <w:ind w:left="0"/>
        <w:jc w:val="both"/>
      </w:pPr>
      <w:r>
        <w:rPr>
          <w:rFonts w:ascii="Times New Roman"/>
          <w:b w:val="false"/>
          <w:i w:val="false"/>
          <w:color w:val="000000"/>
          <w:sz w:val="28"/>
        </w:rPr>
        <w:t>
      Қосымша: _____________________________________________________________________</w:t>
      </w:r>
    </w:p>
    <w:p>
      <w:pPr>
        <w:spacing w:after="0"/>
        <w:ind w:left="0"/>
        <w:jc w:val="both"/>
      </w:pPr>
      <w:r>
        <w:rPr>
          <w:rFonts w:ascii="Times New Roman"/>
          <w:b w:val="false"/>
          <w:i w:val="false"/>
          <w:color w:val="000000"/>
          <w:sz w:val="28"/>
        </w:rPr>
        <w:t>
      ("Мемлекеттiк мүлiк туралы" Қазақстан Республикасы Заңының</w:t>
      </w:r>
    </w:p>
    <w:p>
      <w:pPr>
        <w:spacing w:after="0"/>
        <w:ind w:left="0"/>
        <w:jc w:val="both"/>
      </w:pPr>
      <w:r>
        <w:rPr>
          <w:rFonts w:ascii="Times New Roman"/>
          <w:b w:val="false"/>
          <w:i w:val="false"/>
          <w:color w:val="000000"/>
          <w:sz w:val="28"/>
        </w:rPr>
        <w:t xml:space="preserve">
      188-бабының </w:t>
      </w:r>
      <w:r>
        <w:rPr>
          <w:rFonts w:ascii="Times New Roman"/>
          <w:b w:val="false"/>
          <w:i w:val="false"/>
          <w:color w:val="000000"/>
          <w:sz w:val="28"/>
        </w:rPr>
        <w:t>1</w:t>
      </w:r>
      <w:r>
        <w:rPr>
          <w:rFonts w:ascii="Times New Roman"/>
          <w:b w:val="false"/>
          <w:i w:val="false"/>
          <w:color w:val="000000"/>
          <w:sz w:val="28"/>
        </w:rPr>
        <w:t xml:space="preserve"> және (немесе) </w:t>
      </w:r>
      <w:r>
        <w:rPr>
          <w:rFonts w:ascii="Times New Roman"/>
          <w:b w:val="false"/>
          <w:i w:val="false"/>
          <w:color w:val="000000"/>
          <w:sz w:val="28"/>
        </w:rPr>
        <w:t>2-тармағында</w:t>
      </w:r>
      <w:r>
        <w:rPr>
          <w:rFonts w:ascii="Times New Roman"/>
          <w:b w:val="false"/>
          <w:i w:val="false"/>
          <w:color w:val="000000"/>
          <w:sz w:val="28"/>
        </w:rPr>
        <w:t xml:space="preserve"> көрсетiлген құжаттар).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Стратегиялық объектiлер</w:t>
            </w:r>
            <w:r>
              <w:br/>
            </w:r>
            <w:r>
              <w:rPr>
                <w:rFonts w:ascii="Times New Roman"/>
                <w:b w:val="false"/>
                <w:i w:val="false"/>
                <w:color w:val="000000"/>
                <w:sz w:val="20"/>
              </w:rPr>
              <w:t>меншiк иелерiнiң (құқық</w:t>
            </w:r>
            <w:r>
              <w:br/>
            </w:r>
            <w:r>
              <w:rPr>
                <w:rFonts w:ascii="Times New Roman"/>
                <w:b w:val="false"/>
                <w:i w:val="false"/>
                <w:color w:val="000000"/>
                <w:sz w:val="20"/>
              </w:rPr>
              <w:t>иеленушiлерінiң), оңалтуды</w:t>
            </w:r>
            <w:r>
              <w:br/>
            </w:r>
            <w:r>
              <w:rPr>
                <w:rFonts w:ascii="Times New Roman"/>
                <w:b w:val="false"/>
                <w:i w:val="false"/>
                <w:color w:val="000000"/>
                <w:sz w:val="20"/>
              </w:rPr>
              <w:t>немесе банкроттықты</w:t>
            </w:r>
            <w:r>
              <w:br/>
            </w:r>
            <w:r>
              <w:rPr>
                <w:rFonts w:ascii="Times New Roman"/>
                <w:b w:val="false"/>
                <w:i w:val="false"/>
                <w:color w:val="000000"/>
                <w:sz w:val="20"/>
              </w:rPr>
              <w:t>басқарушылардың стратегиялық</w:t>
            </w:r>
            <w:r>
              <w:br/>
            </w:r>
            <w:r>
              <w:rPr>
                <w:rFonts w:ascii="Times New Roman"/>
                <w:b w:val="false"/>
                <w:i w:val="false"/>
                <w:color w:val="000000"/>
                <w:sz w:val="20"/>
              </w:rPr>
              <w:t>объектіге ауыртпалық салу не</w:t>
            </w:r>
            <w:r>
              <w:br/>
            </w:r>
            <w:r>
              <w:rPr>
                <w:rFonts w:ascii="Times New Roman"/>
                <w:b w:val="false"/>
                <w:i w:val="false"/>
                <w:color w:val="000000"/>
                <w:sz w:val="20"/>
              </w:rPr>
              <w:t>оны иелiктен шығару туралы</w:t>
            </w:r>
            <w:r>
              <w:br/>
            </w:r>
            <w:r>
              <w:rPr>
                <w:rFonts w:ascii="Times New Roman"/>
                <w:b w:val="false"/>
                <w:i w:val="false"/>
                <w:color w:val="000000"/>
                <w:sz w:val="20"/>
              </w:rPr>
              <w:t>өтiнiштерiн қарау қағидаларына</w:t>
            </w:r>
            <w:r>
              <w:br/>
            </w:r>
            <w:r>
              <w:rPr>
                <w:rFonts w:ascii="Times New Roman"/>
                <w:b w:val="false"/>
                <w:i w:val="false"/>
                <w:color w:val="000000"/>
                <w:sz w:val="20"/>
              </w:rPr>
              <w:t>2-қосымша</w:t>
            </w:r>
          </w:p>
        </w:tc>
      </w:tr>
    </w:tbl>
    <w:bookmarkStart w:name="z54" w:id="49"/>
    <w:p>
      <w:pPr>
        <w:spacing w:after="0"/>
        <w:ind w:left="0"/>
        <w:jc w:val="left"/>
      </w:pPr>
      <w:r>
        <w:rPr>
          <w:rFonts w:ascii="Times New Roman"/>
          <w:b/>
          <w:i w:val="false"/>
          <w:color w:val="000000"/>
        </w:rPr>
        <w:t xml:space="preserve"> Тиісті саланың уәкілетті органының салалық қорытындысы</w:t>
      </w:r>
    </w:p>
    <w:bookmarkEnd w:id="49"/>
    <w:p>
      <w:pPr>
        <w:spacing w:after="0"/>
        <w:ind w:left="0"/>
        <w:jc w:val="both"/>
      </w:pPr>
      <w:r>
        <w:rPr>
          <w:rFonts w:ascii="Times New Roman"/>
          <w:b w:val="false"/>
          <w:i w:val="false"/>
          <w:color w:val="ff0000"/>
          <w:sz w:val="28"/>
        </w:rPr>
        <w:t xml:space="preserve">
      Ескерту. 2-қосымша жаңа редакцияда - ҚР Үкіметінің 25.01.2023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1" w:id="50"/>
    <w:p>
      <w:pPr>
        <w:spacing w:after="0"/>
        <w:ind w:left="0"/>
        <w:jc w:val="both"/>
      </w:pPr>
      <w:r>
        <w:rPr>
          <w:rFonts w:ascii="Times New Roman"/>
          <w:b w:val="false"/>
          <w:i w:val="false"/>
          <w:color w:val="000000"/>
          <w:sz w:val="28"/>
        </w:rPr>
        <w:t>
      1) отандық, шетелдік және бірлескен кәсіпорындардың үлесін айқындауды қоса алғанда, саланың қазіргі жай-күйін бағалау</w:t>
      </w:r>
    </w:p>
    <w:bookmarkEnd w:id="50"/>
    <w:p>
      <w:pPr>
        <w:spacing w:after="0"/>
        <w:ind w:left="0"/>
        <w:jc w:val="both"/>
      </w:pPr>
      <w:r>
        <w:rPr>
          <w:rFonts w:ascii="Times New Roman"/>
          <w:b w:val="false"/>
          <w:i w:val="false"/>
          <w:color w:val="000000"/>
          <w:sz w:val="28"/>
        </w:rPr>
        <w:t>
      __________________________________________________________________;</w:t>
      </w:r>
    </w:p>
    <w:bookmarkStart w:name="z72" w:id="51"/>
    <w:p>
      <w:pPr>
        <w:spacing w:after="0"/>
        <w:ind w:left="0"/>
        <w:jc w:val="both"/>
      </w:pPr>
      <w:r>
        <w:rPr>
          <w:rFonts w:ascii="Times New Roman"/>
          <w:b w:val="false"/>
          <w:i w:val="false"/>
          <w:color w:val="000000"/>
          <w:sz w:val="28"/>
        </w:rPr>
        <w:t>
      2) иеліктен шығарылатын объект құнының негізділігі</w:t>
      </w:r>
    </w:p>
    <w:bookmarkEnd w:id="51"/>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(стратегиялық объектінің құны (оның нарықтық құнын айқындайтын   бағалау туралы есепке сәйкес)</w:t>
      </w:r>
    </w:p>
    <w:bookmarkStart w:name="z73" w:id="52"/>
    <w:p>
      <w:pPr>
        <w:spacing w:after="0"/>
        <w:ind w:left="0"/>
        <w:jc w:val="both"/>
      </w:pPr>
      <w:r>
        <w:rPr>
          <w:rFonts w:ascii="Times New Roman"/>
          <w:b w:val="false"/>
          <w:i w:val="false"/>
          <w:color w:val="000000"/>
          <w:sz w:val="28"/>
        </w:rPr>
        <w:t>
      3) стратегиялық объектіге үшінші тұлғалардың құқықтарымен ауыртпалық салу не оны иеліктен шығару бойынша жасалатын азаматтық-құқықтық мәміленің негіздемесі</w:t>
      </w:r>
    </w:p>
    <w:bookmarkEnd w:id="52"/>
    <w:p>
      <w:pPr>
        <w:spacing w:after="0"/>
        <w:ind w:left="0"/>
        <w:jc w:val="both"/>
      </w:pPr>
      <w:r>
        <w:rPr>
          <w:rFonts w:ascii="Times New Roman"/>
          <w:b w:val="false"/>
          <w:i w:val="false"/>
          <w:color w:val="000000"/>
          <w:sz w:val="28"/>
        </w:rPr>
        <w:t>
      ___________________________________________________________________;</w:t>
      </w:r>
    </w:p>
    <w:bookmarkStart w:name="z74" w:id="53"/>
    <w:p>
      <w:pPr>
        <w:spacing w:after="0"/>
        <w:ind w:left="0"/>
        <w:jc w:val="both"/>
      </w:pPr>
      <w:r>
        <w:rPr>
          <w:rFonts w:ascii="Times New Roman"/>
          <w:b w:val="false"/>
          <w:i w:val="false"/>
          <w:color w:val="000000"/>
          <w:sz w:val="28"/>
        </w:rPr>
        <w:t>
      4) стратегиялық объектіні сатып алушының құрылымын нақ осы саладағы үлестес тұлғаларымен өзара байланыста бағалау</w:t>
      </w:r>
    </w:p>
    <w:bookmarkEnd w:id="53"/>
    <w:p>
      <w:pPr>
        <w:spacing w:after="0"/>
        <w:ind w:left="0"/>
        <w:jc w:val="both"/>
      </w:pPr>
      <w:r>
        <w:rPr>
          <w:rFonts w:ascii="Times New Roman"/>
          <w:b w:val="false"/>
          <w:i w:val="false"/>
          <w:color w:val="000000"/>
          <w:sz w:val="28"/>
        </w:rPr>
        <w:t>
      ___________________________________________________________________;</w:t>
      </w:r>
    </w:p>
    <w:bookmarkStart w:name="z75" w:id="54"/>
    <w:p>
      <w:pPr>
        <w:spacing w:after="0"/>
        <w:ind w:left="0"/>
        <w:jc w:val="both"/>
      </w:pPr>
      <w:r>
        <w:rPr>
          <w:rFonts w:ascii="Times New Roman"/>
          <w:b w:val="false"/>
          <w:i w:val="false"/>
          <w:color w:val="000000"/>
          <w:sz w:val="28"/>
        </w:rPr>
        <w:t>
      5) стратегиялық объектіге үшінші тұлғалардың құқықтарымен ауыртпалық салу не оны иеліктен шығару бойынша азаматтық-құқықтық мәміле жасасудан күтілетін болжамды әсерді бағалау</w:t>
      </w:r>
    </w:p>
    <w:bookmarkEnd w:id="54"/>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(үшінші тұлғалардың құқықтарымен ауыртпалық салу не оны иеліктен  шығару бойынша азаматтық-құқықтық мәміле жасасудың артықшылықтары мен кемшіліктері)</w:t>
      </w:r>
    </w:p>
    <w:bookmarkStart w:name="z76" w:id="55"/>
    <w:p>
      <w:pPr>
        <w:spacing w:after="0"/>
        <w:ind w:left="0"/>
        <w:jc w:val="both"/>
      </w:pPr>
      <w:r>
        <w:rPr>
          <w:rFonts w:ascii="Times New Roman"/>
          <w:b w:val="false"/>
          <w:i w:val="false"/>
          <w:color w:val="000000"/>
          <w:sz w:val="28"/>
        </w:rPr>
        <w:t>
      6) стратегиялық объектіге үшінші тұлғалардың құқықтарымен ауыртпалық салу не оны иеліктен шығару бойынша азаматтық-құқықтық мәміле жасалған жағдайда болжамды тәуекелдерді (Қазақстан Республикасының ұлттық мүдделеріне қауіп-қатерлерді) бағалау</w:t>
      </w:r>
    </w:p>
    <w:bookmarkEnd w:id="55"/>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(болжамды тәуекелдердің алдын алу жөніндегі шаралар)</w:t>
      </w:r>
    </w:p>
    <w:bookmarkStart w:name="z77" w:id="56"/>
    <w:p>
      <w:pPr>
        <w:spacing w:after="0"/>
        <w:ind w:left="0"/>
        <w:jc w:val="both"/>
      </w:pPr>
      <w:r>
        <w:rPr>
          <w:rFonts w:ascii="Times New Roman"/>
          <w:b w:val="false"/>
          <w:i w:val="false"/>
          <w:color w:val="000000"/>
          <w:sz w:val="28"/>
        </w:rPr>
        <w:t>
      7) тәуекелдер (Қазақстан Республикасының ұлттық мүдделеріне қауіп-қатерлер) болмаған жағдайда тиісті есеп-қисаптар мен негіздемелер</w:t>
      </w:r>
    </w:p>
    <w:bookmarkEnd w:id="56"/>
    <w:p>
      <w:pPr>
        <w:spacing w:after="0"/>
        <w:ind w:left="0"/>
        <w:jc w:val="both"/>
      </w:pPr>
      <w:r>
        <w:rPr>
          <w:rFonts w:ascii="Times New Roman"/>
          <w:b w:val="false"/>
          <w:i w:val="false"/>
          <w:color w:val="000000"/>
          <w:sz w:val="28"/>
        </w:rPr>
        <w:t>
      ___________________________________________________________________;</w:t>
      </w:r>
    </w:p>
    <w:bookmarkStart w:name="z78" w:id="57"/>
    <w:p>
      <w:pPr>
        <w:spacing w:after="0"/>
        <w:ind w:left="0"/>
        <w:jc w:val="both"/>
      </w:pPr>
      <w:r>
        <w:rPr>
          <w:rFonts w:ascii="Times New Roman"/>
          <w:b w:val="false"/>
          <w:i w:val="false"/>
          <w:color w:val="000000"/>
          <w:sz w:val="28"/>
        </w:rPr>
        <w:t>
      8) жеке тұлғаға немесе заңды тұлғаға тиесілі стратегиялық объектіні сатып алуға Қазақстан Республикасының басым құқығын қолданудың орындылығы</w:t>
      </w:r>
    </w:p>
    <w:bookmarkEnd w:id="57"/>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(меншік иесі жеке тұлға немесе мемлекеттік емес заңды тұлға болған жағдайда толтырылады)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