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35fd" w14:textId="3b93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«Министрлiктер мен өзге де орталық атқарушы органдардың олардың аумақтық органдарындағы және оларға ведомстволық бағыныстағы мемлекеттiк мекемелердегi адам санын ескере отырып, штат санының лимиттерiн бекiту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31 қазандағы № 1243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1. «Министрлiктер мен өзге де орталық атқарушы органдардың олардың аумақтық органдарындағы және оларға ведомстволық бағыныстағы мемлекеттiк мекемелердегi адам санын ескере отырып, штат санының лимиттерiн бекiту туралы» Қазақстан Республикасы Үкiметiнiң 2008 жылғы 15 сәуiрдегi № 339 </w:t>
      </w:r>
      <w:r>
        <w:rPr>
          <w:rFonts w:ascii="Times New Roman"/>
          <w:b w:val="false"/>
          <w:i w:val="false"/>
          <w:color w:val="000000"/>
          <w:sz w:val="28"/>
        </w:rPr>
        <w:t>қаулысына</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министрлiктер мен өзге де орталық атқарушы органдардың олардың аумақтық органдарындағы және оларға ведомстволық бағыныстағы мемлекеттiк мекемелерiндегi адам санын ескере отырып, штат санының </w:t>
      </w:r>
      <w:r>
        <w:rPr>
          <w:rFonts w:ascii="Times New Roman"/>
          <w:b w:val="false"/>
          <w:i w:val="false"/>
          <w:color w:val="000000"/>
          <w:sz w:val="28"/>
        </w:rPr>
        <w:t>лимиттерiнде</w:t>
      </w:r>
      <w:r>
        <w:rPr>
          <w:rFonts w:ascii="Times New Roman"/>
          <w:b w:val="false"/>
          <w:i w:val="false"/>
          <w:color w:val="000000"/>
          <w:sz w:val="28"/>
        </w:rPr>
        <w:t>:</w:t>
      </w:r>
      <w:r>
        <w:br/>
      </w:r>
      <w:r>
        <w:rPr>
          <w:rFonts w:ascii="Times New Roman"/>
          <w:b w:val="false"/>
          <w:i w:val="false"/>
          <w:color w:val="000000"/>
          <w:sz w:val="28"/>
        </w:rPr>
        <w:t>
      реттік нөмірі 6-жолда:</w:t>
      </w:r>
      <w:r>
        <w:br/>
      </w:r>
      <w:r>
        <w:rPr>
          <w:rFonts w:ascii="Times New Roman"/>
          <w:b w:val="false"/>
          <w:i w:val="false"/>
          <w:color w:val="000000"/>
          <w:sz w:val="28"/>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11621» деген жол мынадай редакцияда жазылсын:</w:t>
      </w:r>
      <w:r>
        <w:br/>
      </w:r>
      <w:r>
        <w:rPr>
          <w:rFonts w:ascii="Times New Roman"/>
          <w:b w:val="false"/>
          <w:i w:val="false"/>
          <w:color w:val="000000"/>
          <w:sz w:val="28"/>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11471»;</w:t>
      </w:r>
      <w:r>
        <w:br/>
      </w:r>
      <w:r>
        <w:rPr>
          <w:rFonts w:ascii="Times New Roman"/>
          <w:b w:val="false"/>
          <w:i w:val="false"/>
          <w:color w:val="000000"/>
          <w:sz w:val="28"/>
        </w:rPr>
        <w:t>
      реттік нөмірі 20-жолда:</w:t>
      </w:r>
      <w:r>
        <w:br/>
      </w:r>
      <w:r>
        <w:rPr>
          <w:rFonts w:ascii="Times New Roman"/>
          <w:b w:val="false"/>
          <w:i w:val="false"/>
          <w:color w:val="000000"/>
          <w:sz w:val="28"/>
        </w:rPr>
        <w:t>
      «Қазақстан Республикасы Жер ресурстарын басқару агенттігі, оның аумақтық органдарын және оған ведомстволық бағыныстағы мемлекеттік мекемелерді ескере отырып, оның ішінде: 360» деген жол мынадай редакцияда жазылсын:</w:t>
      </w:r>
      <w:r>
        <w:br/>
      </w:r>
      <w:r>
        <w:rPr>
          <w:rFonts w:ascii="Times New Roman"/>
          <w:b w:val="false"/>
          <w:i w:val="false"/>
          <w:color w:val="000000"/>
          <w:sz w:val="28"/>
        </w:rPr>
        <w:t>
      «Қазақстан Республикасы Жер ресурстарын басқару агенттігі, оның аумақтық органдарын және оған ведомстволық бағыныстағы мемлекеттік мекемелерді ескере отырып, оның ішінде: 510».</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