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539d" w14:textId="5675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Табиғи монополияларды реттеу агенттігінің мәселелері" туралы Қазақстан Республикасы Үкіметінің 2007 жылғы 12 қазандағы № 943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қазандағы № 1244 Қаулысы. Күші жойылды - Қазақстан Республикасы Үкіметінің 2014 жылғы 24 қыркүйектегі № 1011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Табиғи монополияларды реттеу агенттігінің мәселелері» туралы Қазақстан Республикасы Үкіметінің 2007 жылғы 12 қазандағы № 943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38, 439-құжат)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Табиғи монополияларды реттеу агенттігі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«ерлер мен әйелдердің тең құқықтарын және тең мүмкіндіктерін қамтамасыз ету жөніндегі мемлекеттік саясатты іске асыруға қатысуды;».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