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7bdd" w14:textId="d8f7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Салықтық әкімшілендірудің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қазандағы № 1247 Қаулысы. Күші жойылды - Қазақстан Республикасы Үкіметінің 2015 жылғы 17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Салық және бюджетке төленетін басқа да міндетті төлемдер туралы» 2008 жылғы 10 желтоқсандағы Қазақстан Республикасы Кодексінің (Салық кодексі) 569-бабының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571-бабының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576-бабының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646-бабының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9-тармағына, </w:t>
      </w:r>
      <w:r>
        <w:rPr>
          <w:rFonts w:ascii="Times New Roman"/>
          <w:b w:val="false"/>
          <w:i w:val="false"/>
          <w:color w:val="000000"/>
          <w:sz w:val="28"/>
        </w:rPr>
        <w:t>650-бабының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ҚР Үкіметінің 27.03.2013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27.03.2013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(01.01.2013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қосылған құн салығы бойынша тіркеу есебіне қоюдан бас тарту туралы шешімнің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қосылған құн салығы бойынша тіркеу есебінен шығару туралы шешімнің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жекелеген қызмет түрлерін жүзеге асыратын салық төлеушіні тіркеу есебінен шығару туралы шешімнің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бақылау-касса машинасын тіркеу карточкасының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бақылау-касса машинасы пломбасының бүтіндігін бұзуға салық органы рұқсатының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27.03.2013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нысан 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Патент беруден бас тарту туралы шешім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Нысан алынып тасталды - ҚР Үкіметінің 27.03.2013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(01.01.2013 бастап қолданысқа енгізіледі).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нысан 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Қосылған құн салығы бойынша тіркеу есебіне қоюдан бас тарту</w:t>
      </w:r>
      <w:r>
        <w:br/>
      </w:r>
      <w:r>
        <w:rPr>
          <w:rFonts w:ascii="Times New Roman"/>
          <w:b/>
          <w:i w:val="false"/>
          <w:color w:val="000000"/>
        </w:rPr>
        <w:t>
ШЕШІМ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___ жыл «_____» ________________                     № ________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(салық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 немесе салық төлеушінің атауы, ЖСН/БСН, СТН (бар болса))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 жылғы «____» _______________ қосылған құн салығы бойынша тіркеу есебіне қою туралы cалықтық өтінішті қарап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қосылған құн салығы бойынша тіркеу есебіне қоюдан ерікті түрде мынадай жағдайлар бойынша бас тартты: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(салық органы бір немесе бірнеше шарттарды көрсетті,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Кодексінің 569-бабының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«Салық және бюджетке төленетін басқа да міндетті төлемдер туралы» (Салық кодексі)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қызметі органының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(басшының орынбасары)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(Т А.Ә., қолы, мөр)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Шешімді алдым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(Т.А.Ә., салық төлеушінің атауы (салық агенті), қолы, (мөр),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Шешім салық төлеушіге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(салық қызметі органының лауазымды адамының Т.А.Ә., қолы,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Шешім салық төлеушіге жолданды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(жолданған және (немесе) алған фактісі туралы растайтын құжат) 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нысан</w:t>
      </w:r>
      <w:r>
        <w:drawing>
          <wp:inline distT="0" distB="0" distL="0" distR="0">
            <wp:extent cx="9601200" cy="136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136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                                             нысан     </w:t>
      </w:r>
      <w:r>
        <w:drawing>
          <wp:inline distT="0" distB="0" distL="0" distR="0">
            <wp:extent cx="9550400" cy="135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0400" cy="135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нысан   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Бақылау-касса машинасын тіркеу карточкасы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КАРТОЧКАСЫ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бақылау-касса машинасы
Зауыттық нөмірі _________________________ Шыққан жылы 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 төлеушіге тиесілі 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800"/>
              <w:gridCol w:w="10227"/>
            </w:tblGrid>
            <w:tr>
              <w:trPr>
                <w:trHeight w:val="30" w:hRule="atLeast"/>
              </w:trPr>
              <w:tc>
                <w:tcPr>
                  <w:tcW w:w="2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СТН
</w:t>
                  </w:r>
                </w:p>
              </w:tc>
              <w:tc>
                <w:tcPr>
                  <w:tcW w:w="102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854"/>
                    <w:gridCol w:w="847"/>
                    <w:gridCol w:w="848"/>
                    <w:gridCol w:w="848"/>
                    <w:gridCol w:w="848"/>
                    <w:gridCol w:w="848"/>
                    <w:gridCol w:w="848"/>
                    <w:gridCol w:w="848"/>
                    <w:gridCol w:w="848"/>
                    <w:gridCol w:w="848"/>
                    <w:gridCol w:w="848"/>
                    <w:gridCol w:w="854"/>
                  </w:tblGrid>
                  <w:tr>
                    <w:trPr>
                      <w:trHeight w:val="30" w:hRule="atLeast"/>
                    </w:trPr>
                    <w:tc>
                      <w:tcPr>
                        <w:tcW w:w="85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5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2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ЖСН (БСН)
</w:t>
                  </w:r>
                </w:p>
              </w:tc>
              <w:tc>
                <w:tcPr>
                  <w:tcW w:w="102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854"/>
                    <w:gridCol w:w="847"/>
                    <w:gridCol w:w="848"/>
                    <w:gridCol w:w="848"/>
                    <w:gridCol w:w="848"/>
                    <w:gridCol w:w="848"/>
                    <w:gridCol w:w="848"/>
                    <w:gridCol w:w="848"/>
                    <w:gridCol w:w="848"/>
                    <w:gridCol w:w="848"/>
                    <w:gridCol w:w="848"/>
                    <w:gridCol w:w="854"/>
                  </w:tblGrid>
                  <w:tr>
                    <w:trPr>
                      <w:trHeight w:val="30" w:hRule="atLeast"/>
                    </w:trPr>
                    <w:tc>
                      <w:tcPr>
                        <w:tcW w:w="85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5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________________________________________мекен-жайы бойынша орналасқан
Басшысы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(Басшының орынбасары)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  ____________ 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(салық органының атауы)       (қолы)      (аты-жөні)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539"/>
              <w:gridCol w:w="6488"/>
            </w:tblGrid>
            <w:tr>
              <w:trPr>
                <w:trHeight w:val="30" w:hRule="atLeast"/>
              </w:trPr>
              <w:tc>
                <w:tcPr>
                  <w:tcW w:w="65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Бақылау-касса машинасын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салық органында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тіркеу есебіне қойылған күн: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20__ жыл «___» ___________ 
</w:t>
                  </w:r>
                </w:p>
              </w:tc>
              <w:tc>
                <w:tcPr>
                  <w:tcW w:w="6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913"/>
                  </w:tblGrid>
                  <w:tr>
                    <w:trPr>
                      <w:trHeight w:val="900" w:hRule="atLeast"/>
                    </w:trPr>
                    <w:tc>
                      <w:tcPr>
                        <w:tcW w:w="29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          М.О.
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_________________________________________
ТІРКЕУ КАРТОЧКАСЫН ЖАБУ ТУРАЛЫ БЕЛГІ
Фискалды есеп алынған кезең: 20___ж. «____»_________ бастап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 20___ж. «____»_________ дейін
Есептеуіштің қорытынды көрсеткіштері: 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460"/>
              <w:gridCol w:w="10567"/>
            </w:tblGrid>
            <w:tr>
              <w:trPr>
                <w:trHeight w:val="1005" w:hRule="atLeast"/>
              </w:trPr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сату айналымы
</w:t>
                  </w:r>
                </w:p>
              </w:tc>
              <w:tc>
                <w:tcPr>
                  <w:tcW w:w="105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591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4"/>
                    <w:gridCol w:w="585"/>
                    <w:gridCol w:w="591"/>
                  </w:tblGrid>
                  <w:tr>
                    <w:trPr>
                      <w:trHeight w:val="30" w:hRule="atLeast"/>
                    </w:trPr>
                    <w:tc>
                      <w:tcPr>
                        <w:tcW w:w="59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сатып алу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айналымы
</w:t>
                  </w:r>
                </w:p>
              </w:tc>
              <w:tc>
                <w:tcPr>
                  <w:tcW w:w="105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599"/>
                    <w:gridCol w:w="520"/>
                    <w:gridCol w:w="557"/>
                    <w:gridCol w:w="539"/>
                    <w:gridCol w:w="539"/>
                    <w:gridCol w:w="502"/>
                    <w:gridCol w:w="724"/>
                    <w:gridCol w:w="594"/>
                    <w:gridCol w:w="594"/>
                    <w:gridCol w:w="594"/>
                    <w:gridCol w:w="594"/>
                    <w:gridCol w:w="595"/>
                    <w:gridCol w:w="595"/>
                    <w:gridCol w:w="595"/>
                    <w:gridCol w:w="595"/>
                    <w:gridCol w:w="595"/>
                    <w:gridCol w:w="595"/>
                    <w:gridCol w:w="601"/>
                  </w:tblGrid>
                  <w:tr>
                    <w:trPr>
                      <w:trHeight w:val="30" w:hRule="atLeast"/>
                    </w:trPr>
                    <w:tc>
                      <w:tcPr>
                        <w:tcW w:w="59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2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3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3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0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72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60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Басшы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(басшының орынбасары)
_________________________ _________________ 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(салық органының атауы) (қолы) (аты-жөні)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539"/>
              <w:gridCol w:w="6488"/>
            </w:tblGrid>
            <w:tr>
              <w:trPr>
                <w:trHeight w:val="30" w:hRule="atLeast"/>
              </w:trPr>
              <w:tc>
                <w:tcPr>
                  <w:tcW w:w="65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Бақылау-касса машинасын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салық органында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есептен шығарған күн: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20__ жыл «___» ___________ 
</w:t>
                  </w:r>
                </w:p>
              </w:tc>
              <w:tc>
                <w:tcPr>
                  <w:tcW w:w="6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913"/>
                  </w:tblGrid>
                  <w:tr>
                    <w:trPr>
                      <w:trHeight w:val="900" w:hRule="atLeast"/>
                    </w:trPr>
                    <w:tc>
                      <w:tcPr>
                        <w:tcW w:w="29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/>
                            <w:i w:val="false"/>
                            <w:color w:val="000000"/>
                            <w:sz w:val="20"/>
                          </w:rPr>
                          <w:t>
          М.О.
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нысан   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Бақылау-касса машинасы пломбасының бүтіндігін бұзуға салық органының</w:t>
      </w:r>
      <w:r>
        <w:br/>
      </w:r>
      <w:r>
        <w:rPr>
          <w:rFonts w:ascii="Times New Roman"/>
          <w:b/>
          <w:i w:val="false"/>
          <w:color w:val="000000"/>
        </w:rPr>
        <w:t>
РҰҚСАТЫ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 «____»   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(жасалған орны)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(салық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төлеушінің аты-жөні немесе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 20___ жылғы «____»_________________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СТН, ЖСН/БСН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Бақылау-касса машинасын пайдалану кезінде туындайтын міндеттемелерді орындау туралы салықтық өтінішіне сәйкес, сондай-ақ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(Техникалық қызмет көрсету орталығының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Техникалық қызмет көрсету орталығының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 себепті техникалық ақаулығы туралы 20___ жылғы «_____» _________________ № _______ қорытындысының негізінде зауыттық нөмірі ________________, тіркеу карточкасы №______________________, берілген күні 20___жылғы «____»_______________ _________________________ бақылау-касса машинасының техникалық ақаулығын жою үшін № _______________________ пломбасының тұтастығын бұзуға РҰҚСАТ етуге шешім қабылдады.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органының пломбасын орнату үшін Сізге ақаулықты жойғаннан кейін бақылау-касса машинасын салық органына 20___ жылдың «____» __________________ кешіктірмейтін мерзімде беруіңіз қажет.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Пломба орнатуға жауапты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салық органының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лауазымды тұлғасы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(қолы)             (аты-жөні)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73"/>
            </w:tblGrid>
            <w:tr>
              <w:trPr>
                <w:trHeight w:val="540" w:hRule="atLeast"/>
              </w:trPr>
              <w:tc>
                <w:tcPr>
                  <w:tcW w:w="3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 M.О.</w:t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Рұқсатты алдым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төлеушінің аты-жөні не атауы, қолы, (мөрі), күні)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