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fe1f" w14:textId="a68f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есебін қоса алғанда, ветеринариялық есепке алу мен есептілікті жүргізу, табыс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қарашадағы № 1259 Қаулысы. Күші жойылды - Қазақстан Республикасы Үкіметінің 2015 жылғы 28 тамыздағы № 680 қаулысымен</w:t>
      </w:r>
    </w:p>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сәуірдегі № 7-1/394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шiлдедегi Заңының 5-бабының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Сәйкестендіру есебін қоса алғанда, ветеринариялық есепке алу мен есептілікті жүргізу, табыс ету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1259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Сәйкестендіру есебін қоса алғанда, ветеринариялық есепке алу мен есептілікті жүргізу, табыс ету қағидалары</w:t>
      </w:r>
    </w:p>
    <w:bookmarkEnd w:id="1"/>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1. Осы Сәйкестендіру есебін қоса алғанда, ветеринариялық есепке алу мен есептілікті жүргізу, табыс ету қағидалары (бұдан әрi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әзiрленген және сәйкестендіру есебін қоса алғанда, ветеринариялық есепке алу мен есептілікті жүргізу, табыс ету тәртібін белгілейді.</w:t>
      </w:r>
      <w:r>
        <w:br/>
      </w:r>
      <w:r>
        <w:rPr>
          <w:rFonts w:ascii="Times New Roman"/>
          <w:b w:val="false"/>
          <w:i w:val="false"/>
          <w:color w:val="000000"/>
          <w:sz w:val="28"/>
        </w:rPr>
        <w:t>
</w:t>
      </w:r>
      <w:r>
        <w:rPr>
          <w:rFonts w:ascii="Times New Roman"/>
          <w:b w:val="false"/>
          <w:i w:val="false"/>
          <w:color w:val="000000"/>
          <w:sz w:val="28"/>
        </w:rPr>
        <w:t>
      2. Ветеринариялық есепке алу мен есептiлiкті мемлекеттiк ветеринариялық-санитариялық бақылау және қадағалау объектiлерінің эпизоотиялық, ветеринариялық-санитариялық жағдайының мониторингiн жүргізу және бағалау, ветеринариялық қағидалардың, сондай-ақ жүргiзiлетiн диагностикалық, эпизоотияға қарсы, емдiк, ветеринариялық-санитариялық және жою бойынша iс-шаралардың көлемi мен тиiмдiлiгiн сақтау мақсатында мынадай тұлғалар:</w:t>
      </w:r>
      <w:r>
        <w:br/>
      </w:r>
      <w:r>
        <w:rPr>
          <w:rFonts w:ascii="Times New Roman"/>
          <w:b w:val="false"/>
          <w:i w:val="false"/>
          <w:color w:val="000000"/>
          <w:sz w:val="28"/>
        </w:rPr>
        <w:t>
</w:t>
      </w:r>
      <w:r>
        <w:rPr>
          <w:rFonts w:ascii="Times New Roman"/>
          <w:b w:val="false"/>
          <w:i w:val="false"/>
          <w:color w:val="000000"/>
          <w:sz w:val="28"/>
        </w:rPr>
        <w:t>
      1) ветеринария саласындағы кәсiпкерлiк қызметтi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ветеринария саласындағы қызметтi жүзеге асыратын жергiлiктi атқарушы органдардың бөлiмшелерi (бұдан әрi – ЖАО бөлiмшелерi);</w:t>
      </w:r>
      <w:r>
        <w:br/>
      </w:r>
      <w:r>
        <w:rPr>
          <w:rFonts w:ascii="Times New Roman"/>
          <w:b w:val="false"/>
          <w:i w:val="false"/>
          <w:color w:val="000000"/>
          <w:sz w:val="28"/>
        </w:rPr>
        <w:t>
</w:t>
      </w:r>
      <w:r>
        <w:rPr>
          <w:rFonts w:ascii="Times New Roman"/>
          <w:b w:val="false"/>
          <w:i w:val="false"/>
          <w:color w:val="000000"/>
          <w:sz w:val="28"/>
        </w:rPr>
        <w:t>
      3) мемлекеттiк ветеринариялық ұйымдар;</w:t>
      </w:r>
      <w:r>
        <w:br/>
      </w:r>
      <w:r>
        <w:rPr>
          <w:rFonts w:ascii="Times New Roman"/>
          <w:b w:val="false"/>
          <w:i w:val="false"/>
          <w:color w:val="000000"/>
          <w:sz w:val="28"/>
        </w:rPr>
        <w:t>
</w:t>
      </w:r>
      <w:r>
        <w:rPr>
          <w:rFonts w:ascii="Times New Roman"/>
          <w:b w:val="false"/>
          <w:i w:val="false"/>
          <w:color w:val="000000"/>
          <w:sz w:val="28"/>
        </w:rPr>
        <w:t>
      4) мемлекеттік ветеринариялық-санитариялық бақылау және қадағалауды жүзеге асыратын ветеринария саласындағы уәкілетті орган </w:t>
      </w:r>
      <w:r>
        <w:rPr>
          <w:rFonts w:ascii="Times New Roman"/>
          <w:b w:val="false"/>
          <w:i w:val="false"/>
          <w:color w:val="000000"/>
          <w:sz w:val="28"/>
        </w:rPr>
        <w:t>ведомствосы</w:t>
      </w:r>
      <w:r>
        <w:rPr>
          <w:rFonts w:ascii="Times New Roman"/>
          <w:b w:val="false"/>
          <w:i w:val="false"/>
          <w:color w:val="000000"/>
          <w:sz w:val="28"/>
        </w:rPr>
        <w:t>, оның аумақтық бөлімшелері, оның ішінде ветеринариялық бақылау бекеттері (бұдан әрі - уәкілетті орган ведомствосы) жүзеге асырады.</w:t>
      </w:r>
      <w:r>
        <w:br/>
      </w:r>
      <w:r>
        <w:rPr>
          <w:rFonts w:ascii="Times New Roman"/>
          <w:b w:val="false"/>
          <w:i w:val="false"/>
          <w:color w:val="000000"/>
          <w:sz w:val="28"/>
        </w:rPr>
        <w:t>
</w:t>
      </w:r>
      <w:r>
        <w:rPr>
          <w:rFonts w:ascii="Times New Roman"/>
          <w:b w:val="false"/>
          <w:i w:val="false"/>
          <w:color w:val="000000"/>
          <w:sz w:val="28"/>
        </w:rPr>
        <w:t>
      3. Сәйкестендіру есебін қоса алғанда, ветеринариялық есепке алу мен есептілік </w:t>
      </w:r>
      <w:r>
        <w:rPr>
          <w:rFonts w:ascii="Times New Roman"/>
          <w:b w:val="false"/>
          <w:i w:val="false"/>
          <w:color w:val="000000"/>
          <w:sz w:val="28"/>
        </w:rPr>
        <w:t>нысандарын</w:t>
      </w:r>
      <w:r>
        <w:rPr>
          <w:rFonts w:ascii="Times New Roman"/>
          <w:b w:val="false"/>
          <w:i w:val="false"/>
          <w:color w:val="000000"/>
          <w:sz w:val="28"/>
        </w:rPr>
        <w:t xml:space="preserve"> ветеринария саласындағы уәкілетті орган бекітеді. </w:t>
      </w:r>
      <w:r>
        <w:br/>
      </w:r>
      <w:r>
        <w:rPr>
          <w:rFonts w:ascii="Times New Roman"/>
          <w:b w:val="false"/>
          <w:i w:val="false"/>
          <w:color w:val="000000"/>
          <w:sz w:val="28"/>
        </w:rPr>
        <w:t>
</w:t>
      </w:r>
      <w:r>
        <w:rPr>
          <w:rFonts w:ascii="Times New Roman"/>
          <w:b w:val="false"/>
          <w:i w:val="false"/>
          <w:color w:val="000000"/>
          <w:sz w:val="28"/>
        </w:rPr>
        <w:t>
      4. Ветеринариялық есептiлiкті жауапты тұлға толтырады және тиiстi мөрмен бекiтiледi.</w:t>
      </w:r>
      <w:r>
        <w:br/>
      </w:r>
      <w:r>
        <w:rPr>
          <w:rFonts w:ascii="Times New Roman"/>
          <w:b w:val="false"/>
          <w:i w:val="false"/>
          <w:color w:val="000000"/>
          <w:sz w:val="28"/>
        </w:rPr>
        <w:t>
</w:t>
      </w:r>
      <w:r>
        <w:rPr>
          <w:rFonts w:ascii="Times New Roman"/>
          <w:b w:val="false"/>
          <w:i w:val="false"/>
          <w:color w:val="000000"/>
          <w:sz w:val="28"/>
        </w:rPr>
        <w:t>
      5. Ветеринария саласындағы қызметтi жүзеге асыратын жергiлiктi атқарушы органдардың бөлiмшелерi есептiлiктi мынадай тәртiппен табыс етедi:</w:t>
      </w:r>
      <w:r>
        <w:br/>
      </w:r>
      <w:r>
        <w:rPr>
          <w:rFonts w:ascii="Times New Roman"/>
          <w:b w:val="false"/>
          <w:i w:val="false"/>
          <w:color w:val="000000"/>
          <w:sz w:val="28"/>
        </w:rPr>
        <w:t>
</w:t>
      </w:r>
      <w:r>
        <w:rPr>
          <w:rFonts w:ascii="Times New Roman"/>
          <w:b w:val="false"/>
          <w:i w:val="false"/>
          <w:color w:val="000000"/>
          <w:sz w:val="28"/>
        </w:rPr>
        <w:t>
      1) селолық (кенттiк) округтердiң ЖАО бөлiмшелерi ветеринария саласындағы кәсiпкерлiк қызметтi жүзеге асыратын жеке және заңды тұлғалар ұсынған есептердiң негiзiнде ветеринариялық есептiлiктi жинақтайды және есеп беру кезеңiнен кейiнгi айдың оныншы күнiнде аудандардың (облыстық маңызы бар қалалардың) ЖАО бөлiмшелерiне береді;</w:t>
      </w:r>
      <w:r>
        <w:br/>
      </w:r>
      <w:r>
        <w:rPr>
          <w:rFonts w:ascii="Times New Roman"/>
          <w:b w:val="false"/>
          <w:i w:val="false"/>
          <w:color w:val="000000"/>
          <w:sz w:val="28"/>
        </w:rPr>
        <w:t>
</w:t>
      </w:r>
      <w:r>
        <w:rPr>
          <w:rFonts w:ascii="Times New Roman"/>
          <w:b w:val="false"/>
          <w:i w:val="false"/>
          <w:color w:val="000000"/>
          <w:sz w:val="28"/>
        </w:rPr>
        <w:t>
      2) аудандардың (облыстық маңызы бар қалалардың) ЖАО бөлiмшелерi ветеринариялық есептiлiктi айдың он бесiншi күнiне қарай облыстың ЖАО бөлiмшелерiне және есептiлiктiң екiншi данасын ветеринариялық-санитариялық бақылау және қадағалауды жүзеге асыратын уәкiлеттi орган ведомствосының тиiстi аумақтық бөлiмшесiне бередi;</w:t>
      </w:r>
      <w:r>
        <w:br/>
      </w:r>
      <w:r>
        <w:rPr>
          <w:rFonts w:ascii="Times New Roman"/>
          <w:b w:val="false"/>
          <w:i w:val="false"/>
          <w:color w:val="000000"/>
          <w:sz w:val="28"/>
        </w:rPr>
        <w:t>
</w:t>
      </w:r>
      <w:r>
        <w:rPr>
          <w:rFonts w:ascii="Times New Roman"/>
          <w:b w:val="false"/>
          <w:i w:val="false"/>
          <w:color w:val="000000"/>
          <w:sz w:val="28"/>
        </w:rPr>
        <w:t>
      3) жинақтау және талдаудан кейiн облыстың (республикалық маңызы бар қаланың, астананың) ЖАО бөлiмшелерi талдауды жүзеге асыру үшiн есеп беру кезеңiнен кейiнгi айдың жиырмасыншы күнiнде ветеринария саласындағы уәкілетті мемлекеттік </w:t>
      </w:r>
      <w:r>
        <w:rPr>
          <w:rFonts w:ascii="Times New Roman"/>
          <w:b w:val="false"/>
          <w:i w:val="false"/>
          <w:color w:val="000000"/>
          <w:sz w:val="28"/>
        </w:rPr>
        <w:t>орган</w:t>
      </w:r>
      <w:r>
        <w:rPr>
          <w:rFonts w:ascii="Times New Roman"/>
          <w:b w:val="false"/>
          <w:i w:val="false"/>
          <w:color w:val="000000"/>
          <w:sz w:val="28"/>
        </w:rPr>
        <w:t xml:space="preserve"> (бұдан әрі - уәкілетті орган) – ветеринария саласында басшылықты және мемлекеттік саясатты іске асыруды, сондай-ақ өз өкілеттігі шегінде салааралық үйлестіруді жүзеге асыратын орталық атқарушы органға ветеринариялық есептiлiктi береді.</w:t>
      </w:r>
    </w:p>
    <w:bookmarkEnd w:id="3"/>
    <w:bookmarkStart w:name="z17" w:id="4"/>
    <w:p>
      <w:pPr>
        <w:spacing w:after="0"/>
        <w:ind w:left="0"/>
        <w:jc w:val="left"/>
      </w:pPr>
      <w:r>
        <w:rPr>
          <w:rFonts w:ascii="Times New Roman"/>
          <w:b/>
          <w:i w:val="false"/>
          <w:color w:val="000000"/>
        </w:rPr>
        <w:t xml:space="preserve"> 
2. Ветеринария саласындағы кәсiпкерлiк қызметтi жүзеге асыратын жеке және заңды тұлғалардың ветеринариялық есепке алуды жүргiзу және есептiлiктi ұсыну тәртiбi</w:t>
      </w:r>
    </w:p>
    <w:bookmarkEnd w:id="4"/>
    <w:bookmarkStart w:name="z18" w:id="5"/>
    <w:p>
      <w:pPr>
        <w:spacing w:after="0"/>
        <w:ind w:left="0"/>
        <w:jc w:val="both"/>
      </w:pPr>
      <w:r>
        <w:rPr>
          <w:rFonts w:ascii="Times New Roman"/>
          <w:b w:val="false"/>
          <w:i w:val="false"/>
          <w:color w:val="000000"/>
          <w:sz w:val="28"/>
        </w:rPr>
        <w:t>
      6. Ветеринариялық есепке алу журналдарындағы жазбалар тиiстi жұмысты орындау үдерісінде немесе ол тiкелей аяқталғаннан кейін жүргiзiледi.</w:t>
      </w:r>
      <w:r>
        <w:br/>
      </w:r>
      <w:r>
        <w:rPr>
          <w:rFonts w:ascii="Times New Roman"/>
          <w:b w:val="false"/>
          <w:i w:val="false"/>
          <w:color w:val="000000"/>
          <w:sz w:val="28"/>
        </w:rPr>
        <w:t>
</w:t>
      </w:r>
      <w:r>
        <w:rPr>
          <w:rFonts w:ascii="Times New Roman"/>
          <w:b w:val="false"/>
          <w:i w:val="false"/>
          <w:color w:val="000000"/>
          <w:sz w:val="28"/>
        </w:rPr>
        <w:t>
      7. Ветеринариялық есепке алу журналдарын:</w:t>
      </w:r>
      <w:r>
        <w:br/>
      </w:r>
      <w:r>
        <w:rPr>
          <w:rFonts w:ascii="Times New Roman"/>
          <w:b w:val="false"/>
          <w:i w:val="false"/>
          <w:color w:val="000000"/>
          <w:sz w:val="28"/>
        </w:rPr>
        <w:t>
</w:t>
      </w:r>
      <w:r>
        <w:rPr>
          <w:rFonts w:ascii="Times New Roman"/>
          <w:b w:val="false"/>
          <w:i w:val="false"/>
          <w:color w:val="000000"/>
          <w:sz w:val="28"/>
        </w:rPr>
        <w:t>
      ветеринария саласындағы кәсіпкерлік қызметті жүзеге асыратын заңды және жеке тұлғалардың;</w:t>
      </w:r>
      <w:r>
        <w:br/>
      </w:r>
      <w:r>
        <w:rPr>
          <w:rFonts w:ascii="Times New Roman"/>
          <w:b w:val="false"/>
          <w:i w:val="false"/>
          <w:color w:val="000000"/>
          <w:sz w:val="28"/>
        </w:rPr>
        <w:t>
</w:t>
      </w:r>
      <w:r>
        <w:rPr>
          <w:rFonts w:ascii="Times New Roman"/>
          <w:b w:val="false"/>
          <w:i w:val="false"/>
          <w:color w:val="000000"/>
          <w:sz w:val="28"/>
        </w:rPr>
        <w:t>
      ветеринария саласындағы қызметті жүзеге асыратын мемлекеттік органдардың бөлімшелерінің;</w:t>
      </w:r>
      <w:r>
        <w:br/>
      </w:r>
      <w:r>
        <w:rPr>
          <w:rFonts w:ascii="Times New Roman"/>
          <w:b w:val="false"/>
          <w:i w:val="false"/>
          <w:color w:val="000000"/>
          <w:sz w:val="28"/>
        </w:rPr>
        <w:t>
</w:t>
      </w:r>
      <w:r>
        <w:rPr>
          <w:rFonts w:ascii="Times New Roman"/>
          <w:b w:val="false"/>
          <w:i w:val="false"/>
          <w:color w:val="000000"/>
          <w:sz w:val="28"/>
        </w:rPr>
        <w:t>
      мемлекеттік ветеринариялық ұйымдардың;</w:t>
      </w:r>
      <w:r>
        <w:br/>
      </w:r>
      <w:r>
        <w:rPr>
          <w:rFonts w:ascii="Times New Roman"/>
          <w:b w:val="false"/>
          <w:i w:val="false"/>
          <w:color w:val="000000"/>
          <w:sz w:val="28"/>
        </w:rPr>
        <w:t>
</w:t>
      </w:r>
      <w:r>
        <w:rPr>
          <w:rFonts w:ascii="Times New Roman"/>
          <w:b w:val="false"/>
          <w:i w:val="false"/>
          <w:color w:val="000000"/>
          <w:sz w:val="28"/>
        </w:rPr>
        <w:t>
      уәкілетті орган ведомствосының тиісті журналды жүргізетін адамдары тігеді, нөмірлейді және тиісінше мөрмен бекiтедi.</w:t>
      </w:r>
      <w:r>
        <w:br/>
      </w:r>
      <w:r>
        <w:rPr>
          <w:rFonts w:ascii="Times New Roman"/>
          <w:b w:val="false"/>
          <w:i w:val="false"/>
          <w:color w:val="000000"/>
          <w:sz w:val="28"/>
        </w:rPr>
        <w:t>
</w:t>
      </w:r>
      <w:r>
        <w:rPr>
          <w:rFonts w:ascii="Times New Roman"/>
          <w:b w:val="false"/>
          <w:i w:val="false"/>
          <w:color w:val="000000"/>
          <w:sz w:val="28"/>
        </w:rPr>
        <w:t>
      8. Ветеринариялық есепке алу журналының титулдық парағында журналдың атауы, жазбалардың басталған және аяқталған күндерi, тиiстi журналды жүргiзуге жауапты адамның тегі, аты, әкесінің аты, сондай-ақ лауазымы көрсетіледi.</w:t>
      </w:r>
      <w:r>
        <w:br/>
      </w:r>
      <w:r>
        <w:rPr>
          <w:rFonts w:ascii="Times New Roman"/>
          <w:b w:val="false"/>
          <w:i w:val="false"/>
          <w:color w:val="000000"/>
          <w:sz w:val="28"/>
        </w:rPr>
        <w:t>
</w:t>
      </w:r>
      <w:r>
        <w:rPr>
          <w:rFonts w:ascii="Times New Roman"/>
          <w:b w:val="false"/>
          <w:i w:val="false"/>
          <w:color w:val="000000"/>
          <w:sz w:val="28"/>
        </w:rPr>
        <w:t>
      9. Ветеринариялық есепке алу журналдары жазбалардың аяқталған уақытынан бастап үш жыл бойы сақталады (әкімшілік-аумақтық бірліктің эпизоотиялық жағдайын жазуға арналып үнемi сақталуға жататын журналды қоспағанда).</w:t>
      </w:r>
      <w:r>
        <w:br/>
      </w:r>
      <w:r>
        <w:rPr>
          <w:rFonts w:ascii="Times New Roman"/>
          <w:b w:val="false"/>
          <w:i w:val="false"/>
          <w:color w:val="000000"/>
          <w:sz w:val="28"/>
        </w:rPr>
        <w:t>
</w:t>
      </w:r>
      <w:r>
        <w:rPr>
          <w:rFonts w:ascii="Times New Roman"/>
          <w:b w:val="false"/>
          <w:i w:val="false"/>
          <w:color w:val="000000"/>
          <w:sz w:val="28"/>
        </w:rPr>
        <w:t>
      10. Ветеринария саласындағы кәсiпкерлiк қызметтi жүзеге асыратын жеке және заңды тұлғалар олардың жүзеге асырылатын кәсiпкерлiк қызметінiң түрiне қарай ветеринариялық есепке алудың мынадай журналдарын жүргiзедi:</w:t>
      </w:r>
      <w:r>
        <w:br/>
      </w:r>
      <w:r>
        <w:rPr>
          <w:rFonts w:ascii="Times New Roman"/>
          <w:b w:val="false"/>
          <w:i w:val="false"/>
          <w:color w:val="000000"/>
          <w:sz w:val="28"/>
        </w:rPr>
        <w:t>
</w:t>
      </w:r>
      <w:r>
        <w:rPr>
          <w:rFonts w:ascii="Times New Roman"/>
          <w:b w:val="false"/>
          <w:i w:val="false"/>
          <w:color w:val="000000"/>
          <w:sz w:val="28"/>
        </w:rPr>
        <w:t>
      1) ветеринариялық-профилактикалық iс-шараларды жазу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1-вет нысан) - жұқпалы және жұқпалы емес ауруларға қарсы жүргiзiлетiн iс-шаралар: диагностикалық зерттеулер, профилактикалық және мәжбүрлі егулер, жануарларды паразиттерге қарсы дауалау және ветеринариялық-санитариялық iс-шаралар мәліметтерін тiркеуге арналған.</w:t>
      </w:r>
      <w:r>
        <w:br/>
      </w:r>
      <w:r>
        <w:rPr>
          <w:rFonts w:ascii="Times New Roman"/>
          <w:b w:val="false"/>
          <w:i w:val="false"/>
          <w:color w:val="000000"/>
          <w:sz w:val="28"/>
        </w:rPr>
        <w:t>
</w:t>
      </w:r>
      <w:r>
        <w:rPr>
          <w:rFonts w:ascii="Times New Roman"/>
          <w:b w:val="false"/>
          <w:i w:val="false"/>
          <w:color w:val="000000"/>
          <w:sz w:val="28"/>
        </w:rPr>
        <w:t>
      Журналға мәлiметтi жұмысты жүргiзген күнi енгiзедi. Жазбаны ветеринариялық дауалауды және диагностикалық (аллергиялық) зерттеулердi көрсете отырып, жануарлардың (құстарды қоса алғанда) әр түрi бойынша жеке-жеке жүргiзедi.</w:t>
      </w:r>
      <w:r>
        <w:br/>
      </w:r>
      <w:r>
        <w:rPr>
          <w:rFonts w:ascii="Times New Roman"/>
          <w:b w:val="false"/>
          <w:i w:val="false"/>
          <w:color w:val="000000"/>
          <w:sz w:val="28"/>
        </w:rPr>
        <w:t>
</w:t>
      </w:r>
      <w:r>
        <w:rPr>
          <w:rFonts w:ascii="Times New Roman"/>
          <w:b w:val="false"/>
          <w:i w:val="false"/>
          <w:color w:val="000000"/>
          <w:sz w:val="28"/>
        </w:rPr>
        <w:t>
      Бұл журналды емдеу-профилактикалық қызметпен айналысатын жеке тұлғалар жүргiзедi;</w:t>
      </w:r>
      <w:r>
        <w:br/>
      </w:r>
      <w:r>
        <w:rPr>
          <w:rFonts w:ascii="Times New Roman"/>
          <w:b w:val="false"/>
          <w:i w:val="false"/>
          <w:color w:val="000000"/>
          <w:sz w:val="28"/>
        </w:rPr>
        <w:t>
</w:t>
      </w:r>
      <w:r>
        <w:rPr>
          <w:rFonts w:ascii="Times New Roman"/>
          <w:b w:val="false"/>
          <w:i w:val="false"/>
          <w:color w:val="000000"/>
          <w:sz w:val="28"/>
        </w:rPr>
        <w:t>
      2) жануарлардың ауруларын тiркеу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2-вет нысан) - ауру жануарларды тiркеуге және оларға көрсетiлген емдiк көмектi, сондай-ақ аурудың нәтижесiн жазуға арналған.</w:t>
      </w:r>
      <w:r>
        <w:br/>
      </w:r>
      <w:r>
        <w:rPr>
          <w:rFonts w:ascii="Times New Roman"/>
          <w:b w:val="false"/>
          <w:i w:val="false"/>
          <w:color w:val="000000"/>
          <w:sz w:val="28"/>
        </w:rPr>
        <w:t>
</w:t>
      </w:r>
      <w:r>
        <w:rPr>
          <w:rFonts w:ascii="Times New Roman"/>
          <w:b w:val="false"/>
          <w:i w:val="false"/>
          <w:color w:val="000000"/>
          <w:sz w:val="28"/>
        </w:rPr>
        <w:t>
      Журналда емдiк көмек көрсетiлген ауырған жануарлар туралы жазбалар жүргiзiледi.</w:t>
      </w:r>
      <w:r>
        <w:br/>
      </w:r>
      <w:r>
        <w:rPr>
          <w:rFonts w:ascii="Times New Roman"/>
          <w:b w:val="false"/>
          <w:i w:val="false"/>
          <w:color w:val="000000"/>
          <w:sz w:val="28"/>
        </w:rPr>
        <w:t>
</w:t>
      </w:r>
      <w:r>
        <w:rPr>
          <w:rFonts w:ascii="Times New Roman"/>
          <w:b w:val="false"/>
          <w:i w:val="false"/>
          <w:color w:val="000000"/>
          <w:sz w:val="28"/>
        </w:rPr>
        <w:t>
      Бұл журналды емдеу-профилактикалық қызметпен айналысатын жеке және заңды тұлғалар жүргiзедi;</w:t>
      </w:r>
      <w:r>
        <w:br/>
      </w:r>
      <w:r>
        <w:rPr>
          <w:rFonts w:ascii="Times New Roman"/>
          <w:b w:val="false"/>
          <w:i w:val="false"/>
          <w:color w:val="000000"/>
          <w:sz w:val="28"/>
        </w:rPr>
        <w:t>
</w:t>
      </w:r>
      <w:r>
        <w:rPr>
          <w:rFonts w:ascii="Times New Roman"/>
          <w:b w:val="false"/>
          <w:i w:val="false"/>
          <w:color w:val="000000"/>
          <w:sz w:val="28"/>
        </w:rPr>
        <w:t>
      3) жануарларды дайындау (сою), сақтау, қайта өңдеу және сату объектілеріндегі ет пен қосымша өнімдерді, жануарлардан алынған өнім мен шикізатты ветеринариялық-санитариялық сараптауды есепке алу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3-вет нысан).</w:t>
      </w:r>
      <w:r>
        <w:br/>
      </w:r>
      <w:r>
        <w:rPr>
          <w:rFonts w:ascii="Times New Roman"/>
          <w:b w:val="false"/>
          <w:i w:val="false"/>
          <w:color w:val="000000"/>
          <w:sz w:val="28"/>
        </w:rPr>
        <w:t>
</w:t>
      </w:r>
      <w:r>
        <w:rPr>
          <w:rFonts w:ascii="Times New Roman"/>
          <w:b w:val="false"/>
          <w:i w:val="false"/>
          <w:color w:val="000000"/>
          <w:sz w:val="28"/>
        </w:rPr>
        <w:t>
      Бұл журналды жануарларды дайындауды (союды), сақтауды, қайта өңдеудi және сатуды жүзеге асыратын объектiлердiң, жануарлардан алынатын өнiмдер мен шикiзатты өндiрiстiк бақылау бөлiмшелерiнiң ветеринариялық мамандары жүргiзедi.</w:t>
      </w:r>
      <w:r>
        <w:br/>
      </w:r>
      <w:r>
        <w:rPr>
          <w:rFonts w:ascii="Times New Roman"/>
          <w:b w:val="false"/>
          <w:i w:val="false"/>
          <w:color w:val="000000"/>
          <w:sz w:val="28"/>
        </w:rPr>
        <w:t>
</w:t>
      </w:r>
      <w:r>
        <w:rPr>
          <w:rFonts w:ascii="Times New Roman"/>
          <w:b w:val="false"/>
          <w:i w:val="false"/>
          <w:color w:val="000000"/>
          <w:sz w:val="28"/>
        </w:rPr>
        <w:t>
      Бұл нысан бойынша журналда еттi қайта өңдеу кәсiпорнының әрбір күнi үшiн ветеринариялық-санитариялық сараптау нәтижелерiн есепке алу жүргiзіледi;</w:t>
      </w:r>
      <w:r>
        <w:br/>
      </w:r>
      <w:r>
        <w:rPr>
          <w:rFonts w:ascii="Times New Roman"/>
          <w:b w:val="false"/>
          <w:i w:val="false"/>
          <w:color w:val="000000"/>
          <w:sz w:val="28"/>
        </w:rPr>
        <w:t>
</w:t>
      </w:r>
      <w:r>
        <w:rPr>
          <w:rFonts w:ascii="Times New Roman"/>
          <w:b w:val="false"/>
          <w:i w:val="false"/>
          <w:color w:val="000000"/>
          <w:sz w:val="28"/>
        </w:rPr>
        <w:t>
      4) iшкi сауда объектiлерiнде ет, балық, теңiз өнiмдерiнiң және жұмыртқалардың ветеринариялық-санитариялық сараптау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4-вет нысан) - iшкi сауда объектiлерiне келiп түсетiн ет, ет өнiмдерiне, жұмыртқалардың, балық және басқа теңiз өнiмдерiне ветеринариялық-санитариялық сараптау жүргiзудi күнделiктi есепке алуға арналған;</w:t>
      </w:r>
      <w:r>
        <w:br/>
      </w:r>
      <w:r>
        <w:rPr>
          <w:rFonts w:ascii="Times New Roman"/>
          <w:b w:val="false"/>
          <w:i w:val="false"/>
          <w:color w:val="000000"/>
          <w:sz w:val="28"/>
        </w:rPr>
        <w:t>
</w:t>
      </w:r>
      <w:r>
        <w:rPr>
          <w:rFonts w:ascii="Times New Roman"/>
          <w:b w:val="false"/>
          <w:i w:val="false"/>
          <w:color w:val="000000"/>
          <w:sz w:val="28"/>
        </w:rPr>
        <w:t>
      5) ветеринариялық-санитариялық сараптау зертханасында сүт және сүт өнiмдерiн ветеринариялық-санитариялық сараптауды есепке алу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5-вет нысан) - iшкi сауда объектiлерiне келiп түсетiн сүт пен сүт өнiмдерiн күнделiктi есепке алуға және оларға ветеринариялық-санитариялық сараптау жүргізуге арналған;</w:t>
      </w:r>
      <w:r>
        <w:br/>
      </w:r>
      <w:r>
        <w:rPr>
          <w:rFonts w:ascii="Times New Roman"/>
          <w:b w:val="false"/>
          <w:i w:val="false"/>
          <w:color w:val="000000"/>
          <w:sz w:val="28"/>
        </w:rPr>
        <w:t>
</w:t>
      </w:r>
      <w:r>
        <w:rPr>
          <w:rFonts w:ascii="Times New Roman"/>
          <w:b w:val="false"/>
          <w:i w:val="false"/>
          <w:color w:val="000000"/>
          <w:sz w:val="28"/>
        </w:rPr>
        <w:t>
      6) ветеринариялық-санитариялық сараптау зертханасында балды сараптау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6-вет нысан).</w:t>
      </w:r>
      <w:r>
        <w:br/>
      </w:r>
      <w:r>
        <w:rPr>
          <w:rFonts w:ascii="Times New Roman"/>
          <w:b w:val="false"/>
          <w:i w:val="false"/>
          <w:color w:val="000000"/>
          <w:sz w:val="28"/>
        </w:rPr>
        <w:t>
</w:t>
      </w:r>
      <w:r>
        <w:rPr>
          <w:rFonts w:ascii="Times New Roman"/>
          <w:b w:val="false"/>
          <w:i w:val="false"/>
          <w:color w:val="000000"/>
          <w:sz w:val="28"/>
        </w:rPr>
        <w:t>
      Бұл журнал iшкi сауда объектiлерiндегі ветеринариялық-санитариялық сараптау зертханаларына келiп түсетiн балды есепке алуға арналған;</w:t>
      </w:r>
      <w:r>
        <w:br/>
      </w:r>
      <w:r>
        <w:rPr>
          <w:rFonts w:ascii="Times New Roman"/>
          <w:b w:val="false"/>
          <w:i w:val="false"/>
          <w:color w:val="000000"/>
          <w:sz w:val="28"/>
        </w:rPr>
        <w:t>
</w:t>
      </w:r>
      <w:r>
        <w:rPr>
          <w:rFonts w:ascii="Times New Roman"/>
          <w:b w:val="false"/>
          <w:i w:val="false"/>
          <w:color w:val="000000"/>
          <w:sz w:val="28"/>
        </w:rPr>
        <w:t>
      7) iшкi сауда объектiлерiндегi ветеринариялық-санитариялық сараптау зертханаларында радиологиялық зерттеулердi жазу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 № 7-вет нысан) - iшкi сауда объектiлерiнде ветеринариялық-санитариялық сараптау зертханаларының жануарлардан және өсiмдiктерден алынатын өнiмдер мен шикiзаттардың радиологиялық зерттеулерiнiң нәтижелерiн тiркеуге арналған.</w:t>
      </w:r>
      <w:r>
        <w:br/>
      </w:r>
      <w:r>
        <w:rPr>
          <w:rFonts w:ascii="Times New Roman"/>
          <w:b w:val="false"/>
          <w:i w:val="false"/>
          <w:color w:val="000000"/>
          <w:sz w:val="28"/>
        </w:rPr>
        <w:t>
</w:t>
      </w:r>
      <w:r>
        <w:rPr>
          <w:rFonts w:ascii="Times New Roman"/>
          <w:b w:val="false"/>
          <w:i w:val="false"/>
          <w:color w:val="000000"/>
          <w:sz w:val="28"/>
        </w:rPr>
        <w:t>
      11. Осы Қағидалардың 10-тармағының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тармақшаларында көрсетiлген журналдарды жануарлардан алынатын өнiмдер мен шикiзаттың ветеринариялық-санитариялық сараптамасы бойынша кәсiпкерлiк қызметтi жүзеге асыратын заңды тұлғалар жүргiзедi.</w:t>
      </w:r>
      <w:r>
        <w:br/>
      </w:r>
      <w:r>
        <w:rPr>
          <w:rFonts w:ascii="Times New Roman"/>
          <w:b w:val="false"/>
          <w:i w:val="false"/>
          <w:color w:val="000000"/>
          <w:sz w:val="28"/>
        </w:rPr>
        <w:t>
</w:t>
      </w:r>
      <w:r>
        <w:rPr>
          <w:rFonts w:ascii="Times New Roman"/>
          <w:b w:val="false"/>
          <w:i w:val="false"/>
          <w:color w:val="000000"/>
          <w:sz w:val="28"/>
        </w:rPr>
        <w:t>
      12. Осы Қағидалардың 10-тармағында көрсетiлген есепке алу журналдарының деректерi негiзiнде жеке және заңды тұлғалар есептiлiктiң мынадай нысандарын ұсынады:</w:t>
      </w:r>
      <w:r>
        <w:br/>
      </w:r>
      <w:r>
        <w:rPr>
          <w:rFonts w:ascii="Times New Roman"/>
          <w:b w:val="false"/>
          <w:i w:val="false"/>
          <w:color w:val="000000"/>
          <w:sz w:val="28"/>
        </w:rPr>
        <w:t>
</w:t>
      </w:r>
      <w:r>
        <w:rPr>
          <w:rFonts w:ascii="Times New Roman"/>
          <w:b w:val="false"/>
          <w:i w:val="false"/>
          <w:color w:val="000000"/>
          <w:sz w:val="28"/>
        </w:rPr>
        <w:t>
      1) жануарлары (союды), сақтауды, қайта өңдеудi және өткiзудi, жануарлардан алынатын өнiмдер мен шикiзатты дайындауды жүзеге асыратын объектiлердегі ветеринариялық-санитариялық сараптау туралы </w:t>
      </w:r>
      <w:r>
        <w:rPr>
          <w:rFonts w:ascii="Times New Roman"/>
          <w:b w:val="false"/>
          <w:i w:val="false"/>
          <w:color w:val="000000"/>
          <w:sz w:val="28"/>
        </w:rPr>
        <w:t>есеп</w:t>
      </w:r>
      <w:r>
        <w:rPr>
          <w:rFonts w:ascii="Times New Roman"/>
          <w:b w:val="false"/>
          <w:i w:val="false"/>
          <w:color w:val="000000"/>
          <w:sz w:val="28"/>
        </w:rPr>
        <w:t xml:space="preserve"> (№ 1-вет нысан), онда союдан кейiнгi ветеринариялық-санитариялық сараптаудың нәтижелерi көрсетiледі.</w:t>
      </w:r>
      <w:r>
        <w:br/>
      </w:r>
      <w:r>
        <w:rPr>
          <w:rFonts w:ascii="Times New Roman"/>
          <w:b w:val="false"/>
          <w:i w:val="false"/>
          <w:color w:val="000000"/>
          <w:sz w:val="28"/>
        </w:rPr>
        <w:t>
</w:t>
      </w:r>
      <w:r>
        <w:rPr>
          <w:rFonts w:ascii="Times New Roman"/>
          <w:b w:val="false"/>
          <w:i w:val="false"/>
          <w:color w:val="000000"/>
          <w:sz w:val="28"/>
        </w:rPr>
        <w:t>
      Бұл есептiлікті толтыру кезінде осы Қағидалардың 10-тармағының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көрсетiлген журналдардың деректерi пайдаланылады;</w:t>
      </w:r>
      <w:r>
        <w:br/>
      </w:r>
      <w:r>
        <w:rPr>
          <w:rFonts w:ascii="Times New Roman"/>
          <w:b w:val="false"/>
          <w:i w:val="false"/>
          <w:color w:val="000000"/>
          <w:sz w:val="28"/>
        </w:rPr>
        <w:t>
</w:t>
      </w:r>
      <w:r>
        <w:rPr>
          <w:rFonts w:ascii="Times New Roman"/>
          <w:b w:val="false"/>
          <w:i w:val="false"/>
          <w:color w:val="000000"/>
          <w:sz w:val="28"/>
        </w:rPr>
        <w:t>
      2) iшкi сауда объектiлерiнде жануарлардан алынатын өнiмдер мен шикiзаттың ветеринариялық-санитариялық сараптамасы туралы </w:t>
      </w:r>
      <w:r>
        <w:rPr>
          <w:rFonts w:ascii="Times New Roman"/>
          <w:b w:val="false"/>
          <w:i w:val="false"/>
          <w:color w:val="000000"/>
          <w:sz w:val="28"/>
        </w:rPr>
        <w:t>есеп</w:t>
      </w:r>
      <w:r>
        <w:rPr>
          <w:rFonts w:ascii="Times New Roman"/>
          <w:b w:val="false"/>
          <w:i w:val="false"/>
          <w:color w:val="000000"/>
          <w:sz w:val="28"/>
        </w:rPr>
        <w:t xml:space="preserve"> (№ 2-вет нысан). Осы Қағидалардың 10-тармағының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тармақшаларында көрсетiлген журналдар есептi жасау үшiн алғашқы деректер болып табылады;</w:t>
      </w:r>
      <w:r>
        <w:br/>
      </w:r>
      <w:r>
        <w:rPr>
          <w:rFonts w:ascii="Times New Roman"/>
          <w:b w:val="false"/>
          <w:i w:val="false"/>
          <w:color w:val="000000"/>
          <w:sz w:val="28"/>
        </w:rPr>
        <w:t>
</w:t>
      </w:r>
      <w:r>
        <w:rPr>
          <w:rFonts w:ascii="Times New Roman"/>
          <w:b w:val="false"/>
          <w:i w:val="false"/>
          <w:color w:val="000000"/>
          <w:sz w:val="28"/>
        </w:rPr>
        <w:t>
      3) мемлекеттiк тапсырыс бойынша алынған биологиялық препараттардың болуы және жұмсалуы туралы </w:t>
      </w:r>
      <w:r>
        <w:rPr>
          <w:rFonts w:ascii="Times New Roman"/>
          <w:b w:val="false"/>
          <w:i w:val="false"/>
          <w:color w:val="000000"/>
          <w:sz w:val="28"/>
        </w:rPr>
        <w:t>есеп</w:t>
      </w:r>
      <w:r>
        <w:rPr>
          <w:rFonts w:ascii="Times New Roman"/>
          <w:b w:val="false"/>
          <w:i w:val="false"/>
          <w:color w:val="000000"/>
          <w:sz w:val="28"/>
        </w:rPr>
        <w:t xml:space="preserve"> (№ 3-вет нысан).</w:t>
      </w:r>
      <w:r>
        <w:br/>
      </w:r>
      <w:r>
        <w:rPr>
          <w:rFonts w:ascii="Times New Roman"/>
          <w:b w:val="false"/>
          <w:i w:val="false"/>
          <w:color w:val="000000"/>
          <w:sz w:val="28"/>
        </w:rPr>
        <w:t>
</w:t>
      </w:r>
      <w:r>
        <w:rPr>
          <w:rFonts w:ascii="Times New Roman"/>
          <w:b w:val="false"/>
          <w:i w:val="false"/>
          <w:color w:val="000000"/>
          <w:sz w:val="28"/>
        </w:rPr>
        <w:t>
      Есеп жануарларға профилактикалық және мәжбүрлі егулердiң жүргiзiлуi туралы алғашқы ветеринариялық актiлердiң негiзiнде жасалады.</w:t>
      </w:r>
      <w:r>
        <w:br/>
      </w:r>
      <w:r>
        <w:rPr>
          <w:rFonts w:ascii="Times New Roman"/>
          <w:b w:val="false"/>
          <w:i w:val="false"/>
          <w:color w:val="000000"/>
          <w:sz w:val="28"/>
        </w:rPr>
        <w:t>
</w:t>
      </w:r>
      <w:r>
        <w:rPr>
          <w:rFonts w:ascii="Times New Roman"/>
          <w:b w:val="false"/>
          <w:i w:val="false"/>
          <w:color w:val="000000"/>
          <w:sz w:val="28"/>
        </w:rPr>
        <w:t>
      Жарамдылық мерзiмдерi әртүрлi ветеринариялық препараттар болған (қалған) кезде олардың атаулары қайта көрсетiлуi тиіс;</w:t>
      </w:r>
      <w:r>
        <w:br/>
      </w:r>
      <w:r>
        <w:rPr>
          <w:rFonts w:ascii="Times New Roman"/>
          <w:b w:val="false"/>
          <w:i w:val="false"/>
          <w:color w:val="000000"/>
          <w:sz w:val="28"/>
        </w:rPr>
        <w:t>
</w:t>
      </w:r>
      <w:r>
        <w:rPr>
          <w:rFonts w:ascii="Times New Roman"/>
          <w:b w:val="false"/>
          <w:i w:val="false"/>
          <w:color w:val="000000"/>
          <w:sz w:val="28"/>
        </w:rPr>
        <w:t>
      4) заңды тұлғалардың ветеринариялық препараттарды өндiруi туралы </w:t>
      </w:r>
      <w:r>
        <w:rPr>
          <w:rFonts w:ascii="Times New Roman"/>
          <w:b w:val="false"/>
          <w:i w:val="false"/>
          <w:color w:val="000000"/>
          <w:sz w:val="28"/>
        </w:rPr>
        <w:t>есепті</w:t>
      </w:r>
      <w:r>
        <w:rPr>
          <w:rFonts w:ascii="Times New Roman"/>
          <w:b w:val="false"/>
          <w:i w:val="false"/>
          <w:color w:val="000000"/>
          <w:sz w:val="28"/>
        </w:rPr>
        <w:t xml:space="preserve"> (№ 4-вет нысан) ветеринариялық препараттарды өндiрушiлер береді.</w:t>
      </w:r>
      <w:r>
        <w:br/>
      </w:r>
      <w:r>
        <w:rPr>
          <w:rFonts w:ascii="Times New Roman"/>
          <w:b w:val="false"/>
          <w:i w:val="false"/>
          <w:color w:val="000000"/>
          <w:sz w:val="28"/>
        </w:rPr>
        <w:t>
</w:t>
      </w:r>
      <w:r>
        <w:rPr>
          <w:rFonts w:ascii="Times New Roman"/>
          <w:b w:val="false"/>
          <w:i w:val="false"/>
          <w:color w:val="000000"/>
          <w:sz w:val="28"/>
        </w:rPr>
        <w:t>
      13. Осы Қағидалардың 12-тармағында көрсетiлген ветеринариялық есептiлiкті тиiстi әкiмшiлiк-аумақтық бiрлiктiң ЖАО ветеринария саласындағы қызметтi жүзеге асыратын бөлiмшелерiне есеп беру кезеңiнен кейiнгi айдың бесiншi күнiнде ветеринария саласындағы кәсiпкерлiк қызметтi жүзеге асыратын жеке және заңды тұлғалар береді.</w:t>
      </w:r>
      <w:r>
        <w:br/>
      </w:r>
      <w:r>
        <w:rPr>
          <w:rFonts w:ascii="Times New Roman"/>
          <w:b w:val="false"/>
          <w:i w:val="false"/>
          <w:color w:val="000000"/>
          <w:sz w:val="28"/>
        </w:rPr>
        <w:t>
</w:t>
      </w:r>
      <w:r>
        <w:rPr>
          <w:rFonts w:ascii="Times New Roman"/>
          <w:b w:val="false"/>
          <w:i w:val="false"/>
          <w:color w:val="000000"/>
          <w:sz w:val="28"/>
        </w:rPr>
        <w:t>
      14. ЖАО бөлiмшелерi есептiлiктi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тәртiппен ұсынады. </w:t>
      </w:r>
    </w:p>
    <w:bookmarkEnd w:id="5"/>
    <w:bookmarkStart w:name="z52" w:id="6"/>
    <w:p>
      <w:pPr>
        <w:spacing w:after="0"/>
        <w:ind w:left="0"/>
        <w:jc w:val="left"/>
      </w:pPr>
      <w:r>
        <w:rPr>
          <w:rFonts w:ascii="Times New Roman"/>
          <w:b/>
          <w:i w:val="false"/>
          <w:color w:val="000000"/>
        </w:rPr>
        <w:t xml:space="preserve"> 
3. Ветеринария саласындағы қызметтi жүзеге асыратын жергiлiктi атқарушы органдар бөлiмшелерiнің ветеринариялық есепке алуды жүргiзу және есептiлiктi табыс ету тәртiбi</w:t>
      </w:r>
    </w:p>
    <w:bookmarkEnd w:id="6"/>
    <w:bookmarkStart w:name="z53" w:id="7"/>
    <w:p>
      <w:pPr>
        <w:spacing w:after="0"/>
        <w:ind w:left="0"/>
        <w:jc w:val="both"/>
      </w:pPr>
      <w:r>
        <w:rPr>
          <w:rFonts w:ascii="Times New Roman"/>
          <w:b w:val="false"/>
          <w:i w:val="false"/>
          <w:color w:val="000000"/>
          <w:sz w:val="28"/>
        </w:rPr>
        <w:t>
      15. Аудандық маңызы бар қаланың, кенттiң, ауылдың (селоның), ауылдық (селолық) округтiң ЖАО бөлiмшелерi ветеринариялық есепке алудың мынадай журналдарын жүргiзедi:</w:t>
      </w:r>
      <w:r>
        <w:br/>
      </w:r>
      <w:r>
        <w:rPr>
          <w:rFonts w:ascii="Times New Roman"/>
          <w:b w:val="false"/>
          <w:i w:val="false"/>
          <w:color w:val="000000"/>
          <w:sz w:val="28"/>
        </w:rPr>
        <w:t>
</w:t>
      </w:r>
      <w:r>
        <w:rPr>
          <w:rFonts w:ascii="Times New Roman"/>
          <w:b w:val="false"/>
          <w:i w:val="false"/>
          <w:color w:val="000000"/>
          <w:sz w:val="28"/>
        </w:rPr>
        <w:t>
      1) тиiстi әкiмшiлiк-аумақтық бiрлiкте ветеринариялық қызметтi көрсету бойынша бәсекелiк сектор болмаған жағдайда тиiстi әкiмшiлiк-аумақтық бiрлiктiң ЖАО бөлiмшелерiнiң мамандары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журналды жүргiзедi;</w:t>
      </w:r>
      <w:r>
        <w:br/>
      </w:r>
      <w:r>
        <w:rPr>
          <w:rFonts w:ascii="Times New Roman"/>
          <w:b w:val="false"/>
          <w:i w:val="false"/>
          <w:color w:val="000000"/>
          <w:sz w:val="28"/>
        </w:rPr>
        <w:t>
</w:t>
      </w:r>
      <w:r>
        <w:rPr>
          <w:rFonts w:ascii="Times New Roman"/>
          <w:b w:val="false"/>
          <w:i w:val="false"/>
          <w:color w:val="000000"/>
          <w:sz w:val="28"/>
        </w:rPr>
        <w:t>
      2) тиiстi әкiмшiлiк-аумақтық бiрлiкте (аудан, қала, кенттiк немесе селолық округте) пайда болатын инфекциялық және инвазиялық аурулар жөнiнде деректер енгізілетін әкiмшiлiк-аумақтық бiрлiктiң эпизоотиялық жағдайын жазу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8-вет нысан);</w:t>
      </w:r>
      <w:r>
        <w:br/>
      </w:r>
      <w:r>
        <w:rPr>
          <w:rFonts w:ascii="Times New Roman"/>
          <w:b w:val="false"/>
          <w:i w:val="false"/>
          <w:color w:val="000000"/>
          <w:sz w:val="28"/>
        </w:rPr>
        <w:t>
</w:t>
      </w:r>
      <w:r>
        <w:rPr>
          <w:rFonts w:ascii="Times New Roman"/>
          <w:b w:val="false"/>
          <w:i w:val="false"/>
          <w:color w:val="000000"/>
          <w:sz w:val="28"/>
        </w:rPr>
        <w:t>
      3) № 6-вет нысан бойынша есеп жасау үшiн негiз болатын балықты зерттеудi, балық шаруашылығындағы (балық кәсiпшілiгiнiң су қоймасындағы) ветеринариялық iс-шараларды есепке алу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9-вет нысан).</w:t>
      </w:r>
      <w:r>
        <w:br/>
      </w:r>
      <w:r>
        <w:rPr>
          <w:rFonts w:ascii="Times New Roman"/>
          <w:b w:val="false"/>
          <w:i w:val="false"/>
          <w:color w:val="000000"/>
          <w:sz w:val="28"/>
        </w:rPr>
        <w:t>
</w:t>
      </w:r>
      <w:r>
        <w:rPr>
          <w:rFonts w:ascii="Times New Roman"/>
          <w:b w:val="false"/>
          <w:i w:val="false"/>
          <w:color w:val="000000"/>
          <w:sz w:val="28"/>
        </w:rPr>
        <w:t>
      16. Осы Қағидалардың 15-тармағында көрсетiлген журналдардың негiзiнде ЖАО бөлiмшелерi есептiлiктiң мынадай түрлерiн ұсынады:</w:t>
      </w:r>
      <w:r>
        <w:br/>
      </w:r>
      <w:r>
        <w:rPr>
          <w:rFonts w:ascii="Times New Roman"/>
          <w:b w:val="false"/>
          <w:i w:val="false"/>
          <w:color w:val="000000"/>
          <w:sz w:val="28"/>
        </w:rPr>
        <w:t>
</w:t>
      </w:r>
      <w:r>
        <w:rPr>
          <w:rFonts w:ascii="Times New Roman"/>
          <w:b w:val="false"/>
          <w:i w:val="false"/>
          <w:color w:val="000000"/>
          <w:sz w:val="28"/>
        </w:rPr>
        <w:t>
      1) жануарлардың аурулары жөнiнде есеп (№ 5-вет нысан). Осы Қағидалардың 15-тармағының 1) және 2) тармақшаларында көрсетiлген </w:t>
      </w:r>
      <w:r>
        <w:rPr>
          <w:rFonts w:ascii="Times New Roman"/>
          <w:b w:val="false"/>
          <w:i w:val="false"/>
          <w:color w:val="000000"/>
          <w:sz w:val="28"/>
        </w:rPr>
        <w:t>журнал</w:t>
      </w:r>
      <w:r>
        <w:rPr>
          <w:rFonts w:ascii="Times New Roman"/>
          <w:b w:val="false"/>
          <w:i w:val="false"/>
          <w:color w:val="000000"/>
          <w:sz w:val="28"/>
        </w:rPr>
        <w:t xml:space="preserve"> есептi жасау үшiн бастапқы деректер болып табылады.</w:t>
      </w:r>
      <w:r>
        <w:br/>
      </w:r>
      <w:r>
        <w:rPr>
          <w:rFonts w:ascii="Times New Roman"/>
          <w:b w:val="false"/>
          <w:i w:val="false"/>
          <w:color w:val="000000"/>
          <w:sz w:val="28"/>
        </w:rPr>
        <w:t>
</w:t>
      </w:r>
      <w:r>
        <w:rPr>
          <w:rFonts w:ascii="Times New Roman"/>
          <w:b w:val="false"/>
          <w:i w:val="false"/>
          <w:color w:val="000000"/>
          <w:sz w:val="28"/>
        </w:rPr>
        <w:t>
      Бұл есепте:</w:t>
      </w:r>
      <w:r>
        <w:br/>
      </w:r>
      <w:r>
        <w:rPr>
          <w:rFonts w:ascii="Times New Roman"/>
          <w:b w:val="false"/>
          <w:i w:val="false"/>
          <w:color w:val="000000"/>
          <w:sz w:val="28"/>
        </w:rPr>
        <w:t>
</w:t>
      </w:r>
      <w:r>
        <w:rPr>
          <w:rFonts w:ascii="Times New Roman"/>
          <w:b w:val="false"/>
          <w:i w:val="false"/>
          <w:color w:val="000000"/>
          <w:sz w:val="28"/>
        </w:rPr>
        <w:t>
      жануарлардың жұқпалы аурулары туралы;</w:t>
      </w:r>
      <w:r>
        <w:br/>
      </w:r>
      <w:r>
        <w:rPr>
          <w:rFonts w:ascii="Times New Roman"/>
          <w:b w:val="false"/>
          <w:i w:val="false"/>
          <w:color w:val="000000"/>
          <w:sz w:val="28"/>
        </w:rPr>
        <w:t>
</w:t>
      </w:r>
      <w:r>
        <w:rPr>
          <w:rFonts w:ascii="Times New Roman"/>
          <w:b w:val="false"/>
          <w:i w:val="false"/>
          <w:color w:val="000000"/>
          <w:sz w:val="28"/>
        </w:rPr>
        <w:t>
      жануарлардың жұқпалы ауруларының анықталған қолайсыз пункттерi бойынша қосымша мәлiметтер туралы;</w:t>
      </w:r>
      <w:r>
        <w:br/>
      </w:r>
      <w:r>
        <w:rPr>
          <w:rFonts w:ascii="Times New Roman"/>
          <w:b w:val="false"/>
          <w:i w:val="false"/>
          <w:color w:val="000000"/>
          <w:sz w:val="28"/>
        </w:rPr>
        <w:t>
</w:t>
      </w:r>
      <w:r>
        <w:rPr>
          <w:rFonts w:ascii="Times New Roman"/>
          <w:b w:val="false"/>
          <w:i w:val="false"/>
          <w:color w:val="000000"/>
          <w:sz w:val="28"/>
        </w:rPr>
        <w:t>
      жануарлардың жұқпалы емес аурулары туралы;</w:t>
      </w:r>
      <w:r>
        <w:br/>
      </w:r>
      <w:r>
        <w:rPr>
          <w:rFonts w:ascii="Times New Roman"/>
          <w:b w:val="false"/>
          <w:i w:val="false"/>
          <w:color w:val="000000"/>
          <w:sz w:val="28"/>
        </w:rPr>
        <w:t>
</w:t>
      </w:r>
      <w:r>
        <w:rPr>
          <w:rFonts w:ascii="Times New Roman"/>
          <w:b w:val="false"/>
          <w:i w:val="false"/>
          <w:color w:val="000000"/>
          <w:sz w:val="28"/>
        </w:rPr>
        <w:t>
      жануарлардың инвазиялық аурулары туралы;</w:t>
      </w:r>
      <w:r>
        <w:br/>
      </w:r>
      <w:r>
        <w:rPr>
          <w:rFonts w:ascii="Times New Roman"/>
          <w:b w:val="false"/>
          <w:i w:val="false"/>
          <w:color w:val="000000"/>
          <w:sz w:val="28"/>
        </w:rPr>
        <w:t>
</w:t>
      </w:r>
      <w:r>
        <w:rPr>
          <w:rFonts w:ascii="Times New Roman"/>
          <w:b w:val="false"/>
          <w:i w:val="false"/>
          <w:color w:val="000000"/>
          <w:sz w:val="28"/>
        </w:rPr>
        <w:t>
      республикалық бюджет қаражаты есебiнен диагностикалық зерттеулер туралы;</w:t>
      </w:r>
      <w:r>
        <w:br/>
      </w:r>
      <w:r>
        <w:rPr>
          <w:rFonts w:ascii="Times New Roman"/>
          <w:b w:val="false"/>
          <w:i w:val="false"/>
          <w:color w:val="000000"/>
          <w:sz w:val="28"/>
        </w:rPr>
        <w:t>
</w:t>
      </w:r>
      <w:r>
        <w:rPr>
          <w:rFonts w:ascii="Times New Roman"/>
          <w:b w:val="false"/>
          <w:i w:val="false"/>
          <w:color w:val="000000"/>
          <w:sz w:val="28"/>
        </w:rPr>
        <w:t>
      басқа қаржы көздерінiң қаражаты есебiнен диагностикалық зерттеулер туралы;</w:t>
      </w:r>
      <w:r>
        <w:br/>
      </w:r>
      <w:r>
        <w:rPr>
          <w:rFonts w:ascii="Times New Roman"/>
          <w:b w:val="false"/>
          <w:i w:val="false"/>
          <w:color w:val="000000"/>
          <w:sz w:val="28"/>
        </w:rPr>
        <w:t>
</w:t>
      </w:r>
      <w:r>
        <w:rPr>
          <w:rFonts w:ascii="Times New Roman"/>
          <w:b w:val="false"/>
          <w:i w:val="false"/>
          <w:color w:val="000000"/>
          <w:sz w:val="28"/>
        </w:rPr>
        <w:t>
      республиканың асыл тұқымды шаруашылықтары желiсiндегi мал басының диагностикалық зерттеулерi туралы;</w:t>
      </w:r>
      <w:r>
        <w:br/>
      </w:r>
      <w:r>
        <w:rPr>
          <w:rFonts w:ascii="Times New Roman"/>
          <w:b w:val="false"/>
          <w:i w:val="false"/>
          <w:color w:val="000000"/>
          <w:sz w:val="28"/>
        </w:rPr>
        <w:t>
</w:t>
      </w:r>
      <w:r>
        <w:rPr>
          <w:rFonts w:ascii="Times New Roman"/>
          <w:b w:val="false"/>
          <w:i w:val="false"/>
          <w:color w:val="000000"/>
          <w:sz w:val="28"/>
        </w:rPr>
        <w:t>
      егулер мен емдiк-профилактикалық iс-шаралар туралы;</w:t>
      </w:r>
      <w:r>
        <w:br/>
      </w:r>
      <w:r>
        <w:rPr>
          <w:rFonts w:ascii="Times New Roman"/>
          <w:b w:val="false"/>
          <w:i w:val="false"/>
          <w:color w:val="000000"/>
          <w:sz w:val="28"/>
        </w:rPr>
        <w:t>
</w:t>
      </w:r>
      <w:r>
        <w:rPr>
          <w:rFonts w:ascii="Times New Roman"/>
          <w:b w:val="false"/>
          <w:i w:val="false"/>
          <w:color w:val="000000"/>
          <w:sz w:val="28"/>
        </w:rPr>
        <w:t xml:space="preserve">
      жүргiзiлген ветеринариялық-санитариялық жұмыс туралы ақпарат көрсетiледi. </w:t>
      </w:r>
      <w:r>
        <w:br/>
      </w:r>
      <w:r>
        <w:rPr>
          <w:rFonts w:ascii="Times New Roman"/>
          <w:b w:val="false"/>
          <w:i w:val="false"/>
          <w:color w:val="000000"/>
          <w:sz w:val="28"/>
        </w:rPr>
        <w:t>
</w:t>
      </w:r>
      <w:r>
        <w:rPr>
          <w:rFonts w:ascii="Times New Roman"/>
          <w:b w:val="false"/>
          <w:i w:val="false"/>
          <w:color w:val="000000"/>
          <w:sz w:val="28"/>
        </w:rPr>
        <w:t>
      Есепке жануарлардың жұқпалы аурулары бойынша пайда болу және таралу себептерi мен оларды жою бойынша қабылданған iс-шаралар, жануарлардың өлiм-жiтiмiнiң себептерi мен профилактикасының қолданылған әдiстерi көрсетiлген қысқаша түсiндiрме жазба қоса берiледi;</w:t>
      </w:r>
      <w:r>
        <w:br/>
      </w:r>
      <w:r>
        <w:rPr>
          <w:rFonts w:ascii="Times New Roman"/>
          <w:b w:val="false"/>
          <w:i w:val="false"/>
          <w:color w:val="000000"/>
          <w:sz w:val="28"/>
        </w:rPr>
        <w:t>
</w:t>
      </w:r>
      <w:r>
        <w:rPr>
          <w:rFonts w:ascii="Times New Roman"/>
          <w:b w:val="false"/>
          <w:i w:val="false"/>
          <w:color w:val="000000"/>
          <w:sz w:val="28"/>
        </w:rPr>
        <w:t>
      2) балық аурулары туралы </w:t>
      </w:r>
      <w:r>
        <w:rPr>
          <w:rFonts w:ascii="Times New Roman"/>
          <w:b w:val="false"/>
          <w:i w:val="false"/>
          <w:color w:val="000000"/>
          <w:sz w:val="28"/>
        </w:rPr>
        <w:t>есеп</w:t>
      </w:r>
      <w:r>
        <w:rPr>
          <w:rFonts w:ascii="Times New Roman"/>
          <w:b w:val="false"/>
          <w:i w:val="false"/>
          <w:color w:val="000000"/>
          <w:sz w:val="28"/>
        </w:rPr>
        <w:t xml:space="preserve"> (№ 6-вет нысан). Есеп балық және балық шаруашылығының су қоймаларындағы басқа да су организмдерiнiң ауруларын есепке алу, балық шаруашылығының су қоймаларындағы эпизоотияға қарсы және емдiк-профилактикалық iс-шараларды, су қоймаларының диагностикалық зерттеулері мен оларды паспорттаудың деректерiн есепке алу деректерiнiң негiзiнде жасалады.</w:t>
      </w:r>
      <w:r>
        <w:br/>
      </w:r>
      <w:r>
        <w:rPr>
          <w:rFonts w:ascii="Times New Roman"/>
          <w:b w:val="false"/>
          <w:i w:val="false"/>
          <w:color w:val="000000"/>
          <w:sz w:val="28"/>
        </w:rPr>
        <w:t>
</w:t>
      </w:r>
      <w:r>
        <w:rPr>
          <w:rFonts w:ascii="Times New Roman"/>
          <w:b w:val="false"/>
          <w:i w:val="false"/>
          <w:color w:val="000000"/>
          <w:sz w:val="28"/>
        </w:rPr>
        <w:t>
      Осы есепте жалпы мәлiметтер, қолайсыз объектiлер және жүргiзiлген ветеринариялық iс-шаралар туралы мәлiметтер көрсетiледi. Есеп осы Қағидалардың 15-тармағының 3) тармақшасында көрсетiлген журналдың деректерi бойынша жасалады.</w:t>
      </w:r>
      <w:r>
        <w:br/>
      </w:r>
      <w:r>
        <w:rPr>
          <w:rFonts w:ascii="Times New Roman"/>
          <w:b w:val="false"/>
          <w:i w:val="false"/>
          <w:color w:val="000000"/>
          <w:sz w:val="28"/>
        </w:rPr>
        <w:t>
</w:t>
      </w:r>
      <w:r>
        <w:rPr>
          <w:rFonts w:ascii="Times New Roman"/>
          <w:b w:val="false"/>
          <w:i w:val="false"/>
          <w:color w:val="000000"/>
          <w:sz w:val="28"/>
        </w:rPr>
        <w:t>
      Анықталған аурулардың iшiнде балықтардың залалдану немесе клиникасының болу дәрежесiне қарамастан бранхиомикоз, албырт айналмасы, торсылдақтың қабынуы, желбезек ауруы, бақтақтың инфекциялық қан аздығы, тұқы шешегi, фурункулез, көксеркенiң арамбез ауруы, шортан обасы, ихтиофтириоз, ботриоцефалез, кавиоз, дифиллоботриоз, описторхоз, филометроидоз мiндеттi түрде көрсетiледi. Есепке балықтың басқа да жұқпалы аурулары енгiзiледi;</w:t>
      </w:r>
      <w:r>
        <w:br/>
      </w:r>
      <w:r>
        <w:rPr>
          <w:rFonts w:ascii="Times New Roman"/>
          <w:b w:val="false"/>
          <w:i w:val="false"/>
          <w:color w:val="000000"/>
          <w:sz w:val="28"/>
        </w:rPr>
        <w:t>
</w:t>
      </w:r>
      <w:r>
        <w:rPr>
          <w:rFonts w:ascii="Times New Roman"/>
          <w:b w:val="false"/>
          <w:i w:val="false"/>
          <w:color w:val="000000"/>
          <w:sz w:val="28"/>
        </w:rPr>
        <w:t>
      3) ветеринариялық препараттарды қолдану және жем мен жем қоспаларын пайдалану туралы </w:t>
      </w:r>
      <w:r>
        <w:rPr>
          <w:rFonts w:ascii="Times New Roman"/>
          <w:b w:val="false"/>
          <w:i w:val="false"/>
          <w:color w:val="000000"/>
          <w:sz w:val="28"/>
        </w:rPr>
        <w:t>есеп</w:t>
      </w:r>
      <w:r>
        <w:rPr>
          <w:rFonts w:ascii="Times New Roman"/>
          <w:b w:val="false"/>
          <w:i w:val="false"/>
          <w:color w:val="000000"/>
          <w:sz w:val="28"/>
        </w:rPr>
        <w:t xml:space="preserve"> (№ 7-вет нысан).</w:t>
      </w:r>
      <w:r>
        <w:br/>
      </w:r>
      <w:r>
        <w:rPr>
          <w:rFonts w:ascii="Times New Roman"/>
          <w:b w:val="false"/>
          <w:i w:val="false"/>
          <w:color w:val="000000"/>
          <w:sz w:val="28"/>
        </w:rPr>
        <w:t>
</w:t>
      </w:r>
      <w:r>
        <w:rPr>
          <w:rFonts w:ascii="Times New Roman"/>
          <w:b w:val="false"/>
          <w:i w:val="false"/>
          <w:color w:val="000000"/>
          <w:sz w:val="28"/>
        </w:rPr>
        <w:t>
      Бұл есепте ветеринариялық препараттарды қолдану және жем мен жем қосапаларын пайдалану кезiнде тиiмдiлiгi немесе жанама әсерлері туралы мәлiметтер көрсетiледi;</w:t>
      </w:r>
      <w:r>
        <w:br/>
      </w:r>
      <w:r>
        <w:rPr>
          <w:rFonts w:ascii="Times New Roman"/>
          <w:b w:val="false"/>
          <w:i w:val="false"/>
          <w:color w:val="000000"/>
          <w:sz w:val="28"/>
        </w:rPr>
        <w:t>
</w:t>
      </w:r>
      <w:r>
        <w:rPr>
          <w:rFonts w:ascii="Times New Roman"/>
          <w:b w:val="false"/>
          <w:i w:val="false"/>
          <w:color w:val="000000"/>
          <w:sz w:val="28"/>
        </w:rPr>
        <w:t>
      4) облыстардың (республикалық маңызы бар қаланың, астананың) ЖАО ветеринариялық-санитариялық объектiлердi салу, лицензиялау және ауыл шаруашылығы жануарларын бiрдейлендiру туралы </w:t>
      </w:r>
      <w:r>
        <w:rPr>
          <w:rFonts w:ascii="Times New Roman"/>
          <w:b w:val="false"/>
          <w:i w:val="false"/>
          <w:color w:val="000000"/>
          <w:sz w:val="28"/>
        </w:rPr>
        <w:t>есеп</w:t>
      </w:r>
      <w:r>
        <w:rPr>
          <w:rFonts w:ascii="Times New Roman"/>
          <w:b w:val="false"/>
          <w:i w:val="false"/>
          <w:color w:val="000000"/>
          <w:sz w:val="28"/>
        </w:rPr>
        <w:t xml:space="preserve"> (№ 8-вет нысан).</w:t>
      </w:r>
      <w:r>
        <w:br/>
      </w:r>
      <w:r>
        <w:rPr>
          <w:rFonts w:ascii="Times New Roman"/>
          <w:b w:val="false"/>
          <w:i w:val="false"/>
          <w:color w:val="000000"/>
          <w:sz w:val="28"/>
        </w:rPr>
        <w:t>
</w:t>
      </w:r>
      <w:r>
        <w:rPr>
          <w:rFonts w:ascii="Times New Roman"/>
          <w:b w:val="false"/>
          <w:i w:val="false"/>
          <w:color w:val="000000"/>
          <w:sz w:val="28"/>
        </w:rPr>
        <w:t>
      Бұл есеп:</w:t>
      </w:r>
      <w:r>
        <w:br/>
      </w:r>
      <w:r>
        <w:rPr>
          <w:rFonts w:ascii="Times New Roman"/>
          <w:b w:val="false"/>
          <w:i w:val="false"/>
          <w:color w:val="000000"/>
          <w:sz w:val="28"/>
        </w:rPr>
        <w:t>
</w:t>
      </w:r>
      <w:r>
        <w:rPr>
          <w:rFonts w:ascii="Times New Roman"/>
          <w:b w:val="false"/>
          <w:i w:val="false"/>
          <w:color w:val="000000"/>
          <w:sz w:val="28"/>
        </w:rPr>
        <w:t>
      ветеринария саласында қызметтер көрсететiн өндiрiстiк және шаруашылық субъектiлерiнде жұмыс iстейтiн ветеринариялық мамандардың (лицензиаттардың) саны туралы есепті;</w:t>
      </w:r>
      <w:r>
        <w:br/>
      </w:r>
      <w:r>
        <w:rPr>
          <w:rFonts w:ascii="Times New Roman"/>
          <w:b w:val="false"/>
          <w:i w:val="false"/>
          <w:color w:val="000000"/>
          <w:sz w:val="28"/>
        </w:rPr>
        <w:t>
</w:t>
      </w:r>
      <w:r>
        <w:rPr>
          <w:rFonts w:ascii="Times New Roman"/>
          <w:b w:val="false"/>
          <w:i w:val="false"/>
          <w:color w:val="000000"/>
          <w:sz w:val="28"/>
        </w:rPr>
        <w:t>
      ветеринариялық қызметтi жүзеге асыруға берiлген лицензиялардың саны туралы есепті;</w:t>
      </w:r>
      <w:r>
        <w:br/>
      </w:r>
      <w:r>
        <w:rPr>
          <w:rFonts w:ascii="Times New Roman"/>
          <w:b w:val="false"/>
          <w:i w:val="false"/>
          <w:color w:val="000000"/>
          <w:sz w:val="28"/>
        </w:rPr>
        <w:t>
</w:t>
      </w:r>
      <w:r>
        <w:rPr>
          <w:rFonts w:ascii="Times New Roman"/>
          <w:b w:val="false"/>
          <w:i w:val="false"/>
          <w:color w:val="000000"/>
          <w:sz w:val="28"/>
        </w:rPr>
        <w:t>
      сою пункттерiн және мал көмiндiлерiн салу үшiн жергiлiктi бюджеттен бөлiнген қаражаттың болуы және көлемi туралы есепті;</w:t>
      </w:r>
      <w:r>
        <w:br/>
      </w:r>
      <w:r>
        <w:rPr>
          <w:rFonts w:ascii="Times New Roman"/>
          <w:b w:val="false"/>
          <w:i w:val="false"/>
          <w:color w:val="000000"/>
          <w:sz w:val="28"/>
        </w:rPr>
        <w:t>
</w:t>
      </w:r>
      <w:r>
        <w:rPr>
          <w:rFonts w:ascii="Times New Roman"/>
          <w:b w:val="false"/>
          <w:i w:val="false"/>
          <w:color w:val="000000"/>
          <w:sz w:val="28"/>
        </w:rPr>
        <w:t>
      ауыл шаруашылығы жануарларын бiрдейлендiруді жүргiзу туралы есепті қамтиды.</w:t>
      </w:r>
      <w:r>
        <w:br/>
      </w:r>
      <w:r>
        <w:rPr>
          <w:rFonts w:ascii="Times New Roman"/>
          <w:b w:val="false"/>
          <w:i w:val="false"/>
          <w:color w:val="000000"/>
          <w:sz w:val="28"/>
        </w:rPr>
        <w:t>
</w:t>
      </w:r>
      <w:r>
        <w:rPr>
          <w:rFonts w:ascii="Times New Roman"/>
          <w:b w:val="false"/>
          <w:i w:val="false"/>
          <w:color w:val="000000"/>
          <w:sz w:val="28"/>
        </w:rPr>
        <w:t>
      17. ЖАО бөлiмшелерi есептiлiктi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тәртiппен ұсынады. </w:t>
      </w:r>
    </w:p>
    <w:bookmarkEnd w:id="7"/>
    <w:bookmarkStart w:name="z82" w:id="8"/>
    <w:p>
      <w:pPr>
        <w:spacing w:after="0"/>
        <w:ind w:left="0"/>
        <w:jc w:val="left"/>
      </w:pPr>
      <w:r>
        <w:rPr>
          <w:rFonts w:ascii="Times New Roman"/>
          <w:b/>
          <w:i w:val="false"/>
          <w:color w:val="000000"/>
        </w:rPr>
        <w:t xml:space="preserve"> 
4. Мемлекеттiк ветеринариялық ұйымдардың ветеринариялық есепке алуды жүргiзу және есептiлiктi табыс ету тәртiбi</w:t>
      </w:r>
    </w:p>
    <w:bookmarkEnd w:id="8"/>
    <w:bookmarkStart w:name="z83" w:id="9"/>
    <w:p>
      <w:pPr>
        <w:spacing w:after="0"/>
        <w:ind w:left="0"/>
        <w:jc w:val="both"/>
      </w:pPr>
      <w:r>
        <w:rPr>
          <w:rFonts w:ascii="Times New Roman"/>
          <w:b w:val="false"/>
          <w:i w:val="false"/>
          <w:color w:val="000000"/>
          <w:sz w:val="28"/>
        </w:rPr>
        <w:t>
      18. Ветеринария саласындағы мемлекеттiк ветеринариялық ұйымдар (бұдан әрi - мемлекеттiк ұйымдар) жүзеге асыратын функцияларына қарай ветеринариялық есепке алудың мынадай журналдарын жүргiзедi:</w:t>
      </w:r>
      <w:r>
        <w:br/>
      </w:r>
      <w:r>
        <w:rPr>
          <w:rFonts w:ascii="Times New Roman"/>
          <w:b w:val="false"/>
          <w:i w:val="false"/>
          <w:color w:val="000000"/>
          <w:sz w:val="28"/>
        </w:rPr>
        <w:t>
</w:t>
      </w:r>
      <w:r>
        <w:rPr>
          <w:rFonts w:ascii="Times New Roman"/>
          <w:b w:val="false"/>
          <w:i w:val="false"/>
          <w:color w:val="000000"/>
          <w:sz w:val="28"/>
        </w:rPr>
        <w:t>
      1) ветеринариялық зертханаға келіп түскен материалдарды тiркеу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10-вет нысан).</w:t>
      </w:r>
      <w:r>
        <w:br/>
      </w:r>
      <w:r>
        <w:rPr>
          <w:rFonts w:ascii="Times New Roman"/>
          <w:b w:val="false"/>
          <w:i w:val="false"/>
          <w:color w:val="000000"/>
          <w:sz w:val="28"/>
        </w:rPr>
        <w:t>
</w:t>
      </w:r>
      <w:r>
        <w:rPr>
          <w:rFonts w:ascii="Times New Roman"/>
          <w:b w:val="false"/>
          <w:i w:val="false"/>
          <w:color w:val="000000"/>
          <w:sz w:val="28"/>
        </w:rPr>
        <w:t>
      Бұл журнал ветеринариялық зертханаларға келіп түскен ветеринариялық материалдарды және оны одан әрі бөлiмдер бойынша үлестiрiлуiн тiркеуге арналған;</w:t>
      </w:r>
      <w:r>
        <w:br/>
      </w:r>
      <w:r>
        <w:rPr>
          <w:rFonts w:ascii="Times New Roman"/>
          <w:b w:val="false"/>
          <w:i w:val="false"/>
          <w:color w:val="000000"/>
          <w:sz w:val="28"/>
        </w:rPr>
        <w:t>
</w:t>
      </w:r>
      <w:r>
        <w:rPr>
          <w:rFonts w:ascii="Times New Roman"/>
          <w:b w:val="false"/>
          <w:i w:val="false"/>
          <w:color w:val="000000"/>
          <w:sz w:val="28"/>
        </w:rPr>
        <w:t>
      2) бактериологиялық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11-вет нысан) ветеринариялық зертханалардың бактериологиялық бөлiмдерiне келіп түскен материалдарға жүргiзiлген зерттеулер нәтижелерін енгiзуге арналған;</w:t>
      </w:r>
      <w:r>
        <w:br/>
      </w:r>
      <w:r>
        <w:rPr>
          <w:rFonts w:ascii="Times New Roman"/>
          <w:b w:val="false"/>
          <w:i w:val="false"/>
          <w:color w:val="000000"/>
          <w:sz w:val="28"/>
        </w:rPr>
        <w:t>
</w:t>
      </w:r>
      <w:r>
        <w:rPr>
          <w:rFonts w:ascii="Times New Roman"/>
          <w:b w:val="false"/>
          <w:i w:val="false"/>
          <w:color w:val="000000"/>
          <w:sz w:val="28"/>
        </w:rPr>
        <w:t>
      3) вирусологиялық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12-вет нысан), онда ветеринариялық зертханалардың вирусология бөлiмдерiне келiп түскен материалдар мен жүргiзiлген зерттеулердiң әдiстерi тiркеледi;</w:t>
      </w:r>
      <w:r>
        <w:br/>
      </w:r>
      <w:r>
        <w:rPr>
          <w:rFonts w:ascii="Times New Roman"/>
          <w:b w:val="false"/>
          <w:i w:val="false"/>
          <w:color w:val="000000"/>
          <w:sz w:val="28"/>
        </w:rPr>
        <w:t>
</w:t>
      </w:r>
      <w:r>
        <w:rPr>
          <w:rFonts w:ascii="Times New Roman"/>
          <w:b w:val="false"/>
          <w:i w:val="false"/>
          <w:color w:val="000000"/>
          <w:sz w:val="28"/>
        </w:rPr>
        <w:t>
      4) серологиялық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13-вет нысан);</w:t>
      </w:r>
      <w:r>
        <w:br/>
      </w:r>
      <w:r>
        <w:rPr>
          <w:rFonts w:ascii="Times New Roman"/>
          <w:b w:val="false"/>
          <w:i w:val="false"/>
          <w:color w:val="000000"/>
          <w:sz w:val="28"/>
        </w:rPr>
        <w:t>
</w:t>
      </w:r>
      <w:r>
        <w:rPr>
          <w:rFonts w:ascii="Times New Roman"/>
          <w:b w:val="false"/>
          <w:i w:val="false"/>
          <w:color w:val="000000"/>
          <w:sz w:val="28"/>
        </w:rPr>
        <w:t>
      5) гематологиялық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14-вет нысан).</w:t>
      </w:r>
      <w:r>
        <w:br/>
      </w:r>
      <w:r>
        <w:rPr>
          <w:rFonts w:ascii="Times New Roman"/>
          <w:b w:val="false"/>
          <w:i w:val="false"/>
          <w:color w:val="000000"/>
          <w:sz w:val="28"/>
        </w:rPr>
        <w:t>
</w:t>
      </w:r>
      <w:r>
        <w:rPr>
          <w:rFonts w:ascii="Times New Roman"/>
          <w:b w:val="false"/>
          <w:i w:val="false"/>
          <w:color w:val="000000"/>
          <w:sz w:val="28"/>
        </w:rPr>
        <w:t>
      Бұл журналға жануарлар қанын зерттеудің нәтижелерi енгiзiледi;</w:t>
      </w:r>
      <w:r>
        <w:br/>
      </w:r>
      <w:r>
        <w:rPr>
          <w:rFonts w:ascii="Times New Roman"/>
          <w:b w:val="false"/>
          <w:i w:val="false"/>
          <w:color w:val="000000"/>
          <w:sz w:val="28"/>
        </w:rPr>
        <w:t>
</w:t>
      </w:r>
      <w:r>
        <w:rPr>
          <w:rFonts w:ascii="Times New Roman"/>
          <w:b w:val="false"/>
          <w:i w:val="false"/>
          <w:color w:val="000000"/>
          <w:sz w:val="28"/>
        </w:rPr>
        <w:t>
      6) гистологиялық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15-вет нысан).</w:t>
      </w:r>
      <w:r>
        <w:br/>
      </w:r>
      <w:r>
        <w:rPr>
          <w:rFonts w:ascii="Times New Roman"/>
          <w:b w:val="false"/>
          <w:i w:val="false"/>
          <w:color w:val="000000"/>
          <w:sz w:val="28"/>
        </w:rPr>
        <w:t>
</w:t>
      </w:r>
      <w:r>
        <w:rPr>
          <w:rFonts w:ascii="Times New Roman"/>
          <w:b w:val="false"/>
          <w:i w:val="false"/>
          <w:color w:val="000000"/>
          <w:sz w:val="28"/>
        </w:rPr>
        <w:t>
      Бұл журналда гистологиялық зерттеулер үшiн жiберiлген жануарлардың ағзалары немесе олардың бөлiктерi, сондай-ақ олардан табылған патологогистологиялық өзгерiстер сипатталады;</w:t>
      </w:r>
      <w:r>
        <w:br/>
      </w:r>
      <w:r>
        <w:rPr>
          <w:rFonts w:ascii="Times New Roman"/>
          <w:b w:val="false"/>
          <w:i w:val="false"/>
          <w:color w:val="000000"/>
          <w:sz w:val="28"/>
        </w:rPr>
        <w:t>
</w:t>
      </w:r>
      <w:r>
        <w:rPr>
          <w:rFonts w:ascii="Times New Roman"/>
          <w:b w:val="false"/>
          <w:i w:val="false"/>
          <w:color w:val="000000"/>
          <w:sz w:val="28"/>
        </w:rPr>
        <w:t>
      7) преципитация реакциясымен сiбiр жарасына зерттелетiн барлық шикiзат сынамаларын тіркеуге арналған терi және үлбір шикiзатының сынамаларын сiбiр жарасына зерттеу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16-вет нысан);</w:t>
      </w:r>
      <w:r>
        <w:br/>
      </w:r>
      <w:r>
        <w:rPr>
          <w:rFonts w:ascii="Times New Roman"/>
          <w:b w:val="false"/>
          <w:i w:val="false"/>
          <w:color w:val="000000"/>
          <w:sz w:val="28"/>
        </w:rPr>
        <w:t>
</w:t>
      </w:r>
      <w:r>
        <w:rPr>
          <w:rFonts w:ascii="Times New Roman"/>
          <w:b w:val="false"/>
          <w:i w:val="false"/>
          <w:color w:val="000000"/>
          <w:sz w:val="28"/>
        </w:rPr>
        <w:t>
      8) жануарлардың паразитарлық ауруларына зертханалық зерттеулердi есепке алу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17-вет нысан), онда гельминтоздарға, гемоспоридоздарға және арахноэнтамоздарға зерттеу үшiн зертханаға жiберiлетiн материалдар тiркеледi;</w:t>
      </w:r>
      <w:r>
        <w:br/>
      </w:r>
      <w:r>
        <w:rPr>
          <w:rFonts w:ascii="Times New Roman"/>
          <w:b w:val="false"/>
          <w:i w:val="false"/>
          <w:color w:val="000000"/>
          <w:sz w:val="28"/>
        </w:rPr>
        <w:t>
</w:t>
      </w:r>
      <w:r>
        <w:rPr>
          <w:rFonts w:ascii="Times New Roman"/>
          <w:b w:val="false"/>
          <w:i w:val="false"/>
          <w:color w:val="000000"/>
          <w:sz w:val="28"/>
        </w:rPr>
        <w:t>
      9) жемшөп пен басқа материалдардың микотоксикологиялық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18-вет нысан).</w:t>
      </w:r>
      <w:r>
        <w:br/>
      </w:r>
      <w:r>
        <w:rPr>
          <w:rFonts w:ascii="Times New Roman"/>
          <w:b w:val="false"/>
          <w:i w:val="false"/>
          <w:color w:val="000000"/>
          <w:sz w:val="28"/>
        </w:rPr>
        <w:t>
</w:t>
      </w:r>
      <w:r>
        <w:rPr>
          <w:rFonts w:ascii="Times New Roman"/>
          <w:b w:val="false"/>
          <w:i w:val="false"/>
          <w:color w:val="000000"/>
          <w:sz w:val="28"/>
        </w:rPr>
        <w:t>
      Бұл журналда зертханаларда улы саңырауқұлақтармен зақымданған зерттелетiн жемшөп сынамалары тiркеледi.</w:t>
      </w:r>
      <w:r>
        <w:br/>
      </w:r>
      <w:r>
        <w:rPr>
          <w:rFonts w:ascii="Times New Roman"/>
          <w:b w:val="false"/>
          <w:i w:val="false"/>
          <w:color w:val="000000"/>
          <w:sz w:val="28"/>
        </w:rPr>
        <w:t>
</w:t>
      </w:r>
      <w:r>
        <w:rPr>
          <w:rFonts w:ascii="Times New Roman"/>
          <w:b w:val="false"/>
          <w:i w:val="false"/>
          <w:color w:val="000000"/>
          <w:sz w:val="28"/>
        </w:rPr>
        <w:t xml:space="preserve">
      Журналдағы жазбаны барлық зерттеулердiң барысы толық жазылған бастапқы жұмыс жазбалары бойынша алғашқы жазба дәптерiнде жүргiзу ұсынылады; </w:t>
      </w:r>
      <w:r>
        <w:br/>
      </w:r>
      <w:r>
        <w:rPr>
          <w:rFonts w:ascii="Times New Roman"/>
          <w:b w:val="false"/>
          <w:i w:val="false"/>
          <w:color w:val="000000"/>
          <w:sz w:val="28"/>
        </w:rPr>
        <w:t>
</w:t>
      </w:r>
      <w:r>
        <w:rPr>
          <w:rFonts w:ascii="Times New Roman"/>
          <w:b w:val="false"/>
          <w:i w:val="false"/>
          <w:color w:val="000000"/>
          <w:sz w:val="28"/>
        </w:rPr>
        <w:t>
      10) химиялық-токсикологиялық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19-вет нысан) материалдардың уыттылығын зерттеу нәтижелерiн жазуға немесе олардағы улы заттарды анықтауға арналған.</w:t>
      </w:r>
      <w:r>
        <w:br/>
      </w:r>
      <w:r>
        <w:rPr>
          <w:rFonts w:ascii="Times New Roman"/>
          <w:b w:val="false"/>
          <w:i w:val="false"/>
          <w:color w:val="000000"/>
          <w:sz w:val="28"/>
        </w:rPr>
        <w:t>
</w:t>
      </w:r>
      <w:r>
        <w:rPr>
          <w:rFonts w:ascii="Times New Roman"/>
          <w:b w:val="false"/>
          <w:i w:val="false"/>
          <w:color w:val="000000"/>
          <w:sz w:val="28"/>
        </w:rPr>
        <w:t>
      Журналда жемшөп сынамалары (пiшеннiң, шөптiң және басқаларының), патологиялық (ағзалар, олардың бөлiктерi, iшек-қарын жолының iшiндегiсi және басқасы) немесе жануардың өлiмiне себеп болуда деп күмәнданған өзге материал тiркеледi;</w:t>
      </w:r>
      <w:r>
        <w:br/>
      </w:r>
      <w:r>
        <w:rPr>
          <w:rFonts w:ascii="Times New Roman"/>
          <w:b w:val="false"/>
          <w:i w:val="false"/>
          <w:color w:val="000000"/>
          <w:sz w:val="28"/>
        </w:rPr>
        <w:t>
</w:t>
      </w:r>
      <w:r>
        <w:rPr>
          <w:rFonts w:ascii="Times New Roman"/>
          <w:b w:val="false"/>
          <w:i w:val="false"/>
          <w:color w:val="000000"/>
          <w:sz w:val="28"/>
        </w:rPr>
        <w:t>
      11) биохимиялық және зертханалық-клиникалық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20-вет нысан).</w:t>
      </w:r>
      <w:r>
        <w:br/>
      </w:r>
      <w:r>
        <w:rPr>
          <w:rFonts w:ascii="Times New Roman"/>
          <w:b w:val="false"/>
          <w:i w:val="false"/>
          <w:color w:val="000000"/>
          <w:sz w:val="28"/>
        </w:rPr>
        <w:t>
</w:t>
      </w:r>
      <w:r>
        <w:rPr>
          <w:rFonts w:ascii="Times New Roman"/>
          <w:b w:val="false"/>
          <w:i w:val="false"/>
          <w:color w:val="000000"/>
          <w:sz w:val="28"/>
        </w:rPr>
        <w:t>
      Бұл журналда жануардың организміндегі алмасу үдерістерінің жағдайын анықтау үшiн келіп түсетiн қан, зәр, сүт сынамаларын, сондай-ақ ондағы нәрлi заттардың болуын анықтау үшiн жемшөп сынамаларын тіркейді;</w:t>
      </w:r>
      <w:r>
        <w:br/>
      </w:r>
      <w:r>
        <w:rPr>
          <w:rFonts w:ascii="Times New Roman"/>
          <w:b w:val="false"/>
          <w:i w:val="false"/>
          <w:color w:val="000000"/>
          <w:sz w:val="28"/>
        </w:rPr>
        <w:t>
</w:t>
      </w:r>
      <w:r>
        <w:rPr>
          <w:rFonts w:ascii="Times New Roman"/>
          <w:b w:val="false"/>
          <w:i w:val="false"/>
          <w:color w:val="000000"/>
          <w:sz w:val="28"/>
        </w:rPr>
        <w:t>
      12) балық шаруашылығының су қоймаларын гидрохимиялық және токсикологиялық зерттеулер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21-вет нысан) судың, топырақтың, планктон мен балықтың химиялық және токсикологиялық зерттеулерiнiң нәтижелерiн көрсетеді.</w:t>
      </w:r>
      <w:r>
        <w:br/>
      </w:r>
      <w:r>
        <w:rPr>
          <w:rFonts w:ascii="Times New Roman"/>
          <w:b w:val="false"/>
          <w:i w:val="false"/>
          <w:color w:val="000000"/>
          <w:sz w:val="28"/>
        </w:rPr>
        <w:t>
</w:t>
      </w:r>
      <w:r>
        <w:rPr>
          <w:rFonts w:ascii="Times New Roman"/>
          <w:b w:val="false"/>
          <w:i w:val="false"/>
          <w:color w:val="000000"/>
          <w:sz w:val="28"/>
        </w:rPr>
        <w:t>
      Бұл журналды ветеринариялық ихтиопатолог дәрiгерлер немесе ветеринариялық зертханалардың химиялық-токсикологиялық бөлiмдерi жүргiзедi;</w:t>
      </w:r>
      <w:r>
        <w:br/>
      </w:r>
      <w:r>
        <w:rPr>
          <w:rFonts w:ascii="Times New Roman"/>
          <w:b w:val="false"/>
          <w:i w:val="false"/>
          <w:color w:val="000000"/>
          <w:sz w:val="28"/>
        </w:rPr>
        <w:t>
</w:t>
      </w:r>
      <w:r>
        <w:rPr>
          <w:rFonts w:ascii="Times New Roman"/>
          <w:b w:val="false"/>
          <w:i w:val="false"/>
          <w:color w:val="000000"/>
          <w:sz w:val="28"/>
        </w:rPr>
        <w:t>
      13) ветеринариялық зертхананың радиологиялық бөлiмiнiң зерттеулердi есепке алу </w:t>
      </w:r>
      <w:r>
        <w:rPr>
          <w:rFonts w:ascii="Times New Roman"/>
          <w:b w:val="false"/>
          <w:i w:val="false"/>
          <w:color w:val="000000"/>
          <w:sz w:val="28"/>
        </w:rPr>
        <w:t>журналын</w:t>
      </w:r>
      <w:r>
        <w:rPr>
          <w:rFonts w:ascii="Times New Roman"/>
          <w:b w:val="false"/>
          <w:i w:val="false"/>
          <w:color w:val="000000"/>
          <w:sz w:val="28"/>
        </w:rPr>
        <w:t xml:space="preserve"> радиобелсендiлiгiн анықтау мақсатында материалдардың зерттеу нәтижелерiн көрсету үшін радиологиялық бөлiмнiң меңгерушiсi жүргiзеді (ветеринариялық есепке алу, № 22-вет нысан).</w:t>
      </w:r>
      <w:r>
        <w:br/>
      </w:r>
      <w:r>
        <w:rPr>
          <w:rFonts w:ascii="Times New Roman"/>
          <w:b w:val="false"/>
          <w:i w:val="false"/>
          <w:color w:val="000000"/>
          <w:sz w:val="28"/>
        </w:rPr>
        <w:t>
</w:t>
      </w:r>
      <w:r>
        <w:rPr>
          <w:rFonts w:ascii="Times New Roman"/>
          <w:b w:val="false"/>
          <w:i w:val="false"/>
          <w:color w:val="000000"/>
          <w:sz w:val="28"/>
        </w:rPr>
        <w:t>
      Журналда жемшөп (пiшен, шөп және басқалар) сынамалары, патологиялық материал, жануарлардан алынатын өнiмдер мен шикiзат, балық пен балық өнiмдерi және басқа мемлекеттiк ветеринариялық-санитариялық бақылау және қадағалау объектiлерi тiркеледi. Бұл журналды ветеринариялық радиобиолог дәрiгер жүргiзедi;</w:t>
      </w:r>
      <w:r>
        <w:br/>
      </w:r>
      <w:r>
        <w:rPr>
          <w:rFonts w:ascii="Times New Roman"/>
          <w:b w:val="false"/>
          <w:i w:val="false"/>
          <w:color w:val="000000"/>
          <w:sz w:val="28"/>
        </w:rPr>
        <w:t>
</w:t>
      </w:r>
      <w:r>
        <w:rPr>
          <w:rFonts w:ascii="Times New Roman"/>
          <w:b w:val="false"/>
          <w:i w:val="false"/>
          <w:color w:val="000000"/>
          <w:sz w:val="28"/>
        </w:rPr>
        <w:t>
      14) зерттеуге келіп түскен биологиялық материалды тiркеу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23-вет нысан);</w:t>
      </w:r>
      <w:r>
        <w:br/>
      </w:r>
      <w:r>
        <w:rPr>
          <w:rFonts w:ascii="Times New Roman"/>
          <w:b w:val="false"/>
          <w:i w:val="false"/>
          <w:color w:val="000000"/>
          <w:sz w:val="28"/>
        </w:rPr>
        <w:t>
</w:t>
      </w:r>
      <w:r>
        <w:rPr>
          <w:rFonts w:ascii="Times New Roman"/>
          <w:b w:val="false"/>
          <w:i w:val="false"/>
          <w:color w:val="000000"/>
          <w:sz w:val="28"/>
        </w:rPr>
        <w:t>
      15) микроорганизмдердiң ветеринарияда пайдаланылатын келiп түскен штаммдарын тiркеу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24-вет нысан);</w:t>
      </w:r>
      <w:r>
        <w:br/>
      </w:r>
      <w:r>
        <w:rPr>
          <w:rFonts w:ascii="Times New Roman"/>
          <w:b w:val="false"/>
          <w:i w:val="false"/>
          <w:color w:val="000000"/>
          <w:sz w:val="28"/>
        </w:rPr>
        <w:t>
</w:t>
      </w:r>
      <w:r>
        <w:rPr>
          <w:rFonts w:ascii="Times New Roman"/>
          <w:b w:val="false"/>
          <w:i w:val="false"/>
          <w:color w:val="000000"/>
          <w:sz w:val="28"/>
        </w:rPr>
        <w:t>
      16) микроорганизм штаммдарының тазартылған дақылдарын тiркеу </w:t>
      </w:r>
      <w:r>
        <w:rPr>
          <w:rFonts w:ascii="Times New Roman"/>
          <w:b w:val="false"/>
          <w:i w:val="false"/>
          <w:color w:val="000000"/>
          <w:sz w:val="28"/>
        </w:rPr>
        <w:t>журналы</w:t>
      </w:r>
      <w:r>
        <w:rPr>
          <w:rFonts w:ascii="Times New Roman"/>
          <w:b w:val="false"/>
          <w:i w:val="false"/>
          <w:color w:val="000000"/>
          <w:sz w:val="28"/>
        </w:rPr>
        <w:t> (ветеринариялық есепке алу, № 25-вет нысан);</w:t>
      </w:r>
      <w:r>
        <w:br/>
      </w:r>
      <w:r>
        <w:rPr>
          <w:rFonts w:ascii="Times New Roman"/>
          <w:b w:val="false"/>
          <w:i w:val="false"/>
          <w:color w:val="000000"/>
          <w:sz w:val="28"/>
        </w:rPr>
        <w:t>
</w:t>
      </w:r>
      <w:r>
        <w:rPr>
          <w:rFonts w:ascii="Times New Roman"/>
          <w:b w:val="false"/>
          <w:i w:val="false"/>
          <w:color w:val="000000"/>
          <w:sz w:val="28"/>
        </w:rPr>
        <w:t>
      17) микроорганизмдердің өндірістік және мұражайлық штаммдарын тіркеу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26-вет нысан);</w:t>
      </w:r>
      <w:r>
        <w:br/>
      </w:r>
      <w:r>
        <w:rPr>
          <w:rFonts w:ascii="Times New Roman"/>
          <w:b w:val="false"/>
          <w:i w:val="false"/>
          <w:color w:val="000000"/>
          <w:sz w:val="28"/>
        </w:rPr>
        <w:t>
</w:t>
      </w:r>
      <w:r>
        <w:rPr>
          <w:rFonts w:ascii="Times New Roman"/>
          <w:b w:val="false"/>
          <w:i w:val="false"/>
          <w:color w:val="000000"/>
          <w:sz w:val="28"/>
        </w:rPr>
        <w:t>
      18) жануарлардың инфекциялық, инвазиялық және саңырауқұлақтық ауруларының қоздырғыштарымен залалданған зертханалық жануарларды есепке алу </w:t>
      </w:r>
      <w:r>
        <w:rPr>
          <w:rFonts w:ascii="Times New Roman"/>
          <w:b w:val="false"/>
          <w:i w:val="false"/>
          <w:color w:val="000000"/>
          <w:sz w:val="28"/>
        </w:rPr>
        <w:t>журналы</w:t>
      </w:r>
      <w:r>
        <w:rPr>
          <w:rFonts w:ascii="Times New Roman"/>
          <w:b w:val="false"/>
          <w:i w:val="false"/>
          <w:color w:val="000000"/>
          <w:sz w:val="28"/>
        </w:rPr>
        <w:t> (ветеринариялық есепке алу, № 27-вет нысан);</w:t>
      </w:r>
      <w:r>
        <w:br/>
      </w:r>
      <w:r>
        <w:rPr>
          <w:rFonts w:ascii="Times New Roman"/>
          <w:b w:val="false"/>
          <w:i w:val="false"/>
          <w:color w:val="000000"/>
          <w:sz w:val="28"/>
        </w:rPr>
        <w:t>
</w:t>
      </w:r>
      <w:r>
        <w:rPr>
          <w:rFonts w:ascii="Times New Roman"/>
          <w:b w:val="false"/>
          <w:i w:val="false"/>
          <w:color w:val="000000"/>
          <w:sz w:val="28"/>
        </w:rPr>
        <w:t>
      19) микроорганизм штаммдарын беру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28-вет нысан);</w:t>
      </w:r>
      <w:r>
        <w:br/>
      </w:r>
      <w:r>
        <w:rPr>
          <w:rFonts w:ascii="Times New Roman"/>
          <w:b w:val="false"/>
          <w:i w:val="false"/>
          <w:color w:val="000000"/>
          <w:sz w:val="28"/>
        </w:rPr>
        <w:t>
</w:t>
      </w:r>
      <w:r>
        <w:rPr>
          <w:rFonts w:ascii="Times New Roman"/>
          <w:b w:val="false"/>
          <w:i w:val="false"/>
          <w:color w:val="000000"/>
          <w:sz w:val="28"/>
        </w:rPr>
        <w:t>
      20) микроорганизм штаммдарының қасиеттерiн тексеру нәтижелерiн тiркеу </w:t>
      </w:r>
      <w:r>
        <w:rPr>
          <w:rFonts w:ascii="Times New Roman"/>
          <w:b w:val="false"/>
          <w:i w:val="false"/>
          <w:color w:val="000000"/>
          <w:sz w:val="28"/>
        </w:rPr>
        <w:t>журналы</w:t>
      </w:r>
      <w:r>
        <w:rPr>
          <w:rFonts w:ascii="Times New Roman"/>
          <w:b w:val="false"/>
          <w:i w:val="false"/>
          <w:color w:val="000000"/>
          <w:sz w:val="28"/>
        </w:rPr>
        <w:t> (ветеринариялық есепке алу, № 29-вет нысан);</w:t>
      </w:r>
      <w:r>
        <w:br/>
      </w:r>
      <w:r>
        <w:rPr>
          <w:rFonts w:ascii="Times New Roman"/>
          <w:b w:val="false"/>
          <w:i w:val="false"/>
          <w:color w:val="000000"/>
          <w:sz w:val="28"/>
        </w:rPr>
        <w:t>
</w:t>
      </w:r>
      <w:r>
        <w:rPr>
          <w:rFonts w:ascii="Times New Roman"/>
          <w:b w:val="false"/>
          <w:i w:val="false"/>
          <w:color w:val="000000"/>
          <w:sz w:val="28"/>
        </w:rPr>
        <w:t>
      21) биоматериалды, микроорганизм штаммдарының дақылдарын жоюды тiркеу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30-вет нысан);</w:t>
      </w:r>
      <w:r>
        <w:br/>
      </w:r>
      <w:r>
        <w:rPr>
          <w:rFonts w:ascii="Times New Roman"/>
          <w:b w:val="false"/>
          <w:i w:val="false"/>
          <w:color w:val="000000"/>
          <w:sz w:val="28"/>
        </w:rPr>
        <w:t>
</w:t>
      </w:r>
      <w:r>
        <w:rPr>
          <w:rFonts w:ascii="Times New Roman"/>
          <w:b w:val="false"/>
          <w:i w:val="false"/>
          <w:color w:val="000000"/>
          <w:sz w:val="28"/>
        </w:rPr>
        <w:t>
      22) жануарлардан алынатын тамақ өнiмдерiн, жартылай фабрикаттарды және шикiзатты сараптау нәтижелерiн тiркеу </w:t>
      </w:r>
      <w:r>
        <w:rPr>
          <w:rFonts w:ascii="Times New Roman"/>
          <w:b w:val="false"/>
          <w:i w:val="false"/>
          <w:color w:val="000000"/>
          <w:sz w:val="28"/>
        </w:rPr>
        <w:t>журналы</w:t>
      </w:r>
      <w:r>
        <w:rPr>
          <w:rFonts w:ascii="Times New Roman"/>
          <w:b w:val="false"/>
          <w:i w:val="false"/>
          <w:color w:val="000000"/>
          <w:sz w:val="28"/>
        </w:rPr>
        <w:t>  (ветеринариялық есепке алу, № 31-вет нысан);</w:t>
      </w:r>
      <w:r>
        <w:br/>
      </w:r>
      <w:r>
        <w:rPr>
          <w:rFonts w:ascii="Times New Roman"/>
          <w:b w:val="false"/>
          <w:i w:val="false"/>
          <w:color w:val="000000"/>
          <w:sz w:val="28"/>
        </w:rPr>
        <w:t>
</w:t>
      </w:r>
      <w:r>
        <w:rPr>
          <w:rFonts w:ascii="Times New Roman"/>
          <w:b w:val="false"/>
          <w:i w:val="false"/>
          <w:color w:val="000000"/>
          <w:sz w:val="28"/>
        </w:rPr>
        <w:t>
      23) молекулярлы-генетикалық зерттеулердiң нәтижелерiн тiркеу  </w:t>
      </w:r>
      <w:r>
        <w:rPr>
          <w:rFonts w:ascii="Times New Roman"/>
          <w:b w:val="false"/>
          <w:i w:val="false"/>
          <w:color w:val="000000"/>
          <w:sz w:val="28"/>
        </w:rPr>
        <w:t>журналы</w:t>
      </w:r>
      <w:r>
        <w:rPr>
          <w:rFonts w:ascii="Times New Roman"/>
          <w:b w:val="false"/>
          <w:i w:val="false"/>
          <w:color w:val="000000"/>
          <w:sz w:val="28"/>
        </w:rPr>
        <w:t>(ветеринариялық есепке алу, № 32-вет нысан).</w:t>
      </w:r>
      <w:r>
        <w:br/>
      </w:r>
      <w:r>
        <w:rPr>
          <w:rFonts w:ascii="Times New Roman"/>
          <w:b w:val="false"/>
          <w:i w:val="false"/>
          <w:color w:val="000000"/>
          <w:sz w:val="28"/>
        </w:rPr>
        <w:t>
</w:t>
      </w:r>
      <w:r>
        <w:rPr>
          <w:rFonts w:ascii="Times New Roman"/>
          <w:b w:val="false"/>
          <w:i w:val="false"/>
          <w:color w:val="000000"/>
          <w:sz w:val="28"/>
        </w:rPr>
        <w:t>
      19. Республикалық мемлекеттiк кәсіпорындар нысандағы мемлекеттiк ұйымдар есептiлiктiң мынадай түрлерiн ұсынады:</w:t>
      </w:r>
      <w:r>
        <w:br/>
      </w:r>
      <w:r>
        <w:rPr>
          <w:rFonts w:ascii="Times New Roman"/>
          <w:b w:val="false"/>
          <w:i w:val="false"/>
          <w:color w:val="000000"/>
          <w:sz w:val="28"/>
        </w:rPr>
        <w:t>
</w:t>
      </w:r>
      <w:r>
        <w:rPr>
          <w:rFonts w:ascii="Times New Roman"/>
          <w:b w:val="false"/>
          <w:i w:val="false"/>
          <w:color w:val="000000"/>
          <w:sz w:val="28"/>
        </w:rPr>
        <w:t>
      1) ветеринариялық зертханалардың қызметі туралы есеп (№ 9-вет нысан). Есептi пысықтау үшiн бастапқы деректер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көрсетiлген журналдар олардың қызметiне сәйкес болып табылады.</w:t>
      </w:r>
      <w:r>
        <w:br/>
      </w:r>
      <w:r>
        <w:rPr>
          <w:rFonts w:ascii="Times New Roman"/>
          <w:b w:val="false"/>
          <w:i w:val="false"/>
          <w:color w:val="000000"/>
          <w:sz w:val="28"/>
        </w:rPr>
        <w:t>
</w:t>
      </w:r>
      <w:r>
        <w:rPr>
          <w:rFonts w:ascii="Times New Roman"/>
          <w:b w:val="false"/>
          <w:i w:val="false"/>
          <w:color w:val="000000"/>
          <w:sz w:val="28"/>
        </w:rPr>
        <w:t xml:space="preserve">
      Бұл есепте: </w:t>
      </w:r>
      <w:r>
        <w:br/>
      </w:r>
      <w:r>
        <w:rPr>
          <w:rFonts w:ascii="Times New Roman"/>
          <w:b w:val="false"/>
          <w:i w:val="false"/>
          <w:color w:val="000000"/>
          <w:sz w:val="28"/>
        </w:rPr>
        <w:t>
</w:t>
      </w:r>
      <w:r>
        <w:rPr>
          <w:rFonts w:ascii="Times New Roman"/>
          <w:b w:val="false"/>
          <w:i w:val="false"/>
          <w:color w:val="000000"/>
          <w:sz w:val="28"/>
        </w:rPr>
        <w:t>
      зертханалық-диагностикалық зерттеулер туралы;</w:t>
      </w:r>
      <w:r>
        <w:br/>
      </w:r>
      <w:r>
        <w:rPr>
          <w:rFonts w:ascii="Times New Roman"/>
          <w:b w:val="false"/>
          <w:i w:val="false"/>
          <w:color w:val="000000"/>
          <w:sz w:val="28"/>
        </w:rPr>
        <w:t>
</w:t>
      </w:r>
      <w:r>
        <w:rPr>
          <w:rFonts w:ascii="Times New Roman"/>
          <w:b w:val="false"/>
          <w:i w:val="false"/>
          <w:color w:val="000000"/>
          <w:sz w:val="28"/>
        </w:rPr>
        <w:t>
      терi шикiзатының сiбiр жарасына зерттеулерi туралы;</w:t>
      </w:r>
      <w:r>
        <w:br/>
      </w:r>
      <w:r>
        <w:rPr>
          <w:rFonts w:ascii="Times New Roman"/>
          <w:b w:val="false"/>
          <w:i w:val="false"/>
          <w:color w:val="000000"/>
          <w:sz w:val="28"/>
        </w:rPr>
        <w:t>
</w:t>
      </w:r>
      <w:r>
        <w:rPr>
          <w:rFonts w:ascii="Times New Roman"/>
          <w:b w:val="false"/>
          <w:i w:val="false"/>
          <w:color w:val="000000"/>
          <w:sz w:val="28"/>
        </w:rPr>
        <w:t>
      аккредиттелген ветеринариялық зертханалардың қауіпсіздік көрсеткіштері бойынша жүргізілген сынақтардың саны туралы;</w:t>
      </w:r>
      <w:r>
        <w:br/>
      </w:r>
      <w:r>
        <w:rPr>
          <w:rFonts w:ascii="Times New Roman"/>
          <w:b w:val="false"/>
          <w:i w:val="false"/>
          <w:color w:val="000000"/>
          <w:sz w:val="28"/>
        </w:rPr>
        <w:t>
</w:t>
      </w:r>
      <w:r>
        <w:rPr>
          <w:rFonts w:ascii="Times New Roman"/>
          <w:b w:val="false"/>
          <w:i w:val="false"/>
          <w:color w:val="000000"/>
          <w:sz w:val="28"/>
        </w:rPr>
        <w:t>
      радиометриялық және радиохимиялық зерттеулердiң нәтижелерi туралы;</w:t>
      </w:r>
      <w:r>
        <w:br/>
      </w:r>
      <w:r>
        <w:rPr>
          <w:rFonts w:ascii="Times New Roman"/>
          <w:b w:val="false"/>
          <w:i w:val="false"/>
          <w:color w:val="000000"/>
          <w:sz w:val="28"/>
        </w:rPr>
        <w:t>
</w:t>
      </w:r>
      <w:r>
        <w:rPr>
          <w:rFonts w:ascii="Times New Roman"/>
          <w:b w:val="false"/>
          <w:i w:val="false"/>
          <w:color w:val="000000"/>
          <w:sz w:val="28"/>
        </w:rPr>
        <w:t>
      мемлекеттік ветеринариялық-санитариялық бақылау және қадағалау бақылауындағы импортталатын және экспортталатын өнімдердің қауіпсіздігі туралы;</w:t>
      </w:r>
      <w:r>
        <w:br/>
      </w:r>
      <w:r>
        <w:rPr>
          <w:rFonts w:ascii="Times New Roman"/>
          <w:b w:val="false"/>
          <w:i w:val="false"/>
          <w:color w:val="000000"/>
          <w:sz w:val="28"/>
        </w:rPr>
        <w:t>
</w:t>
      </w:r>
      <w:r>
        <w:rPr>
          <w:rFonts w:ascii="Times New Roman"/>
          <w:b w:val="false"/>
          <w:i w:val="false"/>
          <w:color w:val="000000"/>
          <w:sz w:val="28"/>
        </w:rPr>
        <w:t>
      iшкi сауда объектiлерiнде жануарлардан алынатын еттер мен басқа тамақ өнімдерін ветеринариялық-санитариялық сараптау туралы;</w:t>
      </w:r>
      <w:r>
        <w:br/>
      </w:r>
      <w:r>
        <w:rPr>
          <w:rFonts w:ascii="Times New Roman"/>
          <w:b w:val="false"/>
          <w:i w:val="false"/>
          <w:color w:val="000000"/>
          <w:sz w:val="28"/>
        </w:rPr>
        <w:t>
</w:t>
      </w:r>
      <w:r>
        <w:rPr>
          <w:rFonts w:ascii="Times New Roman"/>
          <w:b w:val="false"/>
          <w:i w:val="false"/>
          <w:color w:val="000000"/>
          <w:sz w:val="28"/>
        </w:rPr>
        <w:t>
      iшкi сауда объектiлерiнің ветеринариялық-санитариялық сараптау зертханаларында мемлекеттiк ветеринариялық-санитариялық бақылау және қадағалау объектiлерiнiң радиологиялық зерттеулерi туралы мәлiметтер көрсетiледi;</w:t>
      </w:r>
      <w:r>
        <w:br/>
      </w:r>
      <w:r>
        <w:rPr>
          <w:rFonts w:ascii="Times New Roman"/>
          <w:b w:val="false"/>
          <w:i w:val="false"/>
          <w:color w:val="000000"/>
          <w:sz w:val="28"/>
        </w:rPr>
        <w:t>
</w:t>
      </w:r>
      <w:r>
        <w:rPr>
          <w:rFonts w:ascii="Times New Roman"/>
          <w:b w:val="false"/>
          <w:i w:val="false"/>
          <w:color w:val="000000"/>
          <w:sz w:val="28"/>
        </w:rPr>
        <w:t>
      2) ветеринариялық препараттардың, жемшөп пен жемшөп қоспаларын сынамалау және тiркеу сынағын жүргiзу туралы </w:t>
      </w:r>
      <w:r>
        <w:rPr>
          <w:rFonts w:ascii="Times New Roman"/>
          <w:b w:val="false"/>
          <w:i w:val="false"/>
          <w:color w:val="000000"/>
          <w:sz w:val="28"/>
        </w:rPr>
        <w:t>есеп</w:t>
      </w:r>
      <w:r>
        <w:rPr>
          <w:rFonts w:ascii="Times New Roman"/>
          <w:b w:val="false"/>
          <w:i w:val="false"/>
          <w:color w:val="000000"/>
          <w:sz w:val="28"/>
        </w:rPr>
        <w:t xml:space="preserve"> (№ 10-вет нысан).</w:t>
      </w:r>
      <w:r>
        <w:br/>
      </w:r>
      <w:r>
        <w:rPr>
          <w:rFonts w:ascii="Times New Roman"/>
          <w:b w:val="false"/>
          <w:i w:val="false"/>
          <w:color w:val="000000"/>
          <w:sz w:val="28"/>
        </w:rPr>
        <w:t>
</w:t>
      </w:r>
      <w:r>
        <w:rPr>
          <w:rFonts w:ascii="Times New Roman"/>
          <w:b w:val="false"/>
          <w:i w:val="false"/>
          <w:color w:val="000000"/>
          <w:sz w:val="28"/>
        </w:rPr>
        <w:t>
      20. Осы Қағидалардың 19-тармағының 1) тармақшасында көрсетілген ветеринариялық есептілікті мемлекеттік ұйымдардың аудандық филиалдары жасайды, есеп беру кезеңінен кейінгі айдың оныншы күнінде мемлекеттік органдардың облыстық (өңірлік) филиалдарына және ЖАО бөлімшесіне ұсынылады.</w:t>
      </w:r>
      <w:r>
        <w:br/>
      </w:r>
      <w:r>
        <w:rPr>
          <w:rFonts w:ascii="Times New Roman"/>
          <w:b w:val="false"/>
          <w:i w:val="false"/>
          <w:color w:val="000000"/>
          <w:sz w:val="28"/>
        </w:rPr>
        <w:t>
</w:t>
      </w:r>
      <w:r>
        <w:rPr>
          <w:rFonts w:ascii="Times New Roman"/>
          <w:b w:val="false"/>
          <w:i w:val="false"/>
          <w:color w:val="000000"/>
          <w:sz w:val="28"/>
        </w:rPr>
        <w:t>
      Мемлекеттік ұйымдардың облыстық (аймақтық) филиалдары есеп беру кезеңінен кейінгі айдың он бесінші күнінде мемлекеттік ұйымдардың орталық аппаратына ветеринариялық есептілікті ұсынады.</w:t>
      </w:r>
      <w:r>
        <w:br/>
      </w:r>
      <w:r>
        <w:rPr>
          <w:rFonts w:ascii="Times New Roman"/>
          <w:b w:val="false"/>
          <w:i w:val="false"/>
          <w:color w:val="000000"/>
          <w:sz w:val="28"/>
        </w:rPr>
        <w:t>
</w:t>
      </w:r>
      <w:r>
        <w:rPr>
          <w:rFonts w:ascii="Times New Roman"/>
          <w:b w:val="false"/>
          <w:i w:val="false"/>
          <w:color w:val="000000"/>
          <w:sz w:val="28"/>
        </w:rPr>
        <w:t>
      Мемлекеттік ұйымдардың орталық аппараты ветеринариялық есептілікті жинақтайды және талдауын жүргізеді, содан кейін оны есеп беру кезеңінен кейінгі айдың жиырмасыншы күнінде уәкілетті органға, ал екінші данасын ветеринария саласындағы уәкілеті органға табыс етеді.</w:t>
      </w:r>
      <w:r>
        <w:br/>
      </w:r>
      <w:r>
        <w:rPr>
          <w:rFonts w:ascii="Times New Roman"/>
          <w:b w:val="false"/>
          <w:i w:val="false"/>
          <w:color w:val="000000"/>
          <w:sz w:val="28"/>
        </w:rPr>
        <w:t>
</w:t>
      </w:r>
      <w:r>
        <w:rPr>
          <w:rFonts w:ascii="Times New Roman"/>
          <w:b w:val="false"/>
          <w:i w:val="false"/>
          <w:color w:val="000000"/>
          <w:sz w:val="28"/>
        </w:rPr>
        <w:t>
      21. Мемлекеттiк мекемелер нысанындағы мемлекеттiк ұйымдар есептiлiктiң мынадай түрлерiн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көрсетiлген олардың тиiстi қызметiн есепке алу журналының негiзiнде референттiк зертхананың қызметі туралы есеп жасалады (№ 11-вет нысан).</w:t>
      </w:r>
      <w:r>
        <w:br/>
      </w:r>
      <w:r>
        <w:rPr>
          <w:rFonts w:ascii="Times New Roman"/>
          <w:b w:val="false"/>
          <w:i w:val="false"/>
          <w:color w:val="000000"/>
          <w:sz w:val="28"/>
        </w:rPr>
        <w:t>
</w:t>
      </w:r>
      <w:r>
        <w:rPr>
          <w:rFonts w:ascii="Times New Roman"/>
          <w:b w:val="false"/>
          <w:i w:val="false"/>
          <w:color w:val="000000"/>
          <w:sz w:val="28"/>
        </w:rPr>
        <w:t>
      Бұл есепте зертханаларда жүргiзiлетiн зерттеулер, қажет болған кезде ауыр металл тұздарының, антибиотиктердiң, гормондардың, пестицидтердiң, генетикалық түрленген организмдердің, афлатоксиндердiң, диоксиндердiң және басқа уытты заттардың қалдық мөлшерiн көрсете отырып сараптамалар саны, сондай-ақ тамақ қауiпсiздiгi бойынша басқа зертханалардың салыстырмалы зерттеулерiнiң нәтижелерi туралы мәлiметтер көрсетiледi;</w:t>
      </w:r>
      <w:r>
        <w:br/>
      </w:r>
      <w:r>
        <w:rPr>
          <w:rFonts w:ascii="Times New Roman"/>
          <w:b w:val="false"/>
          <w:i w:val="false"/>
          <w:color w:val="000000"/>
          <w:sz w:val="28"/>
        </w:rPr>
        <w:t>
</w:t>
      </w:r>
      <w:r>
        <w:rPr>
          <w:rFonts w:ascii="Times New Roman"/>
          <w:b w:val="false"/>
          <w:i w:val="false"/>
          <w:color w:val="000000"/>
          <w:sz w:val="28"/>
        </w:rPr>
        <w:t>
      2) жануарлардың аса қауiптi ауруларының ошақтарын жою туралы </w:t>
      </w:r>
      <w:r>
        <w:rPr>
          <w:rFonts w:ascii="Times New Roman"/>
          <w:b w:val="false"/>
          <w:i w:val="false"/>
          <w:color w:val="000000"/>
          <w:sz w:val="28"/>
        </w:rPr>
        <w:t>есеп</w:t>
      </w:r>
      <w:r>
        <w:rPr>
          <w:rFonts w:ascii="Times New Roman"/>
          <w:b w:val="false"/>
          <w:i w:val="false"/>
          <w:color w:val="000000"/>
          <w:sz w:val="28"/>
        </w:rPr>
        <w:t xml:space="preserve"> (№ 12-вет нысан) орындалған жұмыстар актілерінің негізінде жасалады;</w:t>
      </w:r>
      <w:r>
        <w:br/>
      </w:r>
      <w:r>
        <w:rPr>
          <w:rFonts w:ascii="Times New Roman"/>
          <w:b w:val="false"/>
          <w:i w:val="false"/>
          <w:color w:val="000000"/>
          <w:sz w:val="28"/>
        </w:rPr>
        <w:t>
</w:t>
      </w:r>
      <w:r>
        <w:rPr>
          <w:rFonts w:ascii="Times New Roman"/>
          <w:b w:val="false"/>
          <w:i w:val="false"/>
          <w:color w:val="000000"/>
          <w:sz w:val="28"/>
        </w:rPr>
        <w:t>
      3) ветеринариялық бақылау посттарындағы көлiк құралдарының дезинфекциясы туралы </w:t>
      </w:r>
      <w:r>
        <w:rPr>
          <w:rFonts w:ascii="Times New Roman"/>
          <w:b w:val="false"/>
          <w:i w:val="false"/>
          <w:color w:val="000000"/>
          <w:sz w:val="28"/>
        </w:rPr>
        <w:t>есеп</w:t>
      </w:r>
      <w:r>
        <w:rPr>
          <w:rFonts w:ascii="Times New Roman"/>
          <w:b w:val="false"/>
          <w:i w:val="false"/>
          <w:color w:val="000000"/>
          <w:sz w:val="28"/>
        </w:rPr>
        <w:t xml:space="preserve"> (№ 13-вет нысан);</w:t>
      </w:r>
      <w:r>
        <w:br/>
      </w:r>
      <w:r>
        <w:rPr>
          <w:rFonts w:ascii="Times New Roman"/>
          <w:b w:val="false"/>
          <w:i w:val="false"/>
          <w:color w:val="000000"/>
          <w:sz w:val="28"/>
        </w:rPr>
        <w:t>
</w:t>
      </w:r>
      <w:r>
        <w:rPr>
          <w:rFonts w:ascii="Times New Roman"/>
          <w:b w:val="false"/>
          <w:i w:val="false"/>
          <w:color w:val="000000"/>
          <w:sz w:val="28"/>
        </w:rPr>
        <w:t>
      4) жануарлардың аса қауiптi ауруларымен ауыратын жануарларды алып қою және жою туралы </w:t>
      </w:r>
      <w:r>
        <w:rPr>
          <w:rFonts w:ascii="Times New Roman"/>
          <w:b w:val="false"/>
          <w:i w:val="false"/>
          <w:color w:val="000000"/>
          <w:sz w:val="28"/>
        </w:rPr>
        <w:t>есеп</w:t>
      </w:r>
      <w:r>
        <w:rPr>
          <w:rFonts w:ascii="Times New Roman"/>
          <w:b w:val="false"/>
          <w:i w:val="false"/>
          <w:color w:val="000000"/>
          <w:sz w:val="28"/>
        </w:rPr>
        <w:t xml:space="preserve"> (№ 14-вет нысан);</w:t>
      </w:r>
      <w:r>
        <w:br/>
      </w:r>
      <w:r>
        <w:rPr>
          <w:rFonts w:ascii="Times New Roman"/>
          <w:b w:val="false"/>
          <w:i w:val="false"/>
          <w:color w:val="000000"/>
          <w:sz w:val="28"/>
        </w:rPr>
        <w:t>
</w:t>
      </w:r>
      <w:r>
        <w:rPr>
          <w:rFonts w:ascii="Times New Roman"/>
          <w:b w:val="false"/>
          <w:i w:val="false"/>
          <w:color w:val="000000"/>
          <w:sz w:val="28"/>
        </w:rPr>
        <w:t>
      5) ветеринариялық препараттардың республикалық қорының сақталуы және келiп түсуi туралы </w:t>
      </w:r>
      <w:r>
        <w:rPr>
          <w:rFonts w:ascii="Times New Roman"/>
          <w:b w:val="false"/>
          <w:i w:val="false"/>
          <w:color w:val="000000"/>
          <w:sz w:val="28"/>
        </w:rPr>
        <w:t>есеп</w:t>
      </w:r>
      <w:r>
        <w:rPr>
          <w:rFonts w:ascii="Times New Roman"/>
          <w:b w:val="false"/>
          <w:i w:val="false"/>
          <w:color w:val="000000"/>
          <w:sz w:val="28"/>
        </w:rPr>
        <w:t xml:space="preserve"> (№ 15-вет нысан).</w:t>
      </w:r>
      <w:r>
        <w:br/>
      </w:r>
      <w:r>
        <w:rPr>
          <w:rFonts w:ascii="Times New Roman"/>
          <w:b w:val="false"/>
          <w:i w:val="false"/>
          <w:color w:val="000000"/>
          <w:sz w:val="28"/>
        </w:rPr>
        <w:t>
</w:t>
      </w:r>
      <w:r>
        <w:rPr>
          <w:rFonts w:ascii="Times New Roman"/>
          <w:b w:val="false"/>
          <w:i w:val="false"/>
          <w:color w:val="000000"/>
          <w:sz w:val="28"/>
        </w:rPr>
        <w:t>
      22. Осы Қағидалардың 21-тармағында көрсетiлген ветеринариялық есептiлiкті мемлекеттiк ұйымдардың облыстық филиалдары жасайды және есеп беру кезеңiнен кейiнгi айдың он бесiншi күнiнде мемлекеттiк ұйымдардың орталық аппаратына ұсынылады.</w:t>
      </w:r>
      <w:r>
        <w:br/>
      </w:r>
      <w:r>
        <w:rPr>
          <w:rFonts w:ascii="Times New Roman"/>
          <w:b w:val="false"/>
          <w:i w:val="false"/>
          <w:color w:val="000000"/>
          <w:sz w:val="28"/>
        </w:rPr>
        <w:t>
</w:t>
      </w:r>
      <w:r>
        <w:rPr>
          <w:rFonts w:ascii="Times New Roman"/>
          <w:b w:val="false"/>
          <w:i w:val="false"/>
          <w:color w:val="000000"/>
          <w:sz w:val="28"/>
        </w:rPr>
        <w:t>
      Мемлекеттiк ұйымдардың орталық аппараты ветеринариялық есептiлiктi жинақтайды және талдау жүргiзедi, содан кейiн есеп беру кезеңiнен кейiнгi айдың жиырмасыншы күнiнде уәкiлеттi орган ведомствосына, ал екiншi данасын уәкiлеттi органға ұсынады.</w:t>
      </w:r>
    </w:p>
    <w:bookmarkEnd w:id="9"/>
    <w:bookmarkStart w:name="z139" w:id="10"/>
    <w:p>
      <w:pPr>
        <w:spacing w:after="0"/>
        <w:ind w:left="0"/>
        <w:jc w:val="left"/>
      </w:pPr>
      <w:r>
        <w:rPr>
          <w:rFonts w:ascii="Times New Roman"/>
          <w:b/>
          <w:i w:val="false"/>
          <w:color w:val="000000"/>
        </w:rPr>
        <w:t xml:space="preserve"> 
5. Мемлекеттік ветеринариялық-санитариялық бақылауды және қадағалауды жүзеге асыратын уәкілетті орган ведомствосының және оның аумақтық бөлімшелерінің, соның ішінде ветеринариялық бақылау бекеттерінің ветеринариялық есепке алуды жүргізу және есептілікті табыс ету тәртібі</w:t>
      </w:r>
    </w:p>
    <w:bookmarkEnd w:id="10"/>
    <w:bookmarkStart w:name="z140" w:id="11"/>
    <w:p>
      <w:pPr>
        <w:spacing w:after="0"/>
        <w:ind w:left="0"/>
        <w:jc w:val="both"/>
      </w:pPr>
      <w:r>
        <w:rPr>
          <w:rFonts w:ascii="Times New Roman"/>
          <w:b w:val="false"/>
          <w:i w:val="false"/>
          <w:color w:val="000000"/>
          <w:sz w:val="28"/>
        </w:rPr>
        <w:t>
      23. Мемлекеттiк ветеринариялық-санитариялық бақылау және қадағалауды жүзеге асыратын уәкiлеттi орган ведомствосының аумақтық бөлiмшелерi, (аудандардың облыстық маңызы бар қалалардың, облыстың, республикалық маңызы бар қаланың, астананың) сондай-ақ ветеринариялық бақылау бекеттерi ветеринариялық есептiң мынадай журналдарын жүргiзедi:</w:t>
      </w:r>
      <w:r>
        <w:br/>
      </w:r>
      <w:r>
        <w:rPr>
          <w:rFonts w:ascii="Times New Roman"/>
          <w:b w:val="false"/>
          <w:i w:val="false"/>
          <w:color w:val="000000"/>
          <w:sz w:val="28"/>
        </w:rPr>
        <w:t>
</w:t>
      </w:r>
      <w:r>
        <w:rPr>
          <w:rFonts w:ascii="Times New Roman"/>
          <w:b w:val="false"/>
          <w:i w:val="false"/>
          <w:color w:val="000000"/>
          <w:sz w:val="28"/>
        </w:rPr>
        <w:t>
      1) шекарадағы ветеринариялық бақылау бекетiндегi алып өтілетін (тасымалданатын) жануарларды есепке алу және тексерiп қарау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33-вет нысан) автомобиль өткелдерiнде, темiр жол станцияларында және айлақтарда алып өтілетін (тасымалданатын) жануарларды есепке алу мен тексерiп қарауға арнаған және шекарадағы ветеринариялық бақылау бекетiндегi мемлекеттiк ветеринариялық-санитариялық инспекторлар жүргiзедi;</w:t>
      </w:r>
      <w:r>
        <w:br/>
      </w:r>
      <w:r>
        <w:rPr>
          <w:rFonts w:ascii="Times New Roman"/>
          <w:b w:val="false"/>
          <w:i w:val="false"/>
          <w:color w:val="000000"/>
          <w:sz w:val="28"/>
        </w:rPr>
        <w:t>
</w:t>
      </w:r>
      <w:r>
        <w:rPr>
          <w:rFonts w:ascii="Times New Roman"/>
          <w:b w:val="false"/>
          <w:i w:val="false"/>
          <w:color w:val="000000"/>
          <w:sz w:val="28"/>
        </w:rPr>
        <w:t>
      2) жануарлардан алынатын алып өтілетін (тасымалданатын) өнiмдерді шикiзатты, жемшөп пен жемшөп қоспаларын есепке алу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34-вет нысан) автомобиль өткелдерiнде, темiр жол станцияларында және айлақтарда жануарлардан алынатын өнiмдердi, шикiзатты, жемшөп пен жемшөп қоспаларын тексерiп қарау туралы мәліметтерді енгізуге арналған және шекараның ветеринариялық бақылау бекетiндегi мемлекеттiк ветеринариялық-санитариялық инспекторлар жүргiзедi;</w:t>
      </w:r>
      <w:r>
        <w:br/>
      </w:r>
      <w:r>
        <w:rPr>
          <w:rFonts w:ascii="Times New Roman"/>
          <w:b w:val="false"/>
          <w:i w:val="false"/>
          <w:color w:val="000000"/>
          <w:sz w:val="28"/>
        </w:rPr>
        <w:t>
</w:t>
      </w:r>
      <w:r>
        <w:rPr>
          <w:rFonts w:ascii="Times New Roman"/>
          <w:b w:val="false"/>
          <w:i w:val="false"/>
          <w:color w:val="000000"/>
          <w:sz w:val="28"/>
        </w:rPr>
        <w:t>
      3) сойылған жануарларды тексерiп қараудың және сою пункттерi (алаңдары) мен ет комбинаттарындағы ет және ет өнiмдерiнiң ветеринариялық-санитариялық сараптамасының нәтижелерiн есепке алу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35-вет нысан).</w:t>
      </w:r>
      <w:r>
        <w:br/>
      </w:r>
      <w:r>
        <w:rPr>
          <w:rFonts w:ascii="Times New Roman"/>
          <w:b w:val="false"/>
          <w:i w:val="false"/>
          <w:color w:val="000000"/>
          <w:sz w:val="28"/>
        </w:rPr>
        <w:t>
</w:t>
      </w:r>
      <w:r>
        <w:rPr>
          <w:rFonts w:ascii="Times New Roman"/>
          <w:b w:val="false"/>
          <w:i w:val="false"/>
          <w:color w:val="000000"/>
          <w:sz w:val="28"/>
        </w:rPr>
        <w:t>
      Бұл журнал сойылған жануарларды тексерiп қараудың және сою пунктiндегi ет және ет өнiмдерiнiң ветеринариялық-санитариялық сараптамасының нәтижелерiн енгiзуге арналған және жануарларды, жануарлардан алынатын өнiмдер мен шикiзатты дайындауды (союды), сақтауды, қайта өңдеудi және өткiзудi жүзеге асыратын объектiлерге бекiтiлген мемлекеттiк ветеринариялық-санитариялық инспекторлар жүргізеді.</w:t>
      </w:r>
      <w:r>
        <w:br/>
      </w:r>
      <w:r>
        <w:rPr>
          <w:rFonts w:ascii="Times New Roman"/>
          <w:b w:val="false"/>
          <w:i w:val="false"/>
          <w:color w:val="000000"/>
          <w:sz w:val="28"/>
        </w:rPr>
        <w:t>
</w:t>
      </w:r>
      <w:r>
        <w:rPr>
          <w:rFonts w:ascii="Times New Roman"/>
          <w:b w:val="false"/>
          <w:i w:val="false"/>
          <w:color w:val="000000"/>
          <w:sz w:val="28"/>
        </w:rPr>
        <w:t>
      Сою пункттерiне (алаңдарына) және ет комбинаттарына сою үшiн жеткiзiлген барлық жануарлар есепке алуға жатады;</w:t>
      </w:r>
      <w:r>
        <w:br/>
      </w:r>
      <w:r>
        <w:rPr>
          <w:rFonts w:ascii="Times New Roman"/>
          <w:b w:val="false"/>
          <w:i w:val="false"/>
          <w:color w:val="000000"/>
          <w:sz w:val="28"/>
        </w:rPr>
        <w:t>
</w:t>
      </w:r>
      <w:r>
        <w:rPr>
          <w:rFonts w:ascii="Times New Roman"/>
          <w:b w:val="false"/>
          <w:i w:val="false"/>
          <w:color w:val="000000"/>
          <w:sz w:val="28"/>
        </w:rPr>
        <w:t>
      4) iшкi сауда объектiлерiнде өткiзiлетiн жануарларды, жануарлардан алынатын өнiмдер мен шикiзатты тiркеу </w:t>
      </w:r>
      <w:r>
        <w:rPr>
          <w:rFonts w:ascii="Times New Roman"/>
          <w:b w:val="false"/>
          <w:i w:val="false"/>
          <w:color w:val="000000"/>
          <w:sz w:val="28"/>
        </w:rPr>
        <w:t>журналы</w:t>
      </w:r>
      <w:r>
        <w:rPr>
          <w:rFonts w:ascii="Times New Roman"/>
          <w:b w:val="false"/>
          <w:i w:val="false"/>
          <w:color w:val="000000"/>
          <w:sz w:val="28"/>
        </w:rPr>
        <w:t xml:space="preserve"> (ветеринариялық есепке алу, № 36-вет нысан).</w:t>
      </w:r>
      <w:r>
        <w:br/>
      </w:r>
      <w:r>
        <w:rPr>
          <w:rFonts w:ascii="Times New Roman"/>
          <w:b w:val="false"/>
          <w:i w:val="false"/>
          <w:color w:val="000000"/>
          <w:sz w:val="28"/>
        </w:rPr>
        <w:t>
</w:t>
      </w:r>
      <w:r>
        <w:rPr>
          <w:rFonts w:ascii="Times New Roman"/>
          <w:b w:val="false"/>
          <w:i w:val="false"/>
          <w:color w:val="000000"/>
          <w:sz w:val="28"/>
        </w:rPr>
        <w:t>
      Бұл журналды iшкi сауда объектiлерiндегі мемлекеттiк ветеринариялық-санитариялық инспекторлар жүргiзедi;</w:t>
      </w:r>
      <w:r>
        <w:br/>
      </w:r>
      <w:r>
        <w:rPr>
          <w:rFonts w:ascii="Times New Roman"/>
          <w:b w:val="false"/>
          <w:i w:val="false"/>
          <w:color w:val="000000"/>
          <w:sz w:val="28"/>
        </w:rPr>
        <w:t>
</w:t>
      </w:r>
      <w:r>
        <w:rPr>
          <w:rFonts w:ascii="Times New Roman"/>
          <w:b w:val="false"/>
          <w:i w:val="false"/>
          <w:color w:val="000000"/>
          <w:sz w:val="28"/>
        </w:rPr>
        <w:t>
      5) Өндiрiс объектiлерiне есептiк нөмiрлердi беруге арналған өтiнiмдердi тiркеу </w:t>
      </w:r>
      <w:r>
        <w:rPr>
          <w:rFonts w:ascii="Times New Roman"/>
          <w:b w:val="false"/>
          <w:i w:val="false"/>
          <w:color w:val="000000"/>
          <w:sz w:val="28"/>
        </w:rPr>
        <w:t>журналын</w:t>
      </w:r>
      <w:r>
        <w:rPr>
          <w:rFonts w:ascii="Times New Roman"/>
          <w:b w:val="false"/>
          <w:i w:val="false"/>
          <w:color w:val="000000"/>
          <w:sz w:val="28"/>
        </w:rPr>
        <w:t xml:space="preserve"> (ветеринариялық есепке алу, № 37-вет нысан) облыстық (аудандық) маңызы бар қалалардың аумақтық бөлiмшелерi жүргiзедi; </w:t>
      </w:r>
      <w:r>
        <w:br/>
      </w:r>
      <w:r>
        <w:rPr>
          <w:rFonts w:ascii="Times New Roman"/>
          <w:b w:val="false"/>
          <w:i w:val="false"/>
          <w:color w:val="000000"/>
          <w:sz w:val="28"/>
        </w:rPr>
        <w:t>
</w:t>
      </w:r>
      <w:r>
        <w:rPr>
          <w:rFonts w:ascii="Times New Roman"/>
          <w:b w:val="false"/>
          <w:i w:val="false"/>
          <w:color w:val="000000"/>
          <w:sz w:val="28"/>
        </w:rPr>
        <w:t>
      6) Өндiрiс объектiлерiне есептiк нөмiрлер берудi тiркеу </w:t>
      </w:r>
      <w:r>
        <w:rPr>
          <w:rFonts w:ascii="Times New Roman"/>
          <w:b w:val="false"/>
          <w:i w:val="false"/>
          <w:color w:val="000000"/>
          <w:sz w:val="28"/>
        </w:rPr>
        <w:t>журналын</w:t>
      </w:r>
      <w:r>
        <w:rPr>
          <w:rFonts w:ascii="Times New Roman"/>
          <w:b w:val="false"/>
          <w:i w:val="false"/>
          <w:color w:val="000000"/>
          <w:sz w:val="28"/>
        </w:rPr>
        <w:t xml:space="preserve"> (ветеринариялық есепке алу, № 38-вет нысан) облыстардың (республикалық маңызы бар қаланың, астананың) уәкiлеттi органы ведомствосының аумақтық бөлiмшелерi жүргiзедi.</w:t>
      </w:r>
      <w:r>
        <w:br/>
      </w:r>
      <w:r>
        <w:rPr>
          <w:rFonts w:ascii="Times New Roman"/>
          <w:b w:val="false"/>
          <w:i w:val="false"/>
          <w:color w:val="000000"/>
          <w:sz w:val="28"/>
        </w:rPr>
        <w:t>
</w:t>
      </w:r>
      <w:r>
        <w:rPr>
          <w:rFonts w:ascii="Times New Roman"/>
          <w:b w:val="false"/>
          <w:i w:val="false"/>
          <w:color w:val="000000"/>
          <w:sz w:val="28"/>
        </w:rPr>
        <w:t>
      24. Уәкiлеттi орган ведомствосының аумақтық бөлiмшелерi есептiлiктiң мынадай түрлерiн табыс етедi:</w:t>
      </w:r>
      <w:r>
        <w:br/>
      </w:r>
      <w:r>
        <w:rPr>
          <w:rFonts w:ascii="Times New Roman"/>
          <w:b w:val="false"/>
          <w:i w:val="false"/>
          <w:color w:val="000000"/>
          <w:sz w:val="28"/>
        </w:rPr>
        <w:t>
</w:t>
      </w:r>
      <w:r>
        <w:rPr>
          <w:rFonts w:ascii="Times New Roman"/>
          <w:b w:val="false"/>
          <w:i w:val="false"/>
          <w:color w:val="000000"/>
          <w:sz w:val="28"/>
        </w:rPr>
        <w:t>
      1) мемлекеттiк шекара арқылы алып өтілетін мемлекеттiк ветеринариялық-санитариялық бақылау және қадағалау бақылауындағы алып өтілетін (тасымалданатын) объектiлердi тексерiп қарау туралы </w:t>
      </w:r>
      <w:r>
        <w:rPr>
          <w:rFonts w:ascii="Times New Roman"/>
          <w:b w:val="false"/>
          <w:i w:val="false"/>
          <w:color w:val="000000"/>
          <w:sz w:val="28"/>
        </w:rPr>
        <w:t>есеп</w:t>
      </w:r>
      <w:r>
        <w:rPr>
          <w:rFonts w:ascii="Times New Roman"/>
          <w:b w:val="false"/>
          <w:i w:val="false"/>
          <w:color w:val="000000"/>
          <w:sz w:val="28"/>
        </w:rPr>
        <w:t xml:space="preserve"> (№ 16-вет нысан). </w:t>
      </w:r>
      <w:r>
        <w:br/>
      </w:r>
      <w:r>
        <w:rPr>
          <w:rFonts w:ascii="Times New Roman"/>
          <w:b w:val="false"/>
          <w:i w:val="false"/>
          <w:color w:val="000000"/>
          <w:sz w:val="28"/>
        </w:rPr>
        <w:t>
</w:t>
      </w:r>
      <w:r>
        <w:rPr>
          <w:rFonts w:ascii="Times New Roman"/>
          <w:b w:val="false"/>
          <w:i w:val="false"/>
          <w:color w:val="000000"/>
          <w:sz w:val="28"/>
        </w:rPr>
        <w:t>
      Бұл нысан бойынша есеп осы Қағидалардың 23-тармағының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көрсетiлген журналдар деректерiнiң негiзiнде автомобиль, темiр жол, әуе және су көлiктерi бойынша жеке-жеке жасалады.</w:t>
      </w:r>
      <w:r>
        <w:br/>
      </w:r>
      <w:r>
        <w:rPr>
          <w:rFonts w:ascii="Times New Roman"/>
          <w:b w:val="false"/>
          <w:i w:val="false"/>
          <w:color w:val="000000"/>
          <w:sz w:val="28"/>
        </w:rPr>
        <w:t>
</w:t>
      </w:r>
      <w:r>
        <w:rPr>
          <w:rFonts w:ascii="Times New Roman"/>
          <w:b w:val="false"/>
          <w:i w:val="false"/>
          <w:color w:val="000000"/>
          <w:sz w:val="28"/>
        </w:rPr>
        <w:t>
      Есепте ветеринариялық-санитариялық бақылау және қадағалау бақылауындағы алып өтілетін (тасымалданатын) объектiлердiң барлық түрлерiн тиеу, түсiру және олардың транзиті кезiнде жеке-жеке тексерiп қарау нәтижелерi туралы мәлiметтер көрсетiледi;</w:t>
      </w:r>
      <w:r>
        <w:br/>
      </w:r>
      <w:r>
        <w:rPr>
          <w:rFonts w:ascii="Times New Roman"/>
          <w:b w:val="false"/>
          <w:i w:val="false"/>
          <w:color w:val="000000"/>
          <w:sz w:val="28"/>
        </w:rPr>
        <w:t>
</w:t>
      </w:r>
      <w:r>
        <w:rPr>
          <w:rFonts w:ascii="Times New Roman"/>
          <w:b w:val="false"/>
          <w:i w:val="false"/>
          <w:color w:val="000000"/>
          <w:sz w:val="28"/>
        </w:rPr>
        <w:t>
      2) жануарларды толықтыруды, дайындауды (союды), жануарлардан алынатын өнiмдер мен шикiзатты сақтауды, қайта өңдеудi және өткiзудi жүзеге асыратын өндiрiс объектiлеріндегі жануарлардан алынатын өнiмдер мен шикiзатты мемлекеттiк ветеринариялық-санитариялық бақылау мен қадағалау және ветеринариялық-санитариялық сараптау нәтижелерi туралы </w:t>
      </w:r>
      <w:r>
        <w:rPr>
          <w:rFonts w:ascii="Times New Roman"/>
          <w:b w:val="false"/>
          <w:i w:val="false"/>
          <w:color w:val="000000"/>
          <w:sz w:val="28"/>
        </w:rPr>
        <w:t>есеп</w:t>
      </w:r>
      <w:r>
        <w:rPr>
          <w:rFonts w:ascii="Times New Roman"/>
          <w:b w:val="false"/>
          <w:i w:val="false"/>
          <w:color w:val="000000"/>
          <w:sz w:val="28"/>
        </w:rPr>
        <w:t xml:space="preserve"> (№ 17-вет нысан), онда:</w:t>
      </w:r>
      <w:r>
        <w:br/>
      </w:r>
      <w:r>
        <w:rPr>
          <w:rFonts w:ascii="Times New Roman"/>
          <w:b w:val="false"/>
          <w:i w:val="false"/>
          <w:color w:val="000000"/>
          <w:sz w:val="28"/>
        </w:rPr>
        <w:t>
</w:t>
      </w:r>
      <w:r>
        <w:rPr>
          <w:rFonts w:ascii="Times New Roman"/>
          <w:b w:val="false"/>
          <w:i w:val="false"/>
          <w:color w:val="000000"/>
          <w:sz w:val="28"/>
        </w:rPr>
        <w:t>
      союға келіп түскен жануарлардың саны мен жағдайы;</w:t>
      </w:r>
      <w:r>
        <w:br/>
      </w:r>
      <w:r>
        <w:rPr>
          <w:rFonts w:ascii="Times New Roman"/>
          <w:b w:val="false"/>
          <w:i w:val="false"/>
          <w:color w:val="000000"/>
          <w:sz w:val="28"/>
        </w:rPr>
        <w:t>
</w:t>
      </w:r>
      <w:r>
        <w:rPr>
          <w:rFonts w:ascii="Times New Roman"/>
          <w:b w:val="false"/>
          <w:i w:val="false"/>
          <w:color w:val="000000"/>
          <w:sz w:val="28"/>
        </w:rPr>
        <w:t>
      союдан кейiнгi ветеринариялық-санитариялық сараптаудың нәтижелерi көрсетіледі.</w:t>
      </w:r>
      <w:r>
        <w:br/>
      </w:r>
      <w:r>
        <w:rPr>
          <w:rFonts w:ascii="Times New Roman"/>
          <w:b w:val="false"/>
          <w:i w:val="false"/>
          <w:color w:val="000000"/>
          <w:sz w:val="28"/>
        </w:rPr>
        <w:t>
</w:t>
      </w:r>
      <w:r>
        <w:rPr>
          <w:rFonts w:ascii="Times New Roman"/>
          <w:b w:val="false"/>
          <w:i w:val="false"/>
          <w:color w:val="000000"/>
          <w:sz w:val="28"/>
        </w:rPr>
        <w:t>
      Бұл есептi толтырған кезде пайдаланылатын деректер осы Қағидалардың 23-тармағының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көрсетiлген журнал болып табылады.</w:t>
      </w:r>
      <w:r>
        <w:br/>
      </w:r>
      <w:r>
        <w:rPr>
          <w:rFonts w:ascii="Times New Roman"/>
          <w:b w:val="false"/>
          <w:i w:val="false"/>
          <w:color w:val="000000"/>
          <w:sz w:val="28"/>
        </w:rPr>
        <w:t>
</w:t>
      </w:r>
      <w:r>
        <w:rPr>
          <w:rFonts w:ascii="Times New Roman"/>
          <w:b w:val="false"/>
          <w:i w:val="false"/>
          <w:color w:val="000000"/>
          <w:sz w:val="28"/>
        </w:rPr>
        <w:t>
      Бұл есепте жануарлар мен құсты сою алдында тексерiп қарау мен олардың ұшалары мен ағзаларын союдан кейiн ветеринариялық-санитариялық тексерiп қарау бойынша деректер көрсетiледi;</w:t>
      </w:r>
      <w:r>
        <w:br/>
      </w:r>
      <w:r>
        <w:rPr>
          <w:rFonts w:ascii="Times New Roman"/>
          <w:b w:val="false"/>
          <w:i w:val="false"/>
          <w:color w:val="000000"/>
          <w:sz w:val="28"/>
        </w:rPr>
        <w:t>
</w:t>
      </w:r>
      <w:r>
        <w:rPr>
          <w:rFonts w:ascii="Times New Roman"/>
          <w:b w:val="false"/>
          <w:i w:val="false"/>
          <w:color w:val="000000"/>
          <w:sz w:val="28"/>
        </w:rPr>
        <w:t>
      3) жеке және заңды тұлғалар мен жергiлiктi атқарушы органдардың ветеринария саласындағы қызметтi жүзеге асыратын бөлiмшелерiн тексеру, сондай-ақ ветеринария саласындағы айқындалған заң бұзушылықтар туралы </w:t>
      </w:r>
      <w:r>
        <w:rPr>
          <w:rFonts w:ascii="Times New Roman"/>
          <w:b w:val="false"/>
          <w:i w:val="false"/>
          <w:color w:val="000000"/>
          <w:sz w:val="28"/>
        </w:rPr>
        <w:t>есеп</w:t>
      </w:r>
      <w:r>
        <w:rPr>
          <w:rFonts w:ascii="Times New Roman"/>
          <w:b w:val="false"/>
          <w:i w:val="false"/>
          <w:color w:val="000000"/>
          <w:sz w:val="28"/>
        </w:rPr>
        <w:t xml:space="preserve"> (№ 18-вет нысан).</w:t>
      </w:r>
      <w:r>
        <w:br/>
      </w:r>
      <w:r>
        <w:rPr>
          <w:rFonts w:ascii="Times New Roman"/>
          <w:b w:val="false"/>
          <w:i w:val="false"/>
          <w:color w:val="000000"/>
          <w:sz w:val="28"/>
        </w:rPr>
        <w:t>
</w:t>
      </w:r>
      <w:r>
        <w:rPr>
          <w:rFonts w:ascii="Times New Roman"/>
          <w:b w:val="false"/>
          <w:i w:val="false"/>
          <w:color w:val="000000"/>
          <w:sz w:val="28"/>
        </w:rPr>
        <w:t>
      25. Осы Қағидалардың 24-тармағында көрсетiлген ветеринариялық есептiлiктi аудандардың (облыстық маңызы бар қалалардың) уәкiлеттi орган ведомствосының аумақтық бөлiмшелерi жасайды және есеп беру кезеңiнен кейiнгi айдың оныншы күнiнде уәкiлеттi орган ведомствосының облыстық аумақтық бөлiмшелерiне ұсынылады.</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уәкiлеттi органы ведомствосының аумақтық бөлiмшелерi есеп беру кезеңiнен кейiнгi айдың он бесiншi күнiнде ведомствоға ветеринариялық есептiлiктi береді.</w:t>
      </w:r>
      <w:r>
        <w:br/>
      </w:r>
      <w:r>
        <w:rPr>
          <w:rFonts w:ascii="Times New Roman"/>
          <w:b w:val="false"/>
          <w:i w:val="false"/>
          <w:color w:val="000000"/>
          <w:sz w:val="28"/>
        </w:rPr>
        <w:t>
</w:t>
      </w:r>
      <w:r>
        <w:rPr>
          <w:rFonts w:ascii="Times New Roman"/>
          <w:b w:val="false"/>
          <w:i w:val="false"/>
          <w:color w:val="000000"/>
          <w:sz w:val="28"/>
        </w:rPr>
        <w:t>
      Уәкілетті органның ведомствосы жалпы республика бойынша ветеринариялық есептiлiктiң деректерiн жинақтайды және талдау жүргiзедi, содан кейiн оны есеп беру кезеңiнен кейiнгi айдың жиырмасыншы күнiнде ветеринария саласындағы уәкiлеттi органға табыс етедi.</w:t>
      </w:r>
      <w:r>
        <w:br/>
      </w:r>
      <w:r>
        <w:rPr>
          <w:rFonts w:ascii="Times New Roman"/>
          <w:b w:val="false"/>
          <w:i w:val="false"/>
          <w:color w:val="000000"/>
          <w:sz w:val="28"/>
        </w:rPr>
        <w:t>
</w:t>
      </w:r>
      <w:r>
        <w:rPr>
          <w:rFonts w:ascii="Times New Roman"/>
          <w:b w:val="false"/>
          <w:i w:val="false"/>
          <w:color w:val="000000"/>
          <w:sz w:val="28"/>
        </w:rPr>
        <w:t>
      26. Уәкiлеттi орган облыстардың (республикалық маңызы бар қаланың, астананың) ЖАО бөлiмшелерi және мемлекеттiк ұйымдардың орталық аппараты мен уәкілетті органның ведомствосы ұсынған есептердiң барлық деректерiн жинақтайды және талдайды.</w:t>
      </w:r>
      <w:r>
        <w:br/>
      </w:r>
      <w:r>
        <w:rPr>
          <w:rFonts w:ascii="Times New Roman"/>
          <w:b w:val="false"/>
          <w:i w:val="false"/>
          <w:color w:val="000000"/>
          <w:sz w:val="28"/>
        </w:rPr>
        <w:t>
</w:t>
      </w:r>
      <w:r>
        <w:rPr>
          <w:rFonts w:ascii="Times New Roman"/>
          <w:b w:val="false"/>
          <w:i w:val="false"/>
          <w:color w:val="000000"/>
          <w:sz w:val="28"/>
        </w:rPr>
        <w:t>
      27. Уәкілетті орган алынған есеп деректерiнiң негiзiнде жарты жылдықтың және өткен жылдың республика бойынша жинақталған есебiн жасайды.</w:t>
      </w:r>
      <w:r>
        <w:br/>
      </w:r>
      <w:r>
        <w:rPr>
          <w:rFonts w:ascii="Times New Roman"/>
          <w:b w:val="false"/>
          <w:i w:val="false"/>
          <w:color w:val="000000"/>
          <w:sz w:val="28"/>
        </w:rPr>
        <w:t>
</w:t>
      </w:r>
      <w:r>
        <w:rPr>
          <w:rFonts w:ascii="Times New Roman"/>
          <w:b w:val="false"/>
          <w:i w:val="false"/>
          <w:color w:val="000000"/>
          <w:sz w:val="28"/>
        </w:rPr>
        <w:t>
      Есеп деректері ветеринариялық шараларды жасақтау және жануарлар ауруларының пайда болуын болжау, дамуы және оларды жою кезінде пайдаланылады.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