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81c3" w14:textId="2a78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 қарашадағы № 1266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9, 120-құжат)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2011 жылға арналған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19 және 20-жолдар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29-1, 29-2-жолдармен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033"/>
        <w:gridCol w:w="199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В.В.Петров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азаматтық қорғау мәселелері бойынша өзгерістер мен толықтырулар енгізу туралы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В.В.Петров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               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