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ebdf" w14:textId="068e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Сорттық және тұқымдық бақылауды, жерге егіп бағалауды, зертханалық сорттық сынақтардан өткізуді, тұқым сапасына сараптама жасауды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қарашадағы № 1279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9 шілдедегі № 4-2/626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«Тұқым шаруашылығы туралы» Қазақстан Республикасының 2003 жылғы 8 ақпандағы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Сорттық және тұқымдық бақылауды, жерге егіп бағалауды жүзеге асыру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Зертханалық сорттық сынақтардан өткізуді жүзеге асыру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Тұқым сапасына сараптама жасауды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қарашадағы</w:t>
      </w:r>
      <w:r>
        <w:br/>
      </w:r>
      <w:r>
        <w:rPr>
          <w:rFonts w:ascii="Times New Roman"/>
          <w:b w:val="false"/>
          <w:i w:val="false"/>
          <w:color w:val="000000"/>
          <w:sz w:val="28"/>
        </w:rPr>
        <w:t xml:space="preserve">
№ 1279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Сорттық және тұқымдық бақылауды, жерге егіп бағалауды жүзеге асыру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Сорттық және тұқымдық бақылауды, жерге егіп бағалауды жүзеге асыру қағидалары (бұдан әрі – Қағидалар)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ауыл шаруашылығы өсімдіктерінің тұқымдарына қатысты сорттық және тұқымдық бақылауды, жерге егіп бағалауды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мақсаттары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тұқымдар – өсiмдiктердiң сортын молықтыру үшiн пайдаланылатын генеративтiк және вегетативтiк органдары: тұқымның өзi, жемiстер, күрделi жемiстердiң бөлiгi, қосалқы жемiс, масақтар, көшеттер, жуашық, түйнек, қалемшелер, түзушi ұлпалар және басқалар;</w:t>
      </w:r>
      <w:r>
        <w:br/>
      </w:r>
      <w:r>
        <w:rPr>
          <w:rFonts w:ascii="Times New Roman"/>
          <w:b w:val="false"/>
          <w:i w:val="false"/>
          <w:color w:val="000000"/>
          <w:sz w:val="28"/>
        </w:rPr>
        <w:t>
</w:t>
      </w:r>
      <w:r>
        <w:rPr>
          <w:rFonts w:ascii="Times New Roman"/>
          <w:b w:val="false"/>
          <w:i w:val="false"/>
          <w:color w:val="000000"/>
          <w:sz w:val="28"/>
        </w:rPr>
        <w:t>
      сорттық бақылау – ауыл шаруашылық өсiмдiктерi егiстерiнiң сорттық тазалығын анықтау және тұқымдардың белгiлi бiр сортқа жататындығын белгiлеу жөнiндегi iс-шаралардың жүзеге асырылуын бақылау;</w:t>
      </w:r>
      <w:r>
        <w:br/>
      </w:r>
      <w:r>
        <w:rPr>
          <w:rFonts w:ascii="Times New Roman"/>
          <w:b w:val="false"/>
          <w:i w:val="false"/>
          <w:color w:val="000000"/>
          <w:sz w:val="28"/>
        </w:rPr>
        <w:t>
</w:t>
      </w:r>
      <w:r>
        <w:rPr>
          <w:rFonts w:ascii="Times New Roman"/>
          <w:b w:val="false"/>
          <w:i w:val="false"/>
          <w:color w:val="000000"/>
          <w:sz w:val="28"/>
        </w:rPr>
        <w:t>
      тұқымдық бақылау – тұқымның егу сапасын анықтау жөнiндегi iс-шаралардың жүзеге асырылуын,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
      жерге егiп бағалау – тұқымдардың белгiлi бiр түрге, сортқа жататындығы мен сорттық тазалығын оларды арнаулы учаскелерде егу және өсiмдiктер бойынша сорттық сапаларын кейiннен тексеру жолымен анықтау;</w:t>
      </w:r>
      <w:r>
        <w:br/>
      </w:r>
      <w:r>
        <w:rPr>
          <w:rFonts w:ascii="Times New Roman"/>
          <w:b w:val="false"/>
          <w:i w:val="false"/>
          <w:color w:val="000000"/>
          <w:sz w:val="28"/>
        </w:rPr>
        <w:t>
</w:t>
      </w:r>
      <w:r>
        <w:rPr>
          <w:rFonts w:ascii="Times New Roman"/>
          <w:b w:val="false"/>
          <w:i w:val="false"/>
          <w:color w:val="000000"/>
          <w:sz w:val="28"/>
        </w:rPr>
        <w:t>
      зертханалық сорттық сынақтар – тұқымдардың белгiлi бiр сортқа тиiстiлiгiн белгiлеу және зертханалық талдау жүргiзу жолымен тұқымдардың сорттық тазалығын анықтау.</w:t>
      </w:r>
      <w:r>
        <w:br/>
      </w:r>
      <w:r>
        <w:rPr>
          <w:rFonts w:ascii="Times New Roman"/>
          <w:b w:val="false"/>
          <w:i w:val="false"/>
          <w:color w:val="000000"/>
          <w:sz w:val="28"/>
        </w:rPr>
        <w:t>
</w:t>
      </w:r>
      <w:r>
        <w:rPr>
          <w:rFonts w:ascii="Times New Roman"/>
          <w:b w:val="false"/>
          <w:i w:val="false"/>
          <w:color w:val="000000"/>
          <w:sz w:val="28"/>
        </w:rPr>
        <w:t>
      3. Ауыл шаруашылығы өсімдіктерінің тұқымдарына сорттық және тұқымдық бақылауды </w:t>
      </w:r>
      <w:r>
        <w:rPr>
          <w:rFonts w:ascii="Times New Roman"/>
          <w:b w:val="false"/>
          <w:i w:val="false"/>
          <w:color w:val="000000"/>
          <w:sz w:val="28"/>
        </w:rPr>
        <w:t>Заңға</w:t>
      </w:r>
      <w:r>
        <w:rPr>
          <w:rFonts w:ascii="Times New Roman"/>
          <w:b w:val="false"/>
          <w:i w:val="false"/>
          <w:color w:val="000000"/>
          <w:sz w:val="28"/>
        </w:rPr>
        <w:t xml:space="preserve"> сәйкес тиісті жергілікті атқарушы органының тұқым шаруашылығы жөніндегі мемлекеттік инспекторлары (бұдан әрі – мемлекеттік тұқым инспекторлары)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Жерге егіп бағалауды Ауыл шаруашылығы дақылдарының сортын сынау жөнiндегi мемлекеттiк комиссия (бұдан әрі – Мемкомиссия) жүргiзедi.</w:t>
      </w:r>
    </w:p>
    <w:bookmarkEnd w:id="4"/>
    <w:bookmarkStart w:name="z19" w:id="5"/>
    <w:p>
      <w:pPr>
        <w:spacing w:after="0"/>
        <w:ind w:left="0"/>
        <w:jc w:val="left"/>
      </w:pPr>
      <w:r>
        <w:rPr>
          <w:rFonts w:ascii="Times New Roman"/>
          <w:b/>
          <w:i w:val="false"/>
          <w:color w:val="000000"/>
        </w:rPr>
        <w:t xml:space="preserve"> 
2. Сорттық бақылауды жүзеге асыру тәртібі</w:t>
      </w:r>
    </w:p>
    <w:bookmarkEnd w:id="5"/>
    <w:bookmarkStart w:name="z20" w:id="6"/>
    <w:p>
      <w:pPr>
        <w:spacing w:after="0"/>
        <w:ind w:left="0"/>
        <w:jc w:val="both"/>
      </w:pPr>
      <w:r>
        <w:rPr>
          <w:rFonts w:ascii="Times New Roman"/>
          <w:b w:val="false"/>
          <w:i w:val="false"/>
          <w:color w:val="000000"/>
          <w:sz w:val="28"/>
        </w:rPr>
        <w:t>
      5. Ауыл шаруашылығы өсiмдiктерiнiң тұқымдарын сорттық бақылау байқаудан өткізу, жерге егіп бағалау және зертханалық сорттық сынақтар арқылы жүргiзiледi.</w:t>
      </w:r>
      <w:r>
        <w:br/>
      </w:r>
      <w:r>
        <w:rPr>
          <w:rFonts w:ascii="Times New Roman"/>
          <w:b w:val="false"/>
          <w:i w:val="false"/>
          <w:color w:val="000000"/>
          <w:sz w:val="28"/>
        </w:rPr>
        <w:t>
</w:t>
      </w:r>
      <w:r>
        <w:rPr>
          <w:rFonts w:ascii="Times New Roman"/>
          <w:b w:val="false"/>
          <w:i w:val="false"/>
          <w:color w:val="000000"/>
          <w:sz w:val="28"/>
        </w:rPr>
        <w:t>
      6. Мемлекеттік тұқым инспекторлары жыл бойы аттестатталған тұқым өндiрушiлердің тұқым өндiруiн бақылауды жүзеге асырады, ол мынадай кезеңдерді қамтиды:</w:t>
      </w:r>
      <w:r>
        <w:br/>
      </w:r>
      <w:r>
        <w:rPr>
          <w:rFonts w:ascii="Times New Roman"/>
          <w:b w:val="false"/>
          <w:i w:val="false"/>
          <w:color w:val="000000"/>
          <w:sz w:val="28"/>
        </w:rPr>
        <w:t>
</w:t>
      </w:r>
      <w:r>
        <w:rPr>
          <w:rFonts w:ascii="Times New Roman"/>
          <w:b w:val="false"/>
          <w:i w:val="false"/>
          <w:color w:val="000000"/>
          <w:sz w:val="28"/>
        </w:rPr>
        <w:t>
      тұқым себуге дайындалған егiстiктердi тексеру – тұқым себудiң алдында жылына бiр рет;</w:t>
      </w:r>
      <w:r>
        <w:br/>
      </w:r>
      <w:r>
        <w:rPr>
          <w:rFonts w:ascii="Times New Roman"/>
          <w:b w:val="false"/>
          <w:i w:val="false"/>
          <w:color w:val="000000"/>
          <w:sz w:val="28"/>
        </w:rPr>
        <w:t>
</w:t>
      </w:r>
      <w:r>
        <w:rPr>
          <w:rFonts w:ascii="Times New Roman"/>
          <w:b w:val="false"/>
          <w:i w:val="false"/>
          <w:color w:val="000000"/>
          <w:sz w:val="28"/>
        </w:rPr>
        <w:t>
      вегетация кезеңiнде сорттық егiстердi тексеру – жылына үш рет;</w:t>
      </w:r>
      <w:r>
        <w:br/>
      </w:r>
      <w:r>
        <w:rPr>
          <w:rFonts w:ascii="Times New Roman"/>
          <w:b w:val="false"/>
          <w:i w:val="false"/>
          <w:color w:val="000000"/>
          <w:sz w:val="28"/>
        </w:rPr>
        <w:t>
</w:t>
      </w:r>
      <w:r>
        <w:rPr>
          <w:rFonts w:ascii="Times New Roman"/>
          <w:b w:val="false"/>
          <w:i w:val="false"/>
          <w:color w:val="000000"/>
          <w:sz w:val="28"/>
        </w:rPr>
        <w:t>
      сорттық және гибридтiк егiстердi байқау және егiстiк зерттеудi бақылау – байқау кезеңiнде бiр рет;</w:t>
      </w:r>
      <w:r>
        <w:br/>
      </w:r>
      <w:r>
        <w:rPr>
          <w:rFonts w:ascii="Times New Roman"/>
          <w:b w:val="false"/>
          <w:i w:val="false"/>
          <w:color w:val="000000"/>
          <w:sz w:val="28"/>
        </w:rPr>
        <w:t>
</w:t>
      </w:r>
      <w:r>
        <w:rPr>
          <w:rFonts w:ascii="Times New Roman"/>
          <w:b w:val="false"/>
          <w:i w:val="false"/>
          <w:color w:val="000000"/>
          <w:sz w:val="28"/>
        </w:rPr>
        <w:t>
      тұқымдарды жинау (жинап алу), тасымалдау, өңдеу (тазарту) және сақтауды, тұқым қоймаларының дайындығын бақылау – бақылаудың әрбiр түрi бойынша жылына екi рет.</w:t>
      </w:r>
      <w:r>
        <w:br/>
      </w:r>
      <w:r>
        <w:rPr>
          <w:rFonts w:ascii="Times New Roman"/>
          <w:b w:val="false"/>
          <w:i w:val="false"/>
          <w:color w:val="000000"/>
          <w:sz w:val="28"/>
        </w:rPr>
        <w:t>
</w:t>
      </w:r>
      <w:r>
        <w:rPr>
          <w:rFonts w:ascii="Times New Roman"/>
          <w:b w:val="false"/>
          <w:i w:val="false"/>
          <w:color w:val="000000"/>
          <w:sz w:val="28"/>
        </w:rPr>
        <w:t>
      7. Аттестатталған тұқым өндірушілер егу басталғанға дейін тиісті жергілікті атқарушы органдарға егістіктердің тұқым өсіру егісі дайындығы туралы хабарлайды, бұдан кейін мемлекеттік тұқым инспекторлары егістіктерді кеңістіктік оқшаулаудың сақталуы, ауыспалы егістің сақталуы, қажетті агротехникалық іс-шаралардың жүргізілуі, егістік шекараларының тазалығы мәніне тексереді. Егістікті тексеру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 жасалады.</w:t>
      </w:r>
      <w:r>
        <w:br/>
      </w:r>
      <w:r>
        <w:rPr>
          <w:rFonts w:ascii="Times New Roman"/>
          <w:b w:val="false"/>
          <w:i w:val="false"/>
          <w:color w:val="000000"/>
          <w:sz w:val="28"/>
        </w:rPr>
        <w:t>
</w:t>
      </w:r>
      <w:r>
        <w:rPr>
          <w:rFonts w:ascii="Times New Roman"/>
          <w:b w:val="false"/>
          <w:i w:val="false"/>
          <w:color w:val="000000"/>
          <w:sz w:val="28"/>
        </w:rPr>
        <w:t>
      Егiстi тексеру кезiнде себуге әзiрленген тұқымның сорттық және егу сапасын растайтын құжаттардың бар болуы, егiс техникасының жай-күйі, егiс технологиясы қағидаларының сақталуы тексерiледi. Егісті тексеру нәтижелерi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 жасалады.</w:t>
      </w:r>
      <w:r>
        <w:br/>
      </w:r>
      <w:r>
        <w:rPr>
          <w:rFonts w:ascii="Times New Roman"/>
          <w:b w:val="false"/>
          <w:i w:val="false"/>
          <w:color w:val="000000"/>
          <w:sz w:val="28"/>
        </w:rPr>
        <w:t>
</w:t>
      </w:r>
      <w:r>
        <w:rPr>
          <w:rFonts w:ascii="Times New Roman"/>
          <w:b w:val="false"/>
          <w:i w:val="false"/>
          <w:color w:val="000000"/>
          <w:sz w:val="28"/>
        </w:rPr>
        <w:t>
      Егістіктің дайындығын тексерудi егiстi тексерумен бірге жүргізуге жол берiледi.</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Ауыл шаруашылығы өсiмдiктерiнiң вегетациясы кезеңiнде түрлiк, сорттық фитопатологиялық тазалаудың (отаудың) жүргiзілуі тексерiледi.</w:t>
      </w:r>
      <w:r>
        <w:br/>
      </w:r>
      <w:r>
        <w:rPr>
          <w:rFonts w:ascii="Times New Roman"/>
          <w:b w:val="false"/>
          <w:i w:val="false"/>
          <w:color w:val="000000"/>
          <w:sz w:val="28"/>
        </w:rPr>
        <w:t>
</w:t>
      </w:r>
      <w:r>
        <w:rPr>
          <w:rFonts w:ascii="Times New Roman"/>
          <w:b w:val="false"/>
          <w:i w:val="false"/>
          <w:color w:val="000000"/>
          <w:sz w:val="28"/>
        </w:rPr>
        <w:t>
      9. Ауыл шаруашылығы өсiмдiктерiнiң сорттық егiстерiн байқаудан өткiзудi байқаудан өткiзушiлер тұқым өндiрушiлердiң облыстың (республикалық маңызы бар қаланың, астананың) жергiлiктi атқарушы органына берген өтiнiмдерi бойынша жүргiзедi.</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Егісті байқаудан өткізуді:</w:t>
      </w:r>
      <w:r>
        <w:br/>
      </w:r>
      <w:r>
        <w:rPr>
          <w:rFonts w:ascii="Times New Roman"/>
          <w:b w:val="false"/>
          <w:i w:val="false"/>
          <w:color w:val="000000"/>
          <w:sz w:val="28"/>
        </w:rPr>
        <w:t>
</w:t>
      </w:r>
      <w:r>
        <w:rPr>
          <w:rFonts w:ascii="Times New Roman"/>
          <w:b w:val="false"/>
          <w:i w:val="false"/>
          <w:color w:val="000000"/>
          <w:sz w:val="28"/>
        </w:rPr>
        <w:t>
      1) бірегей тұқымдардың егістерін – құрамында тиісті жергілікті атқарушы органның мемлекеттік тұқым инспекторлары, тиісті дақыл бойынша селекционер, өсімдіктер карантині жөніндегі мемлекеттік инспектор және тұқым өндірушінің өкілі бар облыстың жергілікті атқарушы органының шешімімен құрылған комиссия;</w:t>
      </w:r>
      <w:r>
        <w:br/>
      </w:r>
      <w:r>
        <w:rPr>
          <w:rFonts w:ascii="Times New Roman"/>
          <w:b w:val="false"/>
          <w:i w:val="false"/>
          <w:color w:val="000000"/>
          <w:sz w:val="28"/>
        </w:rPr>
        <w:t>
</w:t>
      </w:r>
      <w:r>
        <w:rPr>
          <w:rFonts w:ascii="Times New Roman"/>
          <w:b w:val="false"/>
          <w:i w:val="false"/>
          <w:color w:val="000000"/>
          <w:sz w:val="28"/>
        </w:rPr>
        <w:t>
      2) элиталық тұқымдардың егістерін – құрамында тиісті жергілікті атқарушы органның мемлекеттік тұқым инспекторлары, өсімдік карантині жөніндегі мемлекеттік инспектор және тұқым өндірушінің өкілі бар облыстың жергілікті атқарушы органының шешімімен құрылған комиссия;</w:t>
      </w:r>
      <w:r>
        <w:br/>
      </w:r>
      <w:r>
        <w:rPr>
          <w:rFonts w:ascii="Times New Roman"/>
          <w:b w:val="false"/>
          <w:i w:val="false"/>
          <w:color w:val="000000"/>
          <w:sz w:val="28"/>
        </w:rPr>
        <w:t>
</w:t>
      </w:r>
      <w:r>
        <w:rPr>
          <w:rFonts w:ascii="Times New Roman"/>
          <w:b w:val="false"/>
          <w:i w:val="false"/>
          <w:color w:val="000000"/>
          <w:sz w:val="28"/>
        </w:rPr>
        <w:t>
      3) бірінші және кейінгі көбейтілген тұқым шаруашылығы егістерін – тұқым өндіруі өкілінің қатысуымен байқаудан өткізушілер жүргізді.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Тұқымдарды жинауды (жинап алуды) бақылау сорттық егістіктерді жинап алу кезеңінде ауыл шаруашылығы өсімдіктері сорттарының араласуына жол бермейтін агротехникалық іс-шараларды өткізу қағидаларының сақталуын тексеру арқылы жүзеге асырылады.</w:t>
      </w:r>
      <w:r>
        <w:br/>
      </w:r>
      <w:r>
        <w:rPr>
          <w:rFonts w:ascii="Times New Roman"/>
          <w:b w:val="false"/>
          <w:i w:val="false"/>
          <w:color w:val="000000"/>
          <w:sz w:val="28"/>
        </w:rPr>
        <w:t>
</w:t>
      </w:r>
      <w:r>
        <w:rPr>
          <w:rFonts w:ascii="Times New Roman"/>
          <w:b w:val="false"/>
          <w:i w:val="false"/>
          <w:color w:val="000000"/>
          <w:sz w:val="28"/>
        </w:rPr>
        <w:t>
      12. Тұқымдарды тасымалдауды бақылау пайдалану тәртібі Қазақстан Республикасының машиналар мен жабдықтардың қауіпсіздігі саласындағы </w:t>
      </w:r>
      <w:r>
        <w:rPr>
          <w:rFonts w:ascii="Times New Roman"/>
          <w:b w:val="false"/>
          <w:i w:val="false"/>
          <w:color w:val="000000"/>
          <w:sz w:val="28"/>
        </w:rPr>
        <w:t>заңнамасының</w:t>
      </w:r>
      <w:r>
        <w:rPr>
          <w:rFonts w:ascii="Times New Roman"/>
          <w:b w:val="false"/>
          <w:i w:val="false"/>
          <w:color w:val="000000"/>
          <w:sz w:val="28"/>
        </w:rPr>
        <w:t> </w:t>
      </w:r>
      <w:r>
        <w:rPr>
          <w:rFonts w:ascii="Times New Roman"/>
          <w:b w:val="false"/>
          <w:i w:val="false"/>
          <w:color w:val="000000"/>
          <w:sz w:val="28"/>
        </w:rPr>
        <w:t>талаптарына</w:t>
      </w:r>
      <w:r>
        <w:rPr>
          <w:rFonts w:ascii="Times New Roman"/>
          <w:b w:val="false"/>
          <w:i w:val="false"/>
          <w:color w:val="000000"/>
          <w:sz w:val="28"/>
        </w:rPr>
        <w:t xml:space="preserve"> сәйкес келуге тиіс автокөліктің және ауыл шаруашылығы техникасының техникалық жай-күйін тексеру арқылы жүзеге асырылады.</w:t>
      </w:r>
      <w:r>
        <w:br/>
      </w:r>
      <w:r>
        <w:rPr>
          <w:rFonts w:ascii="Times New Roman"/>
          <w:b w:val="false"/>
          <w:i w:val="false"/>
          <w:color w:val="000000"/>
          <w:sz w:val="28"/>
        </w:rPr>
        <w:t>
</w:t>
      </w:r>
      <w:r>
        <w:rPr>
          <w:rFonts w:ascii="Times New Roman"/>
          <w:b w:val="false"/>
          <w:i w:val="false"/>
          <w:color w:val="000000"/>
          <w:sz w:val="28"/>
        </w:rPr>
        <w:t>
      13. Тұқымдарды өңдеуді (тазалауды) бақылау тұқым ұрығының зақымдануына жол бермейтін тұқым өңдеудің технологиялық үрдісін тексеру арқылы жүргізіледі. Біртекті технологиялық жабдықтың әрбір тобына пайдалану жөніндегі нұсқаулық болуға тиіс.</w:t>
      </w:r>
      <w:r>
        <w:br/>
      </w:r>
      <w:r>
        <w:rPr>
          <w:rFonts w:ascii="Times New Roman"/>
          <w:b w:val="false"/>
          <w:i w:val="false"/>
          <w:color w:val="000000"/>
          <w:sz w:val="28"/>
        </w:rPr>
        <w:t>
</w:t>
      </w:r>
      <w:r>
        <w:rPr>
          <w:rFonts w:ascii="Times New Roman"/>
          <w:b w:val="false"/>
          <w:i w:val="false"/>
          <w:color w:val="000000"/>
          <w:sz w:val="28"/>
        </w:rPr>
        <w:t>
      Бидайдың, қара бидайдың, арпаның, күнбағыстың, қарақұмықтың, тарының, сұлының тұқымдық астықтың ең жоғары қызуы – 40 градус Цельсиядан, ал кептіру агентінің температурасы 70 градус Цельсиядан аспауға тиіс. Бұршақты дақылдар мен күрішті кептірген кезде тұқымдық астықтың қызуы – 35 градус Цельсиядан, ал кептіру агентінің температурасы 60 градус Цельсиядан аспауға тиіс.</w:t>
      </w:r>
      <w:r>
        <w:br/>
      </w:r>
      <w:r>
        <w:rPr>
          <w:rFonts w:ascii="Times New Roman"/>
          <w:b w:val="false"/>
          <w:i w:val="false"/>
          <w:color w:val="000000"/>
          <w:sz w:val="28"/>
        </w:rPr>
        <w:t>
</w:t>
      </w:r>
      <w:r>
        <w:rPr>
          <w:rFonts w:ascii="Times New Roman"/>
          <w:b w:val="false"/>
          <w:i w:val="false"/>
          <w:color w:val="000000"/>
          <w:sz w:val="28"/>
        </w:rPr>
        <w:t>
      Ылғалдылығы 19 пайыздан жоғары тұқымдық дәнді кептірген кезде тұқым ұрығының зақымдануына жол бермейтін жұмсақ режим қолданылады, бұл ретте бірінші аймақта тұқымдарды қыздырудың шекті температурасын Цельсия бойынша +5 градусқа, ал кептіру агентінің температурасын +10 градус Цельсияға төмендету жүргізіледі.</w:t>
      </w:r>
      <w:r>
        <w:br/>
      </w:r>
      <w:r>
        <w:rPr>
          <w:rFonts w:ascii="Times New Roman"/>
          <w:b w:val="false"/>
          <w:i w:val="false"/>
          <w:color w:val="000000"/>
          <w:sz w:val="28"/>
        </w:rPr>
        <w:t>
</w:t>
      </w:r>
      <w:r>
        <w:rPr>
          <w:rFonts w:ascii="Times New Roman"/>
          <w:b w:val="false"/>
          <w:i w:val="false"/>
          <w:color w:val="000000"/>
          <w:sz w:val="28"/>
        </w:rPr>
        <w:t>
      14. Тұқымдардың сақталуын бақылау тұқымдарды буып-түю мен таңбалауға қойылатын талаптардың сақталуын тексеруді қамтиды.</w:t>
      </w:r>
      <w:r>
        <w:br/>
      </w:r>
      <w:r>
        <w:rPr>
          <w:rFonts w:ascii="Times New Roman"/>
          <w:b w:val="false"/>
          <w:i w:val="false"/>
          <w:color w:val="000000"/>
          <w:sz w:val="28"/>
        </w:rPr>
        <w:t>
</w:t>
      </w:r>
      <w:r>
        <w:rPr>
          <w:rFonts w:ascii="Times New Roman"/>
          <w:b w:val="false"/>
          <w:i w:val="false"/>
          <w:color w:val="000000"/>
          <w:sz w:val="28"/>
        </w:rPr>
        <w:t>
      Бірегей және элиталық тұқымдар, бірінші ұрпақтың будандары 1 пайызға дейін ауытқып, 50 килограмнан аспайтын салмақпен буып-түйіледі.</w:t>
      </w:r>
      <w:r>
        <w:br/>
      </w:r>
      <w:r>
        <w:rPr>
          <w:rFonts w:ascii="Times New Roman"/>
          <w:b w:val="false"/>
          <w:i w:val="false"/>
          <w:color w:val="000000"/>
          <w:sz w:val="28"/>
        </w:rPr>
        <w:t>
</w:t>
      </w:r>
      <w:r>
        <w:rPr>
          <w:rFonts w:ascii="Times New Roman"/>
          <w:b w:val="false"/>
          <w:i w:val="false"/>
          <w:color w:val="000000"/>
          <w:sz w:val="28"/>
        </w:rPr>
        <w:t>
      Орам тұқымдық астықтың сақталуын қамтамасыз етуге және таңбасы немесе зат белгісі болуға тиіс, онда:</w:t>
      </w:r>
      <w:r>
        <w:br/>
      </w:r>
      <w:r>
        <w:rPr>
          <w:rFonts w:ascii="Times New Roman"/>
          <w:b w:val="false"/>
          <w:i w:val="false"/>
          <w:color w:val="000000"/>
          <w:sz w:val="28"/>
        </w:rPr>
        <w:t>
</w:t>
      </w:r>
      <w:r>
        <w:rPr>
          <w:rFonts w:ascii="Times New Roman"/>
          <w:b w:val="false"/>
          <w:i w:val="false"/>
          <w:color w:val="000000"/>
          <w:sz w:val="28"/>
        </w:rPr>
        <w:t>
      тұқым өндірушінің атауы;</w:t>
      </w:r>
      <w:r>
        <w:br/>
      </w:r>
      <w:r>
        <w:rPr>
          <w:rFonts w:ascii="Times New Roman"/>
          <w:b w:val="false"/>
          <w:i w:val="false"/>
          <w:color w:val="000000"/>
          <w:sz w:val="28"/>
        </w:rPr>
        <w:t>
</w:t>
      </w:r>
      <w:r>
        <w:rPr>
          <w:rFonts w:ascii="Times New Roman"/>
          <w:b w:val="false"/>
          <w:i w:val="false"/>
          <w:color w:val="000000"/>
          <w:sz w:val="28"/>
        </w:rPr>
        <w:t>
      дақыл;</w:t>
      </w:r>
      <w:r>
        <w:br/>
      </w:r>
      <w:r>
        <w:rPr>
          <w:rFonts w:ascii="Times New Roman"/>
          <w:b w:val="false"/>
          <w:i w:val="false"/>
          <w:color w:val="000000"/>
          <w:sz w:val="28"/>
        </w:rPr>
        <w:t>
</w:t>
      </w:r>
      <w:r>
        <w:rPr>
          <w:rFonts w:ascii="Times New Roman"/>
          <w:b w:val="false"/>
          <w:i w:val="false"/>
          <w:color w:val="000000"/>
          <w:sz w:val="28"/>
        </w:rPr>
        <w:t>
      сорт;</w:t>
      </w:r>
      <w:r>
        <w:br/>
      </w:r>
      <w:r>
        <w:rPr>
          <w:rFonts w:ascii="Times New Roman"/>
          <w:b w:val="false"/>
          <w:i w:val="false"/>
          <w:color w:val="000000"/>
          <w:sz w:val="28"/>
        </w:rPr>
        <w:t>
</w:t>
      </w:r>
      <w:r>
        <w:rPr>
          <w:rFonts w:ascii="Times New Roman"/>
          <w:b w:val="false"/>
          <w:i w:val="false"/>
          <w:color w:val="000000"/>
          <w:sz w:val="28"/>
        </w:rPr>
        <w:t>
      көбейтілген тұқым;</w:t>
      </w:r>
      <w:r>
        <w:br/>
      </w:r>
      <w:r>
        <w:rPr>
          <w:rFonts w:ascii="Times New Roman"/>
          <w:b w:val="false"/>
          <w:i w:val="false"/>
          <w:color w:val="000000"/>
          <w:sz w:val="28"/>
        </w:rPr>
        <w:t>
</w:t>
      </w:r>
      <w:r>
        <w:rPr>
          <w:rFonts w:ascii="Times New Roman"/>
          <w:b w:val="false"/>
          <w:i w:val="false"/>
          <w:color w:val="000000"/>
          <w:sz w:val="28"/>
        </w:rPr>
        <w:t>
      сорттық тазалығының санаты;</w:t>
      </w:r>
      <w:r>
        <w:br/>
      </w:r>
      <w:r>
        <w:rPr>
          <w:rFonts w:ascii="Times New Roman"/>
          <w:b w:val="false"/>
          <w:i w:val="false"/>
          <w:color w:val="000000"/>
          <w:sz w:val="28"/>
        </w:rPr>
        <w:t>
</w:t>
      </w:r>
      <w:r>
        <w:rPr>
          <w:rFonts w:ascii="Times New Roman"/>
          <w:b w:val="false"/>
          <w:i w:val="false"/>
          <w:color w:val="000000"/>
          <w:sz w:val="28"/>
        </w:rPr>
        <w:t>
      егіс стандартының сыныбы;</w:t>
      </w:r>
      <w:r>
        <w:br/>
      </w:r>
      <w:r>
        <w:rPr>
          <w:rFonts w:ascii="Times New Roman"/>
          <w:b w:val="false"/>
          <w:i w:val="false"/>
          <w:color w:val="000000"/>
          <w:sz w:val="28"/>
        </w:rPr>
        <w:t>
</w:t>
      </w:r>
      <w:r>
        <w:rPr>
          <w:rFonts w:ascii="Times New Roman"/>
          <w:b w:val="false"/>
          <w:i w:val="false"/>
          <w:color w:val="000000"/>
          <w:sz w:val="28"/>
        </w:rPr>
        <w:t>
      жиналған жылы;</w:t>
      </w:r>
      <w:r>
        <w:br/>
      </w:r>
      <w:r>
        <w:rPr>
          <w:rFonts w:ascii="Times New Roman"/>
          <w:b w:val="false"/>
          <w:i w:val="false"/>
          <w:color w:val="000000"/>
          <w:sz w:val="28"/>
        </w:rPr>
        <w:t>
</w:t>
      </w:r>
      <w:r>
        <w:rPr>
          <w:rFonts w:ascii="Times New Roman"/>
          <w:b w:val="false"/>
          <w:i w:val="false"/>
          <w:color w:val="000000"/>
          <w:sz w:val="28"/>
        </w:rPr>
        <w:t>
      тұқым легінің нөмірі;</w:t>
      </w:r>
      <w:r>
        <w:br/>
      </w:r>
      <w:r>
        <w:rPr>
          <w:rFonts w:ascii="Times New Roman"/>
          <w:b w:val="false"/>
          <w:i w:val="false"/>
          <w:color w:val="000000"/>
          <w:sz w:val="28"/>
        </w:rPr>
        <w:t>
</w:t>
      </w:r>
      <w:r>
        <w:rPr>
          <w:rFonts w:ascii="Times New Roman"/>
          <w:b w:val="false"/>
          <w:i w:val="false"/>
          <w:color w:val="000000"/>
          <w:sz w:val="28"/>
        </w:rPr>
        <w:t>
      сорттық тазалығы;</w:t>
      </w:r>
      <w:r>
        <w:br/>
      </w:r>
      <w:r>
        <w:rPr>
          <w:rFonts w:ascii="Times New Roman"/>
          <w:b w:val="false"/>
          <w:i w:val="false"/>
          <w:color w:val="000000"/>
          <w:sz w:val="28"/>
        </w:rPr>
        <w:t>
</w:t>
      </w:r>
      <w:r>
        <w:rPr>
          <w:rFonts w:ascii="Times New Roman"/>
          <w:b w:val="false"/>
          <w:i w:val="false"/>
          <w:color w:val="000000"/>
          <w:sz w:val="28"/>
        </w:rPr>
        <w:t>
      сорттық құжаттың және тұқымдардың егіс сапасын куәландыратын құжаттың атауы, нөмірі және берілген күні көрсетіледі.</w:t>
      </w:r>
      <w:r>
        <w:br/>
      </w:r>
      <w:r>
        <w:rPr>
          <w:rFonts w:ascii="Times New Roman"/>
          <w:b w:val="false"/>
          <w:i w:val="false"/>
          <w:color w:val="000000"/>
          <w:sz w:val="28"/>
        </w:rPr>
        <w:t>
</w:t>
      </w:r>
      <w:r>
        <w:rPr>
          <w:rFonts w:ascii="Times New Roman"/>
          <w:b w:val="false"/>
          <w:i w:val="false"/>
          <w:color w:val="000000"/>
          <w:sz w:val="28"/>
        </w:rPr>
        <w:t>
Тұқым салынған әрбір қапқа немесе контейнерге тұқымдардың егіс сапасын куәландыратын құжаттан басқа, сол деректері бар затбелгі салынады. Дәріленген тұқымдар салынған орамға «Дәріленген» деген жазу жазылады.</w:t>
      </w:r>
      <w:r>
        <w:br/>
      </w:r>
      <w:r>
        <w:rPr>
          <w:rFonts w:ascii="Times New Roman"/>
          <w:b w:val="false"/>
          <w:i w:val="false"/>
          <w:color w:val="000000"/>
          <w:sz w:val="28"/>
        </w:rPr>
        <w:t>
</w:t>
      </w:r>
      <w:r>
        <w:rPr>
          <w:rFonts w:ascii="Times New Roman"/>
          <w:b w:val="false"/>
          <w:i w:val="false"/>
          <w:color w:val="000000"/>
          <w:sz w:val="28"/>
        </w:rPr>
        <w:t>
      15. Тұқым қоймаларының дайындығын бақылау тұқым қоймаларының тұқымдардың қауіпсіздігін қамтамасыз ететін экологиялық, құрылыс, </w:t>
      </w:r>
      <w:r>
        <w:rPr>
          <w:rFonts w:ascii="Times New Roman"/>
          <w:b w:val="false"/>
          <w:i w:val="false"/>
          <w:color w:val="000000"/>
          <w:sz w:val="28"/>
        </w:rPr>
        <w:t>өрт қауіпсіздігі</w:t>
      </w:r>
      <w:r>
        <w:rPr>
          <w:rFonts w:ascii="Times New Roman"/>
          <w:b w:val="false"/>
          <w:i w:val="false"/>
          <w:color w:val="000000"/>
          <w:sz w:val="28"/>
        </w:rPr>
        <w:t>, санитариялық, </w:t>
      </w:r>
      <w:r>
        <w:rPr>
          <w:rFonts w:ascii="Times New Roman"/>
          <w:b w:val="false"/>
          <w:i w:val="false"/>
          <w:color w:val="000000"/>
          <w:sz w:val="28"/>
        </w:rPr>
        <w:t>фитосанитариялық талаптарға</w:t>
      </w:r>
      <w:r>
        <w:rPr>
          <w:rFonts w:ascii="Times New Roman"/>
          <w:b w:val="false"/>
          <w:i w:val="false"/>
          <w:color w:val="000000"/>
          <w:sz w:val="28"/>
        </w:rPr>
        <w:t xml:space="preserve"> сәйкестігін тексеру арқылы жүзеге асырылады.</w:t>
      </w:r>
      <w:r>
        <w:br/>
      </w:r>
      <w:r>
        <w:rPr>
          <w:rFonts w:ascii="Times New Roman"/>
          <w:b w:val="false"/>
          <w:i w:val="false"/>
          <w:color w:val="000000"/>
          <w:sz w:val="28"/>
        </w:rPr>
        <w:t>
</w:t>
      </w:r>
      <w:r>
        <w:rPr>
          <w:rFonts w:ascii="Times New Roman"/>
          <w:b w:val="false"/>
          <w:i w:val="false"/>
          <w:color w:val="000000"/>
          <w:sz w:val="28"/>
        </w:rPr>
        <w:t>
      16. Сатуға жататын бiрегей және элиталық тұқымдарды, бiрiншi және кейінгі көбейтілген тұқымдарды сақтауға арналған тұқым қоймаларының дайындығы мемлекеттік тұқым инспекторының тексеру қорытындылары бойынша белгіленеді, оның нәтижелерi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жасалады.</w:t>
      </w:r>
    </w:p>
    <w:bookmarkEnd w:id="6"/>
    <w:bookmarkStart w:name="z46" w:id="7"/>
    <w:p>
      <w:pPr>
        <w:spacing w:after="0"/>
        <w:ind w:left="0"/>
        <w:jc w:val="left"/>
      </w:pPr>
      <w:r>
        <w:rPr>
          <w:rFonts w:ascii="Times New Roman"/>
          <w:b/>
          <w:i w:val="false"/>
          <w:color w:val="000000"/>
        </w:rPr>
        <w:t xml:space="preserve"> 
4. Тұқымдық бақылауды жүзеге асыру тәртібі</w:t>
      </w:r>
    </w:p>
    <w:bookmarkEnd w:id="7"/>
    <w:bookmarkStart w:name="z47" w:id="8"/>
    <w:p>
      <w:pPr>
        <w:spacing w:after="0"/>
        <w:ind w:left="0"/>
        <w:jc w:val="both"/>
      </w:pPr>
      <w:r>
        <w:rPr>
          <w:rFonts w:ascii="Times New Roman"/>
          <w:b w:val="false"/>
          <w:i w:val="false"/>
          <w:color w:val="000000"/>
          <w:sz w:val="28"/>
        </w:rPr>
        <w:t>
      17. Сатуға жататын бiрегей және элиталық тұқымдардың, сондай-ақ бiрiншi және кейінгі көбейтілген тұқымдардың партиялары тұқымдық бақылауға жатады.</w:t>
      </w:r>
      <w:r>
        <w:br/>
      </w:r>
      <w:r>
        <w:rPr>
          <w:rFonts w:ascii="Times New Roman"/>
          <w:b w:val="false"/>
          <w:i w:val="false"/>
          <w:color w:val="000000"/>
          <w:sz w:val="28"/>
        </w:rPr>
        <w:t>
</w:t>
      </w:r>
      <w:r>
        <w:rPr>
          <w:rFonts w:ascii="Times New Roman"/>
          <w:b w:val="false"/>
          <w:i w:val="false"/>
          <w:color w:val="000000"/>
          <w:sz w:val="28"/>
        </w:rPr>
        <w:t>
      18. Тұқымдық бақылау тұқымдардың бақылау сынамаларын іріктеу және соңынан оларды </w:t>
      </w:r>
      <w:r>
        <w:rPr>
          <w:rFonts w:ascii="Times New Roman"/>
          <w:b w:val="false"/>
          <w:i w:val="false"/>
          <w:color w:val="000000"/>
          <w:sz w:val="28"/>
        </w:rPr>
        <w:t>аттестатталған</w:t>
      </w:r>
      <w:r>
        <w:rPr>
          <w:rFonts w:ascii="Times New Roman"/>
          <w:b w:val="false"/>
          <w:i w:val="false"/>
          <w:color w:val="000000"/>
          <w:sz w:val="28"/>
        </w:rPr>
        <w:t xml:space="preserve"> тұқым сапасына сараптама жасау жөнiндегi зертханаларда зерттеу арқылы жүргiзiледi.</w:t>
      </w:r>
      <w:r>
        <w:br/>
      </w:r>
      <w:r>
        <w:rPr>
          <w:rFonts w:ascii="Times New Roman"/>
          <w:b w:val="false"/>
          <w:i w:val="false"/>
          <w:color w:val="000000"/>
          <w:sz w:val="28"/>
        </w:rPr>
        <w:t>
</w:t>
      </w:r>
      <w:r>
        <w:rPr>
          <w:rFonts w:ascii="Times New Roman"/>
          <w:b w:val="false"/>
          <w:i w:val="false"/>
          <w:color w:val="000000"/>
          <w:sz w:val="28"/>
        </w:rPr>
        <w:t>
      19. Бақылау сынамаларын зертханалық зерттеу нәтижелерi бойынша аттестатталған тұқым сапасына сараптама жасау жөнiндегi зертханалар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талдау нәтижесiн бередi.</w:t>
      </w:r>
      <w:r>
        <w:br/>
      </w:r>
      <w:r>
        <w:rPr>
          <w:rFonts w:ascii="Times New Roman"/>
          <w:b w:val="false"/>
          <w:i w:val="false"/>
          <w:color w:val="000000"/>
          <w:sz w:val="28"/>
        </w:rPr>
        <w:t>
</w:t>
      </w:r>
      <w:r>
        <w:rPr>
          <w:rFonts w:ascii="Times New Roman"/>
          <w:b w:val="false"/>
          <w:i w:val="false"/>
          <w:color w:val="000000"/>
          <w:sz w:val="28"/>
        </w:rPr>
        <w:t>
      20. Тұқымдық бақылау кезiнде, оның ішінде даулы жағдайларда бақылау сынамаларын іріктеуді ұлттық стандарттарға сәйкес мемлекеттік тұқым инспекторы тұқым иесi өкiлiнің және сатып алушының қатысуымен жүргiзедi. Даулы жағдайларда бақылау сынамаларын іріктеуді сатып алушысыз жүргiзуге жол берiледi.</w:t>
      </w:r>
      <w:r>
        <w:br/>
      </w:r>
      <w:r>
        <w:rPr>
          <w:rFonts w:ascii="Times New Roman"/>
          <w:b w:val="false"/>
          <w:i w:val="false"/>
          <w:color w:val="000000"/>
          <w:sz w:val="28"/>
        </w:rPr>
        <w:t>
</w:t>
      </w:r>
      <w:r>
        <w:rPr>
          <w:rFonts w:ascii="Times New Roman"/>
          <w:b w:val="false"/>
          <w:i w:val="false"/>
          <w:color w:val="000000"/>
          <w:sz w:val="28"/>
        </w:rPr>
        <w:t>
      Ауыл шаруашылығы өсімдіктерінің тұқымдық сараптамадан өткен тұқымдарына бақылау сынамаларын іріктеу нәтижесi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инспекциялық бақылау актісімен ресiмделедi.</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Даулы жағдайларда тұқымдардың сапасына бақылау зерттеулерін жүргізуге арналған өтінішті тиісті жергілікті атқарушы органға:</w:t>
      </w:r>
      <w:r>
        <w:br/>
      </w:r>
      <w:r>
        <w:rPr>
          <w:rFonts w:ascii="Times New Roman"/>
          <w:b w:val="false"/>
          <w:i w:val="false"/>
          <w:color w:val="000000"/>
          <w:sz w:val="28"/>
        </w:rPr>
        <w:t>
</w:t>
      </w:r>
      <w:r>
        <w:rPr>
          <w:rFonts w:ascii="Times New Roman"/>
          <w:b w:val="false"/>
          <w:i w:val="false"/>
          <w:color w:val="000000"/>
          <w:sz w:val="28"/>
        </w:rPr>
        <w:t>
      тұқымды жеткiзушi сапасы өнім берушiнiң құжаттарында көрсетiлген көрсеткiштерге сай келмейтін тұқымдарды алғандығы туралы тұтынушыдан хабарлама алғаннан кейiн бес күннен кешiктiрмей;</w:t>
      </w:r>
      <w:r>
        <w:br/>
      </w:r>
      <w:r>
        <w:rPr>
          <w:rFonts w:ascii="Times New Roman"/>
          <w:b w:val="false"/>
          <w:i w:val="false"/>
          <w:color w:val="000000"/>
          <w:sz w:val="28"/>
        </w:rPr>
        <w:t>
</w:t>
      </w:r>
      <w:r>
        <w:rPr>
          <w:rFonts w:ascii="Times New Roman"/>
          <w:b w:val="false"/>
          <w:i w:val="false"/>
          <w:color w:val="000000"/>
          <w:sz w:val="28"/>
        </w:rPr>
        <w:t>
      тұқымды тұтынушы өнім берушiнің iлеспе құжаттарында көрсетiлген көрсеткiштерге сәйкес келмейтін тұқым партиясын өнім берушіден алғаннан кейiн жиырма күннен кешiктiрмей беруге тиiс.</w:t>
      </w:r>
      <w:r>
        <w:br/>
      </w:r>
      <w:r>
        <w:rPr>
          <w:rFonts w:ascii="Times New Roman"/>
          <w:b w:val="false"/>
          <w:i w:val="false"/>
          <w:color w:val="000000"/>
          <w:sz w:val="28"/>
        </w:rPr>
        <w:t>
</w:t>
      </w:r>
      <w:r>
        <w:rPr>
          <w:rFonts w:ascii="Times New Roman"/>
          <w:b w:val="false"/>
          <w:i w:val="false"/>
          <w:color w:val="000000"/>
          <w:sz w:val="28"/>
        </w:rPr>
        <w:t>
      Өтiнiшке:</w:t>
      </w:r>
      <w:r>
        <w:br/>
      </w:r>
      <w:r>
        <w:rPr>
          <w:rFonts w:ascii="Times New Roman"/>
          <w:b w:val="false"/>
          <w:i w:val="false"/>
          <w:color w:val="000000"/>
          <w:sz w:val="28"/>
        </w:rPr>
        <w:t>
</w:t>
      </w:r>
      <w:r>
        <w:rPr>
          <w:rFonts w:ascii="Times New Roman"/>
          <w:b w:val="false"/>
          <w:i w:val="false"/>
          <w:color w:val="000000"/>
          <w:sz w:val="28"/>
        </w:rPr>
        <w:t>
      тұқымды жеткiзушi – тұтынушы наразылық бiлдiрген тұқымның сапасын растайтын құжаттар (немесе олардың көшірмелері) және оны іріктеу актісімен бiрге сынаманың телнұсқасы;</w:t>
      </w:r>
      <w:r>
        <w:br/>
      </w:r>
      <w:r>
        <w:rPr>
          <w:rFonts w:ascii="Times New Roman"/>
          <w:b w:val="false"/>
          <w:i w:val="false"/>
          <w:color w:val="000000"/>
          <w:sz w:val="28"/>
        </w:rPr>
        <w:t>
</w:t>
      </w:r>
      <w:r>
        <w:rPr>
          <w:rFonts w:ascii="Times New Roman"/>
          <w:b w:val="false"/>
          <w:i w:val="false"/>
          <w:color w:val="000000"/>
          <w:sz w:val="28"/>
        </w:rPr>
        <w:t>
      тұқымды тұтынушы – сынақ нәтижелері бойынша тұқым сапасына сараптау жасау жөніндегі зертхананың қорытындысы және оны іріктеу актісiмен бiрге сынаманың телнұсқасы қоса беріледі.</w:t>
      </w:r>
      <w:r>
        <w:br/>
      </w:r>
      <w:r>
        <w:rPr>
          <w:rFonts w:ascii="Times New Roman"/>
          <w:b w:val="false"/>
          <w:i w:val="false"/>
          <w:color w:val="000000"/>
          <w:sz w:val="28"/>
        </w:rPr>
        <w:t>
</w:t>
      </w:r>
      <w:r>
        <w:rPr>
          <w:rFonts w:ascii="Times New Roman"/>
          <w:b w:val="false"/>
          <w:i w:val="false"/>
          <w:color w:val="000000"/>
          <w:sz w:val="28"/>
        </w:rPr>
        <w:t>
      Егер телнұсқалық сынама бақылау талдауына түскен уақытқа қарай тұтынушы наразылық бiлдiрген тұқымның сапасын растайтын құжаттардың қолданылу мерзімі өтсе өтiнiш қабылданбайды.</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Тұқымдық бақылау кезiнде, оның ішінде даулы жағдайларда тұқым сапасын сараптау қолданыстағы ұлттық стандарттарға сәйкес жүргiзiледi.</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Аттестатталған тұқым сапасына сараптау жасау жөнiндегi зертханалардың тұқымдардың сорттық және тұқымдық сапасына сараптама жүргiзуiн және олардың нормативтiк құқықтық актiлер мен ұлттық стандарттарды сақтауын бақылауды мемлекеттік тұқым инспекторлары жүзеге асырады.</w:t>
      </w:r>
      <w:r>
        <w:br/>
      </w:r>
      <w:r>
        <w:rPr>
          <w:rFonts w:ascii="Times New Roman"/>
          <w:b w:val="false"/>
          <w:i w:val="false"/>
          <w:color w:val="000000"/>
          <w:sz w:val="28"/>
        </w:rPr>
        <w:t>
</w:t>
      </w:r>
      <w:r>
        <w:rPr>
          <w:rFonts w:ascii="Times New Roman"/>
          <w:b w:val="false"/>
          <w:i w:val="false"/>
          <w:color w:val="000000"/>
          <w:sz w:val="28"/>
        </w:rPr>
        <w:t>
      Бақылау тұқым сапасына сараптама жасау кезеңiнде жылына екi рет, сондай-ақ тұқым сапасына сараптау жасау жөнiндегi қызметтердi мемлекеттiк сатып алуды жүзеге асыру кезiнде бақылау тәртiбiмен, сондай-ақ: тұқым өндiрушiлерге наразылық білдірілген; аттестатталған тұқым сапасына сараптама жасау жөнiндегi зертханалар берген тұқымдарды сорттық және себу сапасына зерттеулердiң нәтижелерiмен келiспеген жағдайда жүргізіледі.</w:t>
      </w:r>
      <w:r>
        <w:br/>
      </w:r>
      <w:r>
        <w:rPr>
          <w:rFonts w:ascii="Times New Roman"/>
          <w:b w:val="false"/>
          <w:i w:val="false"/>
          <w:color w:val="000000"/>
          <w:sz w:val="28"/>
        </w:rPr>
        <w:t>
</w:t>
      </w:r>
      <w:r>
        <w:rPr>
          <w:rFonts w:ascii="Times New Roman"/>
          <w:b w:val="false"/>
          <w:i w:val="false"/>
          <w:color w:val="000000"/>
          <w:sz w:val="28"/>
        </w:rPr>
        <w:t>
      Тексеру нәтижелерi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акт жасалады.</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өзгеріс енгізілді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Мемлекеттік тұқым инспекторлары тұқым өндiрушiлер аттестатталған тұқым сапасына сараптама жасау жөнiндегi зертханалар берген тұқымның сорттық және тұқымдық сапасына зерттеулердің нәтижелерiмен келiспеген жағдайда олардың наразылықтарын қарайды.</w:t>
      </w:r>
      <w:r>
        <w:br/>
      </w:r>
      <w:r>
        <w:rPr>
          <w:rFonts w:ascii="Times New Roman"/>
          <w:b w:val="false"/>
          <w:i w:val="false"/>
          <w:color w:val="000000"/>
          <w:sz w:val="28"/>
        </w:rPr>
        <w:t>
</w:t>
      </w:r>
      <w:r>
        <w:rPr>
          <w:rFonts w:ascii="Times New Roman"/>
          <w:b w:val="false"/>
          <w:i w:val="false"/>
          <w:color w:val="000000"/>
          <w:sz w:val="28"/>
        </w:rPr>
        <w:t>
      Бақылау сынамасын зерттеу кезiнде алынған көрсеткіштердің тұқым сапасын растайтын бұдан бұрын берiлген құжаттарда көрсетiлген көрсеткіштерінен алшақтығы расталған жағдайда тұқым сапасына сараптама жасау жөнiндегi осы зертхана жаңа құжаттар береді.</w:t>
      </w:r>
      <w:r>
        <w:br/>
      </w:r>
      <w:r>
        <w:rPr>
          <w:rFonts w:ascii="Times New Roman"/>
          <w:b w:val="false"/>
          <w:i w:val="false"/>
          <w:color w:val="000000"/>
          <w:sz w:val="28"/>
        </w:rPr>
        <w:t>
</w:t>
      </w:r>
      <w:r>
        <w:rPr>
          <w:rFonts w:ascii="Times New Roman"/>
          <w:b w:val="false"/>
          <w:i w:val="false"/>
          <w:color w:val="000000"/>
          <w:sz w:val="28"/>
        </w:rPr>
        <w:t>
      25. Сорттық және тұқымдық бақылауды жүзеге асыру кезiнде туындайтын даулар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шешiледi.</w:t>
      </w:r>
    </w:p>
    <w:bookmarkEnd w:id="8"/>
    <w:bookmarkStart w:name="z67" w:id="9"/>
    <w:p>
      <w:pPr>
        <w:spacing w:after="0"/>
        <w:ind w:left="0"/>
        <w:jc w:val="left"/>
      </w:pPr>
      <w:r>
        <w:rPr>
          <w:rFonts w:ascii="Times New Roman"/>
          <w:b/>
          <w:i w:val="false"/>
          <w:color w:val="000000"/>
        </w:rPr>
        <w:t xml:space="preserve"> 
5. Жерге егіп бағалауды жүзеге асыру тәртібі</w:t>
      </w:r>
    </w:p>
    <w:bookmarkEnd w:id="9"/>
    <w:bookmarkStart w:name="z68" w:id="10"/>
    <w:p>
      <w:pPr>
        <w:spacing w:after="0"/>
        <w:ind w:left="0"/>
        <w:jc w:val="both"/>
      </w:pPr>
      <w:r>
        <w:rPr>
          <w:rFonts w:ascii="Times New Roman"/>
          <w:b w:val="false"/>
          <w:i w:val="false"/>
          <w:color w:val="000000"/>
          <w:sz w:val="28"/>
        </w:rPr>
        <w:t>
      26. Тұқымдардың белгiлi бiр түрге, сортқа жататындығы мен сорттық тазалығын белгілеу мақсатында ауыл шаруашылығы өсімдіктерінің Қазақстан Республикасында пайдалануға рұқсат етiлген Селекциялық жетiстiктердiң мемлекеттiк тiзiлiмiне енгiзiлген сорттарының бiрегей және элиталық тұқымдары жерге егіп бағалауға жатады.</w:t>
      </w:r>
      <w:r>
        <w:br/>
      </w:r>
      <w:r>
        <w:rPr>
          <w:rFonts w:ascii="Times New Roman"/>
          <w:b w:val="false"/>
          <w:i w:val="false"/>
          <w:color w:val="000000"/>
          <w:sz w:val="28"/>
        </w:rPr>
        <w:t>
</w:t>
      </w:r>
      <w:r>
        <w:rPr>
          <w:rFonts w:ascii="Times New Roman"/>
          <w:b w:val="false"/>
          <w:i w:val="false"/>
          <w:color w:val="000000"/>
          <w:sz w:val="28"/>
        </w:rPr>
        <w:t>
      27. Жерге егіп бағалау тұқымдарды арнаулы учаскелерде егу және өсiмдiктер бойынша сорттық сапаларды кейiннен тексеру арқылы жүргізіледі.</w:t>
      </w:r>
      <w:r>
        <w:br/>
      </w:r>
      <w:r>
        <w:rPr>
          <w:rFonts w:ascii="Times New Roman"/>
          <w:b w:val="false"/>
          <w:i w:val="false"/>
          <w:color w:val="000000"/>
          <w:sz w:val="28"/>
        </w:rPr>
        <w:t>
</w:t>
      </w:r>
      <w:r>
        <w:rPr>
          <w:rFonts w:ascii="Times New Roman"/>
          <w:b w:val="false"/>
          <w:i w:val="false"/>
          <w:color w:val="000000"/>
          <w:sz w:val="28"/>
        </w:rPr>
        <w:t>
      28. Сортты кезекті ауыл шаруашылығы жылының Мемкомиссия бекітетін жерге егіп бағалаудың алдын ала жоспарларына енгізу үшін Мемкомиссияға жабық топырақ дақылдары бойынша – 15 тамыздан; күздік егіс дақылдары бойынша – 10 қазаннан; жаздық дәнді масақты, дәнді бұршақты, жармалық (күріштен басқа), майлы дақылдар (күнбағыстан басқа), картоп, көкөніс және бақша дақылдары, біржылдық, көпжылдық шөптер (құмай жүгеріден басқа), жемдік тамыртүйнек және күнбағыс бойынша – 1 желтоқсаннан; жүгері, күріш, құмай жүгері бойынша – 15 желтоқсаннан; тоқымалық, техникалық, эфирмайлы дақылдар, мақта, жеміс, жидек дақылдары, жүзім, тұт ағашы, тұт ағашының гибридтері, гүлді-сәнді өсімдіктер және дәрілік дақылдар бойынша –  25 желтоқсаннан кешіктірмей өтініш беріледі.</w:t>
      </w:r>
      <w:r>
        <w:br/>
      </w:r>
      <w:r>
        <w:rPr>
          <w:rFonts w:ascii="Times New Roman"/>
          <w:b w:val="false"/>
          <w:i w:val="false"/>
          <w:color w:val="000000"/>
          <w:sz w:val="28"/>
        </w:rPr>
        <w:t>
</w:t>
      </w:r>
      <w:r>
        <w:rPr>
          <w:rFonts w:ascii="Times New Roman"/>
          <w:b w:val="false"/>
          <w:i w:val="false"/>
          <w:color w:val="000000"/>
          <w:sz w:val="28"/>
        </w:rPr>
        <w:t>
      29. Сорт бірдейлендіру бойынша мәлімделген сипаттамаға сәйкес келмеген кезде Мемкомиссия сортқа тиесілілігін анықтаудың қиындығына немесе мүмкін еместігіне байланысты жерге егіп бағалауды жүргізуден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30. Жерге егіп бағалауды жүргізу үшін Мемкомиссияға ұсынылатын тұқымдық материалдың үлгісінде ішкі және сыртқы заттаңба болуға тиіс, олар мыналарды қамтиды:</w:t>
      </w:r>
      <w:r>
        <w:br/>
      </w:r>
      <w:r>
        <w:rPr>
          <w:rFonts w:ascii="Times New Roman"/>
          <w:b w:val="false"/>
          <w:i w:val="false"/>
          <w:color w:val="000000"/>
          <w:sz w:val="28"/>
        </w:rPr>
        <w:t>
</w:t>
      </w:r>
      <w:r>
        <w:rPr>
          <w:rFonts w:ascii="Times New Roman"/>
          <w:b w:val="false"/>
          <w:i w:val="false"/>
          <w:color w:val="000000"/>
          <w:sz w:val="28"/>
        </w:rPr>
        <w:t>
      1) сорттың атауы (егер аты әлі айқындалмаса – селекциялық нөмірі). Шетелдік сорттың атауын өтінім берушінің тілінде және мемлекеттік немесе орыс тіліндегі транскрипцияда жазады;</w:t>
      </w:r>
      <w:r>
        <w:br/>
      </w:r>
      <w:r>
        <w:rPr>
          <w:rFonts w:ascii="Times New Roman"/>
          <w:b w:val="false"/>
          <w:i w:val="false"/>
          <w:color w:val="000000"/>
          <w:sz w:val="28"/>
        </w:rPr>
        <w:t>
</w:t>
      </w:r>
      <w:r>
        <w:rPr>
          <w:rFonts w:ascii="Times New Roman"/>
          <w:b w:val="false"/>
          <w:i w:val="false"/>
          <w:color w:val="000000"/>
          <w:sz w:val="28"/>
        </w:rPr>
        <w:t>
      2) тегінің, түрінің атауы (латынша және мемлекеттік немесе орыс тілдерінде).</w:t>
      </w:r>
      <w:r>
        <w:br/>
      </w:r>
      <w:r>
        <w:rPr>
          <w:rFonts w:ascii="Times New Roman"/>
          <w:b w:val="false"/>
          <w:i w:val="false"/>
          <w:color w:val="000000"/>
          <w:sz w:val="28"/>
        </w:rPr>
        <w:t>
</w:t>
      </w:r>
      <w:r>
        <w:rPr>
          <w:rFonts w:ascii="Times New Roman"/>
          <w:b w:val="false"/>
          <w:i w:val="false"/>
          <w:color w:val="000000"/>
          <w:sz w:val="28"/>
        </w:rPr>
        <w:t>
      31. Жерге егіп бағалау вегетациялық кезең ішінде ауыл шаруашылығы өсімдіктерінің қалыпты дамуын қамтамасыз ететін жағдайларда жүргізіледі.</w:t>
      </w:r>
      <w:r>
        <w:br/>
      </w:r>
      <w:r>
        <w:rPr>
          <w:rFonts w:ascii="Times New Roman"/>
          <w:b w:val="false"/>
          <w:i w:val="false"/>
          <w:color w:val="000000"/>
          <w:sz w:val="28"/>
        </w:rPr>
        <w:t>
</w:t>
      </w:r>
      <w:r>
        <w:rPr>
          <w:rFonts w:ascii="Times New Roman"/>
          <w:b w:val="false"/>
          <w:i w:val="false"/>
          <w:color w:val="000000"/>
          <w:sz w:val="28"/>
        </w:rPr>
        <w:t>
      32. Жерге егіп бағалау нәтижелері бойынша тұқымдардың белгiлi бiр түрге, сорт пен сорттық тазалыққа сәйкестігі және (немесе) сәйкессіздігі туралы жазбаша қорытынды беріледі.</w:t>
      </w:r>
    </w:p>
    <w:bookmarkEnd w:id="10"/>
    <w:bookmarkStart w:name="z77" w:id="11"/>
    <w:p>
      <w:pPr>
        <w:spacing w:after="0"/>
        <w:ind w:left="0"/>
        <w:jc w:val="both"/>
      </w:pPr>
      <w:r>
        <w:rPr>
          <w:rFonts w:ascii="Times New Roman"/>
          <w:b w:val="false"/>
          <w:i w:val="false"/>
          <w:color w:val="000000"/>
          <w:sz w:val="28"/>
        </w:rPr>
        <w:t xml:space="preserve">
Сорттық және тұқымдық     </w:t>
      </w:r>
      <w:r>
        <w:br/>
      </w:r>
      <w:r>
        <w:rPr>
          <w:rFonts w:ascii="Times New Roman"/>
          <w:b w:val="false"/>
          <w:i w:val="false"/>
          <w:color w:val="000000"/>
          <w:sz w:val="28"/>
        </w:rPr>
        <w:t>
бақылауды, жерге егіп бағалауды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1-қосымша            </w:t>
      </w:r>
    </w:p>
    <w:bookmarkEnd w:id="11"/>
    <w:bookmarkStart w:name="z78" w:id="12"/>
    <w:p>
      <w:pPr>
        <w:spacing w:after="0"/>
        <w:ind w:left="0"/>
        <w:jc w:val="left"/>
      </w:pPr>
      <w:r>
        <w:rPr>
          <w:rFonts w:ascii="Times New Roman"/>
          <w:b/>
          <w:i w:val="false"/>
          <w:color w:val="000000"/>
        </w:rPr>
        <w:t xml:space="preserve"> 
Тұқымдық егiске арналған егістіктерді тексеру туралы есеп</w:t>
      </w:r>
    </w:p>
    <w:bookmarkEnd w:id="12"/>
    <w:p>
      <w:pPr>
        <w:spacing w:after="0"/>
        <w:ind w:left="0"/>
        <w:jc w:val="both"/>
      </w:pPr>
      <w:r>
        <w:rPr>
          <w:rFonts w:ascii="Times New Roman"/>
          <w:b w:val="false"/>
          <w:i w:val="false"/>
          <w:color w:val="ff0000"/>
          <w:sz w:val="28"/>
        </w:rPr>
        <w:t xml:space="preserve">      Ескерту. 1-қосымша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 негiзiнде</w:t>
      </w:r>
      <w:r>
        <w:br/>
      </w:r>
      <w:r>
        <w:rPr>
          <w:rFonts w:ascii="Times New Roman"/>
          <w:b w:val="false"/>
          <w:i w:val="false"/>
          <w:color w:val="000000"/>
          <w:sz w:val="28"/>
        </w:rPr>
        <w:t>
   (өтініштің, тексеруді тағайындау актісінің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өндiрушiнiң атауы)</w:t>
      </w:r>
      <w:r>
        <w:br/>
      </w:r>
      <w:r>
        <w:rPr>
          <w:rFonts w:ascii="Times New Roman"/>
          <w:b w:val="false"/>
          <w:i w:val="false"/>
          <w:color w:val="000000"/>
          <w:sz w:val="28"/>
        </w:rPr>
        <w:t>
_____________________________________________________________ тұқымын</w:t>
      </w:r>
      <w:r>
        <w:br/>
      </w:r>
      <w:r>
        <w:rPr>
          <w:rFonts w:ascii="Times New Roman"/>
          <w:b w:val="false"/>
          <w:i w:val="false"/>
          <w:color w:val="000000"/>
          <w:sz w:val="28"/>
        </w:rPr>
        <w:t>
                          (дақылы, сорты)</w:t>
      </w:r>
      <w:r>
        <w:br/>
      </w:r>
      <w:r>
        <w:rPr>
          <w:rFonts w:ascii="Times New Roman"/>
          <w:b w:val="false"/>
          <w:i w:val="false"/>
          <w:color w:val="000000"/>
          <w:sz w:val="28"/>
        </w:rPr>
        <w:t>
____________________________________ өндiру мақсатында егуге арналған</w:t>
      </w:r>
      <w:r>
        <w:br/>
      </w:r>
      <w:r>
        <w:rPr>
          <w:rFonts w:ascii="Times New Roman"/>
          <w:b w:val="false"/>
          <w:i w:val="false"/>
          <w:color w:val="000000"/>
          <w:sz w:val="28"/>
        </w:rPr>
        <w:t>
           (репродукция)</w:t>
      </w:r>
      <w:r>
        <w:br/>
      </w:r>
      <w:r>
        <w:rPr>
          <w:rFonts w:ascii="Times New Roman"/>
          <w:b w:val="false"/>
          <w:i w:val="false"/>
          <w:color w:val="000000"/>
          <w:sz w:val="28"/>
        </w:rPr>
        <w:t>
егістіктеріне тексеру жүргiзiлдi.</w:t>
      </w:r>
      <w:r>
        <w:br/>
      </w:r>
      <w:r>
        <w:rPr>
          <w:rFonts w:ascii="Times New Roman"/>
          <w:b w:val="false"/>
          <w:i w:val="false"/>
          <w:color w:val="000000"/>
          <w:sz w:val="28"/>
        </w:rPr>
        <w:t>
Тексеру жүргiзiлген күн: 20__ жылғы «__» _____ бастап «__» ____ дейін</w:t>
      </w:r>
    </w:p>
    <w:p>
      <w:pPr>
        <w:spacing w:after="0"/>
        <w:ind w:left="0"/>
        <w:jc w:val="both"/>
      </w:pPr>
      <w:r>
        <w:rPr>
          <w:rFonts w:ascii="Times New Roman"/>
          <w:b w:val="false"/>
          <w:i w:val="false"/>
          <w:color w:val="000000"/>
          <w:sz w:val="28"/>
        </w:rPr>
        <w:t>Тексеру нәтижелерi</w:t>
      </w:r>
    </w:p>
    <w:p>
      <w:pPr>
        <w:spacing w:after="0"/>
        <w:ind w:left="0"/>
        <w:jc w:val="both"/>
      </w:pPr>
      <w:r>
        <w:rPr>
          <w:rFonts w:ascii="Times New Roman"/>
          <w:b w:val="false"/>
          <w:i w:val="false"/>
          <w:color w:val="000000"/>
          <w:sz w:val="28"/>
        </w:rPr>
        <w:t>Алаңы, гектар _______________________________________________________</w:t>
      </w:r>
      <w:r>
        <w:br/>
      </w:r>
      <w:r>
        <w:rPr>
          <w:rFonts w:ascii="Times New Roman"/>
          <w:b w:val="false"/>
          <w:i w:val="false"/>
          <w:color w:val="000000"/>
          <w:sz w:val="28"/>
        </w:rPr>
        <w:t>
Жай-күйі, дайындығы, % ______________________________________________</w:t>
      </w:r>
      <w:r>
        <w:br/>
      </w:r>
      <w:r>
        <w:rPr>
          <w:rFonts w:ascii="Times New Roman"/>
          <w:b w:val="false"/>
          <w:i w:val="false"/>
          <w:color w:val="000000"/>
          <w:sz w:val="28"/>
        </w:rPr>
        <w:t>
Агротехника _________________________________________________________</w:t>
      </w:r>
      <w:r>
        <w:br/>
      </w:r>
      <w:r>
        <w:rPr>
          <w:rFonts w:ascii="Times New Roman"/>
          <w:b w:val="false"/>
          <w:i w:val="false"/>
          <w:color w:val="000000"/>
          <w:sz w:val="28"/>
        </w:rPr>
        <w:t>
Бұрынғы егілген егіс (дақыл, репродукция, сорт) _____________________</w:t>
      </w:r>
      <w:r>
        <w:br/>
      </w:r>
      <w:r>
        <w:rPr>
          <w:rFonts w:ascii="Times New Roman"/>
          <w:b w:val="false"/>
          <w:i w:val="false"/>
          <w:color w:val="000000"/>
          <w:sz w:val="28"/>
        </w:rPr>
        <w:t>
Тұқымның шығу тегi __________________________________________________</w:t>
      </w:r>
      <w:r>
        <w:br/>
      </w:r>
      <w:r>
        <w:rPr>
          <w:rFonts w:ascii="Times New Roman"/>
          <w:b w:val="false"/>
          <w:i w:val="false"/>
          <w:color w:val="000000"/>
          <w:sz w:val="28"/>
        </w:rPr>
        <w:t>
                   (құжаттың №, күнi, репродукциясы, сорты, партиясы)</w:t>
      </w:r>
      <w:r>
        <w:br/>
      </w:r>
      <w:r>
        <w:rPr>
          <w:rFonts w:ascii="Times New Roman"/>
          <w:b w:val="false"/>
          <w:i w:val="false"/>
          <w:color w:val="000000"/>
          <w:sz w:val="28"/>
        </w:rPr>
        <w:t>
Егiстiк техникасының жай-күйі 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Тұқым өндiрушiнiң өкiлi:</w:t>
      </w:r>
      <w:r>
        <w:br/>
      </w:r>
      <w:r>
        <w:rPr>
          <w:rFonts w:ascii="Times New Roman"/>
          <w:b w:val="false"/>
          <w:i w:val="false"/>
          <w:color w:val="000000"/>
          <w:sz w:val="28"/>
        </w:rPr>
        <w:t>
__________   _______   ______________________________________________</w:t>
      </w:r>
      <w:r>
        <w:br/>
      </w:r>
      <w:r>
        <w:rPr>
          <w:rFonts w:ascii="Times New Roman"/>
          <w:b w:val="false"/>
          <w:i w:val="false"/>
          <w:color w:val="000000"/>
          <w:sz w:val="28"/>
        </w:rPr>
        <w:t>
(лауазымы)    (қолы)   (тегi, аты, әкесiнiң аты (бар болған жағдайда)</w:t>
      </w:r>
    </w:p>
    <w:p>
      <w:pPr>
        <w:spacing w:after="0"/>
        <w:ind w:left="0"/>
        <w:jc w:val="both"/>
      </w:pPr>
      <w:r>
        <w:rPr>
          <w:rFonts w:ascii="Times New Roman"/>
          <w:b w:val="false"/>
          <w:i w:val="false"/>
          <w:color w:val="000000"/>
          <w:sz w:val="28"/>
        </w:rPr>
        <w:t>Тұқым шаруашылығы жөнiндегi</w:t>
      </w:r>
      <w:r>
        <w:br/>
      </w:r>
      <w:r>
        <w:rPr>
          <w:rFonts w:ascii="Times New Roman"/>
          <w:b w:val="false"/>
          <w:i w:val="false"/>
          <w:color w:val="000000"/>
          <w:sz w:val="28"/>
        </w:rPr>
        <w:t>
мемлекеттiк инспектор</w:t>
      </w:r>
      <w:r>
        <w:br/>
      </w:r>
      <w:r>
        <w:rPr>
          <w:rFonts w:ascii="Times New Roman"/>
          <w:b w:val="false"/>
          <w:i w:val="false"/>
          <w:color w:val="000000"/>
          <w:sz w:val="28"/>
        </w:rPr>
        <w:t>
              ______   ______________________________________________</w:t>
      </w:r>
      <w:r>
        <w:br/>
      </w:r>
      <w:r>
        <w:rPr>
          <w:rFonts w:ascii="Times New Roman"/>
          <w:b w:val="false"/>
          <w:i w:val="false"/>
          <w:color w:val="000000"/>
          <w:sz w:val="28"/>
        </w:rPr>
        <w:t>
              (қолы)   (тегi, аты, әкесiнiң аты (бар болған жағдайда)</w:t>
      </w:r>
    </w:p>
    <w:bookmarkStart w:name="z79" w:id="13"/>
    <w:p>
      <w:pPr>
        <w:spacing w:after="0"/>
        <w:ind w:left="0"/>
        <w:jc w:val="both"/>
      </w:pPr>
      <w:r>
        <w:rPr>
          <w:rFonts w:ascii="Times New Roman"/>
          <w:b w:val="false"/>
          <w:i w:val="false"/>
          <w:color w:val="000000"/>
          <w:sz w:val="28"/>
        </w:rPr>
        <w:t xml:space="preserve">
Сорттық және тұқымдық     </w:t>
      </w:r>
      <w:r>
        <w:br/>
      </w:r>
      <w:r>
        <w:rPr>
          <w:rFonts w:ascii="Times New Roman"/>
          <w:b w:val="false"/>
          <w:i w:val="false"/>
          <w:color w:val="000000"/>
          <w:sz w:val="28"/>
        </w:rPr>
        <w:t>
бақылауды, жерге егіп бағалауды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2-қосымша            </w:t>
      </w:r>
    </w:p>
    <w:bookmarkEnd w:id="13"/>
    <w:bookmarkStart w:name="z80" w:id="14"/>
    <w:p>
      <w:pPr>
        <w:spacing w:after="0"/>
        <w:ind w:left="0"/>
        <w:jc w:val="left"/>
      </w:pPr>
      <w:r>
        <w:rPr>
          <w:rFonts w:ascii="Times New Roman"/>
          <w:b/>
          <w:i w:val="false"/>
          <w:color w:val="000000"/>
        </w:rPr>
        <w:t xml:space="preserve"> 
Егiстi тексеру туралы есеп</w:t>
      </w:r>
    </w:p>
    <w:bookmarkEnd w:id="14"/>
    <w:p>
      <w:pPr>
        <w:spacing w:after="0"/>
        <w:ind w:left="0"/>
        <w:jc w:val="both"/>
      </w:pPr>
      <w:r>
        <w:rPr>
          <w:rFonts w:ascii="Times New Roman"/>
          <w:b w:val="false"/>
          <w:i w:val="false"/>
          <w:color w:val="ff0000"/>
          <w:sz w:val="28"/>
        </w:rPr>
        <w:t xml:space="preserve">      Ескерту. 2-қосымша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 негiзiнде</w:t>
      </w:r>
      <w:r>
        <w:br/>
      </w:r>
      <w:r>
        <w:rPr>
          <w:rFonts w:ascii="Times New Roman"/>
          <w:b w:val="false"/>
          <w:i w:val="false"/>
          <w:color w:val="000000"/>
          <w:sz w:val="28"/>
        </w:rPr>
        <w:t>
   (өтініштің, тексеруді тағайындау актісінің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өндiрушiнiң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(дақылы, сорты, репродукциясы)</w:t>
      </w:r>
      <w:r>
        <w:br/>
      </w:r>
      <w:r>
        <w:rPr>
          <w:rFonts w:ascii="Times New Roman"/>
          <w:b w:val="false"/>
          <w:i w:val="false"/>
          <w:color w:val="000000"/>
          <w:sz w:val="28"/>
        </w:rPr>
        <w:t>
_______________________________________ тұқымын өндiрудің белгiленген</w:t>
      </w:r>
      <w:r>
        <w:br/>
      </w:r>
      <w:r>
        <w:rPr>
          <w:rFonts w:ascii="Times New Roman"/>
          <w:b w:val="false"/>
          <w:i w:val="false"/>
          <w:color w:val="000000"/>
          <w:sz w:val="28"/>
        </w:rPr>
        <w:t>
технологиялық талаптарға сәйкестiгiн анықтау мақсатында егісіне</w:t>
      </w:r>
      <w:r>
        <w:br/>
      </w:r>
      <w:r>
        <w:rPr>
          <w:rFonts w:ascii="Times New Roman"/>
          <w:b w:val="false"/>
          <w:i w:val="false"/>
          <w:color w:val="000000"/>
          <w:sz w:val="28"/>
        </w:rPr>
        <w:t>
тексеру жүргiзiлдi.</w:t>
      </w:r>
    </w:p>
    <w:p>
      <w:pPr>
        <w:spacing w:after="0"/>
        <w:ind w:left="0"/>
        <w:jc w:val="both"/>
      </w:pPr>
      <w:r>
        <w:rPr>
          <w:rFonts w:ascii="Times New Roman"/>
          <w:b w:val="false"/>
          <w:i w:val="false"/>
          <w:color w:val="000000"/>
          <w:sz w:val="28"/>
        </w:rPr>
        <w:t>Тексеру жүргiзiлген күн: 20__ жылғы «__» ____ бастап «__» _____ дейін</w:t>
      </w:r>
    </w:p>
    <w:p>
      <w:pPr>
        <w:spacing w:after="0"/>
        <w:ind w:left="0"/>
        <w:jc w:val="both"/>
      </w:pPr>
      <w:r>
        <w:rPr>
          <w:rFonts w:ascii="Times New Roman"/>
          <w:b w:val="false"/>
          <w:i w:val="false"/>
          <w:color w:val="000000"/>
          <w:sz w:val="28"/>
        </w:rPr>
        <w:t>Тексеру нәтижелерi</w:t>
      </w:r>
    </w:p>
    <w:p>
      <w:pPr>
        <w:spacing w:after="0"/>
        <w:ind w:left="0"/>
        <w:jc w:val="both"/>
      </w:pPr>
      <w:r>
        <w:rPr>
          <w:rFonts w:ascii="Times New Roman"/>
          <w:b w:val="false"/>
          <w:i w:val="false"/>
          <w:color w:val="000000"/>
          <w:sz w:val="28"/>
        </w:rPr>
        <w:t>Егіс алаңы, гектар __________________________________________________</w:t>
      </w:r>
      <w:r>
        <w:br/>
      </w:r>
      <w:r>
        <w:rPr>
          <w:rFonts w:ascii="Times New Roman"/>
          <w:b w:val="false"/>
          <w:i w:val="false"/>
          <w:color w:val="000000"/>
          <w:sz w:val="28"/>
        </w:rPr>
        <w:t>
Тұқымның шығу тегi __________________________________________________</w:t>
      </w:r>
      <w:r>
        <w:br/>
      </w:r>
      <w:r>
        <w:rPr>
          <w:rFonts w:ascii="Times New Roman"/>
          <w:b w:val="false"/>
          <w:i w:val="false"/>
          <w:color w:val="000000"/>
          <w:sz w:val="28"/>
        </w:rPr>
        <w:t>
                   (құжаттың №, күнi, сорты, репродукциясы, партиясы)</w:t>
      </w:r>
      <w:r>
        <w:br/>
      </w:r>
      <w:r>
        <w:rPr>
          <w:rFonts w:ascii="Times New Roman"/>
          <w:b w:val="false"/>
          <w:i w:val="false"/>
          <w:color w:val="000000"/>
          <w:sz w:val="28"/>
        </w:rPr>
        <w:t>
Агротехника _________________________________________________________</w:t>
      </w:r>
      <w:r>
        <w:br/>
      </w:r>
      <w:r>
        <w:rPr>
          <w:rFonts w:ascii="Times New Roman"/>
          <w:b w:val="false"/>
          <w:i w:val="false"/>
          <w:color w:val="000000"/>
          <w:sz w:val="28"/>
        </w:rPr>
        <w:t>
Себiлген күн ________________________________________________________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Тұқым өндiрушiнiң өкiлi:</w:t>
      </w:r>
      <w:r>
        <w:br/>
      </w:r>
      <w:r>
        <w:rPr>
          <w:rFonts w:ascii="Times New Roman"/>
          <w:b w:val="false"/>
          <w:i w:val="false"/>
          <w:color w:val="000000"/>
          <w:sz w:val="28"/>
        </w:rPr>
        <w:t>
__________   ______   _______________________________________________</w:t>
      </w:r>
      <w:r>
        <w:br/>
      </w:r>
      <w:r>
        <w:rPr>
          <w:rFonts w:ascii="Times New Roman"/>
          <w:b w:val="false"/>
          <w:i w:val="false"/>
          <w:color w:val="000000"/>
          <w:sz w:val="28"/>
        </w:rPr>
        <w:t>
(лауазымы)   (қолы)    (тегi, аты, әкесiнiң аты (бар болған жағдайда)</w:t>
      </w:r>
    </w:p>
    <w:p>
      <w:pPr>
        <w:spacing w:after="0"/>
        <w:ind w:left="0"/>
        <w:jc w:val="both"/>
      </w:pPr>
      <w:r>
        <w:rPr>
          <w:rFonts w:ascii="Times New Roman"/>
          <w:b w:val="false"/>
          <w:i w:val="false"/>
          <w:color w:val="000000"/>
          <w:sz w:val="28"/>
        </w:rPr>
        <w:t>Тұқым шаруашылығы жөнiндегi</w:t>
      </w:r>
      <w:r>
        <w:br/>
      </w:r>
      <w:r>
        <w:rPr>
          <w:rFonts w:ascii="Times New Roman"/>
          <w:b w:val="false"/>
          <w:i w:val="false"/>
          <w:color w:val="000000"/>
          <w:sz w:val="28"/>
        </w:rPr>
        <w:t>
мемлекеттiк инспектор</w:t>
      </w:r>
      <w:r>
        <w:br/>
      </w:r>
      <w:r>
        <w:rPr>
          <w:rFonts w:ascii="Times New Roman"/>
          <w:b w:val="false"/>
          <w:i w:val="false"/>
          <w:color w:val="000000"/>
          <w:sz w:val="28"/>
        </w:rPr>
        <w:t>
             ______   _______________________________________________</w:t>
      </w:r>
      <w:r>
        <w:br/>
      </w:r>
      <w:r>
        <w:rPr>
          <w:rFonts w:ascii="Times New Roman"/>
          <w:b w:val="false"/>
          <w:i w:val="false"/>
          <w:color w:val="000000"/>
          <w:sz w:val="28"/>
        </w:rPr>
        <w:t>
             (қолы)    (тегi, аты, әкесiнiң аты (бар болған жағдайда)</w:t>
      </w:r>
    </w:p>
    <w:bookmarkStart w:name="z81" w:id="15"/>
    <w:p>
      <w:pPr>
        <w:spacing w:after="0"/>
        <w:ind w:left="0"/>
        <w:jc w:val="both"/>
      </w:pPr>
      <w:r>
        <w:rPr>
          <w:rFonts w:ascii="Times New Roman"/>
          <w:b w:val="false"/>
          <w:i w:val="false"/>
          <w:color w:val="000000"/>
          <w:sz w:val="28"/>
        </w:rPr>
        <w:t xml:space="preserve">
Сорттық және тұқымдық     </w:t>
      </w:r>
      <w:r>
        <w:br/>
      </w:r>
      <w:r>
        <w:rPr>
          <w:rFonts w:ascii="Times New Roman"/>
          <w:b w:val="false"/>
          <w:i w:val="false"/>
          <w:color w:val="000000"/>
          <w:sz w:val="28"/>
        </w:rPr>
        <w:t>
бақылауды, жерге егіп бағалауды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3-қосымша            </w:t>
      </w:r>
    </w:p>
    <w:bookmarkEnd w:id="15"/>
    <w:bookmarkStart w:name="z82" w:id="16"/>
    <w:p>
      <w:pPr>
        <w:spacing w:after="0"/>
        <w:ind w:left="0"/>
        <w:jc w:val="left"/>
      </w:pPr>
      <w:r>
        <w:rPr>
          <w:rFonts w:ascii="Times New Roman"/>
          <w:b/>
          <w:i w:val="false"/>
          <w:color w:val="000000"/>
        </w:rPr>
        <w:t xml:space="preserve"> 
Қорытынды</w:t>
      </w:r>
    </w:p>
    <w:bookmarkEnd w:id="16"/>
    <w:p>
      <w:pPr>
        <w:spacing w:after="0"/>
        <w:ind w:left="0"/>
        <w:jc w:val="both"/>
      </w:pPr>
      <w:r>
        <w:rPr>
          <w:rFonts w:ascii="Times New Roman"/>
          <w:b w:val="false"/>
          <w:i w:val="false"/>
          <w:color w:val="ff0000"/>
          <w:sz w:val="28"/>
        </w:rPr>
        <w:t xml:space="preserve">      Ескерту. 3-қосымша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 негiзiнде</w:t>
      </w:r>
      <w:r>
        <w:br/>
      </w:r>
      <w:r>
        <w:rPr>
          <w:rFonts w:ascii="Times New Roman"/>
          <w:b w:val="false"/>
          <w:i w:val="false"/>
          <w:color w:val="000000"/>
          <w:sz w:val="28"/>
        </w:rPr>
        <w:t>
   (өтініштің, тексеруді тағайындау актісінің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өндiрушiнiң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(дақылы, сорты, репродукциясы)</w:t>
      </w:r>
      <w:r>
        <w:br/>
      </w:r>
      <w:r>
        <w:rPr>
          <w:rFonts w:ascii="Times New Roman"/>
          <w:b w:val="false"/>
          <w:i w:val="false"/>
          <w:color w:val="000000"/>
          <w:sz w:val="28"/>
        </w:rPr>
        <w:t>
____________________________ сатуға жататын тұқымын сақтауға арналған</w:t>
      </w:r>
      <w:r>
        <w:br/>
      </w:r>
      <w:r>
        <w:rPr>
          <w:rFonts w:ascii="Times New Roman"/>
          <w:b w:val="false"/>
          <w:i w:val="false"/>
          <w:color w:val="000000"/>
          <w:sz w:val="28"/>
        </w:rPr>
        <w:t>
№ ___________________________________________________________________</w:t>
      </w:r>
      <w:r>
        <w:br/>
      </w:r>
      <w:r>
        <w:rPr>
          <w:rFonts w:ascii="Times New Roman"/>
          <w:b w:val="false"/>
          <w:i w:val="false"/>
          <w:color w:val="000000"/>
          <w:sz w:val="28"/>
        </w:rPr>
        <w:t>
тұқым қоймасына тексеру жүргiзiлдi.</w:t>
      </w:r>
    </w:p>
    <w:p>
      <w:pPr>
        <w:spacing w:after="0"/>
        <w:ind w:left="0"/>
        <w:jc w:val="both"/>
      </w:pPr>
      <w:r>
        <w:rPr>
          <w:rFonts w:ascii="Times New Roman"/>
          <w:b w:val="false"/>
          <w:i w:val="false"/>
          <w:color w:val="000000"/>
          <w:sz w:val="28"/>
        </w:rPr>
        <w:t>Тексеру жүргiзiлген күн: 20__ жылғы «___» ____ бастап «___» ___ дейін</w:t>
      </w:r>
    </w:p>
    <w:p>
      <w:pPr>
        <w:spacing w:after="0"/>
        <w:ind w:left="0"/>
        <w:jc w:val="both"/>
      </w:pPr>
      <w:r>
        <w:rPr>
          <w:rFonts w:ascii="Times New Roman"/>
          <w:b w:val="false"/>
          <w:i w:val="false"/>
          <w:color w:val="000000"/>
          <w:sz w:val="28"/>
        </w:rPr>
        <w:t>Тексеру нәтижелерi</w:t>
      </w:r>
    </w:p>
    <w:p>
      <w:pPr>
        <w:spacing w:after="0"/>
        <w:ind w:left="0"/>
        <w:jc w:val="both"/>
      </w:pPr>
      <w:r>
        <w:rPr>
          <w:rFonts w:ascii="Times New Roman"/>
          <w:b w:val="false"/>
          <w:i w:val="false"/>
          <w:color w:val="000000"/>
          <w:sz w:val="28"/>
        </w:rPr>
        <w:t>Тұқым қоймасының жай-күйі ___________________________________________</w:t>
      </w:r>
      <w:r>
        <w:br/>
      </w:r>
      <w:r>
        <w:rPr>
          <w:rFonts w:ascii="Times New Roman"/>
          <w:b w:val="false"/>
          <w:i w:val="false"/>
          <w:color w:val="000000"/>
          <w:sz w:val="28"/>
        </w:rPr>
        <w:t>
Дайындығы ___________________________________________________________</w:t>
      </w:r>
      <w:r>
        <w:br/>
      </w:r>
      <w:r>
        <w:rPr>
          <w:rFonts w:ascii="Times New Roman"/>
          <w:b w:val="false"/>
          <w:i w:val="false"/>
          <w:color w:val="000000"/>
          <w:sz w:val="28"/>
        </w:rPr>
        <w:t>
Қорытынды ___________________________________________________________</w:t>
      </w:r>
    </w:p>
    <w:p>
      <w:pPr>
        <w:spacing w:after="0"/>
        <w:ind w:left="0"/>
        <w:jc w:val="both"/>
      </w:pPr>
      <w:r>
        <w:rPr>
          <w:rFonts w:ascii="Times New Roman"/>
          <w:b w:val="false"/>
          <w:i w:val="false"/>
          <w:color w:val="000000"/>
          <w:sz w:val="28"/>
        </w:rPr>
        <w:t>Тұқым өндiрушiнiң өкiлi:</w:t>
      </w:r>
      <w:r>
        <w:br/>
      </w:r>
      <w:r>
        <w:rPr>
          <w:rFonts w:ascii="Times New Roman"/>
          <w:b w:val="false"/>
          <w:i w:val="false"/>
          <w:color w:val="000000"/>
          <w:sz w:val="28"/>
        </w:rPr>
        <w:t>
__________   ______   _______________________________________________</w:t>
      </w:r>
      <w:r>
        <w:br/>
      </w:r>
      <w:r>
        <w:rPr>
          <w:rFonts w:ascii="Times New Roman"/>
          <w:b w:val="false"/>
          <w:i w:val="false"/>
          <w:color w:val="000000"/>
          <w:sz w:val="28"/>
        </w:rPr>
        <w:t>
(лауазымы)   (қолы)   (тегi, аты, әкесiнiң аты (бар болған жағдайда)</w:t>
      </w:r>
    </w:p>
    <w:p>
      <w:pPr>
        <w:spacing w:after="0"/>
        <w:ind w:left="0"/>
        <w:jc w:val="both"/>
      </w:pPr>
      <w:r>
        <w:rPr>
          <w:rFonts w:ascii="Times New Roman"/>
          <w:b w:val="false"/>
          <w:i w:val="false"/>
          <w:color w:val="000000"/>
          <w:sz w:val="28"/>
        </w:rPr>
        <w:t>Тұқым шаруашылығы жөнiндегi</w:t>
      </w:r>
      <w:r>
        <w:br/>
      </w:r>
      <w:r>
        <w:rPr>
          <w:rFonts w:ascii="Times New Roman"/>
          <w:b w:val="false"/>
          <w:i w:val="false"/>
          <w:color w:val="000000"/>
          <w:sz w:val="28"/>
        </w:rPr>
        <w:t>
мемлекеттiк инспектор ______ ________________________________________</w:t>
      </w:r>
      <w:r>
        <w:br/>
      </w:r>
      <w:r>
        <w:rPr>
          <w:rFonts w:ascii="Times New Roman"/>
          <w:b w:val="false"/>
          <w:i w:val="false"/>
          <w:color w:val="000000"/>
          <w:sz w:val="28"/>
        </w:rPr>
        <w:t>
                      (қолы)   (тегi, аты, әкесiнiң аты (бар болған</w:t>
      </w:r>
      <w:r>
        <w:br/>
      </w:r>
      <w:r>
        <w:rPr>
          <w:rFonts w:ascii="Times New Roman"/>
          <w:b w:val="false"/>
          <w:i w:val="false"/>
          <w:color w:val="000000"/>
          <w:sz w:val="28"/>
        </w:rPr>
        <w:t>
                                             жағдайда)</w:t>
      </w:r>
    </w:p>
    <w:bookmarkStart w:name="z83" w:id="17"/>
    <w:p>
      <w:pPr>
        <w:spacing w:after="0"/>
        <w:ind w:left="0"/>
        <w:jc w:val="both"/>
      </w:pPr>
      <w:r>
        <w:rPr>
          <w:rFonts w:ascii="Times New Roman"/>
          <w:b w:val="false"/>
          <w:i w:val="false"/>
          <w:color w:val="000000"/>
          <w:sz w:val="28"/>
        </w:rPr>
        <w:t>
Сорттық және тұқымдық бақылауды,</w:t>
      </w:r>
      <w:r>
        <w:br/>
      </w:r>
      <w:r>
        <w:rPr>
          <w:rFonts w:ascii="Times New Roman"/>
          <w:b w:val="false"/>
          <w:i w:val="false"/>
          <w:color w:val="000000"/>
          <w:sz w:val="28"/>
        </w:rPr>
        <w:t xml:space="preserve">
жерге егіп бағалауды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4-қосымша            </w:t>
      </w:r>
    </w:p>
    <w:bookmarkEnd w:id="17"/>
    <w:bookmarkStart w:name="z84" w:id="18"/>
    <w:p>
      <w:pPr>
        <w:spacing w:after="0"/>
        <w:ind w:left="0"/>
        <w:jc w:val="left"/>
      </w:pPr>
      <w:r>
        <w:rPr>
          <w:rFonts w:ascii="Times New Roman"/>
          <w:b/>
          <w:i w:val="false"/>
          <w:color w:val="000000"/>
        </w:rPr>
        <w:t xml:space="preserve"> 
№ ___ тұқымды талдау нәтижесi</w:t>
      </w:r>
    </w:p>
    <w:bookmarkEnd w:id="18"/>
    <w:p>
      <w:pPr>
        <w:spacing w:after="0"/>
        <w:ind w:left="0"/>
        <w:jc w:val="both"/>
      </w:pPr>
      <w:r>
        <w:rPr>
          <w:rFonts w:ascii="Times New Roman"/>
          <w:b w:val="false"/>
          <w:i w:val="false"/>
          <w:color w:val="ff0000"/>
          <w:sz w:val="28"/>
        </w:rPr>
        <w:t xml:space="preserve">      Ескерту. 4-қосымшаға өзгеріс енгізілді - ҚР Үкіметінің 2012.11.22 </w:t>
      </w:r>
      <w:r>
        <w:rPr>
          <w:rFonts w:ascii="Times New Roman"/>
          <w:b w:val="false"/>
          <w:i w:val="false"/>
          <w:color w:val="ff0000"/>
          <w:sz w:val="28"/>
        </w:rPr>
        <w:t>№ 1477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толық атауы, жеке тұлғаның тегi, аты, әкесiнiң аты, облыс, аудан)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 сақтаулы</w:t>
      </w:r>
      <w:r>
        <w:br/>
      </w:r>
      <w:r>
        <w:rPr>
          <w:rFonts w:ascii="Times New Roman"/>
          <w:b w:val="false"/>
          <w:i w:val="false"/>
          <w:color w:val="000000"/>
          <w:sz w:val="28"/>
        </w:rPr>
        <w:t>
                           </w:t>
      </w:r>
      <w:r>
        <w:rPr>
          <w:rFonts w:ascii="Times New Roman"/>
          <w:b w:val="false"/>
          <w:i w:val="false"/>
          <w:color w:val="000000"/>
          <w:sz w:val="28"/>
        </w:rPr>
        <w:t>(№ ___ бөлiмше (бригада)</w:t>
      </w:r>
      <w:r>
        <w:br/>
      </w:r>
      <w:r>
        <w:rPr>
          <w:rFonts w:ascii="Times New Roman"/>
          <w:b w:val="false"/>
          <w:i w:val="false"/>
          <w:color w:val="000000"/>
          <w:sz w:val="28"/>
        </w:rPr>
        <w:t>
      20_ жылғы __________________ № _________ акті кезінде талдауға</w:t>
      </w:r>
      <w:r>
        <w:br/>
      </w:r>
      <w:r>
        <w:rPr>
          <w:rFonts w:ascii="Times New Roman"/>
          <w:b w:val="false"/>
          <w:i w:val="false"/>
          <w:color w:val="000000"/>
          <w:sz w:val="28"/>
        </w:rPr>
        <w:t xml:space="preserve">
      ұсынылған      </w:t>
      </w:r>
      <w:r>
        <w:rPr>
          <w:rFonts w:ascii="Times New Roman"/>
          <w:b w:val="false"/>
          <w:i w:val="false"/>
          <w:color w:val="000000"/>
          <w:sz w:val="28"/>
        </w:rPr>
        <w:t>(күнi, айы)</w:t>
      </w:r>
      <w:r>
        <w:br/>
      </w:r>
      <w:r>
        <w:rPr>
          <w:rFonts w:ascii="Times New Roman"/>
          <w:b w:val="false"/>
          <w:i w:val="false"/>
          <w:color w:val="000000"/>
          <w:sz w:val="28"/>
        </w:rPr>
        <w:t>
       ______________________________________________________ алынған,</w:t>
      </w:r>
      <w:r>
        <w:br/>
      </w:r>
      <w:r>
        <w:rPr>
          <w:rFonts w:ascii="Times New Roman"/>
          <w:b w:val="false"/>
          <w:i w:val="false"/>
          <w:color w:val="000000"/>
          <w:sz w:val="28"/>
        </w:rPr>
        <w:t>
      ________________ көбейтілген, _________________ жылғы егiннiң</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(ауыл шаруашылығының өсiмдiгi, сорты)</w:t>
      </w:r>
      <w:r>
        <w:br/>
      </w:r>
      <w:r>
        <w:rPr>
          <w:rFonts w:ascii="Times New Roman"/>
          <w:b w:val="false"/>
          <w:i w:val="false"/>
          <w:color w:val="000000"/>
          <w:sz w:val="28"/>
        </w:rPr>
        <w:t>
      салмағы ____ центнер, фракция № ___ тұқымының № ____ партиясына</w:t>
      </w:r>
      <w:r>
        <w:br/>
      </w:r>
      <w:r>
        <w:rPr>
          <w:rFonts w:ascii="Times New Roman"/>
          <w:b w:val="false"/>
          <w:i w:val="false"/>
          <w:color w:val="000000"/>
          <w:sz w:val="28"/>
        </w:rPr>
        <w:t>
      берiлдi.</w:t>
      </w:r>
      <w:r>
        <w:br/>
      </w:r>
      <w:r>
        <w:rPr>
          <w:rFonts w:ascii="Times New Roman"/>
          <w:b w:val="false"/>
          <w:i w:val="false"/>
          <w:color w:val="000000"/>
          <w:sz w:val="28"/>
        </w:rPr>
        <w:t>
      Орын (қап) саны, № ____ қойма, № ____ қамба үйiндiде</w:t>
      </w:r>
      <w:r>
        <w:br/>
      </w:r>
      <w:r>
        <w:rPr>
          <w:rFonts w:ascii="Times New Roman"/>
          <w:b w:val="false"/>
          <w:i w:val="false"/>
          <w:color w:val="000000"/>
          <w:sz w:val="28"/>
        </w:rPr>
        <w:t>
      Тұқымның мақсаты____________________________________________</w:t>
      </w:r>
    </w:p>
    <w:p>
      <w:pPr>
        <w:spacing w:after="0"/>
        <w:ind w:left="0"/>
        <w:jc w:val="both"/>
      </w:pPr>
      <w:r>
        <w:rPr>
          <w:rFonts w:ascii="Times New Roman"/>
          <w:b w:val="false"/>
          <w:i w:val="false"/>
          <w:color w:val="000000"/>
          <w:sz w:val="28"/>
        </w:rPr>
        <w:t>                          Талдау нәтижелерi</w:t>
      </w:r>
    </w:p>
    <w:bookmarkStart w:name="z179" w:id="19"/>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 Тазалығы ________________ %, оның iшiнде _______________ %</w:t>
      </w:r>
      <w:r>
        <w:br/>
      </w:r>
      <w:r>
        <w:rPr>
          <w:rFonts w:ascii="Times New Roman"/>
          <w:b w:val="false"/>
          <w:i w:val="false"/>
          <w:color w:val="000000"/>
          <w:sz w:val="28"/>
        </w:rPr>
        <w:t>
</w:t>
      </w:r>
      <w:r>
        <w:rPr>
          <w:rFonts w:ascii="Times New Roman"/>
          <w:b w:val="false"/>
          <w:i w:val="false"/>
          <w:color w:val="000000"/>
          <w:sz w:val="28"/>
        </w:rPr>
        <w:t>
      2. Қалдық, барлығы _____ %, оның iшiнде басым топтар ______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Басқа өсiмдiктердiң тұқымдары (1 кг-ға дана немесе %)_____</w:t>
      </w:r>
      <w:r>
        <w:br/>
      </w:r>
      <w:r>
        <w:rPr>
          <w:rFonts w:ascii="Times New Roman"/>
          <w:b w:val="false"/>
          <w:i w:val="false"/>
          <w:color w:val="000000"/>
          <w:sz w:val="28"/>
        </w:rPr>
        <w:t>
</w:t>
      </w:r>
      <w:r>
        <w:rPr>
          <w:rFonts w:ascii="Times New Roman"/>
          <w:b w:val="false"/>
          <w:i w:val="false"/>
          <w:color w:val="000000"/>
          <w:sz w:val="28"/>
        </w:rPr>
        <w:t>
      4. Жемдiк шөптердiң басқа түрлерiнiң тұқымдары_____________ %</w:t>
      </w:r>
      <w:r>
        <w:br/>
      </w:r>
      <w:r>
        <w:rPr>
          <w:rFonts w:ascii="Times New Roman"/>
          <w:b w:val="false"/>
          <w:i w:val="false"/>
          <w:color w:val="000000"/>
          <w:sz w:val="28"/>
        </w:rPr>
        <w:t>
</w:t>
      </w:r>
      <w:r>
        <w:rPr>
          <w:rFonts w:ascii="Times New Roman"/>
          <w:b w:val="false"/>
          <w:i w:val="false"/>
          <w:color w:val="000000"/>
          <w:sz w:val="28"/>
        </w:rPr>
        <w:t>
      5. Басқа екпе өсiмдiктердiң тұқымдары (1 кг-ға дана немесе %)</w:t>
      </w:r>
      <w:r>
        <w:br/>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sz w:val="28"/>
        </w:rPr>
        <w:t>
      6. Арамшөптiк өсiмдiктердің тұқымдары (1 кг-ға дана немесе %),</w:t>
      </w:r>
      <w:r>
        <w:br/>
      </w:r>
      <w:r>
        <w:rPr>
          <w:rFonts w:ascii="Times New Roman"/>
          <w:b w:val="false"/>
          <w:i w:val="false"/>
          <w:color w:val="000000"/>
          <w:sz w:val="28"/>
        </w:rPr>
        <w:t>
      барлығы ____</w:t>
      </w:r>
      <w:r>
        <w:br/>
      </w:r>
      <w:r>
        <w:rPr>
          <w:rFonts w:ascii="Times New Roman"/>
          <w:b w:val="false"/>
          <w:i w:val="false"/>
          <w:color w:val="000000"/>
          <w:sz w:val="28"/>
        </w:rPr>
        <w:t>
      оның iшiнде:</w:t>
      </w:r>
      <w:r>
        <w:br/>
      </w:r>
      <w:r>
        <w:rPr>
          <w:rFonts w:ascii="Times New Roman"/>
          <w:b w:val="false"/>
          <w:i w:val="false"/>
          <w:color w:val="000000"/>
          <w:sz w:val="28"/>
        </w:rPr>
        <w:t xml:space="preserve">
      неғұрлым зиянды арамшөп тұқымдары (жемдiк шөптер үшiн, 1 кг-ға дана) __ </w:t>
      </w:r>
      <w:r>
        <w:br/>
      </w:r>
      <w:r>
        <w:rPr>
          <w:rFonts w:ascii="Times New Roman"/>
          <w:b w:val="false"/>
          <w:i w:val="false"/>
          <w:color w:val="000000"/>
          <w:sz w:val="28"/>
        </w:rPr>
        <w:t>
      жатаған бидайықтың тұқымдары (1 кг-ға дана)__________________</w:t>
      </w:r>
      <w:r>
        <w:br/>
      </w:r>
      <w:r>
        <w:rPr>
          <w:rFonts w:ascii="Times New Roman"/>
          <w:b w:val="false"/>
          <w:i w:val="false"/>
          <w:color w:val="000000"/>
          <w:sz w:val="28"/>
        </w:rPr>
        <w:t>
      карантиндiк арамшөптердiң тұқымдары (1 кг-ға дана)___________</w:t>
      </w:r>
      <w:r>
        <w:br/>
      </w:r>
      <w:r>
        <w:rPr>
          <w:rFonts w:ascii="Times New Roman"/>
          <w:b w:val="false"/>
          <w:i w:val="false"/>
          <w:color w:val="000000"/>
          <w:sz w:val="28"/>
        </w:rPr>
        <w:t>
      улы арамшөптердiң тұқымдары (1 кг-ға дана)___________________</w:t>
      </w:r>
      <w:r>
        <w:br/>
      </w:r>
      <w:r>
        <w:rPr>
          <w:rFonts w:ascii="Times New Roman"/>
          <w:b w:val="false"/>
          <w:i w:val="false"/>
          <w:color w:val="000000"/>
          <w:sz w:val="28"/>
        </w:rPr>
        <w:t>
</w:t>
      </w:r>
      <w:r>
        <w:rPr>
          <w:rFonts w:ascii="Times New Roman"/>
          <w:b w:val="false"/>
          <w:i w:val="false"/>
          <w:color w:val="000000"/>
          <w:sz w:val="28"/>
        </w:rPr>
        <w:t>
      7. Қаракүйелiк құрылымдар_________________________________ %</w:t>
      </w:r>
      <w:r>
        <w:br/>
      </w:r>
      <w:r>
        <w:rPr>
          <w:rFonts w:ascii="Times New Roman"/>
          <w:b w:val="false"/>
          <w:i w:val="false"/>
          <w:color w:val="000000"/>
          <w:sz w:val="28"/>
        </w:rPr>
        <w:t>
</w:t>
      </w:r>
      <w:r>
        <w:rPr>
          <w:rFonts w:ascii="Times New Roman"/>
          <w:b w:val="false"/>
          <w:i w:val="false"/>
          <w:color w:val="000000"/>
          <w:sz w:val="28"/>
        </w:rPr>
        <w:t>
      8. Қарамықтар_____________________________________________ %</w:t>
      </w:r>
      <w:r>
        <w:br/>
      </w:r>
      <w:r>
        <w:rPr>
          <w:rFonts w:ascii="Times New Roman"/>
          <w:b w:val="false"/>
          <w:i w:val="false"/>
          <w:color w:val="000000"/>
          <w:sz w:val="28"/>
        </w:rPr>
        <w:t>
</w:t>
      </w:r>
      <w:r>
        <w:rPr>
          <w:rFonts w:ascii="Times New Roman"/>
          <w:b w:val="false"/>
          <w:i w:val="false"/>
          <w:color w:val="000000"/>
          <w:sz w:val="28"/>
        </w:rPr>
        <w:t>
      9. Бидай нематодасының берiштерi (1 кг-ға дана)____________</w:t>
      </w:r>
      <w:r>
        <w:br/>
      </w:r>
      <w:r>
        <w:rPr>
          <w:rFonts w:ascii="Times New Roman"/>
          <w:b w:val="false"/>
          <w:i w:val="false"/>
          <w:color w:val="000000"/>
          <w:sz w:val="28"/>
        </w:rPr>
        <w:t>
</w:t>
      </w:r>
      <w:r>
        <w:rPr>
          <w:rFonts w:ascii="Times New Roman"/>
          <w:b w:val="false"/>
          <w:i w:val="false"/>
          <w:color w:val="000000"/>
          <w:sz w:val="28"/>
        </w:rPr>
        <w:t>
      10. Өсу қуаты_____________________________________________ %</w:t>
      </w:r>
      <w:r>
        <w:br/>
      </w:r>
      <w:r>
        <w:rPr>
          <w:rFonts w:ascii="Times New Roman"/>
          <w:b w:val="false"/>
          <w:i w:val="false"/>
          <w:color w:val="000000"/>
          <w:sz w:val="28"/>
        </w:rPr>
        <w:t>
</w:t>
      </w:r>
      <w:r>
        <w:rPr>
          <w:rFonts w:ascii="Times New Roman"/>
          <w:b w:val="false"/>
          <w:i w:val="false"/>
          <w:color w:val="000000"/>
          <w:sz w:val="28"/>
        </w:rPr>
        <w:t>
      11. Өнгiштiгi_____________________________________________ %</w:t>
      </w:r>
      <w:r>
        <w:br/>
      </w:r>
      <w:r>
        <w:rPr>
          <w:rFonts w:ascii="Times New Roman"/>
          <w:b w:val="false"/>
          <w:i w:val="false"/>
          <w:color w:val="000000"/>
          <w:sz w:val="28"/>
        </w:rPr>
        <w:t>
      оның iшiнде қаттылары _____________________________________%</w:t>
      </w:r>
      <w:r>
        <w:br/>
      </w:r>
      <w:r>
        <w:rPr>
          <w:rFonts w:ascii="Times New Roman"/>
          <w:b w:val="false"/>
          <w:i w:val="false"/>
          <w:color w:val="000000"/>
          <w:sz w:val="28"/>
        </w:rPr>
        <w:t>
      Өсiру жағдайлары___________________________________________</w:t>
      </w:r>
      <w:r>
        <w:br/>
      </w:r>
      <w:r>
        <w:rPr>
          <w:rFonts w:ascii="Times New Roman"/>
          <w:b w:val="false"/>
          <w:i w:val="false"/>
          <w:color w:val="000000"/>
          <w:sz w:val="28"/>
        </w:rPr>
        <w:t>
</w:t>
      </w:r>
      <w:r>
        <w:rPr>
          <w:rFonts w:ascii="Times New Roman"/>
          <w:b w:val="false"/>
          <w:i w:val="false"/>
          <w:color w:val="000000"/>
          <w:sz w:val="28"/>
        </w:rPr>
        <w:t>
      12. Тіршілікке бейiмдiлiгi________________________________ %</w:t>
      </w:r>
      <w:r>
        <w:br/>
      </w:r>
      <w:r>
        <w:rPr>
          <w:rFonts w:ascii="Times New Roman"/>
          <w:b w:val="false"/>
          <w:i w:val="false"/>
          <w:color w:val="000000"/>
          <w:sz w:val="28"/>
        </w:rPr>
        <w:t>
      Анықтау әдiсi_____________________________________________</w:t>
      </w:r>
      <w:r>
        <w:br/>
      </w:r>
      <w:r>
        <w:rPr>
          <w:rFonts w:ascii="Times New Roman"/>
          <w:b w:val="false"/>
          <w:i w:val="false"/>
          <w:color w:val="000000"/>
          <w:sz w:val="28"/>
        </w:rPr>
        <w:t>
</w:t>
      </w:r>
      <w:r>
        <w:rPr>
          <w:rFonts w:ascii="Times New Roman"/>
          <w:b w:val="false"/>
          <w:i w:val="false"/>
          <w:color w:val="000000"/>
          <w:sz w:val="28"/>
        </w:rPr>
        <w:t>
      13. Ылғалдылығы___________________________________________ %</w:t>
      </w:r>
      <w:r>
        <w:br/>
      </w:r>
      <w:r>
        <w:rPr>
          <w:rFonts w:ascii="Times New Roman"/>
          <w:b w:val="false"/>
          <w:i w:val="false"/>
          <w:color w:val="000000"/>
          <w:sz w:val="28"/>
        </w:rPr>
        <w:t>
</w:t>
      </w:r>
      <w:r>
        <w:rPr>
          <w:rFonts w:ascii="Times New Roman"/>
          <w:b w:val="false"/>
          <w:i w:val="false"/>
          <w:color w:val="000000"/>
          <w:sz w:val="28"/>
        </w:rPr>
        <w:t>
      14. 1000 дәннiң салмағы__________________________________ г</w:t>
      </w:r>
      <w:r>
        <w:br/>
      </w:r>
      <w:r>
        <w:rPr>
          <w:rFonts w:ascii="Times New Roman"/>
          <w:b w:val="false"/>
          <w:i w:val="false"/>
          <w:color w:val="000000"/>
          <w:sz w:val="28"/>
        </w:rPr>
        <w:t>
</w:t>
      </w:r>
      <w:r>
        <w:rPr>
          <w:rFonts w:ascii="Times New Roman"/>
          <w:b w:val="false"/>
          <w:i w:val="false"/>
          <w:color w:val="000000"/>
          <w:sz w:val="28"/>
        </w:rPr>
        <w:t>
      15. Аурулармен залалдануы (тұқымды талдау кезiнде толтырылады:</w:t>
      </w:r>
      <w:r>
        <w:br/>
      </w:r>
      <w:r>
        <w:rPr>
          <w:rFonts w:ascii="Times New Roman"/>
          <w:b w:val="false"/>
          <w:i w:val="false"/>
          <w:color w:val="000000"/>
          <w:sz w:val="28"/>
        </w:rPr>
        <w:t>
      центрифугалау әдiсiмен _____ дана немесе биологиялық әдiспен</w:t>
      </w:r>
      <w:r>
        <w:br/>
      </w:r>
      <w:r>
        <w:rPr>
          <w:rFonts w:ascii="Times New Roman"/>
          <w:b w:val="false"/>
          <w:i w:val="false"/>
          <w:color w:val="000000"/>
          <w:sz w:val="28"/>
        </w:rPr>
        <w:t>
      _________ %)</w:t>
      </w:r>
      <w:r>
        <w:br/>
      </w:r>
      <w:r>
        <w:rPr>
          <w:rFonts w:ascii="Times New Roman"/>
          <w:b w:val="false"/>
          <w:i w:val="false"/>
          <w:color w:val="000000"/>
          <w:sz w:val="28"/>
        </w:rPr>
        <w:t>
</w:t>
      </w:r>
      <w:r>
        <w:rPr>
          <w:rFonts w:ascii="Times New Roman"/>
          <w:b w:val="false"/>
          <w:i w:val="false"/>
          <w:color w:val="000000"/>
          <w:sz w:val="28"/>
        </w:rPr>
        <w:t>
      16. Зиянкестермен жайлануы_________________________________</w:t>
      </w:r>
      <w:r>
        <w:br/>
      </w:r>
      <w:r>
        <w:rPr>
          <w:rFonts w:ascii="Times New Roman"/>
          <w:b w:val="false"/>
          <w:i w:val="false"/>
          <w:color w:val="000000"/>
          <w:sz w:val="28"/>
        </w:rPr>
        <w:t>
</w:t>
      </w:r>
      <w:r>
        <w:rPr>
          <w:rFonts w:ascii="Times New Roman"/>
          <w:b w:val="false"/>
          <w:i w:val="false"/>
          <w:color w:val="000000"/>
          <w:sz w:val="28"/>
        </w:rPr>
        <w:t>
      17. Тұқым сынамаларын сырттай қарау деректерi:</w:t>
      </w:r>
      <w:r>
        <w:br/>
      </w:r>
      <w:r>
        <w:rPr>
          <w:rFonts w:ascii="Times New Roman"/>
          <w:b w:val="false"/>
          <w:i w:val="false"/>
          <w:color w:val="000000"/>
          <w:sz w:val="28"/>
        </w:rPr>
        <w:t xml:space="preserve">
      түсi  </w:t>
      </w:r>
      <w:r>
        <w:rPr>
          <w:rFonts w:ascii="Times New Roman"/>
          <w:b w:val="false"/>
          <w:i w:val="false"/>
          <w:color w:val="000000"/>
          <w:sz w:val="28"/>
          <w:u w:val="single"/>
        </w:rPr>
        <w:t>қ</w:t>
      </w:r>
      <w:r>
        <w:rPr>
          <w:rFonts w:ascii="Times New Roman"/>
          <w:b w:val="false"/>
          <w:i w:val="false"/>
          <w:color w:val="000000"/>
          <w:sz w:val="28"/>
          <w:u w:val="single"/>
        </w:rPr>
        <w:t xml:space="preserve">алыпты </w:t>
      </w:r>
      <w:r>
        <w:rPr>
          <w:rFonts w:ascii="Times New Roman"/>
          <w:b w:val="false"/>
          <w:i w:val="false"/>
          <w:color w:val="000000"/>
          <w:sz w:val="28"/>
        </w:rPr>
        <w:t xml:space="preserve">      иiсi      </w:t>
      </w:r>
      <w:r>
        <w:rPr>
          <w:rFonts w:ascii="Times New Roman"/>
          <w:b w:val="false"/>
          <w:i w:val="false"/>
          <w:color w:val="000000"/>
          <w:sz w:val="28"/>
          <w:u w:val="single"/>
        </w:rPr>
        <w:t>қ</w:t>
      </w:r>
      <w:r>
        <w:rPr>
          <w:rFonts w:ascii="Times New Roman"/>
          <w:b w:val="false"/>
          <w:i w:val="false"/>
          <w:color w:val="000000"/>
          <w:sz w:val="28"/>
          <w:u w:val="single"/>
        </w:rPr>
        <w:t xml:space="preserve">алыпты </w:t>
      </w:r>
      <w:r>
        <w:br/>
      </w:r>
      <w:r>
        <w:rPr>
          <w:rFonts w:ascii="Times New Roman"/>
          <w:b w:val="false"/>
          <w:i w:val="false"/>
          <w:color w:val="000000"/>
          <w:sz w:val="28"/>
        </w:rPr>
        <w:t>
            қарайған                шіріген</w:t>
      </w:r>
      <w:r>
        <w:br/>
      </w:r>
      <w:r>
        <w:rPr>
          <w:rFonts w:ascii="Times New Roman"/>
          <w:b w:val="false"/>
          <w:i w:val="false"/>
          <w:color w:val="000000"/>
          <w:sz w:val="28"/>
        </w:rPr>
        <w:t>
</w:t>
      </w:r>
      <w:r>
        <w:rPr>
          <w:rFonts w:ascii="Times New Roman"/>
          <w:b w:val="false"/>
          <w:i w:val="false"/>
          <w:color w:val="000000"/>
          <w:sz w:val="28"/>
        </w:rPr>
        <w:t>
      18. Басым түрлердiң ботаникалық құрамы:</w:t>
      </w:r>
      <w:r>
        <w:br/>
      </w:r>
      <w:r>
        <w:rPr>
          <w:rFonts w:ascii="Times New Roman"/>
          <w:b w:val="false"/>
          <w:i w:val="false"/>
          <w:color w:val="000000"/>
          <w:sz w:val="28"/>
        </w:rPr>
        <w:t>
      басқа дақылды өсiмдiктердiң тұқымдары______________________</w:t>
      </w:r>
      <w:r>
        <w:br/>
      </w:r>
      <w:r>
        <w:rPr>
          <w:rFonts w:ascii="Times New Roman"/>
          <w:b w:val="false"/>
          <w:i w:val="false"/>
          <w:color w:val="000000"/>
          <w:sz w:val="28"/>
        </w:rPr>
        <w:t>
                                                    (аты)</w:t>
      </w:r>
      <w:r>
        <w:br/>
      </w:r>
      <w:r>
        <w:rPr>
          <w:rFonts w:ascii="Times New Roman"/>
          <w:b w:val="false"/>
          <w:i w:val="false"/>
          <w:color w:val="000000"/>
          <w:sz w:val="28"/>
        </w:rPr>
        <w:t>
      сорттық өсiмдiктердiң тұқымдары____________________________</w:t>
      </w:r>
      <w:r>
        <w:br/>
      </w:r>
      <w:r>
        <w:rPr>
          <w:rFonts w:ascii="Times New Roman"/>
          <w:b w:val="false"/>
          <w:i w:val="false"/>
          <w:color w:val="000000"/>
          <w:sz w:val="28"/>
        </w:rPr>
        <w:t>
                                                    (аты)</w:t>
      </w:r>
      <w:r>
        <w:br/>
      </w:r>
      <w:r>
        <w:rPr>
          <w:rFonts w:ascii="Times New Roman"/>
          <w:b w:val="false"/>
          <w:i w:val="false"/>
          <w:color w:val="000000"/>
          <w:sz w:val="28"/>
        </w:rPr>
        <w:t>
</w:t>
      </w:r>
      <w:r>
        <w:rPr>
          <w:rFonts w:ascii="Times New Roman"/>
          <w:b w:val="false"/>
          <w:i w:val="false"/>
          <w:color w:val="000000"/>
          <w:sz w:val="28"/>
        </w:rPr>
        <w:t>
      19. Басқа анықтамалар:_____________________________________</w:t>
      </w:r>
    </w:p>
    <w:bookmarkEnd w:id="19"/>
    <w:p>
      <w:pPr>
        <w:spacing w:after="0"/>
        <w:ind w:left="0"/>
        <w:jc w:val="both"/>
      </w:pPr>
      <w:r>
        <w:rPr>
          <w:rFonts w:ascii="Times New Roman"/>
          <w:b w:val="false"/>
          <w:i w:val="false"/>
          <w:color w:val="000000"/>
          <w:sz w:val="28"/>
        </w:rPr>
        <w:t>Қорытынды мен ұсыныстар: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Толық немесе толық емес талдау жүргiзген кезде:</w:t>
      </w:r>
      <w:r>
        <w:br/>
      </w: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5173"/>
        <w:gridCol w:w="3573"/>
      </w:tblGrid>
      <w:tr>
        <w:trPr>
          <w:trHeight w:val="99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мынадай көрсеткiштер бойынша сапасыз</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кезiнде анықталды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Стандартпен белгiленгенi</w:t>
            </w:r>
          </w:p>
        </w:tc>
      </w:tr>
    </w:tbl>
    <w:p>
      <w:pPr>
        <w:spacing w:after="0"/>
        <w:ind w:left="0"/>
        <w:jc w:val="both"/>
      </w:pPr>
      <w:r>
        <w:rPr>
          <w:rFonts w:ascii="Times New Roman"/>
          <w:b w:val="false"/>
          <w:i w:val="false"/>
          <w:color w:val="000000"/>
          <w:sz w:val="28"/>
        </w:rPr>
        <w:t>      Тұқымдар ________________ және қайтадан толық талдауға жатады</w:t>
      </w:r>
      <w:r>
        <w:br/>
      </w:r>
      <w:r>
        <w:rPr>
          <w:rFonts w:ascii="Times New Roman"/>
          <w:b w:val="false"/>
          <w:i w:val="false"/>
          <w:color w:val="000000"/>
          <w:sz w:val="28"/>
        </w:rPr>
        <w:t>
                (өңдеу түрi)</w:t>
      </w:r>
      <w:r>
        <w:br/>
      </w:r>
      <w:r>
        <w:rPr>
          <w:rFonts w:ascii="Times New Roman"/>
          <w:b w:val="false"/>
          <w:i w:val="false"/>
          <w:color w:val="000000"/>
          <w:sz w:val="28"/>
        </w:rPr>
        <w:t>
      Толық емес талдау жүргiзген кезде:</w:t>
      </w:r>
      <w:r>
        <w:br/>
      </w:r>
      <w:r>
        <w:rPr>
          <w:rFonts w:ascii="Times New Roman"/>
          <w:b w:val="false"/>
          <w:i w:val="false"/>
          <w:color w:val="000000"/>
          <w:sz w:val="28"/>
        </w:rPr>
        <w:t>
      Тұқымдар __________________________________________________</w:t>
      </w:r>
      <w:r>
        <w:br/>
      </w:r>
      <w:r>
        <w:rPr>
          <w:rFonts w:ascii="Times New Roman"/>
          <w:b w:val="false"/>
          <w:i w:val="false"/>
          <w:color w:val="000000"/>
          <w:sz w:val="28"/>
        </w:rPr>
        <w:t>
                  (талдау жүргiзiлген көрсеткiштердің атауы)</w:t>
      </w:r>
      <w:r>
        <w:br/>
      </w:r>
      <w:r>
        <w:rPr>
          <w:rFonts w:ascii="Times New Roman"/>
          <w:b w:val="false"/>
          <w:i w:val="false"/>
          <w:color w:val="000000"/>
          <w:sz w:val="28"/>
        </w:rPr>
        <w:t>
      бойынша ұлттық стандарттың талаптарына сай келеді.</w:t>
      </w:r>
      <w:r>
        <w:br/>
      </w:r>
      <w:r>
        <w:rPr>
          <w:rFonts w:ascii="Times New Roman"/>
          <w:b w:val="false"/>
          <w:i w:val="false"/>
          <w:color w:val="000000"/>
          <w:sz w:val="28"/>
        </w:rPr>
        <w:t>
      Зертхана меңгерушiсi ______________________________________</w:t>
      </w:r>
      <w:r>
        <w:br/>
      </w:r>
      <w:r>
        <w:rPr>
          <w:rFonts w:ascii="Times New Roman"/>
          <w:b w:val="false"/>
          <w:i w:val="false"/>
          <w:color w:val="000000"/>
          <w:sz w:val="28"/>
        </w:rPr>
        <w:t>
                         (тегi, аты, әкесiнiң аты, қолы, мөрi)</w:t>
      </w:r>
      <w:r>
        <w:br/>
      </w:r>
      <w:r>
        <w:rPr>
          <w:rFonts w:ascii="Times New Roman"/>
          <w:b w:val="false"/>
          <w:i w:val="false"/>
          <w:color w:val="000000"/>
          <w:sz w:val="28"/>
        </w:rPr>
        <w:t>
      20__ жылғы ________________</w:t>
      </w:r>
      <w:r>
        <w:br/>
      </w:r>
      <w:r>
        <w:rPr>
          <w:rFonts w:ascii="Times New Roman"/>
          <w:b w:val="false"/>
          <w:i w:val="false"/>
          <w:color w:val="000000"/>
          <w:sz w:val="28"/>
        </w:rPr>
        <w:t>
                   (күнi, айы)</w:t>
      </w:r>
    </w:p>
    <w:bookmarkStart w:name="z85" w:id="20"/>
    <w:p>
      <w:pPr>
        <w:spacing w:after="0"/>
        <w:ind w:left="0"/>
        <w:jc w:val="both"/>
      </w:pPr>
      <w:r>
        <w:rPr>
          <w:rFonts w:ascii="Times New Roman"/>
          <w:b w:val="false"/>
          <w:i w:val="false"/>
          <w:color w:val="000000"/>
          <w:sz w:val="28"/>
        </w:rPr>
        <w:t>
Сорттық және тұқымдық бақылауды,</w:t>
      </w:r>
      <w:r>
        <w:br/>
      </w:r>
      <w:r>
        <w:rPr>
          <w:rFonts w:ascii="Times New Roman"/>
          <w:b w:val="false"/>
          <w:i w:val="false"/>
          <w:color w:val="000000"/>
          <w:sz w:val="28"/>
        </w:rPr>
        <w:t xml:space="preserve">
жерге егіп бағалауды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5-қосымша           </w:t>
      </w:r>
    </w:p>
    <w:bookmarkEnd w:id="20"/>
    <w:bookmarkStart w:name="z86" w:id="21"/>
    <w:p>
      <w:pPr>
        <w:spacing w:after="0"/>
        <w:ind w:left="0"/>
        <w:jc w:val="left"/>
      </w:pPr>
      <w:r>
        <w:rPr>
          <w:rFonts w:ascii="Times New Roman"/>
          <w:b/>
          <w:i w:val="false"/>
          <w:color w:val="000000"/>
        </w:rPr>
        <w:t xml:space="preserve"> 
Ауыл шаруашылығы өсімдіктерінің тұқымдық сараптамадан өткен тұқымдарын инспекциялық бақылау актісі</w:t>
      </w:r>
    </w:p>
    <w:bookmarkEnd w:id="21"/>
    <w:p>
      <w:pPr>
        <w:spacing w:after="0"/>
        <w:ind w:left="0"/>
        <w:jc w:val="both"/>
      </w:pPr>
      <w:r>
        <w:rPr>
          <w:rFonts w:ascii="Times New Roman"/>
          <w:b w:val="false"/>
          <w:i w:val="false"/>
          <w:color w:val="000000"/>
          <w:sz w:val="28"/>
        </w:rPr>
        <w:t>      20__ жылғы __________________ ____________________ кезеңінде құрамында төрағасы ________________________________________________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жұмыс орны, лауазымы)</w:t>
      </w:r>
      <w:r>
        <w:br/>
      </w:r>
      <w:r>
        <w:rPr>
          <w:rFonts w:ascii="Times New Roman"/>
          <w:b w:val="false"/>
          <w:i w:val="false"/>
          <w:color w:val="000000"/>
          <w:sz w:val="28"/>
        </w:rPr>
        <w:t>
      мүшелерi_____________________________________________________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бар комиссия 20__ жылғы «___» _________ №___ кондициялығы туралы</w:t>
      </w:r>
      <w:r>
        <w:br/>
      </w:r>
      <w:r>
        <w:rPr>
          <w:rFonts w:ascii="Times New Roman"/>
          <w:b w:val="false"/>
          <w:i w:val="false"/>
          <w:color w:val="000000"/>
          <w:sz w:val="28"/>
        </w:rPr>
        <w:t>
      куәлiк алған________________________________________________</w:t>
      </w:r>
      <w:r>
        <w:br/>
      </w:r>
      <w:r>
        <w:rPr>
          <w:rFonts w:ascii="Times New Roman"/>
          <w:b w:val="false"/>
          <w:i w:val="false"/>
          <w:color w:val="000000"/>
          <w:sz w:val="28"/>
        </w:rPr>
        <w:t>
                               </w:t>
      </w:r>
      <w:r>
        <w:rPr>
          <w:rFonts w:ascii="Times New Roman"/>
          <w:b w:val="false"/>
          <w:i w:val="false"/>
          <w:color w:val="000000"/>
          <w:sz w:val="28"/>
        </w:rPr>
        <w:t>(тұқым өндiрушiнiң атауы)</w:t>
      </w:r>
    </w:p>
    <w:p>
      <w:pPr>
        <w:spacing w:after="0"/>
        <w:ind w:left="0"/>
        <w:jc w:val="both"/>
      </w:pPr>
      <w:r>
        <w:rPr>
          <w:rFonts w:ascii="Times New Roman"/>
          <w:b w:val="false"/>
          <w:i w:val="false"/>
          <w:color w:val="000000"/>
          <w:sz w:val="28"/>
        </w:rPr>
        <w:t>      өндiрген_____________________________________________________</w:t>
      </w:r>
      <w:r>
        <w:br/>
      </w:r>
      <w:r>
        <w:rPr>
          <w:rFonts w:ascii="Times New Roman"/>
          <w:b w:val="false"/>
          <w:i w:val="false"/>
          <w:color w:val="000000"/>
          <w:sz w:val="28"/>
        </w:rPr>
        <w:t>
              </w:t>
      </w:r>
      <w:r>
        <w:rPr>
          <w:rFonts w:ascii="Times New Roman"/>
          <w:b w:val="false"/>
          <w:i w:val="false"/>
          <w:color w:val="000000"/>
          <w:sz w:val="28"/>
        </w:rPr>
        <w:t>(дақылы, сорты, көбеюі, партиясының №, себу стандартының сыныбы)</w:t>
      </w:r>
      <w:r>
        <w:br/>
      </w:r>
      <w:r>
        <w:rPr>
          <w:rFonts w:ascii="Times New Roman"/>
          <w:b w:val="false"/>
          <w:i w:val="false"/>
          <w:color w:val="000000"/>
          <w:sz w:val="28"/>
        </w:rPr>
        <w:t>
      тұқымына бақылау жүргiздi.</w:t>
      </w:r>
      <w:r>
        <w:br/>
      </w:r>
      <w:r>
        <w:rPr>
          <w:rFonts w:ascii="Times New Roman"/>
          <w:b w:val="false"/>
          <w:i w:val="false"/>
          <w:color w:val="000000"/>
          <w:sz w:val="28"/>
        </w:rPr>
        <w:t>
      Тексеру кезiнде мыналар анықталды:</w:t>
      </w:r>
      <w:r>
        <w:br/>
      </w:r>
      <w:r>
        <w:rPr>
          <w:rFonts w:ascii="Times New Roman"/>
          <w:b w:val="false"/>
          <w:i w:val="false"/>
          <w:color w:val="000000"/>
          <w:sz w:val="28"/>
        </w:rPr>
        <w:t>
      1. Тексеру объектiлерi_______________________________________</w:t>
      </w:r>
      <w:r>
        <w:br/>
      </w:r>
      <w:r>
        <w:rPr>
          <w:rFonts w:ascii="Times New Roman"/>
          <w:b w:val="false"/>
          <w:i w:val="false"/>
          <w:color w:val="000000"/>
          <w:sz w:val="28"/>
        </w:rPr>
        <w:t>
                           </w:t>
      </w:r>
      <w:r>
        <w:rPr>
          <w:rFonts w:ascii="Times New Roman"/>
          <w:b w:val="false"/>
          <w:i w:val="false"/>
          <w:color w:val="000000"/>
          <w:sz w:val="28"/>
        </w:rPr>
        <w:t>(тұқымның сапасы, сақтау жағдайлары және басқалары)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2. Тұқымды бiрдейлендiру және сынау нәтижелерi________________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Өндiрiстi тексеру нәтижелерi_______________________________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4. Қорытынды:________________________________________________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(тұқымдардың және оны өндiрудiң белгiленген талаптарға сәйкестiгiн бағалау)</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Комиссия төрағасы 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(қолы)           (тегi, аты, әкесiн</w:t>
      </w:r>
      <w:r>
        <w:rPr>
          <w:rFonts w:ascii="Times New Roman"/>
          <w:b w:val="false"/>
          <w:i w:val="false"/>
          <w:color w:val="000000"/>
          <w:sz w:val="28"/>
        </w:rPr>
        <w:t>iң аты)</w:t>
      </w:r>
      <w:r>
        <w:br/>
      </w:r>
      <w:r>
        <w:rPr>
          <w:rFonts w:ascii="Times New Roman"/>
          <w:b w:val="false"/>
          <w:i w:val="false"/>
          <w:color w:val="000000"/>
          <w:sz w:val="28"/>
        </w:rPr>
        <w:t>
      Комиссия мүшелерi: _______________   _______________________</w:t>
      </w:r>
      <w:r>
        <w:br/>
      </w:r>
      <w:r>
        <w:rPr>
          <w:rFonts w:ascii="Times New Roman"/>
          <w:b w:val="false"/>
          <w:i w:val="false"/>
          <w:color w:val="000000"/>
          <w:sz w:val="28"/>
        </w:rPr>
        <w:t>
                            </w:t>
      </w:r>
      <w:r>
        <w:rPr>
          <w:rFonts w:ascii="Times New Roman"/>
          <w:b w:val="false"/>
          <w:i w:val="false"/>
          <w:color w:val="000000"/>
          <w:sz w:val="28"/>
        </w:rPr>
        <w:t>(қолы)             (тегi, аты, әкесiнiң аты)</w:t>
      </w:r>
    </w:p>
    <w:bookmarkStart w:name="z87" w:id="22"/>
    <w:p>
      <w:pPr>
        <w:spacing w:after="0"/>
        <w:ind w:left="0"/>
        <w:jc w:val="both"/>
      </w:pPr>
      <w:r>
        <w:rPr>
          <w:rFonts w:ascii="Times New Roman"/>
          <w:b w:val="false"/>
          <w:i w:val="false"/>
          <w:color w:val="000000"/>
          <w:sz w:val="28"/>
        </w:rPr>
        <w:t xml:space="preserve">
Сорттық және тұқымдық     </w:t>
      </w:r>
      <w:r>
        <w:br/>
      </w:r>
      <w:r>
        <w:rPr>
          <w:rFonts w:ascii="Times New Roman"/>
          <w:b w:val="false"/>
          <w:i w:val="false"/>
          <w:color w:val="000000"/>
          <w:sz w:val="28"/>
        </w:rPr>
        <w:t>
бақылауды, жерге егіп бағалауды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6-қосымша            </w:t>
      </w:r>
    </w:p>
    <w:bookmarkEnd w:id="22"/>
    <w:bookmarkStart w:name="z88" w:id="23"/>
    <w:p>
      <w:pPr>
        <w:spacing w:after="0"/>
        <w:ind w:left="0"/>
        <w:jc w:val="left"/>
      </w:pPr>
      <w:r>
        <w:rPr>
          <w:rFonts w:ascii="Times New Roman"/>
          <w:b/>
          <w:i w:val="false"/>
          <w:color w:val="000000"/>
        </w:rPr>
        <w:t xml:space="preserve"> 
Аттестатталған тұқым сапасына сараптама жасау жөнiндегi</w:t>
      </w:r>
      <w:r>
        <w:br/>
      </w:r>
      <w:r>
        <w:rPr>
          <w:rFonts w:ascii="Times New Roman"/>
          <w:b/>
          <w:i w:val="false"/>
          <w:color w:val="000000"/>
        </w:rPr>
        <w:t>
зертхананы тексеру актісi</w:t>
      </w:r>
    </w:p>
    <w:bookmarkEnd w:id="23"/>
    <w:p>
      <w:pPr>
        <w:spacing w:after="0"/>
        <w:ind w:left="0"/>
        <w:jc w:val="both"/>
      </w:pPr>
      <w:r>
        <w:rPr>
          <w:rFonts w:ascii="Times New Roman"/>
          <w:b w:val="false"/>
          <w:i w:val="false"/>
          <w:color w:val="ff0000"/>
          <w:sz w:val="28"/>
        </w:rPr>
        <w:t xml:space="preserve">      Ескерту. 6-қосымша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 негiзiнде</w:t>
      </w:r>
      <w:r>
        <w:br/>
      </w:r>
      <w:r>
        <w:rPr>
          <w:rFonts w:ascii="Times New Roman"/>
          <w:b w:val="false"/>
          <w:i w:val="false"/>
          <w:color w:val="000000"/>
          <w:sz w:val="28"/>
        </w:rPr>
        <w:t>
      (өтініштің, тексеруді тағайындау туралы актінің)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(аттестатталған тұқым сапасына сараптама жасау жөнiндегi зертхананың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тұқымның сорттық және егу сапасына сараптама жасау жөнiндегi</w:t>
      </w:r>
      <w:r>
        <w:br/>
      </w:r>
      <w:r>
        <w:rPr>
          <w:rFonts w:ascii="Times New Roman"/>
          <w:b w:val="false"/>
          <w:i w:val="false"/>
          <w:color w:val="000000"/>
          <w:sz w:val="28"/>
        </w:rPr>
        <w:t>
орындалатын жұмыстар бойынша және оның тұқым шаруашылығы саласындағы</w:t>
      </w:r>
      <w:r>
        <w:br/>
      </w:r>
      <w:r>
        <w:rPr>
          <w:rFonts w:ascii="Times New Roman"/>
          <w:b w:val="false"/>
          <w:i w:val="false"/>
          <w:color w:val="000000"/>
          <w:sz w:val="28"/>
        </w:rPr>
        <w:t>
нормативтiк құқықтық актiлер мен ұлттық стандарттарды сақтауына</w:t>
      </w:r>
      <w:r>
        <w:br/>
      </w:r>
      <w:r>
        <w:rPr>
          <w:rFonts w:ascii="Times New Roman"/>
          <w:b w:val="false"/>
          <w:i w:val="false"/>
          <w:color w:val="000000"/>
          <w:sz w:val="28"/>
        </w:rPr>
        <w:t>
тексеру жүргізілді.</w:t>
      </w:r>
      <w:r>
        <w:br/>
      </w:r>
      <w:r>
        <w:rPr>
          <w:rFonts w:ascii="Times New Roman"/>
          <w:b w:val="false"/>
          <w:i w:val="false"/>
          <w:color w:val="000000"/>
          <w:sz w:val="28"/>
        </w:rPr>
        <w:t>
Тексеру жүргiзiлген күн: 20__ жылғы «__» ____ бастап «__» _____ дейін</w:t>
      </w:r>
    </w:p>
    <w:p>
      <w:pPr>
        <w:spacing w:after="0"/>
        <w:ind w:left="0"/>
        <w:jc w:val="both"/>
      </w:pPr>
      <w:r>
        <w:rPr>
          <w:rFonts w:ascii="Times New Roman"/>
          <w:b w:val="false"/>
          <w:i w:val="false"/>
          <w:color w:val="000000"/>
          <w:sz w:val="28"/>
        </w:rPr>
        <w:t>Тексеру нәтижелерi</w:t>
      </w:r>
    </w:p>
    <w:p>
      <w:pPr>
        <w:spacing w:after="0"/>
        <w:ind w:left="0"/>
        <w:jc w:val="both"/>
      </w:pPr>
      <w:r>
        <w:rPr>
          <w:rFonts w:ascii="Times New Roman"/>
          <w:b w:val="false"/>
          <w:i w:val="false"/>
          <w:color w:val="000000"/>
          <w:sz w:val="28"/>
        </w:rPr>
        <w:t>Меншік құқығында не өзге де заттай құқықта ғимараттың (үй-жайдың) бар</w:t>
      </w:r>
      <w:r>
        <w:br/>
      </w:r>
      <w:r>
        <w:rPr>
          <w:rFonts w:ascii="Times New Roman"/>
          <w:b w:val="false"/>
          <w:i w:val="false"/>
          <w:color w:val="000000"/>
          <w:sz w:val="28"/>
        </w:rPr>
        <w:t>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Зертханалық жабдықтардың және өлшеу құралдарының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Химиялық реактивтердің, материалдар мен мүкәммалдың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Тұқымдардың сынамаларын сақтауға арналған сөрелердің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Мамандардың бар болуы, олардың бiлiктiлiгi*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Өзекті етілген нормативтiк-техникалық құжаттардың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Тұқымдарды егу сапасын анықтау әдістемесін сақтау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Анықталған бұзушылықтар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Қорытынды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Аттестатталған тұқым</w:t>
      </w:r>
      <w:r>
        <w:br/>
      </w:r>
      <w:r>
        <w:rPr>
          <w:rFonts w:ascii="Times New Roman"/>
          <w:b w:val="false"/>
          <w:i w:val="false"/>
          <w:color w:val="000000"/>
          <w:sz w:val="28"/>
        </w:rPr>
        <w:t>
сапасына сараптама жасау</w:t>
      </w:r>
      <w:r>
        <w:br/>
      </w:r>
      <w:r>
        <w:rPr>
          <w:rFonts w:ascii="Times New Roman"/>
          <w:b w:val="false"/>
          <w:i w:val="false"/>
          <w:color w:val="000000"/>
          <w:sz w:val="28"/>
        </w:rPr>
        <w:t>
жөнiндегi зертхананың өкiлi</w:t>
      </w:r>
      <w:r>
        <w:br/>
      </w:r>
      <w:r>
        <w:rPr>
          <w:rFonts w:ascii="Times New Roman"/>
          <w:b w:val="false"/>
          <w:i w:val="false"/>
          <w:color w:val="000000"/>
          <w:sz w:val="28"/>
        </w:rPr>
        <w:t>
__________   ______   _______________________________________________</w:t>
      </w:r>
      <w:r>
        <w:br/>
      </w:r>
      <w:r>
        <w:rPr>
          <w:rFonts w:ascii="Times New Roman"/>
          <w:b w:val="false"/>
          <w:i w:val="false"/>
          <w:color w:val="000000"/>
          <w:sz w:val="28"/>
        </w:rPr>
        <w:t>
(лауазымы)   (қолы)   (тегi, аты, әкесiнiң аты, (бар болған жағдайда)</w:t>
      </w:r>
    </w:p>
    <w:p>
      <w:pPr>
        <w:spacing w:after="0"/>
        <w:ind w:left="0"/>
        <w:jc w:val="both"/>
      </w:pPr>
      <w:r>
        <w:rPr>
          <w:rFonts w:ascii="Times New Roman"/>
          <w:b w:val="false"/>
          <w:i w:val="false"/>
          <w:color w:val="000000"/>
          <w:sz w:val="28"/>
        </w:rPr>
        <w:t>Tұқым шаруашылығы жөнiндегi</w:t>
      </w:r>
      <w:r>
        <w:br/>
      </w:r>
      <w:r>
        <w:rPr>
          <w:rFonts w:ascii="Times New Roman"/>
          <w:b w:val="false"/>
          <w:i w:val="false"/>
          <w:color w:val="000000"/>
          <w:sz w:val="28"/>
        </w:rPr>
        <w:t>
мемлекеттiк инспекторы ______ _______________________________________</w:t>
      </w:r>
      <w:r>
        <w:br/>
      </w:r>
      <w:r>
        <w:rPr>
          <w:rFonts w:ascii="Times New Roman"/>
          <w:b w:val="false"/>
          <w:i w:val="false"/>
          <w:color w:val="000000"/>
          <w:sz w:val="28"/>
        </w:rPr>
        <w:t>
                       (қолы)   (тегi, аты, әкесiнiң аты (бар болған</w:t>
      </w:r>
      <w:r>
        <w:br/>
      </w:r>
      <w:r>
        <w:rPr>
          <w:rFonts w:ascii="Times New Roman"/>
          <w:b w:val="false"/>
          <w:i w:val="false"/>
          <w:color w:val="000000"/>
          <w:sz w:val="28"/>
        </w:rPr>
        <w:t>
                                              жағдайда)</w:t>
      </w:r>
    </w:p>
    <w:bookmarkStart w:name="z63" w:id="24"/>
    <w:p>
      <w:pPr>
        <w:spacing w:after="0"/>
        <w:ind w:left="0"/>
        <w:jc w:val="both"/>
      </w:pPr>
      <w:r>
        <w:rPr>
          <w:rFonts w:ascii="Times New Roman"/>
          <w:b w:val="false"/>
          <w:i w:val="false"/>
          <w:color w:val="000000"/>
          <w:sz w:val="28"/>
        </w:rPr>
        <w:t>
Ескертпе: «*» белгісі бар – Тұқым сапасына сараптама жасау жөніндегі</w:t>
      </w:r>
      <w:r>
        <w:br/>
      </w:r>
      <w:r>
        <w:rPr>
          <w:rFonts w:ascii="Times New Roman"/>
          <w:b w:val="false"/>
          <w:i w:val="false"/>
          <w:color w:val="000000"/>
          <w:sz w:val="28"/>
        </w:rPr>
        <w:t>
зертханаларды аттестаттау қағидаларына сәйкес тұқым сапасына</w:t>
      </w:r>
      <w:r>
        <w:br/>
      </w:r>
      <w:r>
        <w:rPr>
          <w:rFonts w:ascii="Times New Roman"/>
          <w:b w:val="false"/>
          <w:i w:val="false"/>
          <w:color w:val="000000"/>
          <w:sz w:val="28"/>
        </w:rPr>
        <w:t>
сараптама жасау жөніндегі зертханаларға қойылатын талаптар.</w:t>
      </w:r>
    </w:p>
    <w:bookmarkEnd w:id="24"/>
    <w:bookmarkStart w:name="z89"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қарашадағы</w:t>
      </w:r>
      <w:r>
        <w:br/>
      </w:r>
      <w:r>
        <w:rPr>
          <w:rFonts w:ascii="Times New Roman"/>
          <w:b w:val="false"/>
          <w:i w:val="false"/>
          <w:color w:val="000000"/>
          <w:sz w:val="28"/>
        </w:rPr>
        <w:t xml:space="preserve">
№ 1279 қаулысымен   </w:t>
      </w:r>
      <w:r>
        <w:br/>
      </w:r>
      <w:r>
        <w:rPr>
          <w:rFonts w:ascii="Times New Roman"/>
          <w:b w:val="false"/>
          <w:i w:val="false"/>
          <w:color w:val="000000"/>
          <w:sz w:val="28"/>
        </w:rPr>
        <w:t xml:space="preserve">
бекітілген      </w:t>
      </w:r>
    </w:p>
    <w:bookmarkEnd w:id="25"/>
    <w:bookmarkStart w:name="z90" w:id="26"/>
    <w:p>
      <w:pPr>
        <w:spacing w:after="0"/>
        <w:ind w:left="0"/>
        <w:jc w:val="left"/>
      </w:pPr>
      <w:r>
        <w:rPr>
          <w:rFonts w:ascii="Times New Roman"/>
          <w:b/>
          <w:i w:val="false"/>
          <w:color w:val="000000"/>
        </w:rPr>
        <w:t xml:space="preserve"> 
Зертханалық сорттық сынақтардан өткізуді жүзеге асыру қағидалары</w:t>
      </w:r>
    </w:p>
    <w:bookmarkEnd w:id="26"/>
    <w:bookmarkStart w:name="z91" w:id="27"/>
    <w:p>
      <w:pPr>
        <w:spacing w:after="0"/>
        <w:ind w:left="0"/>
        <w:jc w:val="left"/>
      </w:pPr>
      <w:r>
        <w:rPr>
          <w:rFonts w:ascii="Times New Roman"/>
          <w:b/>
          <w:i w:val="false"/>
          <w:color w:val="000000"/>
        </w:rPr>
        <w:t xml:space="preserve"> 
1. Жалпы ережелер</w:t>
      </w:r>
    </w:p>
    <w:bookmarkEnd w:id="27"/>
    <w:bookmarkStart w:name="z92" w:id="28"/>
    <w:p>
      <w:pPr>
        <w:spacing w:after="0"/>
        <w:ind w:left="0"/>
        <w:jc w:val="both"/>
      </w:pPr>
      <w:r>
        <w:rPr>
          <w:rFonts w:ascii="Times New Roman"/>
          <w:b w:val="false"/>
          <w:i w:val="false"/>
          <w:color w:val="000000"/>
          <w:sz w:val="28"/>
        </w:rPr>
        <w:t>      
1. Осы Зертханалық сорттық сынақтардан өткізуді жүзеге асыру қағидасы (бұдан әрі – Қағидалар)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тұқымдардың партиясынан сынамаларға зертханалық талдау жүргізу арқылы тұқымдардың белгілі бір сортқа тиесілігін белгілеу мен тұқымдардың сорттық тазалығын айқындау тәртiбiн айқындайды.</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Республикасында пайдалануға рұқсат етілген Селекциялық жетiстiктердiң мемлекеттiк тiзiлiмiне енгiзiлген ауыл шаруашылығы өсiмдiктерi сорттарының соңынан сатуға арналған элиталық тұқымдары мен бiрiншi көбейтiлген тұқымдары зертханалық сорттық сынақтарға жатады.</w:t>
      </w:r>
      <w:r>
        <w:br/>
      </w:r>
      <w:r>
        <w:rPr>
          <w:rFonts w:ascii="Times New Roman"/>
          <w:b w:val="false"/>
          <w:i w:val="false"/>
          <w:color w:val="000000"/>
          <w:sz w:val="28"/>
        </w:rPr>
        <w:t>
</w:t>
      </w:r>
      <w:r>
        <w:rPr>
          <w:rFonts w:ascii="Times New Roman"/>
          <w:b w:val="false"/>
          <w:i w:val="false"/>
          <w:color w:val="000000"/>
          <w:sz w:val="28"/>
        </w:rPr>
        <w:t>
      3. Зертханалық сорттық сынақтарды Ауыл шаруашылығы дақылдарының сортын сынау жөнiндегi мемлекеттiк комиссия (бұдан әрi – Мемкомиссия) жүргiзедi.</w:t>
      </w:r>
    </w:p>
    <w:bookmarkEnd w:id="28"/>
    <w:bookmarkStart w:name="z95" w:id="29"/>
    <w:p>
      <w:pPr>
        <w:spacing w:after="0"/>
        <w:ind w:left="0"/>
        <w:jc w:val="left"/>
      </w:pPr>
      <w:r>
        <w:rPr>
          <w:rFonts w:ascii="Times New Roman"/>
          <w:b/>
          <w:i w:val="false"/>
          <w:color w:val="000000"/>
        </w:rPr>
        <w:t xml:space="preserve"> 
2. Зертханалық сорттық сынақтарды жүргiзу тәртібі</w:t>
      </w:r>
    </w:p>
    <w:bookmarkEnd w:id="29"/>
    <w:bookmarkStart w:name="z96" w:id="30"/>
    <w:p>
      <w:pPr>
        <w:spacing w:after="0"/>
        <w:ind w:left="0"/>
        <w:jc w:val="both"/>
      </w:pPr>
      <w:r>
        <w:rPr>
          <w:rFonts w:ascii="Times New Roman"/>
          <w:b w:val="false"/>
          <w:i w:val="false"/>
          <w:color w:val="000000"/>
          <w:sz w:val="28"/>
        </w:rPr>
        <w:t>
      4. Ауыл шаруашылығы өсiмдiгiнiң әрбір түрi мен сорты бойынша сатуға арналған тұқымдарды зертханалық сорттық сынау:</w:t>
      </w:r>
      <w:r>
        <w:br/>
      </w:r>
      <w:r>
        <w:rPr>
          <w:rFonts w:ascii="Times New Roman"/>
          <w:b w:val="false"/>
          <w:i w:val="false"/>
          <w:color w:val="000000"/>
          <w:sz w:val="28"/>
        </w:rPr>
        <w:t>
</w:t>
      </w:r>
      <w:r>
        <w:rPr>
          <w:rFonts w:ascii="Times New Roman"/>
          <w:b w:val="false"/>
          <w:i w:val="false"/>
          <w:color w:val="000000"/>
          <w:sz w:val="28"/>
        </w:rPr>
        <w:t>
      үш жылда бiр рет – элиталық тұқымдар үшiн;</w:t>
      </w:r>
      <w:r>
        <w:br/>
      </w:r>
      <w:r>
        <w:rPr>
          <w:rFonts w:ascii="Times New Roman"/>
          <w:b w:val="false"/>
          <w:i w:val="false"/>
          <w:color w:val="000000"/>
          <w:sz w:val="28"/>
        </w:rPr>
        <w:t>
</w:t>
      </w:r>
      <w:r>
        <w:rPr>
          <w:rFonts w:ascii="Times New Roman"/>
          <w:b w:val="false"/>
          <w:i w:val="false"/>
          <w:color w:val="000000"/>
          <w:sz w:val="28"/>
        </w:rPr>
        <w:t>
      бес жылда бiр рет – бiрiншi көбейтiлген тұқымдар үшiн жүргiзiледi.</w:t>
      </w:r>
      <w:r>
        <w:br/>
      </w:r>
      <w:r>
        <w:rPr>
          <w:rFonts w:ascii="Times New Roman"/>
          <w:b w:val="false"/>
          <w:i w:val="false"/>
          <w:color w:val="000000"/>
          <w:sz w:val="28"/>
        </w:rPr>
        <w:t>
</w:t>
      </w:r>
      <w:r>
        <w:rPr>
          <w:rFonts w:ascii="Times New Roman"/>
          <w:b w:val="false"/>
          <w:i w:val="false"/>
          <w:color w:val="000000"/>
          <w:sz w:val="28"/>
        </w:rPr>
        <w:t>
      5. Тұқымдарға зертханалық сорттық сынақтарды жүргiзу үшiн аттестатталған элиталық тұқым өндiрушi шаруашылықтар және (немесе) бiрiншi көбейтiлген тұқым өндiрушiлер Мемкомиссияға мынадай құжаттар мен мәлiметтердi (тұқым партиясынан алынған сынамалар):</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зертханалық сорттық сынақтарды жүргiзуге арналған өтiнiшті;</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(қайта тiркеу) туралы куәлiктің* немесе анықтаманың көшiрмесiн немесе жеке тұлғаның жеке басын куәландыратын құжаттың көшiрмесiн;</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сорттық егiстiктердi байқаудан өткізу актiсiнiң және тұқымның сапасы туралы куәлiктiң көшiрмелерiн;</w:t>
      </w:r>
      <w:r>
        <w:br/>
      </w:r>
      <w:r>
        <w:rPr>
          <w:rFonts w:ascii="Times New Roman"/>
          <w:b w:val="false"/>
          <w:i w:val="false"/>
          <w:color w:val="000000"/>
          <w:sz w:val="28"/>
        </w:rPr>
        <w:t>
</w:t>
      </w:r>
      <w:r>
        <w:rPr>
          <w:rFonts w:ascii="Times New Roman"/>
          <w:b w:val="false"/>
          <w:i w:val="false"/>
          <w:color w:val="000000"/>
          <w:sz w:val="28"/>
        </w:rPr>
        <w:t>
      4) ұлттық стандарттарға сәйкес iрiктелген тұқым сынамаларын жібереді.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2012.11.22 </w:t>
      </w:r>
      <w:r>
        <w:rPr>
          <w:rFonts w:ascii="Times New Roman"/>
          <w:b w:val="false"/>
          <w:i w:val="false"/>
          <w:color w:val="000000"/>
          <w:sz w:val="28"/>
        </w:rPr>
        <w:t>№ 1477</w:t>
      </w:r>
      <w:r>
        <w:rPr>
          <w:rFonts w:ascii="Times New Roman"/>
          <w:b w:val="false"/>
          <w:i w:val="false"/>
          <w:color w:val="ff0000"/>
          <w:sz w:val="28"/>
        </w:rPr>
        <w:t xml:space="preserve">,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6. Мемкомиссия элиталық тұқым өндiрушi шаруашылықтан және (немесе) бiрiншi көбейтiлген тұқым өндiрушiден зертханалық сорттық сынақтарды жүргiзуге арналған өтiнiш келіп түскен күннен бастап он күнтiзбелiк күн iшiнде ұсынылған құжаттар мен материалдарды зерделейдi және зертханалық сорттық сынақтың нәтижесін береді.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мен материалдар толық ұсынылмаған жағдайда Мемкомиссия екі жұмыс күн ішінде жазбаша түрде дәлелделген жауап жібереді.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барлық құжаттар мен материалдар бар болған кезде зертханалық сорттық сынақ жүргізеді.</w:t>
      </w:r>
      <w:r>
        <w:br/>
      </w:r>
      <w:r>
        <w:rPr>
          <w:rFonts w:ascii="Times New Roman"/>
          <w:b w:val="false"/>
          <w:i w:val="false"/>
          <w:color w:val="000000"/>
          <w:sz w:val="28"/>
        </w:rPr>
        <w:t>
</w:t>
      </w:r>
      <w:r>
        <w:rPr>
          <w:rFonts w:ascii="Times New Roman"/>
          <w:b w:val="false"/>
          <w:i w:val="false"/>
          <w:color w:val="000000"/>
          <w:sz w:val="28"/>
        </w:rPr>
        <w:t>
      7. Зертханалық сортық сынақ барысында:</w:t>
      </w:r>
      <w:r>
        <w:br/>
      </w:r>
      <w:r>
        <w:rPr>
          <w:rFonts w:ascii="Times New Roman"/>
          <w:b w:val="false"/>
          <w:i w:val="false"/>
          <w:color w:val="000000"/>
          <w:sz w:val="28"/>
        </w:rPr>
        <w:t>
</w:t>
      </w:r>
      <w:r>
        <w:rPr>
          <w:rFonts w:ascii="Times New Roman"/>
          <w:b w:val="false"/>
          <w:i w:val="false"/>
          <w:color w:val="000000"/>
          <w:sz w:val="28"/>
        </w:rPr>
        <w:t>
      1) деректер банкін пайдалану арқылы басқа сорттардан ерекше белгілердің болуы анықталады;</w:t>
      </w:r>
      <w:r>
        <w:br/>
      </w:r>
      <w:r>
        <w:rPr>
          <w:rFonts w:ascii="Times New Roman"/>
          <w:b w:val="false"/>
          <w:i w:val="false"/>
          <w:color w:val="000000"/>
          <w:sz w:val="28"/>
        </w:rPr>
        <w:t>
</w:t>
      </w:r>
      <w:r>
        <w:rPr>
          <w:rFonts w:ascii="Times New Roman"/>
          <w:b w:val="false"/>
          <w:i w:val="false"/>
          <w:color w:val="000000"/>
          <w:sz w:val="28"/>
        </w:rPr>
        <w:t>
      2) ұсынылған материалдарды көзбен талдау негізінде белгілердің біртектілігіне баға беріледі;</w:t>
      </w:r>
      <w:r>
        <w:br/>
      </w:r>
      <w:r>
        <w:rPr>
          <w:rFonts w:ascii="Times New Roman"/>
          <w:b w:val="false"/>
          <w:i w:val="false"/>
          <w:color w:val="000000"/>
          <w:sz w:val="28"/>
        </w:rPr>
        <w:t>
</w:t>
      </w:r>
      <w:r>
        <w:rPr>
          <w:rFonts w:ascii="Times New Roman"/>
          <w:b w:val="false"/>
          <w:i w:val="false"/>
          <w:color w:val="000000"/>
          <w:sz w:val="28"/>
        </w:rPr>
        <w:t>
      3) электрофорез әдісімен биохимиялық зерттеулер жүргізіледі.</w:t>
      </w:r>
      <w:r>
        <w:br/>
      </w:r>
      <w:r>
        <w:rPr>
          <w:rFonts w:ascii="Times New Roman"/>
          <w:b w:val="false"/>
          <w:i w:val="false"/>
          <w:color w:val="000000"/>
          <w:sz w:val="28"/>
        </w:rPr>
        <w:t>
</w:t>
      </w:r>
      <w:r>
        <w:rPr>
          <w:rFonts w:ascii="Times New Roman"/>
          <w:b w:val="false"/>
          <w:i w:val="false"/>
          <w:color w:val="000000"/>
          <w:sz w:val="28"/>
        </w:rPr>
        <w:t>
      8. Зертханалық сорттық сынақтардың деректерi негiзiнде Мемкомиссия элиталық тұқым өндiрушi шаруашылыққа және (немесе) бiрiншi көбейтiлген тұқым өндiрушiге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зертханалық сорттық талдау нәтижесiн бередi.</w:t>
      </w:r>
    </w:p>
    <w:bookmarkEnd w:id="30"/>
    <w:bookmarkStart w:name="z112" w:id="31"/>
    <w:p>
      <w:pPr>
        <w:spacing w:after="0"/>
        <w:ind w:left="0"/>
        <w:jc w:val="both"/>
      </w:pPr>
      <w:r>
        <w:rPr>
          <w:rFonts w:ascii="Times New Roman"/>
          <w:b w:val="false"/>
          <w:i w:val="false"/>
          <w:color w:val="000000"/>
          <w:sz w:val="28"/>
        </w:rPr>
        <w:t xml:space="preserve">
Зертханалық сорттық сынақтардан  </w:t>
      </w:r>
      <w:r>
        <w:br/>
      </w:r>
      <w:r>
        <w:rPr>
          <w:rFonts w:ascii="Times New Roman"/>
          <w:b w:val="false"/>
          <w:i w:val="false"/>
          <w:color w:val="000000"/>
          <w:sz w:val="28"/>
        </w:rPr>
        <w:t>
өткізуді жүзеге асыру қағидаларына</w:t>
      </w:r>
      <w:r>
        <w:br/>
      </w:r>
      <w:r>
        <w:rPr>
          <w:rFonts w:ascii="Times New Roman"/>
          <w:b w:val="false"/>
          <w:i w:val="false"/>
          <w:color w:val="000000"/>
          <w:sz w:val="28"/>
        </w:rPr>
        <w:t xml:space="preserve">
1-қосымша      </w:t>
      </w:r>
    </w:p>
    <w:bookmarkEnd w:id="31"/>
    <w:p>
      <w:pPr>
        <w:spacing w:after="0"/>
        <w:ind w:left="0"/>
        <w:jc w:val="both"/>
      </w:pPr>
      <w:r>
        <w:rPr>
          <w:rFonts w:ascii="Times New Roman"/>
          <w:b w:val="false"/>
          <w:i w:val="false"/>
          <w:color w:val="ff0000"/>
          <w:sz w:val="28"/>
        </w:rPr>
        <w:t xml:space="preserve">      Ескерту. 1-қосымшаға өзгеріс енгізілді - ҚР Үкіметінің 24.04.2013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p>
    <w:bookmarkStart w:name="z113" w:id="32"/>
    <w:p>
      <w:pPr>
        <w:spacing w:after="0"/>
        <w:ind w:left="0"/>
        <w:jc w:val="both"/>
      </w:pPr>
      <w:r>
        <w:rPr>
          <w:rFonts w:ascii="Times New Roman"/>
          <w:b w:val="false"/>
          <w:i w:val="false"/>
          <w:color w:val="000000"/>
          <w:sz w:val="28"/>
        </w:rPr>
        <w:t>
      Қазақстан Республикасы Ауыл шаруашылығы министрлiгiнiң Ауыл шаруашылығы дақылдарының сортын сынау жөнiндегi мемлекеттiк комиссиясына 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тегi,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w:t>
      </w:r>
    </w:p>
    <w:bookmarkEnd w:id="32"/>
    <w:p>
      <w:pPr>
        <w:spacing w:after="0"/>
        <w:ind w:left="0"/>
        <w:jc w:val="left"/>
      </w:pPr>
      <w:r>
        <w:rPr>
          <w:rFonts w:ascii="Times New Roman"/>
          <w:b/>
          <w:i w:val="false"/>
          <w:color w:val="000000"/>
        </w:rPr>
        <w:t xml:space="preserve"> Өтiнiш</w:t>
      </w:r>
    </w:p>
    <w:bookmarkStart w:name="z199" w:id="33"/>
    <w:p>
      <w:pPr>
        <w:spacing w:after="0"/>
        <w:ind w:left="0"/>
        <w:jc w:val="both"/>
      </w:pPr>
      <w:r>
        <w:rPr>
          <w:rFonts w:ascii="Times New Roman"/>
          <w:b w:val="false"/>
          <w:i w:val="false"/>
          <w:color w:val="000000"/>
          <w:sz w:val="28"/>
        </w:rPr>
        <w:t>      Зертханалық талдау жүргiзудi және___________________________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(ауыл шаруашылы</w:t>
      </w:r>
      <w:r>
        <w:rPr>
          <w:rFonts w:ascii="Times New Roman"/>
          <w:b w:val="false"/>
          <w:i w:val="false"/>
          <w:color w:val="000000"/>
          <w:sz w:val="28"/>
        </w:rPr>
        <w:t>ғ</w:t>
      </w:r>
      <w:r>
        <w:rPr>
          <w:rFonts w:ascii="Times New Roman"/>
          <w:b w:val="false"/>
          <w:i w:val="false"/>
          <w:color w:val="000000"/>
          <w:sz w:val="28"/>
        </w:rPr>
        <w:t>ыны</w:t>
      </w:r>
      <w:r>
        <w:rPr>
          <w:rFonts w:ascii="Times New Roman"/>
          <w:b w:val="false"/>
          <w:i w:val="false"/>
          <w:color w:val="000000"/>
          <w:sz w:val="28"/>
        </w:rPr>
        <w:t>ң ө</w:t>
      </w:r>
      <w:r>
        <w:rPr>
          <w:rFonts w:ascii="Times New Roman"/>
          <w:b w:val="false"/>
          <w:i w:val="false"/>
          <w:color w:val="000000"/>
          <w:sz w:val="28"/>
        </w:rPr>
        <w:t xml:space="preserve">сiмдiгi, сорты, </w:t>
      </w:r>
      <w:r>
        <w:rPr>
          <w:rFonts w:ascii="Times New Roman"/>
          <w:b w:val="false"/>
          <w:i w:val="false"/>
          <w:color w:val="000000"/>
          <w:sz w:val="28"/>
        </w:rPr>
        <w:t>ә</w:t>
      </w:r>
      <w:r>
        <w:rPr>
          <w:rFonts w:ascii="Times New Roman"/>
          <w:b w:val="false"/>
          <w:i w:val="false"/>
          <w:color w:val="000000"/>
          <w:sz w:val="28"/>
        </w:rPr>
        <w:t>р т</w:t>
      </w:r>
      <w:r>
        <w:rPr>
          <w:rFonts w:ascii="Times New Roman"/>
          <w:b w:val="false"/>
          <w:i w:val="false"/>
          <w:color w:val="000000"/>
          <w:sz w:val="28"/>
        </w:rPr>
        <w:t>ү</w:t>
      </w:r>
      <w:r>
        <w:rPr>
          <w:rFonts w:ascii="Times New Roman"/>
          <w:b w:val="false"/>
          <w:i w:val="false"/>
          <w:color w:val="000000"/>
          <w:sz w:val="28"/>
        </w:rPr>
        <w:t>рі, к</w:t>
      </w:r>
      <w:r>
        <w:rPr>
          <w:rFonts w:ascii="Times New Roman"/>
          <w:b w:val="false"/>
          <w:i w:val="false"/>
          <w:color w:val="000000"/>
          <w:sz w:val="28"/>
        </w:rPr>
        <w:t>ө</w:t>
      </w:r>
      <w:r>
        <w:rPr>
          <w:rFonts w:ascii="Times New Roman"/>
          <w:b w:val="false"/>
          <w:i w:val="false"/>
          <w:color w:val="000000"/>
          <w:sz w:val="28"/>
        </w:rPr>
        <w:t>беюі)</w:t>
      </w:r>
      <w:r>
        <w:br/>
      </w:r>
      <w:r>
        <w:rPr>
          <w:rFonts w:ascii="Times New Roman"/>
          <w:b w:val="false"/>
          <w:i w:val="false"/>
          <w:color w:val="000000"/>
          <w:sz w:val="28"/>
        </w:rPr>
        <w:t>
      тұқымының көрсетiлген сортқа тиесілігін анықтап, оның сорттық тазалығын айқындауды сұраймын.</w:t>
      </w:r>
      <w:r>
        <w:br/>
      </w:r>
      <w:r>
        <w:rPr>
          <w:rFonts w:ascii="Times New Roman"/>
          <w:b w:val="false"/>
          <w:i w:val="false"/>
          <w:color w:val="000000"/>
          <w:sz w:val="28"/>
        </w:rPr>
        <w:t>
     Жеке немесе заңды тұлға туралы мәлiметтер:</w:t>
      </w:r>
      <w:r>
        <w:br/>
      </w:r>
      <w:r>
        <w:rPr>
          <w:rFonts w:ascii="Times New Roman"/>
          <w:b w:val="false"/>
          <w:i w:val="false"/>
          <w:color w:val="000000"/>
          <w:sz w:val="28"/>
        </w:rPr>
        <w:t>
     1. Заңды тұлғаны мемлекеттiк тiркеу (қайта тіркеу) туралы</w:t>
      </w:r>
      <w:r>
        <w:br/>
      </w:r>
      <w:r>
        <w:rPr>
          <w:rFonts w:ascii="Times New Roman"/>
          <w:b w:val="false"/>
          <w:i w:val="false"/>
          <w:color w:val="000000"/>
          <w:sz w:val="28"/>
        </w:rPr>
        <w:t>
куәлiк* немесе анықтама немесе жеке тұлғаның жеке куәлiгi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(тiркеу нөмiрi, кiм және қашан бердi)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2. Мекен-жайы:_______________________________________________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(индексi, облысы, ауданы, елдi мекен, к</w:t>
      </w:r>
      <w:r>
        <w:rPr>
          <w:rFonts w:ascii="Times New Roman"/>
          <w:b w:val="false"/>
          <w:i w:val="false"/>
          <w:color w:val="000000"/>
          <w:sz w:val="28"/>
        </w:rPr>
        <w:t>ө</w:t>
      </w:r>
      <w:r>
        <w:rPr>
          <w:rFonts w:ascii="Times New Roman"/>
          <w:b w:val="false"/>
          <w:i w:val="false"/>
          <w:color w:val="000000"/>
          <w:sz w:val="28"/>
        </w:rPr>
        <w:t xml:space="preserve">шесi, </w:t>
      </w:r>
      <w:r>
        <w:rPr>
          <w:rFonts w:ascii="Times New Roman"/>
          <w:b w:val="false"/>
          <w:i w:val="false"/>
          <w:color w:val="000000"/>
          <w:sz w:val="28"/>
        </w:rPr>
        <w:t>ү</w:t>
      </w:r>
      <w:r>
        <w:rPr>
          <w:rFonts w:ascii="Times New Roman"/>
          <w:b w:val="false"/>
          <w:i w:val="false"/>
          <w:color w:val="000000"/>
          <w:sz w:val="28"/>
        </w:rPr>
        <w:t>йдi</w:t>
      </w:r>
      <w:r>
        <w:rPr>
          <w:rFonts w:ascii="Times New Roman"/>
          <w:b w:val="false"/>
          <w:i w:val="false"/>
          <w:color w:val="000000"/>
          <w:sz w:val="28"/>
        </w:rPr>
        <w:t>ң</w:t>
      </w:r>
      <w:r>
        <w:rPr>
          <w:rFonts w:ascii="Times New Roman"/>
          <w:b w:val="false"/>
          <w:i w:val="false"/>
          <w:color w:val="000000"/>
          <w:sz w:val="28"/>
        </w:rPr>
        <w:t xml:space="preserve"> н</w:t>
      </w:r>
      <w:r>
        <w:rPr>
          <w:rFonts w:ascii="Times New Roman"/>
          <w:b w:val="false"/>
          <w:i w:val="false"/>
          <w:color w:val="000000"/>
          <w:sz w:val="28"/>
        </w:rPr>
        <w:t>ө</w:t>
      </w:r>
      <w:r>
        <w:rPr>
          <w:rFonts w:ascii="Times New Roman"/>
          <w:b w:val="false"/>
          <w:i w:val="false"/>
          <w:color w:val="000000"/>
          <w:sz w:val="28"/>
        </w:rPr>
        <w:t>мiрi, телефоны, факсы)</w:t>
      </w:r>
      <w:r>
        <w:br/>
      </w:r>
      <w:r>
        <w:rPr>
          <w:rFonts w:ascii="Times New Roman"/>
          <w:b w:val="false"/>
          <w:i w:val="false"/>
          <w:color w:val="000000"/>
          <w:sz w:val="28"/>
        </w:rPr>
        <w:t>
      3. Қоса берiлiп отырған құжаттар:____________________________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(Зертханалы</w:t>
      </w:r>
      <w:r>
        <w:rPr>
          <w:rFonts w:ascii="Times New Roman"/>
          <w:b w:val="false"/>
          <w:i w:val="false"/>
          <w:color w:val="000000"/>
          <w:sz w:val="28"/>
        </w:rPr>
        <w:t>қ</w:t>
      </w:r>
      <w:r>
        <w:rPr>
          <w:rFonts w:ascii="Times New Roman"/>
          <w:b w:val="false"/>
          <w:i w:val="false"/>
          <w:color w:val="000000"/>
          <w:sz w:val="28"/>
        </w:rPr>
        <w:t xml:space="preserve"> ж</w:t>
      </w:r>
      <w:r>
        <w:rPr>
          <w:rFonts w:ascii="Times New Roman"/>
          <w:b w:val="false"/>
          <w:i w:val="false"/>
          <w:color w:val="000000"/>
          <w:sz w:val="28"/>
        </w:rPr>
        <w:t>ә</w:t>
      </w:r>
      <w:r>
        <w:rPr>
          <w:rFonts w:ascii="Times New Roman"/>
          <w:b w:val="false"/>
          <w:i w:val="false"/>
          <w:color w:val="000000"/>
          <w:sz w:val="28"/>
        </w:rPr>
        <w:t>не сортты</w:t>
      </w:r>
      <w:r>
        <w:rPr>
          <w:rFonts w:ascii="Times New Roman"/>
          <w:b w:val="false"/>
          <w:i w:val="false"/>
          <w:color w:val="000000"/>
          <w:sz w:val="28"/>
        </w:rPr>
        <w:t>қ</w:t>
      </w:r>
      <w:r>
        <w:rPr>
          <w:rFonts w:ascii="Times New Roman"/>
          <w:b w:val="false"/>
          <w:i w:val="false"/>
          <w:color w:val="000000"/>
          <w:sz w:val="28"/>
        </w:rPr>
        <w:t xml:space="preserve"> сына</w:t>
      </w:r>
      <w:r>
        <w:rPr>
          <w:rFonts w:ascii="Times New Roman"/>
          <w:b w:val="false"/>
          <w:i w:val="false"/>
          <w:color w:val="000000"/>
          <w:sz w:val="28"/>
        </w:rPr>
        <w:t>қ</w:t>
      </w:r>
      <w:r>
        <w:rPr>
          <w:rFonts w:ascii="Times New Roman"/>
          <w:b w:val="false"/>
          <w:i w:val="false"/>
          <w:color w:val="000000"/>
          <w:sz w:val="28"/>
        </w:rPr>
        <w:t>тар ж</w:t>
      </w:r>
      <w:r>
        <w:rPr>
          <w:rFonts w:ascii="Times New Roman"/>
          <w:b w:val="false"/>
          <w:i w:val="false"/>
          <w:color w:val="000000"/>
          <w:sz w:val="28"/>
        </w:rPr>
        <w:t>ү</w:t>
      </w:r>
      <w:r>
        <w:rPr>
          <w:rFonts w:ascii="Times New Roman"/>
          <w:b w:val="false"/>
          <w:i w:val="false"/>
          <w:color w:val="000000"/>
          <w:sz w:val="28"/>
        </w:rPr>
        <w:t xml:space="preserve">ргiзу </w:t>
      </w:r>
      <w:r>
        <w:rPr>
          <w:rFonts w:ascii="Times New Roman"/>
          <w:b w:val="false"/>
          <w:i w:val="false"/>
          <w:color w:val="000000"/>
          <w:sz w:val="28"/>
        </w:rPr>
        <w:t>қ</w:t>
      </w:r>
      <w:r>
        <w:rPr>
          <w:rFonts w:ascii="Times New Roman"/>
          <w:b w:val="false"/>
          <w:i w:val="false"/>
          <w:color w:val="000000"/>
          <w:sz w:val="28"/>
        </w:rPr>
        <w:t>а</w:t>
      </w:r>
      <w:r>
        <w:rPr>
          <w:rFonts w:ascii="Times New Roman"/>
          <w:b w:val="false"/>
          <w:i w:val="false"/>
          <w:color w:val="000000"/>
          <w:sz w:val="28"/>
        </w:rPr>
        <w:t>ғ</w:t>
      </w:r>
      <w:r>
        <w:rPr>
          <w:rFonts w:ascii="Times New Roman"/>
          <w:b w:val="false"/>
          <w:i w:val="false"/>
          <w:color w:val="000000"/>
          <w:sz w:val="28"/>
        </w:rPr>
        <w:t xml:space="preserve">идасының </w:t>
      </w:r>
      <w:r>
        <w:rPr>
          <w:rFonts w:ascii="Times New Roman"/>
          <w:b w:val="false"/>
          <w:i w:val="false"/>
          <w:color w:val="000000"/>
          <w:sz w:val="28"/>
        </w:rPr>
        <w:t>5-тармағына</w:t>
      </w:r>
      <w:r>
        <w:rPr>
          <w:rFonts w:ascii="Times New Roman"/>
          <w:b w:val="false"/>
          <w:i w:val="false"/>
          <w:color w:val="000000"/>
          <w:sz w:val="28"/>
        </w:rPr>
        <w:t xml:space="preserve"> с</w:t>
      </w:r>
      <w:r>
        <w:rPr>
          <w:rFonts w:ascii="Times New Roman"/>
          <w:b w:val="false"/>
          <w:i w:val="false"/>
          <w:color w:val="000000"/>
          <w:sz w:val="28"/>
        </w:rPr>
        <w:t>ә</w:t>
      </w:r>
      <w:r>
        <w:rPr>
          <w:rFonts w:ascii="Times New Roman"/>
          <w:b w:val="false"/>
          <w:i w:val="false"/>
          <w:color w:val="000000"/>
          <w:sz w:val="28"/>
        </w:rPr>
        <w:t>йкес)</w:t>
      </w:r>
      <w:r>
        <w:br/>
      </w:r>
      <w:r>
        <w:rPr>
          <w:rFonts w:ascii="Times New Roman"/>
          <w:b w:val="false"/>
          <w:i w:val="false"/>
          <w:color w:val="000000"/>
          <w:sz w:val="28"/>
        </w:rPr>
        <w:t>
      тұқым сынамалары ___ дана, әрбiрiнiң салмағы ____ килограмм.</w:t>
      </w:r>
      <w:r>
        <w:br/>
      </w:r>
      <w:r>
        <w:rPr>
          <w:rFonts w:ascii="Times New Roman"/>
          <w:b w:val="false"/>
          <w:i w:val="false"/>
          <w:color w:val="000000"/>
          <w:sz w:val="28"/>
        </w:rPr>
        <w:t>
      Өтініш беруші_______________________________________________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олы, м</w:t>
      </w:r>
      <w:r>
        <w:rPr>
          <w:rFonts w:ascii="Times New Roman"/>
          <w:b w:val="false"/>
          <w:i w:val="false"/>
          <w:color w:val="000000"/>
          <w:sz w:val="28"/>
        </w:rPr>
        <w:t>ө</w:t>
      </w:r>
      <w:r>
        <w:rPr>
          <w:rFonts w:ascii="Times New Roman"/>
          <w:b w:val="false"/>
          <w:i w:val="false"/>
          <w:color w:val="000000"/>
          <w:sz w:val="28"/>
        </w:rPr>
        <w:t xml:space="preserve">рi, тегi,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w:t>
      </w:r>
      <w:r>
        <w:br/>
      </w:r>
      <w:r>
        <w:rPr>
          <w:rFonts w:ascii="Times New Roman"/>
          <w:b w:val="false"/>
          <w:i w:val="false"/>
          <w:color w:val="000000"/>
          <w:sz w:val="28"/>
        </w:rPr>
        <w:t>
      20__ жылғы _____________</w:t>
      </w:r>
      <w:r>
        <w:br/>
      </w:r>
      <w:r>
        <w:rPr>
          <w:rFonts w:ascii="Times New Roman"/>
          <w:b w:val="false"/>
          <w:i w:val="false"/>
          <w:color w:val="000000"/>
          <w:sz w:val="28"/>
        </w:rPr>
        <w:t>
                   </w:t>
      </w:r>
      <w:r>
        <w:rPr>
          <w:rFonts w:ascii="Times New Roman"/>
          <w:b w:val="false"/>
          <w:i w:val="false"/>
          <w:color w:val="000000"/>
          <w:sz w:val="28"/>
        </w:rPr>
        <w:t>(к</w:t>
      </w:r>
      <w:r>
        <w:rPr>
          <w:rFonts w:ascii="Times New Roman"/>
          <w:b w:val="false"/>
          <w:i w:val="false"/>
          <w:color w:val="000000"/>
          <w:sz w:val="28"/>
        </w:rPr>
        <w:t>ү</w:t>
      </w:r>
      <w:r>
        <w:rPr>
          <w:rFonts w:ascii="Times New Roman"/>
          <w:b w:val="false"/>
          <w:i w:val="false"/>
          <w:color w:val="000000"/>
          <w:sz w:val="28"/>
        </w:rPr>
        <w:t>нi, айы)</w:t>
      </w:r>
      <w:r>
        <w:br/>
      </w:r>
      <w:r>
        <w:rPr>
          <w:rFonts w:ascii="Times New Roman"/>
          <w:b w:val="false"/>
          <w:i w:val="false"/>
          <w:color w:val="000000"/>
          <w:sz w:val="28"/>
        </w:rPr>
        <w:t xml:space="preserve">
      Өтiнiш 20__ жылғы _____________ қарауға қабылданды </w:t>
      </w:r>
      <w:r>
        <w:br/>
      </w:r>
      <w:r>
        <w:rPr>
          <w:rFonts w:ascii="Times New Roman"/>
          <w:b w:val="false"/>
          <w:i w:val="false"/>
          <w:color w:val="000000"/>
          <w:sz w:val="28"/>
        </w:rPr>
        <w:t>
                          </w:t>
      </w:r>
      <w:r>
        <w:rPr>
          <w:rFonts w:ascii="Times New Roman"/>
          <w:b w:val="false"/>
          <w:i w:val="false"/>
          <w:color w:val="000000"/>
          <w:sz w:val="28"/>
        </w:rPr>
        <w:t>(күнi, айы)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(өтiнiшті қабылдаған жауапты тұлғаның тегі, аты, әкесiнiң аты, қолы)</w:t>
      </w:r>
    </w:p>
    <w:bookmarkEnd w:id="33"/>
    <w:bookmarkStart w:name="z114" w:id="34"/>
    <w:p>
      <w:pPr>
        <w:spacing w:after="0"/>
        <w:ind w:left="0"/>
        <w:jc w:val="both"/>
      </w:pPr>
      <w:r>
        <w:rPr>
          <w:rFonts w:ascii="Times New Roman"/>
          <w:b w:val="false"/>
          <w:i w:val="false"/>
          <w:color w:val="000000"/>
          <w:sz w:val="28"/>
        </w:rPr>
        <w:t xml:space="preserve">
Зертханалық сорттық сынақтардан  </w:t>
      </w:r>
      <w:r>
        <w:br/>
      </w:r>
      <w:r>
        <w:rPr>
          <w:rFonts w:ascii="Times New Roman"/>
          <w:b w:val="false"/>
          <w:i w:val="false"/>
          <w:color w:val="000000"/>
          <w:sz w:val="28"/>
        </w:rPr>
        <w:t>
өткізуді жүзеге асыру қағидаларына</w:t>
      </w:r>
      <w:r>
        <w:br/>
      </w:r>
      <w:r>
        <w:rPr>
          <w:rFonts w:ascii="Times New Roman"/>
          <w:b w:val="false"/>
          <w:i w:val="false"/>
          <w:color w:val="000000"/>
          <w:sz w:val="28"/>
        </w:rPr>
        <w:t xml:space="preserve">
2-қосымша           </w:t>
      </w:r>
    </w:p>
    <w:bookmarkEnd w:id="34"/>
    <w:bookmarkStart w:name="z115" w:id="35"/>
    <w:p>
      <w:pPr>
        <w:spacing w:after="0"/>
        <w:ind w:left="0"/>
        <w:jc w:val="left"/>
      </w:pPr>
      <w:r>
        <w:rPr>
          <w:rFonts w:ascii="Times New Roman"/>
          <w:b/>
          <w:i w:val="false"/>
          <w:color w:val="000000"/>
        </w:rPr>
        <w:t xml:space="preserve"> 
Зертханалық сорттық сынақтың нәтижесi №____</w:t>
      </w:r>
      <w:r>
        <w:br/>
      </w:r>
      <w:r>
        <w:rPr>
          <w:rFonts w:ascii="Times New Roman"/>
          <w:b/>
          <w:i w:val="false"/>
          <w:color w:val="000000"/>
        </w:rPr>
        <w:t>
20__ жылғы ____________</w:t>
      </w:r>
      <w:r>
        <w:br/>
      </w:r>
      <w:r>
        <w:rPr>
          <w:rFonts w:ascii="Times New Roman"/>
          <w:b/>
          <w:i w:val="false"/>
          <w:color w:val="000000"/>
        </w:rPr>
        <w:t>
              (күнi, айы)</w:t>
      </w:r>
    </w:p>
    <w:bookmarkEnd w:id="35"/>
    <w:p>
      <w:pPr>
        <w:spacing w:after="0"/>
        <w:ind w:left="0"/>
        <w:jc w:val="both"/>
      </w:pPr>
      <w:r>
        <w:rPr>
          <w:rFonts w:ascii="Times New Roman"/>
          <w:b w:val="false"/>
          <w:i w:val="false"/>
          <w:color w:val="000000"/>
          <w:sz w:val="28"/>
        </w:rPr>
        <w:t>      20__ жылғы _______________ өтiнiш бойынша зертханалық талдауға</w:t>
      </w:r>
      <w:r>
        <w:br/>
      </w:r>
      <w:r>
        <w:rPr>
          <w:rFonts w:ascii="Times New Roman"/>
          <w:b w:val="false"/>
          <w:i w:val="false"/>
          <w:color w:val="000000"/>
          <w:sz w:val="28"/>
        </w:rPr>
        <w:t>
                   (күнi, айы)</w:t>
      </w:r>
      <w:r>
        <w:br/>
      </w:r>
      <w:r>
        <w:rPr>
          <w:rFonts w:ascii="Times New Roman"/>
          <w:b w:val="false"/>
          <w:i w:val="false"/>
          <w:color w:val="000000"/>
          <w:sz w:val="28"/>
        </w:rPr>
        <w:t>
      тапсырылған, _________________________________________алынған,</w:t>
      </w:r>
      <w:r>
        <w:br/>
      </w:r>
      <w:r>
        <w:rPr>
          <w:rFonts w:ascii="Times New Roman"/>
          <w:b w:val="false"/>
          <w:i w:val="false"/>
          <w:color w:val="000000"/>
          <w:sz w:val="28"/>
        </w:rPr>
        <w:t>
      _________________ көбейтілетін, _________________ жылғы егiннiң</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(ауыл шаруашылы</w:t>
      </w:r>
      <w:r>
        <w:rPr>
          <w:rFonts w:ascii="Times New Roman"/>
          <w:b w:val="false"/>
          <w:i w:val="false"/>
          <w:color w:val="000000"/>
          <w:sz w:val="28"/>
        </w:rPr>
        <w:t>ғ</w:t>
      </w:r>
      <w:r>
        <w:rPr>
          <w:rFonts w:ascii="Times New Roman"/>
          <w:b w:val="false"/>
          <w:i w:val="false"/>
          <w:color w:val="000000"/>
          <w:sz w:val="28"/>
        </w:rPr>
        <w:t>ыны</w:t>
      </w:r>
      <w:r>
        <w:rPr>
          <w:rFonts w:ascii="Times New Roman"/>
          <w:b w:val="false"/>
          <w:i w:val="false"/>
          <w:color w:val="000000"/>
          <w:sz w:val="28"/>
        </w:rPr>
        <w:t>ң ө</w:t>
      </w:r>
      <w:r>
        <w:rPr>
          <w:rFonts w:ascii="Times New Roman"/>
          <w:b w:val="false"/>
          <w:i w:val="false"/>
          <w:color w:val="000000"/>
          <w:sz w:val="28"/>
        </w:rPr>
        <w:t xml:space="preserve">сiмдiгi, сорты, </w:t>
      </w:r>
      <w:r>
        <w:rPr>
          <w:rFonts w:ascii="Times New Roman"/>
          <w:b w:val="false"/>
          <w:i w:val="false"/>
          <w:color w:val="000000"/>
          <w:sz w:val="28"/>
        </w:rPr>
        <w:t>ә</w:t>
      </w:r>
      <w:r>
        <w:rPr>
          <w:rFonts w:ascii="Times New Roman"/>
          <w:b w:val="false"/>
          <w:i w:val="false"/>
          <w:color w:val="000000"/>
          <w:sz w:val="28"/>
        </w:rPr>
        <w:t>р т</w:t>
      </w:r>
      <w:r>
        <w:rPr>
          <w:rFonts w:ascii="Times New Roman"/>
          <w:b w:val="false"/>
          <w:i w:val="false"/>
          <w:color w:val="000000"/>
          <w:sz w:val="28"/>
        </w:rPr>
        <w:t>ү</w:t>
      </w:r>
      <w:r>
        <w:rPr>
          <w:rFonts w:ascii="Times New Roman"/>
          <w:b w:val="false"/>
          <w:i w:val="false"/>
          <w:color w:val="000000"/>
          <w:sz w:val="28"/>
        </w:rPr>
        <w:t>рi)</w:t>
      </w:r>
      <w:r>
        <w:br/>
      </w:r>
      <w:r>
        <w:rPr>
          <w:rFonts w:ascii="Times New Roman"/>
          <w:b w:val="false"/>
          <w:i w:val="false"/>
          <w:color w:val="000000"/>
          <w:sz w:val="28"/>
        </w:rPr>
        <w:t>
      тұқымының № ____ партиясына _________________________________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w:t>
      </w:r>
      <w:r>
        <w:br/>
      </w:r>
      <w:r>
        <w:rPr>
          <w:rFonts w:ascii="Times New Roman"/>
          <w:b w:val="false"/>
          <w:i w:val="false"/>
          <w:color w:val="000000"/>
          <w:sz w:val="28"/>
        </w:rPr>
        <w:t>
      ______________________________________________________берiлдi.</w:t>
      </w:r>
      <w:r>
        <w:br/>
      </w:r>
      <w:r>
        <w:rPr>
          <w:rFonts w:ascii="Times New Roman"/>
          <w:b w:val="false"/>
          <w:i w:val="false"/>
          <w:color w:val="000000"/>
          <w:sz w:val="28"/>
        </w:rPr>
        <w:t>
                  </w:t>
      </w:r>
      <w:r>
        <w:rPr>
          <w:rFonts w:ascii="Times New Roman"/>
          <w:b w:val="false"/>
          <w:i w:val="false"/>
          <w:color w:val="000000"/>
          <w:sz w:val="28"/>
        </w:rPr>
        <w:t>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тегi,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Тұқымның түпнұсқалығы________________________________________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министрлiгiнiң</w:t>
      </w:r>
      <w:r>
        <w:br/>
      </w:r>
      <w:r>
        <w:rPr>
          <w:rFonts w:ascii="Times New Roman"/>
          <w:b w:val="false"/>
          <w:i w:val="false"/>
          <w:color w:val="000000"/>
          <w:sz w:val="28"/>
        </w:rPr>
        <w:t>
      Ауыл шаруашылығы дақылдарының</w:t>
      </w:r>
      <w:r>
        <w:br/>
      </w:r>
      <w:r>
        <w:rPr>
          <w:rFonts w:ascii="Times New Roman"/>
          <w:b w:val="false"/>
          <w:i w:val="false"/>
          <w:color w:val="000000"/>
          <w:sz w:val="28"/>
        </w:rPr>
        <w:t>
      сортын сынау жөнiндегi</w:t>
      </w:r>
      <w:r>
        <w:br/>
      </w:r>
      <w:r>
        <w:rPr>
          <w:rFonts w:ascii="Times New Roman"/>
          <w:b w:val="false"/>
          <w:i w:val="false"/>
          <w:color w:val="000000"/>
          <w:sz w:val="28"/>
        </w:rPr>
        <w:t>
      мемлекеттiк комиссиясы</w:t>
      </w:r>
      <w:r>
        <w:br/>
      </w:r>
      <w:r>
        <w:rPr>
          <w:rFonts w:ascii="Times New Roman"/>
          <w:b w:val="false"/>
          <w:i w:val="false"/>
          <w:color w:val="000000"/>
          <w:sz w:val="28"/>
        </w:rPr>
        <w:t xml:space="preserve">
      зертханасының директоры____________________________________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олы, м</w:t>
      </w:r>
      <w:r>
        <w:rPr>
          <w:rFonts w:ascii="Times New Roman"/>
          <w:b w:val="false"/>
          <w:i w:val="false"/>
          <w:color w:val="000000"/>
          <w:sz w:val="28"/>
        </w:rPr>
        <w:t>ө</w:t>
      </w:r>
      <w:r>
        <w:rPr>
          <w:rFonts w:ascii="Times New Roman"/>
          <w:b w:val="false"/>
          <w:i w:val="false"/>
          <w:color w:val="000000"/>
          <w:sz w:val="28"/>
        </w:rPr>
        <w:t xml:space="preserve">рi, тегi,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w:t>
      </w:r>
    </w:p>
    <w:bookmarkStart w:name="z116"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қарашадағы</w:t>
      </w:r>
      <w:r>
        <w:br/>
      </w:r>
      <w:r>
        <w:rPr>
          <w:rFonts w:ascii="Times New Roman"/>
          <w:b w:val="false"/>
          <w:i w:val="false"/>
          <w:color w:val="000000"/>
          <w:sz w:val="28"/>
        </w:rPr>
        <w:t xml:space="preserve">
№ 1279 қаулысымен  </w:t>
      </w:r>
      <w:r>
        <w:br/>
      </w:r>
      <w:r>
        <w:rPr>
          <w:rFonts w:ascii="Times New Roman"/>
          <w:b w:val="false"/>
          <w:i w:val="false"/>
          <w:color w:val="000000"/>
          <w:sz w:val="28"/>
        </w:rPr>
        <w:t xml:space="preserve">
бекітілген     </w:t>
      </w:r>
    </w:p>
    <w:bookmarkEnd w:id="36"/>
    <w:bookmarkStart w:name="z117" w:id="37"/>
    <w:p>
      <w:pPr>
        <w:spacing w:after="0"/>
        <w:ind w:left="0"/>
        <w:jc w:val="left"/>
      </w:pPr>
      <w:r>
        <w:rPr>
          <w:rFonts w:ascii="Times New Roman"/>
          <w:b/>
          <w:i w:val="false"/>
          <w:color w:val="000000"/>
        </w:rPr>
        <w:t xml:space="preserve"> 
Тұқым сапасына сараптама жасауды жүзеге асыру қағидалары</w:t>
      </w:r>
    </w:p>
    <w:bookmarkEnd w:id="37"/>
    <w:bookmarkStart w:name="z118" w:id="38"/>
    <w:p>
      <w:pPr>
        <w:spacing w:after="0"/>
        <w:ind w:left="0"/>
        <w:jc w:val="both"/>
      </w:pPr>
      <w:r>
        <w:rPr>
          <w:rFonts w:ascii="Times New Roman"/>
          <w:b w:val="false"/>
          <w:i w:val="false"/>
          <w:color w:val="000000"/>
          <w:sz w:val="28"/>
        </w:rPr>
        <w:t>
      1. Осы Тұқым сапасына сараптама жасауды жүзеге асыру қағидалары (бұдан әрі – Қағидалар)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ауыл шаруашылығы өсімдіктері тұқымдарының сапасына сараптама жасауды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Ауыл шаруашылығы өсімдіктері тұқымдарының сапасына сараптама жасау ұлттық стандарттар белгілеген барлық көрсеткіштер (толық талдау) бойынша немесе нормаланатын көрсеткіштердің барлықтары емес (толық емес талдау) бойынша қолданыстағы ұлттық стандарттарға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Тұқым егістері сапасының ұлттық стандарттардың талаптарына сәйкестiгiн белгілеуді аттестатталған тұқым сапасына сараптама жасау жөніндегі зертханалар тұқым партиясынан ұлттық стандарттарға сәйкес iрiктеп алынған орташа сынаманы зерттеу негізінде жүргізеді. Тұқымның сорттық сапасы сорттық егiстердi байқап көру актiсiмен расталады.</w:t>
      </w:r>
      <w:r>
        <w:br/>
      </w:r>
      <w:r>
        <w:rPr>
          <w:rFonts w:ascii="Times New Roman"/>
          <w:b w:val="false"/>
          <w:i w:val="false"/>
          <w:color w:val="000000"/>
          <w:sz w:val="28"/>
        </w:rPr>
        <w:t>
</w:t>
      </w:r>
      <w:r>
        <w:rPr>
          <w:rFonts w:ascii="Times New Roman"/>
          <w:b w:val="false"/>
          <w:i w:val="false"/>
          <w:color w:val="000000"/>
          <w:sz w:val="28"/>
        </w:rPr>
        <w:t>
      Тек себуге ғана арналған тұқым партиясынан сынамаларды iрiктеп алуды тұқым сарапшылары тұқым өндiрушiлердiң өтiнiмдерi бойынша және (немесе) аттестатталған тұқым сапасына сараптама жасау жөнiндегi зертханаларда тиiстi даярлықтан өткен және тиiстi қорытындысы бар тұқым өндiрушiлер (олардың өкiлдерi) жүргiзедi.</w:t>
      </w:r>
      <w:r>
        <w:br/>
      </w:r>
      <w:r>
        <w:rPr>
          <w:rFonts w:ascii="Times New Roman"/>
          <w:b w:val="false"/>
          <w:i w:val="false"/>
          <w:color w:val="000000"/>
          <w:sz w:val="28"/>
        </w:rPr>
        <w:t>
</w:t>
      </w:r>
      <w:r>
        <w:rPr>
          <w:rFonts w:ascii="Times New Roman"/>
          <w:b w:val="false"/>
          <w:i w:val="false"/>
          <w:color w:val="000000"/>
          <w:sz w:val="28"/>
        </w:rPr>
        <w:t>
      Сатуға арналған тұқым партиясынан сынамаларды іріктеп алуды тұқым өндірушінің өтініші бойынша тұқым өндіруші өкілінің қатысуымен тиісті жергілікті атқарушы органның тұқым шаруашылығы жөніндегі мемлекеттік инспекторлары жүргізеді.</w:t>
      </w:r>
      <w:r>
        <w:br/>
      </w:r>
      <w:r>
        <w:rPr>
          <w:rFonts w:ascii="Times New Roman"/>
          <w:b w:val="false"/>
          <w:i w:val="false"/>
          <w:color w:val="000000"/>
          <w:sz w:val="28"/>
        </w:rPr>
        <w:t>
</w:t>
      </w:r>
      <w:r>
        <w:rPr>
          <w:rFonts w:ascii="Times New Roman"/>
          <w:b w:val="false"/>
          <w:i w:val="false"/>
          <w:color w:val="000000"/>
          <w:sz w:val="28"/>
        </w:rPr>
        <w:t>
      Сынамаларды iрiктеп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актімен ресiмделедi.</w:t>
      </w:r>
      <w:r>
        <w:br/>
      </w:r>
      <w:r>
        <w:rPr>
          <w:rFonts w:ascii="Times New Roman"/>
          <w:b w:val="false"/>
          <w:i w:val="false"/>
          <w:color w:val="000000"/>
          <w:sz w:val="28"/>
        </w:rPr>
        <w:t>
</w:t>
      </w:r>
      <w:r>
        <w:rPr>
          <w:rFonts w:ascii="Times New Roman"/>
          <w:b w:val="false"/>
          <w:i w:val="false"/>
          <w:color w:val="000000"/>
          <w:sz w:val="28"/>
        </w:rPr>
        <w:t>
      Акт екi данада ресiмделедi: бiр данасы сынама iрiктеп алынған тұқым өндiрушiге беріледі, екiншiсi сынамамен бiрге тұқымның сапасына сараптама жасау жөнiндегi зертханаға жiберiледi.</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ҚР Үкіметінің 2012.11.22 </w:t>
      </w:r>
      <w:r>
        <w:rPr>
          <w:rFonts w:ascii="Times New Roman"/>
          <w:b w:val="false"/>
          <w:i w:val="false"/>
          <w:color w:val="000000"/>
          <w:sz w:val="28"/>
        </w:rPr>
        <w:t>№ 1477</w:t>
      </w:r>
      <w:r>
        <w:rPr>
          <w:rFonts w:ascii="Times New Roman"/>
          <w:b w:val="false"/>
          <w:i w:val="false"/>
          <w:color w:val="ff0000"/>
          <w:sz w:val="28"/>
        </w:rPr>
        <w:t xml:space="preserve">;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 Тұқымның сапасына сараптама жасау жөнiндегi зертхана сынамаларды талдау нәтижелерiне байланысты тұқым өндiрушiге тұқымның сапасы туралы құжаттар – тұқымның кондициялығы туралы куәлiк немесе тұқымды талдау нәтижесiн, ал тұқымдық картопқа – түйнектiк талдау актісiн бередi.</w:t>
      </w:r>
      <w:r>
        <w:br/>
      </w:r>
      <w:r>
        <w:rPr>
          <w:rFonts w:ascii="Times New Roman"/>
          <w:b w:val="false"/>
          <w:i w:val="false"/>
          <w:color w:val="000000"/>
          <w:sz w:val="28"/>
        </w:rPr>
        <w:t>
</w:t>
      </w:r>
      <w:r>
        <w:rPr>
          <w:rFonts w:ascii="Times New Roman"/>
          <w:b w:val="false"/>
          <w:i w:val="false"/>
          <w:color w:val="000000"/>
          <w:sz w:val="28"/>
        </w:rPr>
        <w:t>
      5. Тұқымның кондициялылығы туралы куәлiк егiс сапасы толық талдауға тексерiлген және ұлттық стандарттардың талаптарына сәйкес келетiн тұқым партияларына беріледі. Тұқымның кондициялылығы туралы куәлiк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w:t>
      </w:r>
      <w:r>
        <w:rPr>
          <w:rFonts w:ascii="Times New Roman"/>
          <w:b w:val="false"/>
          <w:i w:val="false"/>
          <w:color w:val="000000"/>
          <w:sz w:val="28"/>
        </w:rPr>
        <w:t>
      Талдауын егiске дейiн күнтізбелік он бес және одан аз күн бұрын (сатуға арналған тұқымнан басқа) ылғалдылығы мен зиянкестермен жайлануын айқындамастан жүргiзетiн тұқымның өнгiштiгi орнына өмiрге бейiмдiлiк нормасын ескере отырып, жиналатын жылы себуге пайдаланылатын күздiк дақылдардың тұқымына кондициялылығы туралы куәлiк беруге жол берiледi.</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Салмағы бақылау бiрлiгiнiң салмағынан артық тұқым партиясына тұқымның кондициялылығы туралы куәлiктi әр бақылау бiрлiгiнен iрiктеп алынған орташа сынамаларды талдау нәтижелерi негiзiнде партияның орташа арифметикалық көрсеткiштерi бойынша мынадай жағдайларда бередi:</w:t>
      </w:r>
      <w:r>
        <w:br/>
      </w:r>
      <w:r>
        <w:rPr>
          <w:rFonts w:ascii="Times New Roman"/>
          <w:b w:val="false"/>
          <w:i w:val="false"/>
          <w:color w:val="000000"/>
          <w:sz w:val="28"/>
        </w:rPr>
        <w:t>
</w:t>
      </w:r>
      <w:r>
        <w:rPr>
          <w:rFonts w:ascii="Times New Roman"/>
          <w:b w:val="false"/>
          <w:i w:val="false"/>
          <w:color w:val="000000"/>
          <w:sz w:val="28"/>
        </w:rPr>
        <w:t>
      1) партиядан iрiктеп алынған барлық сынамалардың талдау нәтижелерi барлық көрсеткiштері бойынша тұқымның егiс қасиеттерiнiң тиiстi ұлттық стандартының нормаларына сай келеді;</w:t>
      </w:r>
      <w:r>
        <w:br/>
      </w:r>
      <w:r>
        <w:rPr>
          <w:rFonts w:ascii="Times New Roman"/>
          <w:b w:val="false"/>
          <w:i w:val="false"/>
          <w:color w:val="000000"/>
          <w:sz w:val="28"/>
        </w:rPr>
        <w:t>
</w:t>
      </w:r>
      <w:r>
        <w:rPr>
          <w:rFonts w:ascii="Times New Roman"/>
          <w:b w:val="false"/>
          <w:i w:val="false"/>
          <w:color w:val="000000"/>
          <w:sz w:val="28"/>
        </w:rPr>
        <w:t>
      2) тұқым партиясы сапасының орташа арифметикалық көрсеткiштерi ұлттық стандарт нормаларына сай келеді, ал бақылау бiрлiктерiнiң бiр бөлiгiнiң тұқымдары сапасыз, бiрақ олардың сапа көрсеткiштерi орташа арифметикалық белгiленген рұқсат етілген алшақтықтардан аспайтын шамаға ауытқиды.</w:t>
      </w:r>
      <w:r>
        <w:br/>
      </w:r>
      <w:r>
        <w:rPr>
          <w:rFonts w:ascii="Times New Roman"/>
          <w:b w:val="false"/>
          <w:i w:val="false"/>
          <w:color w:val="000000"/>
          <w:sz w:val="28"/>
        </w:rPr>
        <w:t>
</w:t>
      </w:r>
      <w:r>
        <w:rPr>
          <w:rFonts w:ascii="Times New Roman"/>
          <w:b w:val="false"/>
          <w:i w:val="false"/>
          <w:color w:val="000000"/>
          <w:sz w:val="28"/>
        </w:rPr>
        <w:t>
      Сынамалардың бiр бөлiгiнде қаракүйелiк құрылымдардың, қастауыш пен басқа да саңырауқұлақтың қарамықтарының маңызы ұлттық стандарттарда белгiленген нормалардан екi еседен артық асқан жағдайда, тұқым партиясына тұқымның кондициялылығы туралы куәлiк беруге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Тұқымның кондициялығы туралы куәлiктің қолданылу мерзiмi мыналарды құрайды:</w:t>
      </w:r>
      <w:r>
        <w:br/>
      </w:r>
      <w:r>
        <w:rPr>
          <w:rFonts w:ascii="Times New Roman"/>
          <w:b w:val="false"/>
          <w:i w:val="false"/>
          <w:color w:val="000000"/>
          <w:sz w:val="28"/>
        </w:rPr>
        <w:t>
</w:t>
      </w:r>
      <w:r>
        <w:rPr>
          <w:rFonts w:ascii="Times New Roman"/>
          <w:b w:val="false"/>
          <w:i w:val="false"/>
          <w:color w:val="000000"/>
          <w:sz w:val="28"/>
        </w:rPr>
        <w:t>
      8 ай – көкөнiс, бақша дақылдарының және жемдiк тамыр-жемiстiлердiң бiрiншi сыныпты тұқымдары үшін;</w:t>
      </w:r>
      <w:r>
        <w:br/>
      </w:r>
      <w:r>
        <w:rPr>
          <w:rFonts w:ascii="Times New Roman"/>
          <w:b w:val="false"/>
          <w:i w:val="false"/>
          <w:color w:val="000000"/>
          <w:sz w:val="28"/>
        </w:rPr>
        <w:t>
</w:t>
      </w:r>
      <w:r>
        <w:rPr>
          <w:rFonts w:ascii="Times New Roman"/>
          <w:b w:val="false"/>
          <w:i w:val="false"/>
          <w:color w:val="000000"/>
          <w:sz w:val="28"/>
        </w:rPr>
        <w:t>
      6 ай – екiншi сынып;</w:t>
      </w:r>
      <w:r>
        <w:br/>
      </w:r>
      <w:r>
        <w:rPr>
          <w:rFonts w:ascii="Times New Roman"/>
          <w:b w:val="false"/>
          <w:i w:val="false"/>
          <w:color w:val="000000"/>
          <w:sz w:val="28"/>
        </w:rPr>
        <w:t>
</w:t>
      </w:r>
      <w:r>
        <w:rPr>
          <w:rFonts w:ascii="Times New Roman"/>
          <w:b w:val="false"/>
          <w:i w:val="false"/>
          <w:color w:val="000000"/>
          <w:sz w:val="28"/>
        </w:rPr>
        <w:t>
      12 ай – полиэтилендiк қосымшалары бар қаптарға салынған бiрiншi сыныпты тұқымдар үшiн;</w:t>
      </w:r>
      <w:r>
        <w:br/>
      </w:r>
      <w:r>
        <w:rPr>
          <w:rFonts w:ascii="Times New Roman"/>
          <w:b w:val="false"/>
          <w:i w:val="false"/>
          <w:color w:val="000000"/>
          <w:sz w:val="28"/>
        </w:rPr>
        <w:t>
</w:t>
      </w:r>
      <w:r>
        <w:rPr>
          <w:rFonts w:ascii="Times New Roman"/>
          <w:b w:val="false"/>
          <w:i w:val="false"/>
          <w:color w:val="000000"/>
          <w:sz w:val="28"/>
        </w:rPr>
        <w:t>
      1 жыл – дәндегi жүгерiнiң тұқымдары үшiн (дәрiленген және қаптарға салынған);</w:t>
      </w:r>
      <w:r>
        <w:br/>
      </w:r>
      <w:r>
        <w:rPr>
          <w:rFonts w:ascii="Times New Roman"/>
          <w:b w:val="false"/>
          <w:i w:val="false"/>
          <w:color w:val="000000"/>
          <w:sz w:val="28"/>
        </w:rPr>
        <w:t>
</w:t>
      </w:r>
      <w:r>
        <w:rPr>
          <w:rFonts w:ascii="Times New Roman"/>
          <w:b w:val="false"/>
          <w:i w:val="false"/>
          <w:color w:val="000000"/>
          <w:sz w:val="28"/>
        </w:rPr>
        <w:t>
      күздiк дақылдар егiсi аяқталғанға дейiн – күздiк дақылдардың тұқымдары үшiн, егер кондициялығы туралы куәлiк өмiрге бейiмдiлiгi көрсеткiшi бойынша берiлсе;</w:t>
      </w:r>
      <w:r>
        <w:br/>
      </w:r>
      <w:r>
        <w:rPr>
          <w:rFonts w:ascii="Times New Roman"/>
          <w:b w:val="false"/>
          <w:i w:val="false"/>
          <w:color w:val="000000"/>
          <w:sz w:val="28"/>
        </w:rPr>
        <w:t>
</w:t>
      </w:r>
      <w:r>
        <w:rPr>
          <w:rFonts w:ascii="Times New Roman"/>
          <w:b w:val="false"/>
          <w:i w:val="false"/>
          <w:color w:val="000000"/>
          <w:sz w:val="28"/>
        </w:rPr>
        <w:t>
      2 ай – кене жайлаған тұқымдар үшiн (кене маңызының нормасы белгiленген ауыл шаруашылығы өсiмдiктерi бойынша);</w:t>
      </w:r>
      <w:r>
        <w:br/>
      </w:r>
      <w:r>
        <w:rPr>
          <w:rFonts w:ascii="Times New Roman"/>
          <w:b w:val="false"/>
          <w:i w:val="false"/>
          <w:color w:val="000000"/>
          <w:sz w:val="28"/>
        </w:rPr>
        <w:t>
</w:t>
      </w:r>
      <w:r>
        <w:rPr>
          <w:rFonts w:ascii="Times New Roman"/>
          <w:b w:val="false"/>
          <w:i w:val="false"/>
          <w:color w:val="000000"/>
          <w:sz w:val="28"/>
        </w:rPr>
        <w:t>
      4 ай – тұқым қоспаларын қоса алғанда, қалған ауыл шаруашылығы өсiмдiктерiнiң тұқымдары үшiн.</w:t>
      </w:r>
      <w:r>
        <w:br/>
      </w:r>
      <w:r>
        <w:rPr>
          <w:rFonts w:ascii="Times New Roman"/>
          <w:b w:val="false"/>
          <w:i w:val="false"/>
          <w:color w:val="000000"/>
          <w:sz w:val="28"/>
        </w:rPr>
        <w:t>
</w:t>
      </w:r>
      <w:r>
        <w:rPr>
          <w:rFonts w:ascii="Times New Roman"/>
          <w:b w:val="false"/>
          <w:i w:val="false"/>
          <w:color w:val="000000"/>
          <w:sz w:val="28"/>
        </w:rPr>
        <w:t>
      Тұқымның кондициялығы туралы куәлiктің қолданылу мерзiмiн тұқымды өнгiштiгiне талдау аяқталған күннен бастап белгiлейдi. Тұқымдарды сапасы туралы құжат өнгiштiгiн айқындаған күннен бастап жеті күнтізбелік күн iшiнде берiледi.</w:t>
      </w:r>
      <w:r>
        <w:br/>
      </w:r>
      <w:r>
        <w:rPr>
          <w:rFonts w:ascii="Times New Roman"/>
          <w:b w:val="false"/>
          <w:i w:val="false"/>
          <w:color w:val="000000"/>
          <w:sz w:val="28"/>
        </w:rPr>
        <w:t>
</w:t>
      </w:r>
      <w:r>
        <w:rPr>
          <w:rFonts w:ascii="Times New Roman"/>
          <w:b w:val="false"/>
          <w:i w:val="false"/>
          <w:color w:val="000000"/>
          <w:sz w:val="28"/>
        </w:rPr>
        <w:t>
      Тұқымның сапасы туралы куәлiктің қолданылу мерзiмi аяқталғаннан кейiн кене жайлаған тұқымдардан басқа, тұқымдарды – тек өнгiштiгiне ғана, ал кене жайлаған тұқымдарды өнгiштiгiне және зиянкестермен жайланғанына тексередi.</w:t>
      </w:r>
      <w:r>
        <w:br/>
      </w:r>
      <w:r>
        <w:rPr>
          <w:rFonts w:ascii="Times New Roman"/>
          <w:b w:val="false"/>
          <w:i w:val="false"/>
          <w:color w:val="000000"/>
          <w:sz w:val="28"/>
        </w:rPr>
        <w:t>
</w:t>
      </w:r>
      <w:r>
        <w:rPr>
          <w:rFonts w:ascii="Times New Roman"/>
          <w:b w:val="false"/>
          <w:i w:val="false"/>
          <w:color w:val="000000"/>
          <w:sz w:val="28"/>
        </w:rPr>
        <w:t>
      Қайталап тексеру құжаттың қолданылу мерзiмi аяқталған күнге дейiн аяқталуға тиiс.</w:t>
      </w:r>
      <w:r>
        <w:br/>
      </w:r>
      <w:r>
        <w:rPr>
          <w:rFonts w:ascii="Times New Roman"/>
          <w:b w:val="false"/>
          <w:i w:val="false"/>
          <w:color w:val="000000"/>
          <w:sz w:val="28"/>
        </w:rPr>
        <w:t>
</w:t>
      </w:r>
      <w:r>
        <w:rPr>
          <w:rFonts w:ascii="Times New Roman"/>
          <w:b w:val="false"/>
          <w:i w:val="false"/>
          <w:color w:val="000000"/>
          <w:sz w:val="28"/>
        </w:rPr>
        <w:t>
      Егер тұқымдардың сапасы туралы куәлiк өмiрге бейiмдiлiгi көрсеткiшi бойынша берiлсе, бiрақ тұқым жинау жылында себу үшiн пайдаланылмаса және ауыспалы қорларда қалдырылса, оның күшiн жояды және жаңадан тапсырылған сынамалар бойынша өнгiштiгiн айқындау арқылы толық талдау негiзiнде тұқымдардың сапасы туралы тиiстi құжатпен алмастырады.</w:t>
      </w:r>
      <w:r>
        <w:br/>
      </w:r>
      <w:r>
        <w:rPr>
          <w:rFonts w:ascii="Times New Roman"/>
          <w:b w:val="false"/>
          <w:i w:val="false"/>
          <w:color w:val="000000"/>
          <w:sz w:val="28"/>
        </w:rPr>
        <w:t>
</w:t>
      </w:r>
      <w:r>
        <w:rPr>
          <w:rFonts w:ascii="Times New Roman"/>
          <w:b w:val="false"/>
          <w:i w:val="false"/>
          <w:color w:val="000000"/>
          <w:sz w:val="28"/>
        </w:rPr>
        <w:t>
      8. Егер тұқымның кондициялылығы туралы куәлiктің қолданылу мерзiмi аяқталғаннан кейін қайтадан талдау кезiнде өнгiштiк көрсеткiшi бұрын белгіленген сыныпқа сай келсе, ал кене жайлаған тұқымдар үшiн жайлану көрсеткiшi ұлттық стандарт белгiлеген нормаға сай келсе, оның қолданылу мерзiмi ұзартылады. Бұл жағдайда бұрын берiлген тұқымның кондициялылығы туралы куәлiкке қосымша ретiнде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тұқымды талдау нәтижесi берiледi.</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Егiс сапасына тиiстi ұлттық стандарттың талаптарына жауап бермейтiн тұқымдардың партияларына (оларды толық талдау кезiнде), сондай-ақ көрсеткiштердiң барлығы тексерiлмеген тұқымдарға (толық емес талдау) тұқымдарды талдау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Салмағы бақылау бiрлiгiнiң салмағынан артық тұқым партиясына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тұқымдарды талдау нәтижесiн бередi.</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талдау нәтижесi партияның орташа арифметикалық көрсеткiштерi бойынша мынадай:</w:t>
      </w:r>
      <w:r>
        <w:br/>
      </w:r>
      <w:r>
        <w:rPr>
          <w:rFonts w:ascii="Times New Roman"/>
          <w:b w:val="false"/>
          <w:i w:val="false"/>
          <w:color w:val="000000"/>
          <w:sz w:val="28"/>
        </w:rPr>
        <w:t>
</w:t>
      </w:r>
      <w:r>
        <w:rPr>
          <w:rFonts w:ascii="Times New Roman"/>
          <w:b w:val="false"/>
          <w:i w:val="false"/>
          <w:color w:val="000000"/>
          <w:sz w:val="28"/>
        </w:rPr>
        <w:t>
      1) сынамалар толық емес талдауға тексерiлген және алынған нәтижелер ұлттық стандарт нормаларына сай келген;</w:t>
      </w:r>
      <w:r>
        <w:br/>
      </w:r>
      <w:r>
        <w:rPr>
          <w:rFonts w:ascii="Times New Roman"/>
          <w:b w:val="false"/>
          <w:i w:val="false"/>
          <w:color w:val="000000"/>
          <w:sz w:val="28"/>
        </w:rPr>
        <w:t>
</w:t>
      </w:r>
      <w:r>
        <w:rPr>
          <w:rFonts w:ascii="Times New Roman"/>
          <w:b w:val="false"/>
          <w:i w:val="false"/>
          <w:color w:val="000000"/>
          <w:sz w:val="28"/>
        </w:rPr>
        <w:t>
      2) барлық сынамаларды талдау нәтижелерi стандарттың белгiленген ұлттық нормаларына сай келмеген;</w:t>
      </w:r>
      <w:r>
        <w:br/>
      </w:r>
      <w:r>
        <w:rPr>
          <w:rFonts w:ascii="Times New Roman"/>
          <w:b w:val="false"/>
          <w:i w:val="false"/>
          <w:color w:val="000000"/>
          <w:sz w:val="28"/>
        </w:rPr>
        <w:t>
</w:t>
      </w:r>
      <w:r>
        <w:rPr>
          <w:rFonts w:ascii="Times New Roman"/>
          <w:b w:val="false"/>
          <w:i w:val="false"/>
          <w:color w:val="000000"/>
          <w:sz w:val="28"/>
        </w:rPr>
        <w:t>
      3) сынамалардың бiр бөлiгiн талдау нәтижелерi және партияның орташа арифметикалық көрсеткiштерi ұлттық стандарттың нормаларына сай келмеген жағдайларда беріледi.</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талдау нәтижесi мынадай жағдайларда бөлуге жататын әр бақылау бiрлiгiн талдау нәтижесiн көрсете отырып берiледi:</w:t>
      </w:r>
      <w:r>
        <w:br/>
      </w:r>
      <w:r>
        <w:rPr>
          <w:rFonts w:ascii="Times New Roman"/>
          <w:b w:val="false"/>
          <w:i w:val="false"/>
          <w:color w:val="000000"/>
          <w:sz w:val="28"/>
        </w:rPr>
        <w:t>
</w:t>
      </w:r>
      <w:r>
        <w:rPr>
          <w:rFonts w:ascii="Times New Roman"/>
          <w:b w:val="false"/>
          <w:i w:val="false"/>
          <w:color w:val="000000"/>
          <w:sz w:val="28"/>
        </w:rPr>
        <w:t>
      1) тұқым партиялары қаптарда сақталады, бақылау бiрлiктерiнiң бiр бөлiгiн талдау нәтижелерi және партия бойынша орташа арифметикалық көрсеткiштер ұлттық стандарттың белгiленген нормаларына сай келмейді, ал бақылау бірліктерінің бiр бөлiгi нормаларға сай келеді;</w:t>
      </w:r>
      <w:r>
        <w:br/>
      </w:r>
      <w:r>
        <w:rPr>
          <w:rFonts w:ascii="Times New Roman"/>
          <w:b w:val="false"/>
          <w:i w:val="false"/>
          <w:color w:val="000000"/>
          <w:sz w:val="28"/>
        </w:rPr>
        <w:t>
</w:t>
      </w:r>
      <w:r>
        <w:rPr>
          <w:rFonts w:ascii="Times New Roman"/>
          <w:b w:val="false"/>
          <w:i w:val="false"/>
          <w:color w:val="000000"/>
          <w:sz w:val="28"/>
        </w:rPr>
        <w:t>
      2) тұқым партиялары бойынша орташа арифметикалық көрсеткiштер тұқымдардың егiс қасиеттеріне ұлттық стандарттың нормаларына сай келеді, ал бақылау бiрлiктерiнiң бiр бөлiгi кондициялылығы және олардың сапа көрсеткiштерi орташа арифметикалық ұлттық стандарт жол беретiннен артық шамаға ауытқиды;</w:t>
      </w:r>
      <w:r>
        <w:br/>
      </w:r>
      <w:r>
        <w:rPr>
          <w:rFonts w:ascii="Times New Roman"/>
          <w:b w:val="false"/>
          <w:i w:val="false"/>
          <w:color w:val="000000"/>
          <w:sz w:val="28"/>
        </w:rPr>
        <w:t>
</w:t>
      </w:r>
      <w:r>
        <w:rPr>
          <w:rFonts w:ascii="Times New Roman"/>
          <w:b w:val="false"/>
          <w:i w:val="false"/>
          <w:color w:val="000000"/>
          <w:sz w:val="28"/>
        </w:rPr>
        <w:t>
      3) кейбiр бақылау бiрлiктерiнде карантиндiк арамшөптер және аурулар немесе тiрi зиянкестер (оның iшiнде маңызы нормаланатын ауыл шаруашылығы өсiмдiктерiнiң тұқымдарында 1 кг-ға 20 данадан астам кене) табылған.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2012.11.22 </w:t>
      </w:r>
      <w:r>
        <w:rPr>
          <w:rFonts w:ascii="Times New Roman"/>
          <w:b w:val="false"/>
          <w:i w:val="false"/>
          <w:color w:val="000000"/>
          <w:sz w:val="28"/>
        </w:rPr>
        <w:t>№ 1477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Тұқымдық картоптың партиясына түйнектiк талдау актісі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w:t>
      </w:r>
      <w:r>
        <w:rPr>
          <w:rFonts w:ascii="Times New Roman"/>
          <w:b w:val="false"/>
          <w:i w:val="false"/>
          <w:color w:val="000000"/>
          <w:sz w:val="28"/>
        </w:rPr>
        <w:t>
      11. Талдаудан қалған сынама бөлiгi ауданда осы дақылдың егiсi аяқталғаннан кейiн (аудандық статистикалық есептілікке сәйкес) бiр ай iшiнде тұқымның сапасына сараптама жасау жөнiндегi зертханада сақталады.</w:t>
      </w:r>
    </w:p>
    <w:bookmarkEnd w:id="38"/>
    <w:bookmarkStart w:name="z157" w:id="39"/>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1-қосымша           </w:t>
      </w:r>
    </w:p>
    <w:bookmarkEnd w:id="39"/>
    <w:bookmarkStart w:name="z158" w:id="40"/>
    <w:p>
      <w:pPr>
        <w:spacing w:after="0"/>
        <w:ind w:left="0"/>
        <w:jc w:val="left"/>
      </w:pPr>
      <w:r>
        <w:rPr>
          <w:rFonts w:ascii="Times New Roman"/>
          <w:b/>
          <w:i w:val="false"/>
          <w:color w:val="000000"/>
        </w:rPr>
        <w:t xml:space="preserve"> 
Сынамаларды iрiктеп алу туралы акті № ____</w:t>
      </w:r>
    </w:p>
    <w:bookmarkEnd w:id="40"/>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 тиесiлi</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аудан, облыс)</w:t>
      </w:r>
      <w:r>
        <w:br/>
      </w:r>
      <w:r>
        <w:rPr>
          <w:rFonts w:ascii="Times New Roman"/>
          <w:b w:val="false"/>
          <w:i w:val="false"/>
          <w:color w:val="000000"/>
          <w:sz w:val="28"/>
        </w:rPr>
        <w:t>
      ауыл шаруашылығы өсiмдiктерi* тұқымын егу сапасын айқындау үшiн</w:t>
      </w:r>
      <w:r>
        <w:br/>
      </w:r>
      <w:r>
        <w:rPr>
          <w:rFonts w:ascii="Times New Roman"/>
          <w:b w:val="false"/>
          <w:i w:val="false"/>
          <w:color w:val="000000"/>
          <w:sz w:val="28"/>
        </w:rPr>
        <w:t xml:space="preserve">
      Мен, _____________________________ 20__ жылғы_______________ </w:t>
      </w:r>
      <w:r>
        <w:br/>
      </w:r>
      <w:r>
        <w:rPr>
          <w:rFonts w:ascii="Times New Roman"/>
          <w:b w:val="false"/>
          <w:i w:val="false"/>
          <w:color w:val="000000"/>
          <w:sz w:val="28"/>
        </w:rPr>
        <w:t>
                 </w:t>
      </w:r>
      <w:r>
        <w:rPr>
          <w:rFonts w:ascii="Times New Roman"/>
          <w:b w:val="false"/>
          <w:i w:val="false"/>
          <w:color w:val="000000"/>
          <w:sz w:val="28"/>
        </w:rPr>
        <w:t>(лауазымы, Т.А.</w:t>
      </w:r>
      <w:r>
        <w:rPr>
          <w:rFonts w:ascii="Times New Roman"/>
          <w:b w:val="false"/>
          <w:i w:val="false"/>
          <w:color w:val="000000"/>
          <w:sz w:val="28"/>
        </w:rPr>
        <w:t>Ә</w:t>
      </w:r>
      <w:r>
        <w:rPr>
          <w:rFonts w:ascii="Times New Roman"/>
          <w:b w:val="false"/>
          <w:i w:val="false"/>
          <w:color w:val="000000"/>
          <w:sz w:val="28"/>
        </w:rPr>
        <w:t>.)                            (к</w:t>
      </w:r>
      <w:r>
        <w:rPr>
          <w:rFonts w:ascii="Times New Roman"/>
          <w:b w:val="false"/>
          <w:i w:val="false"/>
          <w:color w:val="000000"/>
          <w:sz w:val="28"/>
        </w:rPr>
        <w:t>ү</w:t>
      </w:r>
      <w:r>
        <w:rPr>
          <w:rFonts w:ascii="Times New Roman"/>
          <w:b w:val="false"/>
          <w:i w:val="false"/>
          <w:color w:val="000000"/>
          <w:sz w:val="28"/>
        </w:rPr>
        <w:t>нi, айы)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ұ</w:t>
      </w:r>
      <w:r>
        <w:rPr>
          <w:rFonts w:ascii="Times New Roman"/>
          <w:b w:val="false"/>
          <w:i w:val="false"/>
          <w:color w:val="000000"/>
          <w:sz w:val="28"/>
        </w:rPr>
        <w:t xml:space="preserve">йым, </w:t>
      </w:r>
      <w:r>
        <w:rPr>
          <w:rFonts w:ascii="Times New Roman"/>
          <w:b w:val="false"/>
          <w:i w:val="false"/>
          <w:color w:val="000000"/>
          <w:sz w:val="28"/>
        </w:rPr>
        <w:t>ө</w:t>
      </w:r>
      <w:r>
        <w:rPr>
          <w:rFonts w:ascii="Times New Roman"/>
          <w:b w:val="false"/>
          <w:i w:val="false"/>
          <w:color w:val="000000"/>
          <w:sz w:val="28"/>
        </w:rPr>
        <w:t>кiлдердi</w:t>
      </w:r>
      <w:r>
        <w:rPr>
          <w:rFonts w:ascii="Times New Roman"/>
          <w:b w:val="false"/>
          <w:i w:val="false"/>
          <w:color w:val="000000"/>
          <w:sz w:val="28"/>
        </w:rPr>
        <w:t>ң</w:t>
      </w:r>
      <w:r>
        <w:rPr>
          <w:rFonts w:ascii="Times New Roman"/>
          <w:b w:val="false"/>
          <w:i w:val="false"/>
          <w:color w:val="000000"/>
          <w:sz w:val="28"/>
        </w:rPr>
        <w:t xml:space="preserve"> лауазымы, Т.А.</w:t>
      </w:r>
      <w:r>
        <w:rPr>
          <w:rFonts w:ascii="Times New Roman"/>
          <w:b w:val="false"/>
          <w:i w:val="false"/>
          <w:color w:val="000000"/>
          <w:sz w:val="28"/>
        </w:rPr>
        <w:t>Ә</w:t>
      </w:r>
      <w:r>
        <w:rPr>
          <w:rFonts w:ascii="Times New Roman"/>
          <w:b w:val="false"/>
          <w:i w:val="false"/>
          <w:color w:val="000000"/>
          <w:sz w:val="28"/>
        </w:rPr>
        <w:t>. - сынамаларды сату</w:t>
      </w:r>
      <w:r>
        <w:rPr>
          <w:rFonts w:ascii="Times New Roman"/>
          <w:b w:val="false"/>
          <w:i w:val="false"/>
          <w:color w:val="000000"/>
          <w:sz w:val="28"/>
        </w:rPr>
        <w:t>ғ</w:t>
      </w:r>
      <w:r>
        <w:rPr>
          <w:rFonts w:ascii="Times New Roman"/>
          <w:b w:val="false"/>
          <w:i w:val="false"/>
          <w:color w:val="000000"/>
          <w:sz w:val="28"/>
        </w:rPr>
        <w:t>а арнал</w:t>
      </w:r>
      <w:r>
        <w:rPr>
          <w:rFonts w:ascii="Times New Roman"/>
          <w:b w:val="false"/>
          <w:i w:val="false"/>
          <w:color w:val="000000"/>
          <w:sz w:val="28"/>
        </w:rPr>
        <w:t>ғ</w:t>
      </w:r>
      <w:r>
        <w:rPr>
          <w:rFonts w:ascii="Times New Roman"/>
          <w:b w:val="false"/>
          <w:i w:val="false"/>
          <w:color w:val="000000"/>
          <w:sz w:val="28"/>
        </w:rPr>
        <w:t>ан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w:t>
      </w:r>
      <w:r>
        <w:rPr>
          <w:rFonts w:ascii="Times New Roman"/>
          <w:b w:val="false"/>
          <w:i w:val="false"/>
          <w:color w:val="000000"/>
          <w:sz w:val="28"/>
        </w:rPr>
        <w:t>ұқ</w:t>
      </w:r>
      <w:r>
        <w:rPr>
          <w:rFonts w:ascii="Times New Roman"/>
          <w:b w:val="false"/>
          <w:i w:val="false"/>
          <w:color w:val="000000"/>
          <w:sz w:val="28"/>
        </w:rPr>
        <w:t>ым партиясынан iрiктеп алын</w:t>
      </w:r>
      <w:r>
        <w:rPr>
          <w:rFonts w:ascii="Times New Roman"/>
          <w:b w:val="false"/>
          <w:i w:val="false"/>
          <w:color w:val="000000"/>
          <w:sz w:val="28"/>
        </w:rPr>
        <w:t>ғ</w:t>
      </w:r>
      <w:r>
        <w:rPr>
          <w:rFonts w:ascii="Times New Roman"/>
          <w:b w:val="false"/>
          <w:i w:val="false"/>
          <w:color w:val="000000"/>
          <w:sz w:val="28"/>
        </w:rPr>
        <w:t>ан, сондай-а</w:t>
      </w:r>
      <w:r>
        <w:rPr>
          <w:rFonts w:ascii="Times New Roman"/>
          <w:b w:val="false"/>
          <w:i w:val="false"/>
          <w:color w:val="000000"/>
          <w:sz w:val="28"/>
        </w:rPr>
        <w:t>қ</w:t>
      </w:r>
      <w:r>
        <w:rPr>
          <w:rFonts w:ascii="Times New Roman"/>
          <w:b w:val="false"/>
          <w:i w:val="false"/>
          <w:color w:val="000000"/>
          <w:sz w:val="28"/>
        </w:rPr>
        <w:t xml:space="preserve"> даулы жа</w:t>
      </w:r>
      <w:r>
        <w:rPr>
          <w:rFonts w:ascii="Times New Roman"/>
          <w:b w:val="false"/>
          <w:i w:val="false"/>
          <w:color w:val="000000"/>
          <w:sz w:val="28"/>
        </w:rPr>
        <w:t>ғ</w:t>
      </w:r>
      <w:r>
        <w:rPr>
          <w:rFonts w:ascii="Times New Roman"/>
          <w:b w:val="false"/>
          <w:i w:val="false"/>
          <w:color w:val="000000"/>
          <w:sz w:val="28"/>
        </w:rPr>
        <w:t>дайларда толтырылады)</w:t>
      </w:r>
      <w:r>
        <w:br/>
      </w:r>
      <w:r>
        <w:rPr>
          <w:rFonts w:ascii="Times New Roman"/>
          <w:b w:val="false"/>
          <w:i w:val="false"/>
          <w:color w:val="000000"/>
          <w:sz w:val="28"/>
        </w:rPr>
        <w:t>
      қатысуымен____________________________________________________</w:t>
      </w:r>
      <w:r>
        <w:br/>
      </w:r>
      <w:r>
        <w:rPr>
          <w:rFonts w:ascii="Times New Roman"/>
          <w:b w:val="false"/>
          <w:i w:val="false"/>
          <w:color w:val="000000"/>
          <w:sz w:val="28"/>
        </w:rPr>
        <w:t>
                 </w:t>
      </w:r>
      <w:r>
        <w:rPr>
          <w:rFonts w:ascii="Times New Roman"/>
          <w:b w:val="false"/>
          <w:i w:val="false"/>
          <w:color w:val="000000"/>
          <w:sz w:val="28"/>
        </w:rPr>
        <w:t>(б</w:t>
      </w:r>
      <w:r>
        <w:rPr>
          <w:rFonts w:ascii="Times New Roman"/>
          <w:b w:val="false"/>
          <w:i w:val="false"/>
          <w:color w:val="000000"/>
          <w:sz w:val="28"/>
        </w:rPr>
        <w:t>ө</w:t>
      </w:r>
      <w:r>
        <w:rPr>
          <w:rFonts w:ascii="Times New Roman"/>
          <w:b w:val="false"/>
          <w:i w:val="false"/>
          <w:color w:val="000000"/>
          <w:sz w:val="28"/>
        </w:rPr>
        <w:t>лiмше (бригада), асты</w:t>
      </w:r>
      <w:r>
        <w:rPr>
          <w:rFonts w:ascii="Times New Roman"/>
          <w:b w:val="false"/>
          <w:i w:val="false"/>
          <w:color w:val="000000"/>
          <w:sz w:val="28"/>
        </w:rPr>
        <w:t>қ қ</w:t>
      </w:r>
      <w:r>
        <w:rPr>
          <w:rFonts w:ascii="Times New Roman"/>
          <w:b w:val="false"/>
          <w:i w:val="false"/>
          <w:color w:val="000000"/>
          <w:sz w:val="28"/>
        </w:rPr>
        <w:t>абылдау к</w:t>
      </w:r>
      <w:r>
        <w:rPr>
          <w:rFonts w:ascii="Times New Roman"/>
          <w:b w:val="false"/>
          <w:i w:val="false"/>
          <w:color w:val="000000"/>
          <w:sz w:val="28"/>
        </w:rPr>
        <w:t>ә</w:t>
      </w:r>
      <w:r>
        <w:rPr>
          <w:rFonts w:ascii="Times New Roman"/>
          <w:b w:val="false"/>
          <w:i w:val="false"/>
          <w:color w:val="000000"/>
          <w:sz w:val="28"/>
        </w:rPr>
        <w:t>сiпорны ж</w:t>
      </w:r>
      <w:r>
        <w:rPr>
          <w:rFonts w:ascii="Times New Roman"/>
          <w:b w:val="false"/>
          <w:i w:val="false"/>
          <w:color w:val="000000"/>
          <w:sz w:val="28"/>
        </w:rPr>
        <w:t>ә</w:t>
      </w:r>
      <w:r>
        <w:rPr>
          <w:rFonts w:ascii="Times New Roman"/>
          <w:b w:val="false"/>
          <w:i w:val="false"/>
          <w:color w:val="000000"/>
          <w:sz w:val="28"/>
        </w:rPr>
        <w:t>не бас</w:t>
      </w:r>
      <w:r>
        <w:rPr>
          <w:rFonts w:ascii="Times New Roman"/>
          <w:b w:val="false"/>
          <w:i w:val="false"/>
          <w:color w:val="000000"/>
          <w:sz w:val="28"/>
        </w:rPr>
        <w:t>қ</w:t>
      </w:r>
      <w:r>
        <w:rPr>
          <w:rFonts w:ascii="Times New Roman"/>
          <w:b w:val="false"/>
          <w:i w:val="false"/>
          <w:color w:val="000000"/>
          <w:sz w:val="28"/>
        </w:rPr>
        <w:t>алары)</w:t>
      </w:r>
      <w:r>
        <w:br/>
      </w:r>
      <w:r>
        <w:rPr>
          <w:rFonts w:ascii="Times New Roman"/>
          <w:b w:val="false"/>
          <w:i w:val="false"/>
          <w:color w:val="000000"/>
          <w:sz w:val="28"/>
        </w:rPr>
        <w:t>
      сақталған тұқымды қарау және сақтаулы партиялардан</w:t>
      </w:r>
      <w:r>
        <w:br/>
      </w:r>
      <w:r>
        <w:rPr>
          <w:rFonts w:ascii="Times New Roman"/>
          <w:b w:val="false"/>
          <w:i w:val="false"/>
          <w:color w:val="000000"/>
          <w:sz w:val="28"/>
        </w:rPr>
        <w:t>
     ______________ бойынша орташа сынамалар iрiктеп алу жүргiзiлдi.</w:t>
      </w:r>
      <w:r>
        <w:br/>
      </w:r>
      <w:r>
        <w:rPr>
          <w:rFonts w:ascii="Times New Roman"/>
          <w:b w:val="false"/>
          <w:i w:val="false"/>
          <w:color w:val="000000"/>
          <w:sz w:val="28"/>
        </w:rPr>
        <w:t>
     </w:t>
      </w:r>
      <w:r>
        <w:rPr>
          <w:rFonts w:ascii="Times New Roman"/>
          <w:b w:val="false"/>
          <w:i w:val="false"/>
          <w:color w:val="000000"/>
          <w:sz w:val="28"/>
        </w:rPr>
        <w:t>(стандарт н</w:t>
      </w:r>
      <w:r>
        <w:rPr>
          <w:rFonts w:ascii="Times New Roman"/>
          <w:b w:val="false"/>
          <w:i w:val="false"/>
          <w:color w:val="000000"/>
          <w:sz w:val="28"/>
        </w:rPr>
        <w:t>ө</w:t>
      </w:r>
      <w:r>
        <w:rPr>
          <w:rFonts w:ascii="Times New Roman"/>
          <w:b w:val="false"/>
          <w:i w:val="false"/>
          <w:color w:val="000000"/>
          <w:sz w:val="28"/>
        </w:rPr>
        <w:t>мiрi)</w:t>
      </w:r>
    </w:p>
    <w:p>
      <w:pPr>
        <w:spacing w:after="0"/>
        <w:ind w:left="0"/>
        <w:jc w:val="both"/>
      </w:pPr>
      <w:r>
        <w:rPr>
          <w:rFonts w:ascii="Times New Roman"/>
          <w:b w:val="false"/>
          <w:i w:val="false"/>
          <w:color w:val="000000"/>
          <w:sz w:val="28"/>
        </w:rPr>
        <w:t>1. Тұқым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191"/>
        <w:gridCol w:w="1620"/>
        <w:gridCol w:w="1621"/>
        <w:gridCol w:w="1764"/>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w:t>
            </w:r>
            <w:r>
              <w:rPr>
                <w:rFonts w:ascii="Times New Roman"/>
                <w:b w:val="false"/>
                <w:i w:val="false"/>
                <w:color w:val="000000"/>
                <w:sz w:val="20"/>
              </w:rPr>
              <w:t>ө</w:t>
            </w:r>
            <w:r>
              <w:rPr>
                <w:rFonts w:ascii="Times New Roman"/>
                <w:b w:val="false"/>
                <w:i w:val="false"/>
                <w:color w:val="000000"/>
                <w:sz w:val="20"/>
              </w:rPr>
              <w:t>мiрi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1. Ауыл шаруашылығы өсiмдiгiнiң түрi</w:t>
      </w:r>
      <w:r>
        <w:br/>
      </w:r>
      <w:r>
        <w:rPr>
          <w:rFonts w:ascii="Times New Roman"/>
          <w:b w:val="false"/>
          <w:i w:val="false"/>
          <w:color w:val="000000"/>
          <w:sz w:val="28"/>
        </w:rPr>
        <w:t>
      2. Сорт</w:t>
      </w:r>
      <w:r>
        <w:br/>
      </w:r>
      <w:r>
        <w:rPr>
          <w:rFonts w:ascii="Times New Roman"/>
          <w:b w:val="false"/>
          <w:i w:val="false"/>
          <w:color w:val="000000"/>
          <w:sz w:val="28"/>
        </w:rPr>
        <w:t>
      3. Сорт құжатының аты, № және күнi</w:t>
      </w:r>
      <w:r>
        <w:br/>
      </w:r>
      <w:r>
        <w:rPr>
          <w:rFonts w:ascii="Times New Roman"/>
          <w:b w:val="false"/>
          <w:i w:val="false"/>
          <w:color w:val="000000"/>
          <w:sz w:val="28"/>
        </w:rPr>
        <w:t>
      4. Сорттық тазалық немесе тектiк, %</w:t>
      </w:r>
      <w:r>
        <w:br/>
      </w:r>
      <w:r>
        <w:rPr>
          <w:rFonts w:ascii="Times New Roman"/>
          <w:b w:val="false"/>
          <w:i w:val="false"/>
          <w:color w:val="000000"/>
          <w:sz w:val="28"/>
        </w:rPr>
        <w:t>
      5. Көбею</w:t>
      </w:r>
      <w:r>
        <w:br/>
      </w:r>
      <w:r>
        <w:rPr>
          <w:rFonts w:ascii="Times New Roman"/>
          <w:b w:val="false"/>
          <w:i w:val="false"/>
          <w:color w:val="000000"/>
          <w:sz w:val="28"/>
        </w:rPr>
        <w:t>
      6. Егiн жылы</w:t>
      </w:r>
      <w:r>
        <w:br/>
      </w:r>
      <w:r>
        <w:rPr>
          <w:rFonts w:ascii="Times New Roman"/>
          <w:b w:val="false"/>
          <w:i w:val="false"/>
          <w:color w:val="000000"/>
          <w:sz w:val="28"/>
        </w:rPr>
        <w:t>
      7. Партияның нөмiрi</w:t>
      </w:r>
      <w:r>
        <w:br/>
      </w:r>
      <w:r>
        <w:rPr>
          <w:rFonts w:ascii="Times New Roman"/>
          <w:b w:val="false"/>
          <w:i w:val="false"/>
          <w:color w:val="000000"/>
          <w:sz w:val="28"/>
        </w:rPr>
        <w:t>
      8. Партияның салмағы, ц</w:t>
      </w:r>
      <w:r>
        <w:br/>
      </w:r>
      <w:r>
        <w:rPr>
          <w:rFonts w:ascii="Times New Roman"/>
          <w:b w:val="false"/>
          <w:i w:val="false"/>
          <w:color w:val="000000"/>
          <w:sz w:val="28"/>
        </w:rPr>
        <w:t>
      9. Бақылау бiрлiктерiнiң нөмiрлерi</w:t>
      </w:r>
      <w:r>
        <w:br/>
      </w:r>
      <w:r>
        <w:rPr>
          <w:rFonts w:ascii="Times New Roman"/>
          <w:b w:val="false"/>
          <w:i w:val="false"/>
          <w:color w:val="000000"/>
          <w:sz w:val="28"/>
        </w:rPr>
        <w:t>
      10. Орын (қап) саны</w:t>
      </w:r>
      <w:r>
        <w:br/>
      </w:r>
      <w:r>
        <w:rPr>
          <w:rFonts w:ascii="Times New Roman"/>
          <w:b w:val="false"/>
          <w:i w:val="false"/>
          <w:color w:val="000000"/>
          <w:sz w:val="28"/>
        </w:rPr>
        <w:t>
      11. Тұқымды сақтау орны, қойма нөмiрi, қамба</w:t>
      </w:r>
      <w:r>
        <w:br/>
      </w:r>
      <w:r>
        <w:rPr>
          <w:rFonts w:ascii="Times New Roman"/>
          <w:b w:val="false"/>
          <w:i w:val="false"/>
          <w:color w:val="000000"/>
          <w:sz w:val="28"/>
        </w:rPr>
        <w:t>
      12. Тұқым қайдан және қашан алынды</w:t>
      </w:r>
      <w:r>
        <w:br/>
      </w:r>
      <w:r>
        <w:rPr>
          <w:rFonts w:ascii="Times New Roman"/>
          <w:b w:val="false"/>
          <w:i w:val="false"/>
          <w:color w:val="000000"/>
          <w:sz w:val="28"/>
        </w:rPr>
        <w:t>
      13. Тұқым қандай өңдеуге ұшырады</w:t>
      </w:r>
      <w:r>
        <w:br/>
      </w:r>
      <w:r>
        <w:rPr>
          <w:rFonts w:ascii="Times New Roman"/>
          <w:b w:val="false"/>
          <w:i w:val="false"/>
          <w:color w:val="000000"/>
          <w:sz w:val="28"/>
        </w:rPr>
        <w:t>
      14. Партия нешiншi рет талданып отыр,</w:t>
      </w:r>
      <w:r>
        <w:br/>
      </w:r>
      <w:r>
        <w:rPr>
          <w:rFonts w:ascii="Times New Roman"/>
          <w:b w:val="false"/>
          <w:i w:val="false"/>
          <w:color w:val="000000"/>
          <w:sz w:val="28"/>
        </w:rPr>
        <w:t>
      соңғы талдаудың күнi мен нөмiрi</w:t>
      </w:r>
      <w:r>
        <w:br/>
      </w:r>
      <w:r>
        <w:rPr>
          <w:rFonts w:ascii="Times New Roman"/>
          <w:b w:val="false"/>
          <w:i w:val="false"/>
          <w:color w:val="000000"/>
          <w:sz w:val="28"/>
        </w:rPr>
        <w:t>
      15. Дәрiлеу жүргiзiлдi ме және қандай</w:t>
      </w:r>
      <w:r>
        <w:br/>
      </w:r>
      <w:r>
        <w:rPr>
          <w:rFonts w:ascii="Times New Roman"/>
          <w:b w:val="false"/>
          <w:i w:val="false"/>
          <w:color w:val="000000"/>
          <w:sz w:val="28"/>
        </w:rPr>
        <w:t>
      препаратпен</w:t>
      </w:r>
      <w:r>
        <w:br/>
      </w:r>
      <w:r>
        <w:rPr>
          <w:rFonts w:ascii="Times New Roman"/>
          <w:b w:val="false"/>
          <w:i w:val="false"/>
          <w:color w:val="000000"/>
          <w:sz w:val="28"/>
        </w:rPr>
        <w:t>
      16. Қандай талдау үшiн сынама iрiктеп алынды</w:t>
      </w:r>
      <w:r>
        <w:br/>
      </w:r>
      <w:r>
        <w:rPr>
          <w:rFonts w:ascii="Times New Roman"/>
          <w:b w:val="false"/>
          <w:i w:val="false"/>
          <w:color w:val="000000"/>
          <w:sz w:val="28"/>
        </w:rPr>
        <w:t>
      17. Тұқымның мақсаты</w:t>
      </w:r>
      <w:r>
        <w:br/>
      </w:r>
      <w:r>
        <w:rPr>
          <w:rFonts w:ascii="Times New Roman"/>
          <w:b w:val="false"/>
          <w:i w:val="false"/>
          <w:color w:val="000000"/>
          <w:sz w:val="28"/>
        </w:rPr>
        <w:t>
      Тапсырылған сынамалар саны:</w:t>
      </w:r>
      <w:r>
        <w:br/>
      </w:r>
      <w:r>
        <w:rPr>
          <w:rFonts w:ascii="Times New Roman"/>
          <w:b w:val="false"/>
          <w:i w:val="false"/>
          <w:color w:val="000000"/>
          <w:sz w:val="28"/>
        </w:rPr>
        <w:t>
      18. қапшықта</w:t>
      </w:r>
      <w:r>
        <w:br/>
      </w:r>
      <w:r>
        <w:rPr>
          <w:rFonts w:ascii="Times New Roman"/>
          <w:b w:val="false"/>
          <w:i w:val="false"/>
          <w:color w:val="000000"/>
          <w:sz w:val="28"/>
        </w:rPr>
        <w:t>
      19. шөлмекте</w:t>
      </w:r>
      <w:r>
        <w:br/>
      </w:r>
      <w:r>
        <w:rPr>
          <w:rFonts w:ascii="Times New Roman"/>
          <w:b w:val="false"/>
          <w:i w:val="false"/>
          <w:color w:val="000000"/>
          <w:sz w:val="28"/>
        </w:rPr>
        <w:t>
      20. пакетте</w:t>
      </w:r>
    </w:p>
    <w:p>
      <w:pPr>
        <w:spacing w:after="0"/>
        <w:ind w:left="0"/>
        <w:jc w:val="both"/>
      </w:pPr>
      <w:r>
        <w:rPr>
          <w:rFonts w:ascii="Times New Roman"/>
          <w:b w:val="false"/>
          <w:i w:val="false"/>
          <w:color w:val="000000"/>
          <w:sz w:val="28"/>
        </w:rPr>
        <w:t>      2. Сынамалар_________________________________________________</w:t>
      </w:r>
      <w:r>
        <w:br/>
      </w:r>
      <w:r>
        <w:rPr>
          <w:rFonts w:ascii="Times New Roman"/>
          <w:b w:val="false"/>
          <w:i w:val="false"/>
          <w:color w:val="000000"/>
          <w:sz w:val="28"/>
        </w:rPr>
        <w:t>
      тұқымның сапасына сараптама жасау жөнiндегi зертханаға</w:t>
      </w:r>
      <w:r>
        <w:br/>
      </w:r>
      <w:r>
        <w:rPr>
          <w:rFonts w:ascii="Times New Roman"/>
          <w:b w:val="false"/>
          <w:i w:val="false"/>
          <w:color w:val="000000"/>
          <w:sz w:val="28"/>
        </w:rPr>
        <w:t>
      жiберiлдi.</w:t>
      </w:r>
      <w:r>
        <w:br/>
      </w:r>
      <w:r>
        <w:rPr>
          <w:rFonts w:ascii="Times New Roman"/>
          <w:b w:val="false"/>
          <w:i w:val="false"/>
          <w:color w:val="000000"/>
          <w:sz w:val="28"/>
        </w:rPr>
        <w:t>
      Сынамаларды iрiктеп алған тұлға______________________________</w:t>
      </w:r>
      <w:r>
        <w:br/>
      </w:r>
      <w:r>
        <w:rPr>
          <w:rFonts w:ascii="Times New Roman"/>
          <w:b w:val="false"/>
          <w:i w:val="false"/>
          <w:color w:val="000000"/>
          <w:sz w:val="28"/>
        </w:rPr>
        <w:t>
                                            </w:t>
      </w:r>
      <w:r>
        <w:rPr>
          <w:rFonts w:ascii="Times New Roman"/>
          <w:b w:val="false"/>
          <w:i w:val="false"/>
          <w:color w:val="000000"/>
          <w:sz w:val="28"/>
        </w:rPr>
        <w:t>(Т.А.</w:t>
      </w:r>
      <w:r>
        <w:rPr>
          <w:rFonts w:ascii="Times New Roman"/>
          <w:b w:val="false"/>
          <w:i w:val="false"/>
          <w:color w:val="000000"/>
          <w:sz w:val="28"/>
        </w:rPr>
        <w:t>Ә</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Өкiлдер:_____________________________________________________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олы)</w:t>
      </w:r>
    </w:p>
    <w:p>
      <w:pPr>
        <w:spacing w:after="0"/>
        <w:ind w:left="0"/>
        <w:jc w:val="both"/>
      </w:pPr>
      <w:r>
        <w:rPr>
          <w:rFonts w:ascii="Times New Roman"/>
          <w:b w:val="false"/>
          <w:i w:val="false"/>
          <w:color w:val="000000"/>
          <w:sz w:val="28"/>
        </w:rPr>
        <w:t>      Кепiлдік: тұқым партияларының араласудан, ластанудан, өнгiштiгi</w:t>
      </w:r>
      <w:r>
        <w:br/>
      </w:r>
      <w:r>
        <w:rPr>
          <w:rFonts w:ascii="Times New Roman"/>
          <w:b w:val="false"/>
          <w:i w:val="false"/>
          <w:color w:val="000000"/>
          <w:sz w:val="28"/>
        </w:rPr>
        <w:t>
      мен басқа да егу сапасының төмендеуiнен сақталуына, сондай-ақ</w:t>
      </w:r>
      <w:r>
        <w:br/>
      </w:r>
      <w:r>
        <w:rPr>
          <w:rFonts w:ascii="Times New Roman"/>
          <w:b w:val="false"/>
          <w:i w:val="false"/>
          <w:color w:val="000000"/>
          <w:sz w:val="28"/>
        </w:rPr>
        <w:t>
      iрiктеп алу кезiнде сынамалардың телнұсқаларының сақталуына</w:t>
      </w:r>
      <w:r>
        <w:br/>
      </w:r>
      <w:r>
        <w:rPr>
          <w:rFonts w:ascii="Times New Roman"/>
          <w:b w:val="false"/>
          <w:i w:val="false"/>
          <w:color w:val="000000"/>
          <w:sz w:val="28"/>
        </w:rPr>
        <w:t>
      ______________________________________________ кепілдік береді</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атауы,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w:t>
      </w:r>
      <w:r>
        <w:br/>
      </w:r>
      <w:r>
        <w:rPr>
          <w:rFonts w:ascii="Times New Roman"/>
          <w:b w:val="false"/>
          <w:i w:val="false"/>
          <w:color w:val="000000"/>
          <w:sz w:val="28"/>
        </w:rPr>
        <w:t>
      Сақтауға жауапты тұлға______________________________________</w:t>
      </w:r>
      <w:r>
        <w:br/>
      </w:r>
      <w:r>
        <w:rPr>
          <w:rFonts w:ascii="Times New Roman"/>
          <w:b w:val="false"/>
          <w:i w:val="false"/>
          <w:color w:val="000000"/>
          <w:sz w:val="28"/>
        </w:rPr>
        <w:t>
                              </w:t>
      </w:r>
      <w:r>
        <w:rPr>
          <w:rFonts w:ascii="Times New Roman"/>
          <w:b w:val="false"/>
          <w:i w:val="false"/>
          <w:color w:val="000000"/>
          <w:sz w:val="28"/>
        </w:rPr>
        <w:t>        (Т.А.</w:t>
      </w:r>
      <w:r>
        <w:rPr>
          <w:rFonts w:ascii="Times New Roman"/>
          <w:b w:val="false"/>
          <w:i w:val="false"/>
          <w:color w:val="000000"/>
          <w:sz w:val="28"/>
        </w:rPr>
        <w:t>Ә</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олы)</w:t>
      </w:r>
    </w:p>
    <w:p>
      <w:pPr>
        <w:spacing w:after="0"/>
        <w:ind w:left="0"/>
        <w:jc w:val="both"/>
      </w:pPr>
      <w:r>
        <w:rPr>
          <w:rFonts w:ascii="Times New Roman"/>
          <w:b w:val="false"/>
          <w:i w:val="false"/>
          <w:color w:val="000000"/>
          <w:sz w:val="28"/>
        </w:rPr>
        <w:t>Бақылау бiрлiктерiн орналастыру сызбасы</w:t>
      </w:r>
      <w:r>
        <w:br/>
      </w:r>
      <w:r>
        <w:rPr>
          <w:rFonts w:ascii="Times New Roman"/>
          <w:b w:val="false"/>
          <w:i w:val="false"/>
          <w:color w:val="000000"/>
          <w:sz w:val="28"/>
        </w:rPr>
        <w:t>
</w:t>
      </w:r>
      <w:r>
        <w:rPr>
          <w:rFonts w:ascii="Times New Roman"/>
          <w:b w:val="false"/>
          <w:i w:val="false"/>
          <w:color w:val="000000"/>
          <w:sz w:val="28"/>
        </w:rPr>
        <w:t>(сынама алған адам толтырады)</w:t>
      </w:r>
    </w:p>
    <w:p>
      <w:pPr>
        <w:spacing w:after="0"/>
        <w:ind w:left="0"/>
        <w:jc w:val="both"/>
      </w:pPr>
      <w:r>
        <w:rPr>
          <w:rFonts w:ascii="Times New Roman"/>
          <w:b w:val="false"/>
          <w:i w:val="false"/>
          <w:color w:val="000000"/>
          <w:sz w:val="28"/>
        </w:rPr>
        <w:t>      *Ескертпе: осы нысан мақтаны, қант қызылшасын және гүл</w:t>
      </w:r>
      <w:r>
        <w:br/>
      </w:r>
      <w:r>
        <w:rPr>
          <w:rFonts w:ascii="Times New Roman"/>
          <w:b w:val="false"/>
          <w:i w:val="false"/>
          <w:color w:val="000000"/>
          <w:sz w:val="28"/>
        </w:rPr>
        <w:t>
      дақылдарын қоспағанда, ауыл шаруашылығы өсiмдiктерiнiң</w:t>
      </w:r>
      <w:r>
        <w:br/>
      </w:r>
      <w:r>
        <w:rPr>
          <w:rFonts w:ascii="Times New Roman"/>
          <w:b w:val="false"/>
          <w:i w:val="false"/>
          <w:color w:val="000000"/>
          <w:sz w:val="28"/>
        </w:rPr>
        <w:t>
      тұқымдарына қолданылады.</w:t>
      </w:r>
    </w:p>
    <w:bookmarkStart w:name="z159" w:id="41"/>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2-қосымша            </w:t>
      </w:r>
    </w:p>
    <w:bookmarkEnd w:id="41"/>
    <w:bookmarkStart w:name="z160" w:id="42"/>
    <w:p>
      <w:pPr>
        <w:spacing w:after="0"/>
        <w:ind w:left="0"/>
        <w:jc w:val="left"/>
      </w:pPr>
      <w:r>
        <w:rPr>
          <w:rFonts w:ascii="Times New Roman"/>
          <w:b/>
          <w:i w:val="false"/>
          <w:color w:val="000000"/>
        </w:rPr>
        <w:t xml:space="preserve"> 
Тұқымның кондициясы туралы</w:t>
      </w:r>
      <w:r>
        <w:br/>
      </w:r>
      <w:r>
        <w:rPr>
          <w:rFonts w:ascii="Times New Roman"/>
          <w:b/>
          <w:i w:val="false"/>
          <w:color w:val="000000"/>
        </w:rPr>
        <w:t>
№ ____ куәлiк</w:t>
      </w:r>
      <w:r>
        <w:br/>
      </w:r>
      <w:r>
        <w:rPr>
          <w:rFonts w:ascii="Times New Roman"/>
          <w:b/>
          <w:i w:val="false"/>
          <w:color w:val="000000"/>
        </w:rPr>
        <w:t>
20__ жылғы ________________ дейiн жарамды</w:t>
      </w:r>
      <w:r>
        <w:br/>
      </w:r>
      <w:r>
        <w:rPr>
          <w:rFonts w:ascii="Times New Roman"/>
          <w:b/>
          <w:i w:val="false"/>
          <w:color w:val="000000"/>
        </w:rPr>
        <w:t xml:space="preserve">
(күнi, айы)    </w:t>
      </w:r>
    </w:p>
    <w:bookmarkEnd w:id="42"/>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тегi,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 облыс, аудан)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 сақтаулы</w:t>
      </w:r>
      <w:r>
        <w:br/>
      </w:r>
      <w:r>
        <w:rPr>
          <w:rFonts w:ascii="Times New Roman"/>
          <w:b w:val="false"/>
          <w:i w:val="false"/>
          <w:color w:val="000000"/>
          <w:sz w:val="28"/>
        </w:rPr>
        <w:t>
                          </w:t>
      </w:r>
      <w:r>
        <w:rPr>
          <w:rFonts w:ascii="Times New Roman"/>
          <w:b w:val="false"/>
          <w:i w:val="false"/>
          <w:color w:val="000000"/>
          <w:sz w:val="28"/>
        </w:rPr>
        <w:t>(№ ___ б</w:t>
      </w:r>
      <w:r>
        <w:rPr>
          <w:rFonts w:ascii="Times New Roman"/>
          <w:b w:val="false"/>
          <w:i w:val="false"/>
          <w:color w:val="000000"/>
          <w:sz w:val="28"/>
        </w:rPr>
        <w:t>ө</w:t>
      </w:r>
      <w:r>
        <w:rPr>
          <w:rFonts w:ascii="Times New Roman"/>
          <w:b w:val="false"/>
          <w:i w:val="false"/>
          <w:color w:val="000000"/>
          <w:sz w:val="28"/>
        </w:rPr>
        <w:t>лiмше (бригада)</w:t>
      </w:r>
      <w:r>
        <w:br/>
      </w:r>
      <w:r>
        <w:rPr>
          <w:rFonts w:ascii="Times New Roman"/>
          <w:b w:val="false"/>
          <w:i w:val="false"/>
          <w:color w:val="000000"/>
          <w:sz w:val="28"/>
        </w:rPr>
        <w:t xml:space="preserve">
      20_ жылғы __________ № ______ акті кезінде талдауға ұсынылған </w:t>
      </w:r>
      <w:r>
        <w:br/>
      </w:r>
      <w:r>
        <w:rPr>
          <w:rFonts w:ascii="Times New Roman"/>
          <w:b w:val="false"/>
          <w:i w:val="false"/>
          <w:color w:val="000000"/>
          <w:sz w:val="28"/>
        </w:rPr>
        <w:t>
                </w:t>
      </w:r>
      <w:r>
        <w:rPr>
          <w:rFonts w:ascii="Times New Roman"/>
          <w:b w:val="false"/>
          <w:i w:val="false"/>
          <w:color w:val="000000"/>
          <w:sz w:val="28"/>
        </w:rPr>
        <w:t>(күнi, айы)</w:t>
      </w:r>
      <w:r>
        <w:br/>
      </w:r>
      <w:r>
        <w:rPr>
          <w:rFonts w:ascii="Times New Roman"/>
          <w:b w:val="false"/>
          <w:i w:val="false"/>
          <w:color w:val="000000"/>
          <w:sz w:val="28"/>
        </w:rPr>
        <w:t>
      ______________________________________________________алынған,</w:t>
      </w:r>
      <w:r>
        <w:br/>
      </w:r>
      <w:r>
        <w:rPr>
          <w:rFonts w:ascii="Times New Roman"/>
          <w:b w:val="false"/>
          <w:i w:val="false"/>
          <w:color w:val="000000"/>
          <w:sz w:val="28"/>
        </w:rPr>
        <w:t>
      _________________ көбейтілген, _________________ жылғы егiннiң</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(ауыл шаруашылығының өсiмдiгi, сорты)</w:t>
      </w:r>
      <w:r>
        <w:br/>
      </w:r>
      <w:r>
        <w:rPr>
          <w:rFonts w:ascii="Times New Roman"/>
          <w:b w:val="false"/>
          <w:i w:val="false"/>
          <w:color w:val="000000"/>
          <w:sz w:val="28"/>
        </w:rPr>
        <w:t>
      салмағы ____ центнер, фракция № ___ тұқымының № ____ партиясына</w:t>
      </w:r>
      <w:r>
        <w:br/>
      </w:r>
      <w:r>
        <w:rPr>
          <w:rFonts w:ascii="Times New Roman"/>
          <w:b w:val="false"/>
          <w:i w:val="false"/>
          <w:color w:val="000000"/>
          <w:sz w:val="28"/>
        </w:rPr>
        <w:t>
      берiлдi.</w:t>
      </w:r>
      <w:r>
        <w:br/>
      </w:r>
      <w:r>
        <w:rPr>
          <w:rFonts w:ascii="Times New Roman"/>
          <w:b w:val="false"/>
          <w:i w:val="false"/>
          <w:color w:val="000000"/>
          <w:sz w:val="28"/>
        </w:rPr>
        <w:t xml:space="preserve">
      Орын (қап) саны, № ____ қойма, № ____ қамба үйiндiде </w:t>
      </w:r>
      <w:r>
        <w:br/>
      </w:r>
      <w:r>
        <w:rPr>
          <w:rFonts w:ascii="Times New Roman"/>
          <w:b w:val="false"/>
          <w:i w:val="false"/>
          <w:color w:val="000000"/>
          <w:sz w:val="28"/>
        </w:rPr>
        <w:t>
      Тұқымның мақсаты____________________________________________</w:t>
      </w:r>
      <w:r>
        <w:br/>
      </w:r>
      <w:r>
        <w:rPr>
          <w:rFonts w:ascii="Times New Roman"/>
          <w:b w:val="false"/>
          <w:i w:val="false"/>
          <w:color w:val="000000"/>
          <w:sz w:val="28"/>
        </w:rPr>
        <w:t>
      Тұқымның сапасы _______________________________ сыныпқа сай.</w:t>
      </w:r>
      <w:r>
        <w:br/>
      </w:r>
      <w:r>
        <w:rPr>
          <w:rFonts w:ascii="Times New Roman"/>
          <w:b w:val="false"/>
          <w:i w:val="false"/>
          <w:color w:val="000000"/>
          <w:sz w:val="28"/>
        </w:rPr>
        <w:t>
                                 </w:t>
      </w:r>
      <w:r>
        <w:rPr>
          <w:rFonts w:ascii="Times New Roman"/>
          <w:b w:val="false"/>
          <w:i w:val="false"/>
          <w:color w:val="000000"/>
          <w:sz w:val="28"/>
        </w:rPr>
        <w:t>(жазбаша)</w:t>
      </w:r>
    </w:p>
    <w:p>
      <w:pPr>
        <w:spacing w:after="0"/>
        <w:ind w:left="0"/>
        <w:jc w:val="both"/>
      </w:pPr>
      <w:r>
        <w:rPr>
          <w:rFonts w:ascii="Times New Roman"/>
          <w:b w:val="false"/>
          <w:i w:val="false"/>
          <w:color w:val="000000"/>
          <w:sz w:val="28"/>
        </w:rPr>
        <w:t>Талдау нәтижелерi</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 Тазалығы ______________ %, оның iшiнде __________________ %</w:t>
      </w:r>
      <w:r>
        <w:br/>
      </w:r>
      <w:r>
        <w:rPr>
          <w:rFonts w:ascii="Times New Roman"/>
          <w:b w:val="false"/>
          <w:i w:val="false"/>
          <w:color w:val="000000"/>
          <w:sz w:val="28"/>
        </w:rPr>
        <w:t>
      2. Қалдық, барлығы ______ %, оның iшiнде басым топтар ______ %</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Басқа өсiмдiктердiң тұқымдары (1 кг-ға дана немесе %)______</w:t>
      </w:r>
      <w:r>
        <w:br/>
      </w:r>
      <w:r>
        <w:rPr>
          <w:rFonts w:ascii="Times New Roman"/>
          <w:b w:val="false"/>
          <w:i w:val="false"/>
          <w:color w:val="000000"/>
          <w:sz w:val="28"/>
        </w:rPr>
        <w:t>
      4. Жемдiк шөптердiң басқа түрлерiнiң тұқымдары______________ %</w:t>
      </w:r>
      <w:r>
        <w:br/>
      </w:r>
      <w:r>
        <w:rPr>
          <w:rFonts w:ascii="Times New Roman"/>
          <w:b w:val="false"/>
          <w:i w:val="false"/>
          <w:color w:val="000000"/>
          <w:sz w:val="28"/>
        </w:rPr>
        <w:t xml:space="preserve">
      5. Басқа екпе өсiмдiктердiң тұқымдары (1 кг-ға дана немесе %) </w:t>
      </w:r>
      <w:r>
        <w:br/>
      </w:r>
      <w:r>
        <w:rPr>
          <w:rFonts w:ascii="Times New Roman"/>
          <w:b w:val="false"/>
          <w:i w:val="false"/>
          <w:color w:val="000000"/>
          <w:sz w:val="28"/>
        </w:rPr>
        <w:t>
      ______________</w:t>
      </w:r>
      <w:r>
        <w:br/>
      </w:r>
      <w:r>
        <w:rPr>
          <w:rFonts w:ascii="Times New Roman"/>
          <w:b w:val="false"/>
          <w:i w:val="false"/>
          <w:color w:val="000000"/>
          <w:sz w:val="28"/>
        </w:rPr>
        <w:t>
      6. Арамшөптiк өсiмдiктердің тұқымдары (1 кг-ға дана немесе %),</w:t>
      </w:r>
      <w:r>
        <w:br/>
      </w:r>
      <w:r>
        <w:rPr>
          <w:rFonts w:ascii="Times New Roman"/>
          <w:b w:val="false"/>
          <w:i w:val="false"/>
          <w:color w:val="000000"/>
          <w:sz w:val="28"/>
        </w:rPr>
        <w:t xml:space="preserve">
      барлығы ____ </w:t>
      </w:r>
      <w:r>
        <w:br/>
      </w:r>
      <w:r>
        <w:rPr>
          <w:rFonts w:ascii="Times New Roman"/>
          <w:b w:val="false"/>
          <w:i w:val="false"/>
          <w:color w:val="000000"/>
          <w:sz w:val="28"/>
        </w:rPr>
        <w:t>
      оның iшiнде:</w:t>
      </w:r>
      <w:r>
        <w:br/>
      </w:r>
      <w:r>
        <w:rPr>
          <w:rFonts w:ascii="Times New Roman"/>
          <w:b w:val="false"/>
          <w:i w:val="false"/>
          <w:color w:val="000000"/>
          <w:sz w:val="28"/>
        </w:rPr>
        <w:t>
      неғұрлым зиянды арамшөп тұқымдары (жемдiк шөптер үшiн, 1 кг-ға</w:t>
      </w:r>
      <w:r>
        <w:br/>
      </w:r>
      <w:r>
        <w:rPr>
          <w:rFonts w:ascii="Times New Roman"/>
          <w:b w:val="false"/>
          <w:i w:val="false"/>
          <w:color w:val="000000"/>
          <w:sz w:val="28"/>
        </w:rPr>
        <w:t xml:space="preserve">
      дана) __ </w:t>
      </w:r>
      <w:r>
        <w:br/>
      </w:r>
      <w:r>
        <w:rPr>
          <w:rFonts w:ascii="Times New Roman"/>
          <w:b w:val="false"/>
          <w:i w:val="false"/>
          <w:color w:val="000000"/>
          <w:sz w:val="28"/>
        </w:rPr>
        <w:t>
      жатаған бидайықтың тұқымдары (1 кг-ға дана)__________________</w:t>
      </w:r>
      <w:r>
        <w:br/>
      </w:r>
      <w:r>
        <w:rPr>
          <w:rFonts w:ascii="Times New Roman"/>
          <w:b w:val="false"/>
          <w:i w:val="false"/>
          <w:color w:val="000000"/>
          <w:sz w:val="28"/>
        </w:rPr>
        <w:t>
      7. Қаракүйелiк құрылымдар__________________________________ %</w:t>
      </w:r>
      <w:r>
        <w:br/>
      </w:r>
      <w:r>
        <w:rPr>
          <w:rFonts w:ascii="Times New Roman"/>
          <w:b w:val="false"/>
          <w:i w:val="false"/>
          <w:color w:val="000000"/>
          <w:sz w:val="28"/>
        </w:rPr>
        <w:t>
      8. Қарамықтар______________________________________________ %</w:t>
      </w:r>
      <w:r>
        <w:br/>
      </w:r>
      <w:r>
        <w:rPr>
          <w:rFonts w:ascii="Times New Roman"/>
          <w:b w:val="false"/>
          <w:i w:val="false"/>
          <w:color w:val="000000"/>
          <w:sz w:val="28"/>
        </w:rPr>
        <w:t>
      9. Өсу қуаты_______________________________________________ %</w:t>
      </w:r>
      <w:r>
        <w:br/>
      </w:r>
      <w:r>
        <w:rPr>
          <w:rFonts w:ascii="Times New Roman"/>
          <w:b w:val="false"/>
          <w:i w:val="false"/>
          <w:color w:val="000000"/>
          <w:sz w:val="28"/>
        </w:rPr>
        <w:t>
      10. Өнгiштiгi______________________________________________ %</w:t>
      </w:r>
      <w:r>
        <w:br/>
      </w:r>
      <w:r>
        <w:rPr>
          <w:rFonts w:ascii="Times New Roman"/>
          <w:b w:val="false"/>
          <w:i w:val="false"/>
          <w:color w:val="000000"/>
          <w:sz w:val="28"/>
        </w:rPr>
        <w:t>
      оның iшiнде қаттылары ______________________________________%</w:t>
      </w:r>
      <w:r>
        <w:br/>
      </w:r>
      <w:r>
        <w:rPr>
          <w:rFonts w:ascii="Times New Roman"/>
          <w:b w:val="false"/>
          <w:i w:val="false"/>
          <w:color w:val="000000"/>
          <w:sz w:val="28"/>
        </w:rPr>
        <w:t>
      Өсiру жағдайлары____________________________________________</w:t>
      </w:r>
      <w:r>
        <w:br/>
      </w:r>
      <w:r>
        <w:rPr>
          <w:rFonts w:ascii="Times New Roman"/>
          <w:b w:val="false"/>
          <w:i w:val="false"/>
          <w:color w:val="000000"/>
          <w:sz w:val="28"/>
        </w:rPr>
        <w:t>
      11. Тіршілікке бейiмдiлiгi_________________________________ %</w:t>
      </w:r>
      <w:r>
        <w:br/>
      </w:r>
      <w:r>
        <w:rPr>
          <w:rFonts w:ascii="Times New Roman"/>
          <w:b w:val="false"/>
          <w:i w:val="false"/>
          <w:color w:val="000000"/>
          <w:sz w:val="28"/>
        </w:rPr>
        <w:t>
      Анықтау әдiсi______________________________________________</w:t>
      </w:r>
      <w:r>
        <w:br/>
      </w:r>
      <w:r>
        <w:rPr>
          <w:rFonts w:ascii="Times New Roman"/>
          <w:b w:val="false"/>
          <w:i w:val="false"/>
          <w:color w:val="000000"/>
          <w:sz w:val="28"/>
        </w:rPr>
        <w:t>
      12. Себуге жарамдылығы____________________________________ %</w:t>
      </w:r>
      <w:r>
        <w:br/>
      </w:r>
      <w:r>
        <w:rPr>
          <w:rFonts w:ascii="Times New Roman"/>
          <w:b w:val="false"/>
          <w:i w:val="false"/>
          <w:color w:val="000000"/>
          <w:sz w:val="28"/>
        </w:rPr>
        <w:t>
      13. Ылғалдылығы____________________________________________ %</w:t>
      </w:r>
      <w:r>
        <w:br/>
      </w:r>
      <w:r>
        <w:rPr>
          <w:rFonts w:ascii="Times New Roman"/>
          <w:b w:val="false"/>
          <w:i w:val="false"/>
          <w:color w:val="000000"/>
          <w:sz w:val="28"/>
        </w:rPr>
        <w:t>
      14. 1000 дәннiң салмағы__________________________________ г</w:t>
      </w:r>
      <w:r>
        <w:br/>
      </w:r>
      <w:r>
        <w:rPr>
          <w:rFonts w:ascii="Times New Roman"/>
          <w:b w:val="false"/>
          <w:i w:val="false"/>
          <w:color w:val="000000"/>
          <w:sz w:val="28"/>
        </w:rPr>
        <w:t>
      15. Аурулармен залалдануы (тұқымды талдау кезiнде толтырылады:</w:t>
      </w:r>
      <w:r>
        <w:br/>
      </w:r>
      <w:r>
        <w:rPr>
          <w:rFonts w:ascii="Times New Roman"/>
          <w:b w:val="false"/>
          <w:i w:val="false"/>
          <w:color w:val="000000"/>
          <w:sz w:val="28"/>
        </w:rPr>
        <w:t>
      центрифугалау әдiсiмен _____ дана немесе биологиялық әдiспен</w:t>
      </w:r>
      <w:r>
        <w:br/>
      </w:r>
      <w:r>
        <w:rPr>
          <w:rFonts w:ascii="Times New Roman"/>
          <w:b w:val="false"/>
          <w:i w:val="false"/>
          <w:color w:val="000000"/>
          <w:sz w:val="28"/>
        </w:rPr>
        <w:t>
      _________ %)</w:t>
      </w:r>
      <w:r>
        <w:br/>
      </w:r>
      <w:r>
        <w:rPr>
          <w:rFonts w:ascii="Times New Roman"/>
          <w:b w:val="false"/>
          <w:i w:val="false"/>
          <w:color w:val="000000"/>
          <w:sz w:val="28"/>
        </w:rPr>
        <w:t>
      16. Зиянкестермен жайлануы__________________________________</w:t>
      </w:r>
      <w:r>
        <w:br/>
      </w:r>
      <w:r>
        <w:rPr>
          <w:rFonts w:ascii="Times New Roman"/>
          <w:b w:val="false"/>
          <w:i w:val="false"/>
          <w:color w:val="000000"/>
          <w:sz w:val="28"/>
        </w:rPr>
        <w:t>
      17. Тұқым сынамаларын сырттай қарау деректерi:</w:t>
      </w:r>
      <w:r>
        <w:br/>
      </w:r>
      <w:r>
        <w:rPr>
          <w:rFonts w:ascii="Times New Roman"/>
          <w:b w:val="false"/>
          <w:i w:val="false"/>
          <w:color w:val="000000"/>
          <w:sz w:val="28"/>
        </w:rPr>
        <w:t xml:space="preserve">
      түсi </w:t>
      </w:r>
      <w:r>
        <w:rPr>
          <w:rFonts w:ascii="Times New Roman"/>
          <w:b w:val="false"/>
          <w:i w:val="false"/>
          <w:color w:val="000000"/>
          <w:sz w:val="28"/>
          <w:u w:val="single"/>
        </w:rPr>
        <w:t>қ</w:t>
      </w:r>
      <w:r>
        <w:rPr>
          <w:rFonts w:ascii="Times New Roman"/>
          <w:b w:val="false"/>
          <w:i w:val="false"/>
          <w:color w:val="000000"/>
          <w:sz w:val="28"/>
          <w:u w:val="single"/>
        </w:rPr>
        <w:t xml:space="preserve">алыпты </w:t>
      </w:r>
      <w:r>
        <w:rPr>
          <w:rFonts w:ascii="Times New Roman"/>
          <w:b w:val="false"/>
          <w:i w:val="false"/>
          <w:color w:val="000000"/>
          <w:sz w:val="28"/>
        </w:rPr>
        <w:t xml:space="preserve">      иiсi </w:t>
      </w:r>
      <w:r>
        <w:rPr>
          <w:rFonts w:ascii="Times New Roman"/>
          <w:b w:val="false"/>
          <w:i w:val="false"/>
          <w:color w:val="000000"/>
          <w:sz w:val="28"/>
          <w:u w:val="single"/>
        </w:rPr>
        <w:t>қ</w:t>
      </w:r>
      <w:r>
        <w:rPr>
          <w:rFonts w:ascii="Times New Roman"/>
          <w:b w:val="false"/>
          <w:i w:val="false"/>
          <w:color w:val="000000"/>
          <w:sz w:val="28"/>
          <w:u w:val="single"/>
        </w:rPr>
        <w:t xml:space="preserve">алыпты </w:t>
      </w:r>
      <w:r>
        <w:br/>
      </w:r>
      <w:r>
        <w:rPr>
          <w:rFonts w:ascii="Times New Roman"/>
          <w:b w:val="false"/>
          <w:i w:val="false"/>
          <w:color w:val="000000"/>
          <w:sz w:val="28"/>
        </w:rPr>
        <w:t xml:space="preserve">
           қарайған           шіріген </w:t>
      </w:r>
      <w:r>
        <w:br/>
      </w:r>
      <w:r>
        <w:rPr>
          <w:rFonts w:ascii="Times New Roman"/>
          <w:b w:val="false"/>
          <w:i w:val="false"/>
          <w:color w:val="000000"/>
          <w:sz w:val="28"/>
        </w:rPr>
        <w:t>
      18. Басым түрлердiң ботаникалық құрамы:</w:t>
      </w:r>
      <w:r>
        <w:br/>
      </w:r>
      <w:r>
        <w:rPr>
          <w:rFonts w:ascii="Times New Roman"/>
          <w:b w:val="false"/>
          <w:i w:val="false"/>
          <w:color w:val="000000"/>
          <w:sz w:val="28"/>
        </w:rPr>
        <w:t>
      басқа дақылды өсiмдiктердiң тұқымдары_______________________</w:t>
      </w:r>
      <w:r>
        <w:br/>
      </w:r>
      <w:r>
        <w:rPr>
          <w:rFonts w:ascii="Times New Roman"/>
          <w:b w:val="false"/>
          <w:i w:val="false"/>
          <w:color w:val="000000"/>
          <w:sz w:val="28"/>
        </w:rPr>
        <w:t>
                                                 </w:t>
      </w:r>
      <w:r>
        <w:rPr>
          <w:rFonts w:ascii="Times New Roman"/>
          <w:b w:val="false"/>
          <w:i w:val="false"/>
          <w:color w:val="000000"/>
          <w:sz w:val="28"/>
        </w:rPr>
        <w:t xml:space="preserve"> (аты)</w:t>
      </w:r>
      <w:r>
        <w:br/>
      </w:r>
      <w:r>
        <w:rPr>
          <w:rFonts w:ascii="Times New Roman"/>
          <w:b w:val="false"/>
          <w:i w:val="false"/>
          <w:color w:val="000000"/>
          <w:sz w:val="28"/>
        </w:rPr>
        <w:t>
      сорттық өсiмдiктердiң тұқымдары______________________________</w:t>
      </w:r>
      <w:r>
        <w:br/>
      </w:r>
      <w:r>
        <w:rPr>
          <w:rFonts w:ascii="Times New Roman"/>
          <w:b w:val="false"/>
          <w:i w:val="false"/>
          <w:color w:val="000000"/>
          <w:sz w:val="28"/>
        </w:rPr>
        <w:t>
                                                  </w:t>
      </w:r>
      <w:r>
        <w:rPr>
          <w:rFonts w:ascii="Times New Roman"/>
          <w:b w:val="false"/>
          <w:i w:val="false"/>
          <w:color w:val="000000"/>
          <w:sz w:val="28"/>
        </w:rPr>
        <w:t>(аты)</w:t>
      </w:r>
      <w:r>
        <w:br/>
      </w:r>
      <w:r>
        <w:rPr>
          <w:rFonts w:ascii="Times New Roman"/>
          <w:b w:val="false"/>
          <w:i w:val="false"/>
          <w:color w:val="000000"/>
          <w:sz w:val="28"/>
        </w:rPr>
        <w:t>
      19. Басқа анықтамалар:_______________________________________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Ұсыныстар:___________________________________________________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Зертхана меңгерушiсi_________________________________________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(тегi, аты, әкесiнiң аты, қолы, мөрi)</w:t>
      </w:r>
      <w:r>
        <w:br/>
      </w:r>
      <w:r>
        <w:rPr>
          <w:rFonts w:ascii="Times New Roman"/>
          <w:b w:val="false"/>
          <w:i w:val="false"/>
          <w:color w:val="000000"/>
          <w:sz w:val="28"/>
        </w:rPr>
        <w:t>
      20__ жылғы ________________</w:t>
      </w:r>
      <w:r>
        <w:br/>
      </w:r>
      <w:r>
        <w:rPr>
          <w:rFonts w:ascii="Times New Roman"/>
          <w:b w:val="false"/>
          <w:i w:val="false"/>
          <w:color w:val="000000"/>
          <w:sz w:val="28"/>
        </w:rPr>
        <w:t>
                    </w:t>
      </w:r>
      <w:r>
        <w:rPr>
          <w:rFonts w:ascii="Times New Roman"/>
          <w:b w:val="false"/>
          <w:i w:val="false"/>
          <w:color w:val="000000"/>
          <w:sz w:val="28"/>
        </w:rPr>
        <w:t>(күнi, айы)</w:t>
      </w:r>
    </w:p>
    <w:bookmarkStart w:name="z161" w:id="43"/>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3-қосымша            </w:t>
      </w:r>
    </w:p>
    <w:bookmarkEnd w:id="43"/>
    <w:bookmarkStart w:name="z162" w:id="44"/>
    <w:p>
      <w:pPr>
        <w:spacing w:after="0"/>
        <w:ind w:left="0"/>
        <w:jc w:val="left"/>
      </w:pPr>
      <w:r>
        <w:rPr>
          <w:rFonts w:ascii="Times New Roman"/>
          <w:b/>
          <w:i w:val="false"/>
          <w:color w:val="000000"/>
        </w:rPr>
        <w:t xml:space="preserve"> 
№___ тұқымды талдау нәтижесi</w:t>
      </w:r>
    </w:p>
    <w:bookmarkEnd w:id="44"/>
    <w:p>
      <w:pPr>
        <w:spacing w:after="0"/>
        <w:ind w:left="0"/>
        <w:jc w:val="both"/>
      </w:pPr>
      <w:r>
        <w:rPr>
          <w:rFonts w:ascii="Times New Roman"/>
          <w:b w:val="false"/>
          <w:i w:val="false"/>
          <w:color w:val="000000"/>
          <w:sz w:val="28"/>
        </w:rPr>
        <w:t>      20__ жылғы ________________ № ______ тұқымның кондициясы туралы</w:t>
      </w:r>
      <w:r>
        <w:br/>
      </w:r>
      <w:r>
        <w:rPr>
          <w:rFonts w:ascii="Times New Roman"/>
          <w:b w:val="false"/>
          <w:i w:val="false"/>
          <w:color w:val="000000"/>
          <w:sz w:val="28"/>
        </w:rPr>
        <w:t>
                  </w:t>
      </w:r>
      <w:r>
        <w:rPr>
          <w:rFonts w:ascii="Times New Roman"/>
          <w:b w:val="false"/>
          <w:i w:val="false"/>
          <w:color w:val="000000"/>
          <w:sz w:val="28"/>
        </w:rPr>
        <w:t>(күнi, айы)</w:t>
      </w:r>
      <w:r>
        <w:br/>
      </w:r>
      <w:r>
        <w:rPr>
          <w:rFonts w:ascii="Times New Roman"/>
          <w:b w:val="false"/>
          <w:i w:val="false"/>
          <w:color w:val="000000"/>
          <w:sz w:val="28"/>
        </w:rPr>
        <w:t>
      куәлiкке қосымша ретiнде берiлдi.</w:t>
      </w:r>
      <w:r>
        <w:br/>
      </w:r>
      <w:r>
        <w:rPr>
          <w:rFonts w:ascii="Times New Roman"/>
          <w:b w:val="false"/>
          <w:i w:val="false"/>
          <w:color w:val="000000"/>
          <w:sz w:val="28"/>
        </w:rPr>
        <w:t>
      Кондициялығы туралы куәлiктiң қолданылу мерзімі 20__жылғы_____</w:t>
      </w:r>
      <w:r>
        <w:br/>
      </w:r>
      <w:r>
        <w:rPr>
          <w:rFonts w:ascii="Times New Roman"/>
          <w:b w:val="false"/>
          <w:i w:val="false"/>
          <w:color w:val="000000"/>
          <w:sz w:val="28"/>
        </w:rPr>
        <w:t>
                                                             </w:t>
      </w:r>
      <w:r>
        <w:rPr>
          <w:rFonts w:ascii="Times New Roman"/>
          <w:b w:val="false"/>
          <w:i w:val="false"/>
          <w:color w:val="000000"/>
          <w:sz w:val="28"/>
        </w:rPr>
        <w:t>(к</w:t>
      </w:r>
      <w:r>
        <w:rPr>
          <w:rFonts w:ascii="Times New Roman"/>
          <w:b w:val="false"/>
          <w:i w:val="false"/>
          <w:color w:val="000000"/>
          <w:sz w:val="28"/>
        </w:rPr>
        <w:t>ү</w:t>
      </w:r>
      <w:r>
        <w:rPr>
          <w:rFonts w:ascii="Times New Roman"/>
          <w:b w:val="false"/>
          <w:i w:val="false"/>
          <w:color w:val="000000"/>
          <w:sz w:val="28"/>
        </w:rPr>
        <w:t>нi, айы)</w:t>
      </w:r>
      <w:r>
        <w:br/>
      </w:r>
      <w:r>
        <w:rPr>
          <w:rFonts w:ascii="Times New Roman"/>
          <w:b w:val="false"/>
          <w:i w:val="false"/>
          <w:color w:val="000000"/>
          <w:sz w:val="28"/>
        </w:rPr>
        <w:t>
      дейін ұзартылды.</w:t>
      </w:r>
      <w:r>
        <w:br/>
      </w:r>
      <w:r>
        <w:rPr>
          <w:rFonts w:ascii="Times New Roman"/>
          <w:b w:val="false"/>
          <w:i w:val="false"/>
          <w:color w:val="000000"/>
          <w:sz w:val="28"/>
        </w:rPr>
        <w:t>
      1. Өнгiштiгi_______________________________________________ %</w:t>
      </w:r>
      <w:r>
        <w:br/>
      </w:r>
      <w:r>
        <w:rPr>
          <w:rFonts w:ascii="Times New Roman"/>
          <w:b w:val="false"/>
          <w:i w:val="false"/>
          <w:color w:val="000000"/>
          <w:sz w:val="28"/>
        </w:rPr>
        <w:t>
      2. Өсу қуаты_______________________________________________ %</w:t>
      </w:r>
      <w:r>
        <w:br/>
      </w:r>
      <w:r>
        <w:rPr>
          <w:rFonts w:ascii="Times New Roman"/>
          <w:b w:val="false"/>
          <w:i w:val="false"/>
          <w:color w:val="000000"/>
          <w:sz w:val="28"/>
        </w:rPr>
        <w:t>
      3. Зиянкестермен жайлануы___________________________________</w:t>
      </w:r>
      <w:r>
        <w:br/>
      </w:r>
      <w:r>
        <w:rPr>
          <w:rFonts w:ascii="Times New Roman"/>
          <w:b w:val="false"/>
          <w:i w:val="false"/>
          <w:color w:val="000000"/>
          <w:sz w:val="28"/>
        </w:rPr>
        <w:t>
                        </w:t>
      </w:r>
      <w:r>
        <w:rPr>
          <w:rFonts w:ascii="Times New Roman"/>
          <w:b w:val="false"/>
          <w:i w:val="false"/>
          <w:color w:val="000000"/>
          <w:sz w:val="28"/>
        </w:rPr>
        <w:t>(алдында кенелер жайла</w:t>
      </w:r>
      <w:r>
        <w:rPr>
          <w:rFonts w:ascii="Times New Roman"/>
          <w:b w:val="false"/>
          <w:i w:val="false"/>
          <w:color w:val="000000"/>
          <w:sz w:val="28"/>
        </w:rPr>
        <w:t>ғ</w:t>
      </w:r>
      <w:r>
        <w:rPr>
          <w:rFonts w:ascii="Times New Roman"/>
          <w:b w:val="false"/>
          <w:i w:val="false"/>
          <w:color w:val="000000"/>
          <w:sz w:val="28"/>
        </w:rPr>
        <w:t>ан т</w:t>
      </w:r>
      <w:r>
        <w:rPr>
          <w:rFonts w:ascii="Times New Roman"/>
          <w:b w:val="false"/>
          <w:i w:val="false"/>
          <w:color w:val="000000"/>
          <w:sz w:val="28"/>
        </w:rPr>
        <w:t>ұқ</w:t>
      </w:r>
      <w:r>
        <w:rPr>
          <w:rFonts w:ascii="Times New Roman"/>
          <w:b w:val="false"/>
          <w:i w:val="false"/>
          <w:color w:val="000000"/>
          <w:sz w:val="28"/>
        </w:rPr>
        <w:t>ымдар бойынша толтырылады)</w:t>
      </w:r>
      <w:r>
        <w:br/>
      </w:r>
      <w:r>
        <w:rPr>
          <w:rFonts w:ascii="Times New Roman"/>
          <w:b w:val="false"/>
          <w:i w:val="false"/>
          <w:color w:val="000000"/>
          <w:sz w:val="28"/>
        </w:rPr>
        <w:t>
      Қорытынды мен ұсыныстар:</w:t>
      </w:r>
    </w:p>
    <w:p>
      <w:pPr>
        <w:spacing w:after="0"/>
        <w:ind w:left="0"/>
        <w:jc w:val="both"/>
      </w:pPr>
      <w:r>
        <w:rPr>
          <w:rFonts w:ascii="Times New Roman"/>
          <w:b w:val="false"/>
          <w:i w:val="false"/>
          <w:color w:val="000000"/>
          <w:sz w:val="28"/>
        </w:rPr>
        <w:t>      Зертхана меңгерушiсi________________________________________</w:t>
      </w:r>
      <w:r>
        <w:br/>
      </w:r>
      <w:r>
        <w:rPr>
          <w:rFonts w:ascii="Times New Roman"/>
          <w:b w:val="false"/>
          <w:i w:val="false"/>
          <w:color w:val="000000"/>
          <w:sz w:val="28"/>
        </w:rPr>
        <w:t>
                                   </w:t>
      </w:r>
      <w:r>
        <w:rPr>
          <w:rFonts w:ascii="Times New Roman"/>
          <w:b w:val="false"/>
          <w:i w:val="false"/>
          <w:color w:val="000000"/>
          <w:sz w:val="28"/>
        </w:rPr>
        <w:t>(Т.А.</w:t>
      </w:r>
      <w:r>
        <w:rPr>
          <w:rFonts w:ascii="Times New Roman"/>
          <w:b w:val="false"/>
          <w:i w:val="false"/>
          <w:color w:val="000000"/>
          <w:sz w:val="28"/>
        </w:rPr>
        <w:t>Ә</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олы, м</w:t>
      </w:r>
      <w:r>
        <w:rPr>
          <w:rFonts w:ascii="Times New Roman"/>
          <w:b w:val="false"/>
          <w:i w:val="false"/>
          <w:color w:val="000000"/>
          <w:sz w:val="28"/>
        </w:rPr>
        <w:t>ө</w:t>
      </w:r>
      <w:r>
        <w:rPr>
          <w:rFonts w:ascii="Times New Roman"/>
          <w:b w:val="false"/>
          <w:i w:val="false"/>
          <w:color w:val="000000"/>
          <w:sz w:val="28"/>
        </w:rPr>
        <w:t>рi)</w:t>
      </w:r>
    </w:p>
    <w:p>
      <w:pPr>
        <w:spacing w:after="0"/>
        <w:ind w:left="0"/>
        <w:jc w:val="both"/>
      </w:pPr>
      <w:r>
        <w:rPr>
          <w:rFonts w:ascii="Times New Roman"/>
          <w:b w:val="false"/>
          <w:i w:val="false"/>
          <w:color w:val="000000"/>
          <w:sz w:val="28"/>
        </w:rPr>
        <w:t>      20__ жылғы ________________</w:t>
      </w:r>
      <w:r>
        <w:br/>
      </w:r>
      <w:r>
        <w:rPr>
          <w:rFonts w:ascii="Times New Roman"/>
          <w:b w:val="false"/>
          <w:i w:val="false"/>
          <w:color w:val="000000"/>
          <w:sz w:val="28"/>
        </w:rPr>
        <w:t>
                   </w:t>
      </w:r>
      <w:r>
        <w:rPr>
          <w:rFonts w:ascii="Times New Roman"/>
          <w:b w:val="false"/>
          <w:i w:val="false"/>
          <w:color w:val="000000"/>
          <w:sz w:val="28"/>
        </w:rPr>
        <w:t>(к</w:t>
      </w:r>
      <w:r>
        <w:rPr>
          <w:rFonts w:ascii="Times New Roman"/>
          <w:b w:val="false"/>
          <w:i w:val="false"/>
          <w:color w:val="000000"/>
          <w:sz w:val="28"/>
        </w:rPr>
        <w:t>ү</w:t>
      </w:r>
      <w:r>
        <w:rPr>
          <w:rFonts w:ascii="Times New Roman"/>
          <w:b w:val="false"/>
          <w:i w:val="false"/>
          <w:color w:val="000000"/>
          <w:sz w:val="28"/>
        </w:rPr>
        <w:t>нi, айы)</w:t>
      </w:r>
    </w:p>
    <w:bookmarkStart w:name="z163" w:id="45"/>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4-қосымша            </w:t>
      </w:r>
    </w:p>
    <w:bookmarkEnd w:id="45"/>
    <w:bookmarkStart w:name="z164" w:id="46"/>
    <w:p>
      <w:pPr>
        <w:spacing w:after="0"/>
        <w:ind w:left="0"/>
        <w:jc w:val="left"/>
      </w:pPr>
      <w:r>
        <w:rPr>
          <w:rFonts w:ascii="Times New Roman"/>
          <w:b/>
          <w:i w:val="false"/>
          <w:color w:val="000000"/>
        </w:rPr>
        <w:t xml:space="preserve"> 
№ ___ тұқымды талдау нәтижесi</w:t>
      </w:r>
    </w:p>
    <w:bookmarkEnd w:id="46"/>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толық атауы, жеке тұлғаның тегi, аты, әкесiнiң аты, облыс, аудан)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 сақтаулы</w:t>
      </w:r>
      <w:r>
        <w:br/>
      </w:r>
      <w:r>
        <w:rPr>
          <w:rFonts w:ascii="Times New Roman"/>
          <w:b w:val="false"/>
          <w:i w:val="false"/>
          <w:color w:val="000000"/>
          <w:sz w:val="28"/>
        </w:rPr>
        <w:t>
                      </w:t>
      </w:r>
      <w:r>
        <w:rPr>
          <w:rFonts w:ascii="Times New Roman"/>
          <w:b w:val="false"/>
          <w:i w:val="false"/>
          <w:color w:val="000000"/>
          <w:sz w:val="28"/>
        </w:rPr>
        <w:t>(№ ___ бөлiмше (бригада)</w:t>
      </w:r>
      <w:r>
        <w:br/>
      </w:r>
      <w:r>
        <w:rPr>
          <w:rFonts w:ascii="Times New Roman"/>
          <w:b w:val="false"/>
          <w:i w:val="false"/>
          <w:color w:val="000000"/>
          <w:sz w:val="28"/>
        </w:rPr>
        <w:t>
      20_ жылғы ____________ № _____ акті кезінде талдауға ұсынылған</w:t>
      </w:r>
      <w:r>
        <w:br/>
      </w:r>
      <w:r>
        <w:rPr>
          <w:rFonts w:ascii="Times New Roman"/>
          <w:b w:val="false"/>
          <w:i w:val="false"/>
          <w:color w:val="000000"/>
          <w:sz w:val="28"/>
        </w:rPr>
        <w:t>
                 </w:t>
      </w:r>
      <w:r>
        <w:rPr>
          <w:rFonts w:ascii="Times New Roman"/>
          <w:b w:val="false"/>
          <w:i w:val="false"/>
          <w:color w:val="000000"/>
          <w:sz w:val="28"/>
        </w:rPr>
        <w:t>(күнi, айы)</w:t>
      </w:r>
      <w:r>
        <w:br/>
      </w:r>
      <w:r>
        <w:rPr>
          <w:rFonts w:ascii="Times New Roman"/>
          <w:b w:val="false"/>
          <w:i w:val="false"/>
          <w:color w:val="000000"/>
          <w:sz w:val="28"/>
        </w:rPr>
        <w:t>
      ____________________________________________________ алынған,</w:t>
      </w:r>
      <w:r>
        <w:br/>
      </w:r>
      <w:r>
        <w:rPr>
          <w:rFonts w:ascii="Times New Roman"/>
          <w:b w:val="false"/>
          <w:i w:val="false"/>
          <w:color w:val="000000"/>
          <w:sz w:val="28"/>
        </w:rPr>
        <w:t>
      _________________ көбейтілген, _________________ жылғы егiннiң</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(ауыл шаруашылығының өсiмдiгi, сорты)</w:t>
      </w:r>
      <w:r>
        <w:br/>
      </w:r>
      <w:r>
        <w:rPr>
          <w:rFonts w:ascii="Times New Roman"/>
          <w:b w:val="false"/>
          <w:i w:val="false"/>
          <w:color w:val="000000"/>
          <w:sz w:val="28"/>
        </w:rPr>
        <w:t>
      салмағы ____ центнер, фракция № ___ тұқымының № ____ партиясына</w:t>
      </w:r>
      <w:r>
        <w:br/>
      </w:r>
      <w:r>
        <w:rPr>
          <w:rFonts w:ascii="Times New Roman"/>
          <w:b w:val="false"/>
          <w:i w:val="false"/>
          <w:color w:val="000000"/>
          <w:sz w:val="28"/>
        </w:rPr>
        <w:t>
      берiлдi.</w:t>
      </w:r>
      <w:r>
        <w:br/>
      </w:r>
      <w:r>
        <w:rPr>
          <w:rFonts w:ascii="Times New Roman"/>
          <w:b w:val="false"/>
          <w:i w:val="false"/>
          <w:color w:val="000000"/>
          <w:sz w:val="28"/>
        </w:rPr>
        <w:t>
      Орын (қап) саны, № ____ қойма, № ____ қамба үйiндiде</w:t>
      </w:r>
      <w:r>
        <w:br/>
      </w:r>
      <w:r>
        <w:rPr>
          <w:rFonts w:ascii="Times New Roman"/>
          <w:b w:val="false"/>
          <w:i w:val="false"/>
          <w:color w:val="000000"/>
          <w:sz w:val="28"/>
        </w:rPr>
        <w:t>
      Тұқымның мақсаты_____________________________________________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 Тазалығы ________________ %, оның iшiнде _______________ %</w:t>
      </w:r>
      <w:r>
        <w:br/>
      </w:r>
      <w:r>
        <w:rPr>
          <w:rFonts w:ascii="Times New Roman"/>
          <w:b w:val="false"/>
          <w:i w:val="false"/>
          <w:color w:val="000000"/>
          <w:sz w:val="28"/>
        </w:rPr>
        <w:t>
      2. Қалдық, барлығы ______ %, оның iшiнде басым топтар ______ %</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Басқа өсiмдiктердiң тұқымдары (1 кг-ға дана немесе %)_______</w:t>
      </w:r>
      <w:r>
        <w:br/>
      </w:r>
      <w:r>
        <w:rPr>
          <w:rFonts w:ascii="Times New Roman"/>
          <w:b w:val="false"/>
          <w:i w:val="false"/>
          <w:color w:val="000000"/>
          <w:sz w:val="28"/>
        </w:rPr>
        <w:t>
      4. Жемдiк шөптердiң басқа түрлерiнiң тұқымдары______________ %</w:t>
      </w:r>
      <w:r>
        <w:br/>
      </w:r>
      <w:r>
        <w:rPr>
          <w:rFonts w:ascii="Times New Roman"/>
          <w:b w:val="false"/>
          <w:i w:val="false"/>
          <w:color w:val="000000"/>
          <w:sz w:val="28"/>
        </w:rPr>
        <w:t>
      5. Басқа екпе өсiмдiктердiң тұқымдары (1 кг-ға дана немесе %)</w:t>
      </w:r>
      <w:r>
        <w:br/>
      </w:r>
      <w:r>
        <w:rPr>
          <w:rFonts w:ascii="Times New Roman"/>
          <w:b w:val="false"/>
          <w:i w:val="false"/>
          <w:color w:val="000000"/>
          <w:sz w:val="28"/>
        </w:rPr>
        <w:t>
      ______________</w:t>
      </w:r>
      <w:r>
        <w:br/>
      </w:r>
      <w:r>
        <w:rPr>
          <w:rFonts w:ascii="Times New Roman"/>
          <w:b w:val="false"/>
          <w:i w:val="false"/>
          <w:color w:val="000000"/>
          <w:sz w:val="28"/>
        </w:rPr>
        <w:t>
      6. Арамшөптiк өсiмдiктердің тұқымдары (1 кг-ға дана немесе %),</w:t>
      </w:r>
      <w:r>
        <w:br/>
      </w:r>
      <w:r>
        <w:rPr>
          <w:rFonts w:ascii="Times New Roman"/>
          <w:b w:val="false"/>
          <w:i w:val="false"/>
          <w:color w:val="000000"/>
          <w:sz w:val="28"/>
        </w:rPr>
        <w:t xml:space="preserve">
      барлығы ____ </w:t>
      </w:r>
      <w:r>
        <w:br/>
      </w:r>
      <w:r>
        <w:rPr>
          <w:rFonts w:ascii="Times New Roman"/>
          <w:b w:val="false"/>
          <w:i w:val="false"/>
          <w:color w:val="000000"/>
          <w:sz w:val="28"/>
        </w:rPr>
        <w:t>
      оның iшiнде:</w:t>
      </w:r>
      <w:r>
        <w:br/>
      </w:r>
      <w:r>
        <w:rPr>
          <w:rFonts w:ascii="Times New Roman"/>
          <w:b w:val="false"/>
          <w:i w:val="false"/>
          <w:color w:val="000000"/>
          <w:sz w:val="28"/>
        </w:rPr>
        <w:t>
      неғұрлым зиянды арамшөп тұқымдары (жемдiк шөптер үшiн, 1 кг-ға</w:t>
      </w:r>
      <w:r>
        <w:br/>
      </w:r>
      <w:r>
        <w:rPr>
          <w:rFonts w:ascii="Times New Roman"/>
          <w:b w:val="false"/>
          <w:i w:val="false"/>
          <w:color w:val="000000"/>
          <w:sz w:val="28"/>
        </w:rPr>
        <w:t xml:space="preserve">
      дана) __ </w:t>
      </w:r>
      <w:r>
        <w:br/>
      </w:r>
      <w:r>
        <w:rPr>
          <w:rFonts w:ascii="Times New Roman"/>
          <w:b w:val="false"/>
          <w:i w:val="false"/>
          <w:color w:val="000000"/>
          <w:sz w:val="28"/>
        </w:rPr>
        <w:t>
      жатаған бидайықтың тұқымдары (1 кг-ға дана)___________________</w:t>
      </w:r>
      <w:r>
        <w:br/>
      </w:r>
      <w:r>
        <w:rPr>
          <w:rFonts w:ascii="Times New Roman"/>
          <w:b w:val="false"/>
          <w:i w:val="false"/>
          <w:color w:val="000000"/>
          <w:sz w:val="28"/>
        </w:rPr>
        <w:t>
      карантиндiк арамшөптердiң тұқымдары (1 кг-ға дана_____________</w:t>
      </w:r>
      <w:r>
        <w:br/>
      </w:r>
      <w:r>
        <w:rPr>
          <w:rFonts w:ascii="Times New Roman"/>
          <w:b w:val="false"/>
          <w:i w:val="false"/>
          <w:color w:val="000000"/>
          <w:sz w:val="28"/>
        </w:rPr>
        <w:t>
      улы арамшөптердiң тұқымдары (1 кг-ға дана)____________________</w:t>
      </w:r>
      <w:r>
        <w:br/>
      </w:r>
      <w:r>
        <w:rPr>
          <w:rFonts w:ascii="Times New Roman"/>
          <w:b w:val="false"/>
          <w:i w:val="false"/>
          <w:color w:val="000000"/>
          <w:sz w:val="28"/>
        </w:rPr>
        <w:t>
      7. Қаракүйелiк құрылымдар__________________________________%</w:t>
      </w:r>
      <w:r>
        <w:br/>
      </w:r>
      <w:r>
        <w:rPr>
          <w:rFonts w:ascii="Times New Roman"/>
          <w:b w:val="false"/>
          <w:i w:val="false"/>
          <w:color w:val="000000"/>
          <w:sz w:val="28"/>
        </w:rPr>
        <w:t>
      8. Қарамықтар______________________________________________%</w:t>
      </w:r>
      <w:r>
        <w:br/>
      </w:r>
      <w:r>
        <w:rPr>
          <w:rFonts w:ascii="Times New Roman"/>
          <w:b w:val="false"/>
          <w:i w:val="false"/>
          <w:color w:val="000000"/>
          <w:sz w:val="28"/>
        </w:rPr>
        <w:t>
      9. Бидай нематодасының берiштерi (1 кг-ға дана)_____________</w:t>
      </w:r>
      <w:r>
        <w:br/>
      </w:r>
      <w:r>
        <w:rPr>
          <w:rFonts w:ascii="Times New Roman"/>
          <w:b w:val="false"/>
          <w:i w:val="false"/>
          <w:color w:val="000000"/>
          <w:sz w:val="28"/>
        </w:rPr>
        <w:t>
      10. Өсу қуаты______________________________________________%</w:t>
      </w:r>
      <w:r>
        <w:br/>
      </w:r>
      <w:r>
        <w:rPr>
          <w:rFonts w:ascii="Times New Roman"/>
          <w:b w:val="false"/>
          <w:i w:val="false"/>
          <w:color w:val="000000"/>
          <w:sz w:val="28"/>
        </w:rPr>
        <w:t>
      11. Өнгiштiгi______________________________________________%</w:t>
      </w:r>
      <w:r>
        <w:br/>
      </w:r>
      <w:r>
        <w:rPr>
          <w:rFonts w:ascii="Times New Roman"/>
          <w:b w:val="false"/>
          <w:i w:val="false"/>
          <w:color w:val="000000"/>
          <w:sz w:val="28"/>
        </w:rPr>
        <w:t>
      оның iшiнде қаттылары______________________________________%</w:t>
      </w:r>
      <w:r>
        <w:br/>
      </w:r>
      <w:r>
        <w:rPr>
          <w:rFonts w:ascii="Times New Roman"/>
          <w:b w:val="false"/>
          <w:i w:val="false"/>
          <w:color w:val="000000"/>
          <w:sz w:val="28"/>
        </w:rPr>
        <w:t>
      Өсiру жағдайлары___________________________________________</w:t>
      </w:r>
      <w:r>
        <w:br/>
      </w:r>
      <w:r>
        <w:rPr>
          <w:rFonts w:ascii="Times New Roman"/>
          <w:b w:val="false"/>
          <w:i w:val="false"/>
          <w:color w:val="000000"/>
          <w:sz w:val="28"/>
        </w:rPr>
        <w:t>
      12. Тіршілікке бейiмдiлiгi_________________________________%</w:t>
      </w:r>
      <w:r>
        <w:br/>
      </w:r>
      <w:r>
        <w:rPr>
          <w:rFonts w:ascii="Times New Roman"/>
          <w:b w:val="false"/>
          <w:i w:val="false"/>
          <w:color w:val="000000"/>
          <w:sz w:val="28"/>
        </w:rPr>
        <w:t>
      Анықтау әдiсi______________________________________________</w:t>
      </w:r>
      <w:r>
        <w:br/>
      </w:r>
      <w:r>
        <w:rPr>
          <w:rFonts w:ascii="Times New Roman"/>
          <w:b w:val="false"/>
          <w:i w:val="false"/>
          <w:color w:val="000000"/>
          <w:sz w:val="28"/>
        </w:rPr>
        <w:t>
      13. Ылғалдылығы____________________________________________%</w:t>
      </w:r>
      <w:r>
        <w:br/>
      </w:r>
      <w:r>
        <w:rPr>
          <w:rFonts w:ascii="Times New Roman"/>
          <w:b w:val="false"/>
          <w:i w:val="false"/>
          <w:color w:val="000000"/>
          <w:sz w:val="28"/>
        </w:rPr>
        <w:t>
      14. 1000 дәннiң салмағы__________________________________ г</w:t>
      </w:r>
      <w:r>
        <w:br/>
      </w:r>
      <w:r>
        <w:rPr>
          <w:rFonts w:ascii="Times New Roman"/>
          <w:b w:val="false"/>
          <w:i w:val="false"/>
          <w:color w:val="000000"/>
          <w:sz w:val="28"/>
        </w:rPr>
        <w:t>
      15. Аурулармен залалдануы (тұқымды талдау кезiнде толтырылады:</w:t>
      </w:r>
      <w:r>
        <w:br/>
      </w:r>
      <w:r>
        <w:rPr>
          <w:rFonts w:ascii="Times New Roman"/>
          <w:b w:val="false"/>
          <w:i w:val="false"/>
          <w:color w:val="000000"/>
          <w:sz w:val="28"/>
        </w:rPr>
        <w:t>
      центрифугалау әдiсiмен _____ дана немесе биологиялық</w:t>
      </w:r>
      <w:r>
        <w:br/>
      </w:r>
      <w:r>
        <w:rPr>
          <w:rFonts w:ascii="Times New Roman"/>
          <w:b w:val="false"/>
          <w:i w:val="false"/>
          <w:color w:val="000000"/>
          <w:sz w:val="28"/>
        </w:rPr>
        <w:t>
      әдiспен_____ %)</w:t>
      </w:r>
      <w:r>
        <w:br/>
      </w:r>
      <w:r>
        <w:rPr>
          <w:rFonts w:ascii="Times New Roman"/>
          <w:b w:val="false"/>
          <w:i w:val="false"/>
          <w:color w:val="000000"/>
          <w:sz w:val="28"/>
        </w:rPr>
        <w:t>
      16. Зиянкестермен жайлануы_________________________________</w:t>
      </w:r>
      <w:r>
        <w:br/>
      </w:r>
      <w:r>
        <w:rPr>
          <w:rFonts w:ascii="Times New Roman"/>
          <w:b w:val="false"/>
          <w:i w:val="false"/>
          <w:color w:val="000000"/>
          <w:sz w:val="28"/>
        </w:rPr>
        <w:t>
      17. Тұқым сынамаларын сырттай қарау деректерi:</w:t>
      </w:r>
      <w:r>
        <w:br/>
      </w:r>
      <w:r>
        <w:rPr>
          <w:rFonts w:ascii="Times New Roman"/>
          <w:b w:val="false"/>
          <w:i w:val="false"/>
          <w:color w:val="000000"/>
          <w:sz w:val="28"/>
        </w:rPr>
        <w:t xml:space="preserve">
      түсi  </w:t>
      </w:r>
      <w:r>
        <w:rPr>
          <w:rFonts w:ascii="Times New Roman"/>
          <w:b w:val="false"/>
          <w:i w:val="false"/>
          <w:color w:val="000000"/>
          <w:sz w:val="28"/>
          <w:u w:val="single"/>
        </w:rPr>
        <w:t>қ</w:t>
      </w:r>
      <w:r>
        <w:rPr>
          <w:rFonts w:ascii="Times New Roman"/>
          <w:b w:val="false"/>
          <w:i w:val="false"/>
          <w:color w:val="000000"/>
          <w:sz w:val="28"/>
          <w:u w:val="single"/>
        </w:rPr>
        <w:t xml:space="preserve">алыпты </w:t>
      </w:r>
      <w:r>
        <w:rPr>
          <w:rFonts w:ascii="Times New Roman"/>
          <w:b w:val="false"/>
          <w:i w:val="false"/>
          <w:color w:val="000000"/>
          <w:sz w:val="28"/>
        </w:rPr>
        <w:t xml:space="preserve">      иiсi </w:t>
      </w:r>
      <w:r>
        <w:rPr>
          <w:rFonts w:ascii="Times New Roman"/>
          <w:b w:val="false"/>
          <w:i w:val="false"/>
          <w:color w:val="000000"/>
          <w:sz w:val="28"/>
          <w:u w:val="single"/>
        </w:rPr>
        <w:t>қ</w:t>
      </w:r>
      <w:r>
        <w:rPr>
          <w:rFonts w:ascii="Times New Roman"/>
          <w:b w:val="false"/>
          <w:i w:val="false"/>
          <w:color w:val="000000"/>
          <w:sz w:val="28"/>
          <w:u w:val="single"/>
        </w:rPr>
        <w:t>алыпты</w:t>
      </w:r>
      <w:r>
        <w:br/>
      </w:r>
      <w:r>
        <w:rPr>
          <w:rFonts w:ascii="Times New Roman"/>
          <w:b w:val="false"/>
          <w:i w:val="false"/>
          <w:color w:val="000000"/>
          <w:sz w:val="28"/>
        </w:rPr>
        <w:t>
            қарайған           шіріген</w:t>
      </w:r>
      <w:r>
        <w:br/>
      </w:r>
      <w:r>
        <w:rPr>
          <w:rFonts w:ascii="Times New Roman"/>
          <w:b w:val="false"/>
          <w:i w:val="false"/>
          <w:color w:val="000000"/>
          <w:sz w:val="28"/>
        </w:rPr>
        <w:t>
      18. Басым түрлердiң ботаникалық құрамы:</w:t>
      </w:r>
      <w:r>
        <w:br/>
      </w:r>
      <w:r>
        <w:rPr>
          <w:rFonts w:ascii="Times New Roman"/>
          <w:b w:val="false"/>
          <w:i w:val="false"/>
          <w:color w:val="000000"/>
          <w:sz w:val="28"/>
        </w:rPr>
        <w:t>
      басқа дақылды өсiмдiктердiң тұқымдары______________________</w:t>
      </w:r>
      <w:r>
        <w:br/>
      </w:r>
      <w:r>
        <w:rPr>
          <w:rFonts w:ascii="Times New Roman"/>
          <w:b w:val="false"/>
          <w:i w:val="false"/>
          <w:color w:val="000000"/>
          <w:sz w:val="28"/>
        </w:rPr>
        <w:t>
                                                    </w:t>
      </w:r>
      <w:r>
        <w:rPr>
          <w:rFonts w:ascii="Times New Roman"/>
          <w:b w:val="false"/>
          <w:i w:val="false"/>
          <w:color w:val="000000"/>
          <w:sz w:val="28"/>
        </w:rPr>
        <w:t>(аты)</w:t>
      </w:r>
      <w:r>
        <w:br/>
      </w:r>
      <w:r>
        <w:rPr>
          <w:rFonts w:ascii="Times New Roman"/>
          <w:b w:val="false"/>
          <w:i w:val="false"/>
          <w:color w:val="000000"/>
          <w:sz w:val="28"/>
        </w:rPr>
        <w:t>
      сорттық өсiмдiктердiң тұқымдары_____________________________</w:t>
      </w:r>
      <w:r>
        <w:br/>
      </w:r>
      <w:r>
        <w:rPr>
          <w:rFonts w:ascii="Times New Roman"/>
          <w:b w:val="false"/>
          <w:i w:val="false"/>
          <w:color w:val="000000"/>
          <w:sz w:val="28"/>
        </w:rPr>
        <w:t>
                                                    </w:t>
      </w:r>
      <w:r>
        <w:rPr>
          <w:rFonts w:ascii="Times New Roman"/>
          <w:b w:val="false"/>
          <w:i w:val="false"/>
          <w:color w:val="000000"/>
          <w:sz w:val="28"/>
        </w:rPr>
        <w:t>(аты)</w:t>
      </w:r>
      <w:r>
        <w:br/>
      </w:r>
      <w:r>
        <w:rPr>
          <w:rFonts w:ascii="Times New Roman"/>
          <w:b w:val="false"/>
          <w:i w:val="false"/>
          <w:color w:val="000000"/>
          <w:sz w:val="28"/>
        </w:rPr>
        <w:t>
      19. Басқа анықтамалар:______________________________________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Қорытынды мен ұсыныстар:</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Толық немесе толық емес талдау жүргiзген кезде:</w:t>
      </w:r>
      <w:r>
        <w:br/>
      </w: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953"/>
        <w:gridCol w:w="427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мынадай</w:t>
            </w:r>
            <w:r>
              <w:br/>
            </w:r>
            <w:r>
              <w:rPr>
                <w:rFonts w:ascii="Times New Roman"/>
                <w:b w:val="false"/>
                <w:i w:val="false"/>
                <w:color w:val="000000"/>
                <w:sz w:val="20"/>
              </w:rPr>
              <w:t>
көрсеткiштер бойынша</w:t>
            </w:r>
            <w:r>
              <w:br/>
            </w:r>
            <w:r>
              <w:rPr>
                <w:rFonts w:ascii="Times New Roman"/>
                <w:b w:val="false"/>
                <w:i w:val="false"/>
                <w:color w:val="000000"/>
                <w:sz w:val="20"/>
              </w:rPr>
              <w:t>
кондицияланбаған</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кезiнде</w:t>
            </w:r>
            <w:r>
              <w:br/>
            </w:r>
            <w:r>
              <w:rPr>
                <w:rFonts w:ascii="Times New Roman"/>
                <w:b w:val="false"/>
                <w:i w:val="false"/>
                <w:color w:val="000000"/>
                <w:sz w:val="20"/>
              </w:rPr>
              <w:t>
анықталды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Стандартпен</w:t>
            </w:r>
            <w:r>
              <w:br/>
            </w:r>
            <w:r>
              <w:rPr>
                <w:rFonts w:ascii="Times New Roman"/>
                <w:b w:val="false"/>
                <w:i w:val="false"/>
                <w:color w:val="000000"/>
                <w:sz w:val="20"/>
              </w:rPr>
              <w:t>
белгiленгенi</w:t>
            </w:r>
          </w:p>
        </w:tc>
      </w:tr>
    </w:tbl>
    <w:p>
      <w:pPr>
        <w:spacing w:after="0"/>
        <w:ind w:left="0"/>
        <w:jc w:val="both"/>
      </w:pPr>
      <w:r>
        <w:rPr>
          <w:rFonts w:ascii="Times New Roman"/>
          <w:b w:val="false"/>
          <w:i w:val="false"/>
          <w:color w:val="000000"/>
          <w:sz w:val="28"/>
        </w:rPr>
        <w:t>      Тұқымдар _______________ және қайтадан толық талдауға жатады</w:t>
      </w:r>
      <w:r>
        <w:br/>
      </w:r>
      <w:r>
        <w:rPr>
          <w:rFonts w:ascii="Times New Roman"/>
          <w:b w:val="false"/>
          <w:i w:val="false"/>
          <w:color w:val="000000"/>
          <w:sz w:val="28"/>
        </w:rPr>
        <w:t>
                  </w:t>
      </w:r>
      <w:r>
        <w:rPr>
          <w:rFonts w:ascii="Times New Roman"/>
          <w:b w:val="false"/>
          <w:i w:val="false"/>
          <w:color w:val="000000"/>
          <w:sz w:val="28"/>
        </w:rPr>
        <w:t>(өңдеу түрi)</w:t>
      </w:r>
      <w:r>
        <w:br/>
      </w:r>
      <w:r>
        <w:rPr>
          <w:rFonts w:ascii="Times New Roman"/>
          <w:b w:val="false"/>
          <w:i w:val="false"/>
          <w:color w:val="000000"/>
          <w:sz w:val="28"/>
        </w:rPr>
        <w:t>
      Толық емес талдау жүргiзген кезде:</w:t>
      </w:r>
      <w:r>
        <w:br/>
      </w:r>
      <w:r>
        <w:rPr>
          <w:rFonts w:ascii="Times New Roman"/>
          <w:b w:val="false"/>
          <w:i w:val="false"/>
          <w:color w:val="000000"/>
          <w:sz w:val="28"/>
        </w:rPr>
        <w:t>
      Тұқымдар____________________________________________________</w:t>
      </w:r>
      <w:r>
        <w:br/>
      </w:r>
      <w:r>
        <w:rPr>
          <w:rFonts w:ascii="Times New Roman"/>
          <w:b w:val="false"/>
          <w:i w:val="false"/>
          <w:color w:val="000000"/>
          <w:sz w:val="28"/>
        </w:rPr>
        <w:t>
                   </w:t>
      </w:r>
      <w:r>
        <w:rPr>
          <w:rFonts w:ascii="Times New Roman"/>
          <w:b w:val="false"/>
          <w:i w:val="false"/>
          <w:color w:val="000000"/>
          <w:sz w:val="28"/>
        </w:rPr>
        <w:t>(талдау жүргiзiлген көрсеткiштердің атауы)</w:t>
      </w:r>
      <w:r>
        <w:br/>
      </w:r>
      <w:r>
        <w:rPr>
          <w:rFonts w:ascii="Times New Roman"/>
          <w:b w:val="false"/>
          <w:i w:val="false"/>
          <w:color w:val="000000"/>
          <w:sz w:val="28"/>
        </w:rPr>
        <w:t>
      бойынша мемлекеттік стандарттың талаптарына сай келеді.</w:t>
      </w:r>
      <w:r>
        <w:br/>
      </w:r>
      <w:r>
        <w:rPr>
          <w:rFonts w:ascii="Times New Roman"/>
          <w:b w:val="false"/>
          <w:i w:val="false"/>
          <w:color w:val="000000"/>
          <w:sz w:val="28"/>
        </w:rPr>
        <w:t>
      Зертхана меңгерушiсi_________________________________________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қолы, мөрi)</w:t>
      </w:r>
      <w:r>
        <w:br/>
      </w:r>
      <w:r>
        <w:rPr>
          <w:rFonts w:ascii="Times New Roman"/>
          <w:b w:val="false"/>
          <w:i w:val="false"/>
          <w:color w:val="000000"/>
          <w:sz w:val="28"/>
        </w:rPr>
        <w:t>
      20__ жылғы ________________</w:t>
      </w:r>
      <w:r>
        <w:br/>
      </w:r>
      <w:r>
        <w:rPr>
          <w:rFonts w:ascii="Times New Roman"/>
          <w:b w:val="false"/>
          <w:i w:val="false"/>
          <w:color w:val="000000"/>
          <w:sz w:val="28"/>
        </w:rPr>
        <w:t>
                    </w:t>
      </w:r>
      <w:r>
        <w:rPr>
          <w:rFonts w:ascii="Times New Roman"/>
          <w:b w:val="false"/>
          <w:i w:val="false"/>
          <w:color w:val="000000"/>
          <w:sz w:val="28"/>
        </w:rPr>
        <w:t>(күнi, айы)</w:t>
      </w:r>
    </w:p>
    <w:bookmarkStart w:name="z165" w:id="47"/>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5-қосымша            </w:t>
      </w:r>
    </w:p>
    <w:bookmarkEnd w:id="47"/>
    <w:bookmarkStart w:name="z166" w:id="48"/>
    <w:p>
      <w:pPr>
        <w:spacing w:after="0"/>
        <w:ind w:left="0"/>
        <w:jc w:val="left"/>
      </w:pPr>
      <w:r>
        <w:rPr>
          <w:rFonts w:ascii="Times New Roman"/>
          <w:b/>
          <w:i w:val="false"/>
          <w:color w:val="000000"/>
        </w:rPr>
        <w:t xml:space="preserve"> 
№ ___ тұқымды талдау нәтижесi</w:t>
      </w:r>
    </w:p>
    <w:bookmarkEnd w:id="4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толық атауы, жеке тұлғаның тегi, аты, әкесiнiң аты, облыс, аудан)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 сақтаулы</w:t>
      </w:r>
      <w:r>
        <w:br/>
      </w:r>
      <w:r>
        <w:rPr>
          <w:rFonts w:ascii="Times New Roman"/>
          <w:b w:val="false"/>
          <w:i w:val="false"/>
          <w:color w:val="000000"/>
          <w:sz w:val="28"/>
        </w:rPr>
        <w:t>
                      </w:t>
      </w:r>
      <w:r>
        <w:rPr>
          <w:rFonts w:ascii="Times New Roman"/>
          <w:b w:val="false"/>
          <w:i w:val="false"/>
          <w:color w:val="000000"/>
          <w:sz w:val="28"/>
        </w:rPr>
        <w:t>(№ ___ бөлiмше (бригада)</w:t>
      </w:r>
      <w:r>
        <w:br/>
      </w:r>
      <w:r>
        <w:rPr>
          <w:rFonts w:ascii="Times New Roman"/>
          <w:b w:val="false"/>
          <w:i w:val="false"/>
          <w:color w:val="000000"/>
          <w:sz w:val="28"/>
        </w:rPr>
        <w:t>
      20_ жылғы ____________ № ______ акті кезінде талдауға ұсынылған</w:t>
      </w:r>
      <w:r>
        <w:br/>
      </w:r>
      <w:r>
        <w:rPr>
          <w:rFonts w:ascii="Times New Roman"/>
          <w:b w:val="false"/>
          <w:i w:val="false"/>
          <w:color w:val="000000"/>
          <w:sz w:val="28"/>
        </w:rPr>
        <w:t>
                </w:t>
      </w:r>
      <w:r>
        <w:rPr>
          <w:rFonts w:ascii="Times New Roman"/>
          <w:b w:val="false"/>
          <w:i w:val="false"/>
          <w:color w:val="000000"/>
          <w:sz w:val="28"/>
        </w:rPr>
        <w:t>(күнi, айы)</w:t>
      </w:r>
      <w:r>
        <w:br/>
      </w:r>
      <w:r>
        <w:rPr>
          <w:rFonts w:ascii="Times New Roman"/>
          <w:b w:val="false"/>
          <w:i w:val="false"/>
          <w:color w:val="000000"/>
          <w:sz w:val="28"/>
        </w:rPr>
        <w:t>
      ____________________________________________________ алынған,</w:t>
      </w:r>
      <w:r>
        <w:br/>
      </w:r>
      <w:r>
        <w:rPr>
          <w:rFonts w:ascii="Times New Roman"/>
          <w:b w:val="false"/>
          <w:i w:val="false"/>
          <w:color w:val="000000"/>
          <w:sz w:val="28"/>
        </w:rPr>
        <w:t>
      _________________ көбейтілген, _________________ жылғы егiннiң</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(ауыл шаруашылығының өсiмдiгi, сорты)</w:t>
      </w:r>
      <w:r>
        <w:br/>
      </w:r>
      <w:r>
        <w:rPr>
          <w:rFonts w:ascii="Times New Roman"/>
          <w:b w:val="false"/>
          <w:i w:val="false"/>
          <w:color w:val="000000"/>
          <w:sz w:val="28"/>
        </w:rPr>
        <w:t>
      салмағы ____ центнер, фракция № ___ тұқымының № ____ партиясына</w:t>
      </w:r>
      <w:r>
        <w:br/>
      </w:r>
      <w:r>
        <w:rPr>
          <w:rFonts w:ascii="Times New Roman"/>
          <w:b w:val="false"/>
          <w:i w:val="false"/>
          <w:color w:val="000000"/>
          <w:sz w:val="28"/>
        </w:rPr>
        <w:t>
      берiлдi.</w:t>
      </w:r>
      <w:r>
        <w:br/>
      </w:r>
      <w:r>
        <w:rPr>
          <w:rFonts w:ascii="Times New Roman"/>
          <w:b w:val="false"/>
          <w:i w:val="false"/>
          <w:color w:val="000000"/>
          <w:sz w:val="28"/>
        </w:rPr>
        <w:t>
      Орын (қап) саны, № ____ қойма, № ____ қамба үйiндiде</w:t>
      </w:r>
      <w:r>
        <w:br/>
      </w:r>
      <w:r>
        <w:rPr>
          <w:rFonts w:ascii="Times New Roman"/>
          <w:b w:val="false"/>
          <w:i w:val="false"/>
          <w:color w:val="000000"/>
          <w:sz w:val="28"/>
        </w:rPr>
        <w:t>
      Тұқымның мақсаты____________________________________________</w:t>
      </w:r>
    </w:p>
    <w:p>
      <w:pPr>
        <w:spacing w:after="0"/>
        <w:ind w:left="0"/>
        <w:jc w:val="both"/>
      </w:pPr>
      <w:r>
        <w:rPr>
          <w:rFonts w:ascii="Times New Roman"/>
          <w:b w:val="false"/>
          <w:i w:val="false"/>
          <w:color w:val="000000"/>
          <w:sz w:val="28"/>
        </w:rPr>
        <w:t>Талдау нәтижелерi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7"/>
        <w:gridCol w:w="1903"/>
        <w:gridCol w:w="501"/>
        <w:gridCol w:w="501"/>
        <w:gridCol w:w="501"/>
        <w:gridCol w:w="417"/>
      </w:tblGrid>
      <w:tr>
        <w:trPr>
          <w:trHeight w:val="30" w:hRule="atLeast"/>
        </w:trPr>
        <w:tc>
          <w:tcPr>
            <w:tcW w:w="9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Бөлінуге жататын бақылау бірліктерінің нөмірлері және олардың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 Тазалығы ________________ %, оның iшiнде _______________ %</w:t>
      </w:r>
      <w:r>
        <w:br/>
      </w:r>
      <w:r>
        <w:rPr>
          <w:rFonts w:ascii="Times New Roman"/>
          <w:b w:val="false"/>
          <w:i w:val="false"/>
          <w:color w:val="000000"/>
          <w:sz w:val="28"/>
        </w:rPr>
        <w:t>
      2. Қалдық, барлығы ____ %, оның iшiнде басым топтар 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3. Басқа өсiмдiктердiң тұқымдары (1 кг-ға дана немесе %)</w:t>
      </w:r>
      <w:r>
        <w:br/>
      </w:r>
      <w:r>
        <w:rPr>
          <w:rFonts w:ascii="Times New Roman"/>
          <w:b w:val="false"/>
          <w:i w:val="false"/>
          <w:color w:val="000000"/>
          <w:sz w:val="28"/>
        </w:rPr>
        <w:t>
      __________________/</w:t>
      </w:r>
      <w:r>
        <w:br/>
      </w:r>
      <w:r>
        <w:rPr>
          <w:rFonts w:ascii="Times New Roman"/>
          <w:b w:val="false"/>
          <w:i w:val="false"/>
          <w:color w:val="000000"/>
          <w:sz w:val="28"/>
        </w:rPr>
        <w:t>
      4. Жемдiк шөптердiң басқа түрлерiнiң тұқымдары______________ %</w:t>
      </w:r>
      <w:r>
        <w:br/>
      </w:r>
      <w:r>
        <w:rPr>
          <w:rFonts w:ascii="Times New Roman"/>
          <w:b w:val="false"/>
          <w:i w:val="false"/>
          <w:color w:val="000000"/>
          <w:sz w:val="28"/>
        </w:rPr>
        <w:t>
      5. Басқа екпе өсiмдiктердiң тұқымдары (1 кг-ға дана немесе %)</w:t>
      </w:r>
      <w:r>
        <w:br/>
      </w:r>
      <w:r>
        <w:rPr>
          <w:rFonts w:ascii="Times New Roman"/>
          <w:b w:val="false"/>
          <w:i w:val="false"/>
          <w:color w:val="000000"/>
          <w:sz w:val="28"/>
        </w:rPr>
        <w:t>
      ______________</w:t>
      </w:r>
      <w:r>
        <w:br/>
      </w:r>
      <w:r>
        <w:rPr>
          <w:rFonts w:ascii="Times New Roman"/>
          <w:b w:val="false"/>
          <w:i w:val="false"/>
          <w:color w:val="000000"/>
          <w:sz w:val="28"/>
        </w:rPr>
        <w:t>
      6. Арамшөптiк өсiмдiктердің тұқымдары (1 кг-ға дана немесе %),</w:t>
      </w:r>
      <w:r>
        <w:br/>
      </w:r>
      <w:r>
        <w:rPr>
          <w:rFonts w:ascii="Times New Roman"/>
          <w:b w:val="false"/>
          <w:i w:val="false"/>
          <w:color w:val="000000"/>
          <w:sz w:val="28"/>
        </w:rPr>
        <w:t>
      барлығы ____</w:t>
      </w:r>
      <w:r>
        <w:br/>
      </w:r>
      <w:r>
        <w:rPr>
          <w:rFonts w:ascii="Times New Roman"/>
          <w:b w:val="false"/>
          <w:i w:val="false"/>
          <w:color w:val="000000"/>
          <w:sz w:val="28"/>
        </w:rPr>
        <w:t>
      оның iшiнде:</w:t>
      </w:r>
      <w:r>
        <w:br/>
      </w:r>
      <w:r>
        <w:rPr>
          <w:rFonts w:ascii="Times New Roman"/>
          <w:b w:val="false"/>
          <w:i w:val="false"/>
          <w:color w:val="000000"/>
          <w:sz w:val="28"/>
        </w:rPr>
        <w:t>
      неғұрлым зиянды арамшөп тұқымдары (жемдiк шөптер үшiн, 1 кг-ға</w:t>
      </w:r>
      <w:r>
        <w:br/>
      </w:r>
      <w:r>
        <w:rPr>
          <w:rFonts w:ascii="Times New Roman"/>
          <w:b w:val="false"/>
          <w:i w:val="false"/>
          <w:color w:val="000000"/>
          <w:sz w:val="28"/>
        </w:rPr>
        <w:t xml:space="preserve">
      дана) __ </w:t>
      </w:r>
      <w:r>
        <w:br/>
      </w:r>
      <w:r>
        <w:rPr>
          <w:rFonts w:ascii="Times New Roman"/>
          <w:b w:val="false"/>
          <w:i w:val="false"/>
          <w:color w:val="000000"/>
          <w:sz w:val="28"/>
        </w:rPr>
        <w:t>
      жатаған бидайықтың тұқымдары (1 кг-ға дана)_________________</w:t>
      </w:r>
      <w:r>
        <w:br/>
      </w:r>
      <w:r>
        <w:rPr>
          <w:rFonts w:ascii="Times New Roman"/>
          <w:b w:val="false"/>
          <w:i w:val="false"/>
          <w:color w:val="000000"/>
          <w:sz w:val="28"/>
        </w:rPr>
        <w:t>
      карантиндiк арамшөптердiң тұқымдары (1 кг-ға дана)__________</w:t>
      </w:r>
      <w:r>
        <w:br/>
      </w:r>
      <w:r>
        <w:rPr>
          <w:rFonts w:ascii="Times New Roman"/>
          <w:b w:val="false"/>
          <w:i w:val="false"/>
          <w:color w:val="000000"/>
          <w:sz w:val="28"/>
        </w:rPr>
        <w:t>
      улы арамшөптердiң тұқымдары (1 кг-ға дана)__________________</w:t>
      </w:r>
      <w:r>
        <w:br/>
      </w:r>
      <w:r>
        <w:rPr>
          <w:rFonts w:ascii="Times New Roman"/>
          <w:b w:val="false"/>
          <w:i w:val="false"/>
          <w:color w:val="000000"/>
          <w:sz w:val="28"/>
        </w:rPr>
        <w:t>
      7. Қаракүйелiк құрылымдар__________________________________ %</w:t>
      </w:r>
      <w:r>
        <w:br/>
      </w:r>
      <w:r>
        <w:rPr>
          <w:rFonts w:ascii="Times New Roman"/>
          <w:b w:val="false"/>
          <w:i w:val="false"/>
          <w:color w:val="000000"/>
          <w:sz w:val="28"/>
        </w:rPr>
        <w:t>
      8. Қарамықтар______________________________________________ %</w:t>
      </w:r>
      <w:r>
        <w:br/>
      </w:r>
      <w:r>
        <w:rPr>
          <w:rFonts w:ascii="Times New Roman"/>
          <w:b w:val="false"/>
          <w:i w:val="false"/>
          <w:color w:val="000000"/>
          <w:sz w:val="28"/>
        </w:rPr>
        <w:t>
      9. Бидай нематодасының берiштерi (1 кг-ға дана)____________</w:t>
      </w:r>
      <w:r>
        <w:br/>
      </w:r>
      <w:r>
        <w:rPr>
          <w:rFonts w:ascii="Times New Roman"/>
          <w:b w:val="false"/>
          <w:i w:val="false"/>
          <w:color w:val="000000"/>
          <w:sz w:val="28"/>
        </w:rPr>
        <w:t>
      10. Өсу қуаты______________________________________________ %</w:t>
      </w:r>
      <w:r>
        <w:br/>
      </w:r>
      <w:r>
        <w:rPr>
          <w:rFonts w:ascii="Times New Roman"/>
          <w:b w:val="false"/>
          <w:i w:val="false"/>
          <w:color w:val="000000"/>
          <w:sz w:val="28"/>
        </w:rPr>
        <w:t>
      11. Өнгiштiгi______________________________________________ %</w:t>
      </w:r>
      <w:r>
        <w:br/>
      </w:r>
      <w:r>
        <w:rPr>
          <w:rFonts w:ascii="Times New Roman"/>
          <w:b w:val="false"/>
          <w:i w:val="false"/>
          <w:color w:val="000000"/>
          <w:sz w:val="28"/>
        </w:rPr>
        <w:t>
      оның iшiнде қаттылары_____________________________________%</w:t>
      </w:r>
      <w:r>
        <w:br/>
      </w:r>
      <w:r>
        <w:rPr>
          <w:rFonts w:ascii="Times New Roman"/>
          <w:b w:val="false"/>
          <w:i w:val="false"/>
          <w:color w:val="000000"/>
          <w:sz w:val="28"/>
        </w:rPr>
        <w:t>
      Өсiру жағдайлары___________________________________________</w:t>
      </w:r>
      <w:r>
        <w:br/>
      </w:r>
      <w:r>
        <w:rPr>
          <w:rFonts w:ascii="Times New Roman"/>
          <w:b w:val="false"/>
          <w:i w:val="false"/>
          <w:color w:val="000000"/>
          <w:sz w:val="28"/>
        </w:rPr>
        <w:t>
      12. Тіршілікке бейiмдiлiгi________________________________ %</w:t>
      </w:r>
      <w:r>
        <w:br/>
      </w:r>
      <w:r>
        <w:rPr>
          <w:rFonts w:ascii="Times New Roman"/>
          <w:b w:val="false"/>
          <w:i w:val="false"/>
          <w:color w:val="000000"/>
          <w:sz w:val="28"/>
        </w:rPr>
        <w:t>
      Анықтау әдiсi______________________________________________</w:t>
      </w:r>
      <w:r>
        <w:br/>
      </w:r>
      <w:r>
        <w:rPr>
          <w:rFonts w:ascii="Times New Roman"/>
          <w:b w:val="false"/>
          <w:i w:val="false"/>
          <w:color w:val="000000"/>
          <w:sz w:val="28"/>
        </w:rPr>
        <w:t>
      13. Ылғалдылығы___________________________________________ %</w:t>
      </w:r>
      <w:r>
        <w:br/>
      </w:r>
      <w:r>
        <w:rPr>
          <w:rFonts w:ascii="Times New Roman"/>
          <w:b w:val="false"/>
          <w:i w:val="false"/>
          <w:color w:val="000000"/>
          <w:sz w:val="28"/>
        </w:rPr>
        <w:t>
      14. 1000 дәннiң салмағы___________________________________ г</w:t>
      </w:r>
      <w:r>
        <w:br/>
      </w:r>
      <w:r>
        <w:rPr>
          <w:rFonts w:ascii="Times New Roman"/>
          <w:b w:val="false"/>
          <w:i w:val="false"/>
          <w:color w:val="000000"/>
          <w:sz w:val="28"/>
        </w:rPr>
        <w:t xml:space="preserve">
      15. Аурулармен залалдануы (тұқымды талдау кезiнде толтырылады: </w:t>
      </w:r>
      <w:r>
        <w:br/>
      </w:r>
      <w:r>
        <w:rPr>
          <w:rFonts w:ascii="Times New Roman"/>
          <w:b w:val="false"/>
          <w:i w:val="false"/>
          <w:color w:val="000000"/>
          <w:sz w:val="28"/>
        </w:rPr>
        <w:t>
      центрифугалау әдiсiмен _____ дана немесе биологиялық әдiспен</w:t>
      </w:r>
      <w:r>
        <w:br/>
      </w:r>
      <w:r>
        <w:rPr>
          <w:rFonts w:ascii="Times New Roman"/>
          <w:b w:val="false"/>
          <w:i w:val="false"/>
          <w:color w:val="000000"/>
          <w:sz w:val="28"/>
        </w:rPr>
        <w:t>
      _________ %)</w:t>
      </w:r>
      <w:r>
        <w:br/>
      </w:r>
      <w:r>
        <w:rPr>
          <w:rFonts w:ascii="Times New Roman"/>
          <w:b w:val="false"/>
          <w:i w:val="false"/>
          <w:color w:val="000000"/>
          <w:sz w:val="28"/>
        </w:rPr>
        <w:t>
      16. Зиянкестермен жайлануы_________________________________</w:t>
      </w:r>
      <w:r>
        <w:br/>
      </w:r>
      <w:r>
        <w:rPr>
          <w:rFonts w:ascii="Times New Roman"/>
          <w:b w:val="false"/>
          <w:i w:val="false"/>
          <w:color w:val="000000"/>
          <w:sz w:val="28"/>
        </w:rPr>
        <w:t xml:space="preserve">
      17. Түсi </w:t>
      </w:r>
      <w:r>
        <w:rPr>
          <w:rFonts w:ascii="Times New Roman"/>
          <w:b w:val="false"/>
          <w:i w:val="false"/>
          <w:color w:val="000000"/>
          <w:sz w:val="28"/>
          <w:u w:val="single"/>
        </w:rPr>
        <w:t>қ</w:t>
      </w:r>
      <w:r>
        <w:rPr>
          <w:rFonts w:ascii="Times New Roman"/>
          <w:b w:val="false"/>
          <w:i w:val="false"/>
          <w:color w:val="000000"/>
          <w:sz w:val="28"/>
          <w:u w:val="single"/>
        </w:rPr>
        <w:t>алыпты</w:t>
      </w:r>
      <w:r>
        <w:rPr>
          <w:rFonts w:ascii="Times New Roman"/>
          <w:b w:val="false"/>
          <w:i w:val="false"/>
          <w:color w:val="000000"/>
          <w:sz w:val="28"/>
        </w:rPr>
        <w:t>  қарайған</w:t>
      </w:r>
      <w:r>
        <w:br/>
      </w:r>
      <w:r>
        <w:rPr>
          <w:rFonts w:ascii="Times New Roman"/>
          <w:b w:val="false"/>
          <w:i w:val="false"/>
          <w:color w:val="000000"/>
          <w:sz w:val="28"/>
        </w:rPr>
        <w:t xml:space="preserve">
      18. Иiсi </w:t>
      </w:r>
      <w:r>
        <w:rPr>
          <w:rFonts w:ascii="Times New Roman"/>
          <w:b w:val="false"/>
          <w:i w:val="false"/>
          <w:color w:val="000000"/>
          <w:sz w:val="28"/>
          <w:u w:val="single"/>
        </w:rPr>
        <w:t>қ</w:t>
      </w:r>
      <w:r>
        <w:rPr>
          <w:rFonts w:ascii="Times New Roman"/>
          <w:b w:val="false"/>
          <w:i w:val="false"/>
          <w:color w:val="000000"/>
          <w:sz w:val="28"/>
          <w:u w:val="single"/>
        </w:rPr>
        <w:t>алыпты</w:t>
      </w:r>
      <w:r>
        <w:rPr>
          <w:rFonts w:ascii="Times New Roman"/>
          <w:b w:val="false"/>
          <w:i w:val="false"/>
          <w:color w:val="000000"/>
          <w:sz w:val="28"/>
        </w:rPr>
        <w:t>  шіріген</w:t>
      </w:r>
      <w:r>
        <w:br/>
      </w:r>
      <w:r>
        <w:rPr>
          <w:rFonts w:ascii="Times New Roman"/>
          <w:b w:val="false"/>
          <w:i w:val="false"/>
          <w:color w:val="000000"/>
          <w:sz w:val="28"/>
        </w:rPr>
        <w:t>
      19. Басқа анықтамалар:_____________________________________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Тұқым партиясы бiркелкi емес. № __________ бақылау бiрлiктерi</w:t>
      </w:r>
      <w:r>
        <w:br/>
      </w:r>
      <w:r>
        <w:rPr>
          <w:rFonts w:ascii="Times New Roman"/>
          <w:b w:val="false"/>
          <w:i w:val="false"/>
          <w:color w:val="000000"/>
          <w:sz w:val="28"/>
        </w:rPr>
        <w:t>
      ___________________ бойынша кондициялы емес, жалпы партиядан</w:t>
      </w:r>
      <w:r>
        <w:br/>
      </w:r>
      <w:r>
        <w:rPr>
          <w:rFonts w:ascii="Times New Roman"/>
          <w:b w:val="false"/>
          <w:i w:val="false"/>
          <w:color w:val="000000"/>
          <w:sz w:val="28"/>
        </w:rPr>
        <w:t>
        </w:t>
      </w:r>
      <w:r>
        <w:rPr>
          <w:rFonts w:ascii="Times New Roman"/>
          <w:b w:val="false"/>
          <w:i w:val="false"/>
          <w:color w:val="000000"/>
          <w:sz w:val="28"/>
        </w:rPr>
        <w:t>(көрсеткiштер атауы)</w:t>
      </w:r>
      <w:r>
        <w:br/>
      </w:r>
      <w:r>
        <w:rPr>
          <w:rFonts w:ascii="Times New Roman"/>
          <w:b w:val="false"/>
          <w:i w:val="false"/>
          <w:color w:val="000000"/>
          <w:sz w:val="28"/>
        </w:rPr>
        <w:t>
      бөлуге және ________________ жатады, содан кейін барлық партия</w:t>
      </w:r>
      <w:r>
        <w:br/>
      </w:r>
      <w:r>
        <w:rPr>
          <w:rFonts w:ascii="Times New Roman"/>
          <w:b w:val="false"/>
          <w:i w:val="false"/>
          <w:color w:val="000000"/>
          <w:sz w:val="28"/>
        </w:rPr>
        <w:t>
                    </w:t>
      </w:r>
      <w:r>
        <w:rPr>
          <w:rFonts w:ascii="Times New Roman"/>
          <w:b w:val="false"/>
          <w:i w:val="false"/>
          <w:color w:val="000000"/>
          <w:sz w:val="28"/>
        </w:rPr>
        <w:t>(өңдеу түрi)</w:t>
      </w:r>
      <w:r>
        <w:br/>
      </w:r>
      <w:r>
        <w:rPr>
          <w:rFonts w:ascii="Times New Roman"/>
          <w:b w:val="false"/>
          <w:i w:val="false"/>
          <w:color w:val="000000"/>
          <w:sz w:val="28"/>
        </w:rPr>
        <w:t>
      барлық сапа көрсеткiштерi бойынша тексерiлуге тиiс.</w:t>
      </w:r>
      <w:r>
        <w:br/>
      </w:r>
      <w:r>
        <w:rPr>
          <w:rFonts w:ascii="Times New Roman"/>
          <w:b w:val="false"/>
          <w:i w:val="false"/>
          <w:color w:val="000000"/>
          <w:sz w:val="28"/>
        </w:rPr>
        <w:t>
      Зертхана меңгерушiсi________________________________________</w:t>
      </w:r>
      <w:r>
        <w:br/>
      </w:r>
      <w:r>
        <w:rPr>
          <w:rFonts w:ascii="Times New Roman"/>
          <w:b w:val="false"/>
          <w:i w:val="false"/>
          <w:color w:val="000000"/>
          <w:sz w:val="28"/>
        </w:rPr>
        <w:t>
                                    </w:t>
      </w:r>
      <w:r>
        <w:rPr>
          <w:rFonts w:ascii="Times New Roman"/>
          <w:b w:val="false"/>
          <w:i w:val="false"/>
          <w:color w:val="000000"/>
          <w:sz w:val="28"/>
        </w:rPr>
        <w:t>(Т.А.Ә., қолы, мөрi)</w:t>
      </w:r>
      <w:r>
        <w:br/>
      </w:r>
      <w:r>
        <w:rPr>
          <w:rFonts w:ascii="Times New Roman"/>
          <w:b w:val="false"/>
          <w:i w:val="false"/>
          <w:color w:val="000000"/>
          <w:sz w:val="28"/>
        </w:rPr>
        <w:t>
      20__ жылғы ________________</w:t>
      </w:r>
      <w:r>
        <w:br/>
      </w:r>
      <w:r>
        <w:rPr>
          <w:rFonts w:ascii="Times New Roman"/>
          <w:b w:val="false"/>
          <w:i w:val="false"/>
          <w:color w:val="000000"/>
          <w:sz w:val="28"/>
        </w:rPr>
        <w:t>
                    </w:t>
      </w:r>
      <w:r>
        <w:rPr>
          <w:rFonts w:ascii="Times New Roman"/>
          <w:b w:val="false"/>
          <w:i w:val="false"/>
          <w:color w:val="000000"/>
          <w:sz w:val="28"/>
        </w:rPr>
        <w:t>(күнi, айы)</w:t>
      </w:r>
    </w:p>
    <w:bookmarkStart w:name="z167" w:id="49"/>
    <w:p>
      <w:pPr>
        <w:spacing w:after="0"/>
        <w:ind w:left="0"/>
        <w:jc w:val="both"/>
      </w:pPr>
      <w:r>
        <w:rPr>
          <w:rFonts w:ascii="Times New Roman"/>
          <w:b w:val="false"/>
          <w:i w:val="false"/>
          <w:color w:val="000000"/>
          <w:sz w:val="28"/>
        </w:rPr>
        <w:t>
Тұқым сапасына сараптама жасауды</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6-қосымша           </w:t>
      </w:r>
    </w:p>
    <w:bookmarkEnd w:id="49"/>
    <w:bookmarkStart w:name="z168" w:id="50"/>
    <w:p>
      <w:pPr>
        <w:spacing w:after="0"/>
        <w:ind w:left="0"/>
        <w:jc w:val="left"/>
      </w:pPr>
      <w:r>
        <w:rPr>
          <w:rFonts w:ascii="Times New Roman"/>
          <w:b/>
          <w:i w:val="false"/>
          <w:color w:val="000000"/>
        </w:rPr>
        <w:t xml:space="preserve"> 
Тұқымдық картоптың партиясына түйнектiк талдау</w:t>
      </w:r>
      <w:r>
        <w:br/>
      </w:r>
      <w:r>
        <w:rPr>
          <w:rFonts w:ascii="Times New Roman"/>
          <w:b/>
          <w:i w:val="false"/>
          <w:color w:val="000000"/>
        </w:rPr>
        <w:t>
актісі</w:t>
      </w:r>
      <w:r>
        <w:br/>
      </w:r>
      <w:r>
        <w:rPr>
          <w:rFonts w:ascii="Times New Roman"/>
          <w:b/>
          <w:i w:val="false"/>
          <w:color w:val="000000"/>
        </w:rPr>
        <w:t>
20__ жылғы _________________________</w:t>
      </w:r>
      <w:r>
        <w:br/>
      </w:r>
      <w:r>
        <w:rPr>
          <w:rFonts w:ascii="Times New Roman"/>
          <w:b/>
          <w:i w:val="false"/>
          <w:color w:val="000000"/>
        </w:rPr>
        <w:t>
         (күнi, айы)</w:t>
      </w:r>
    </w:p>
    <w:bookmarkEnd w:id="50"/>
    <w:p>
      <w:pPr>
        <w:spacing w:after="0"/>
        <w:ind w:left="0"/>
        <w:jc w:val="both"/>
      </w:pPr>
      <w:r>
        <w:rPr>
          <w:rFonts w:ascii="Times New Roman"/>
          <w:b w:val="false"/>
          <w:i w:val="false"/>
          <w:color w:val="000000"/>
          <w:sz w:val="28"/>
        </w:rPr>
        <w:t>      ____________________________________________________ берiлдi.</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облыс, аудан)</w:t>
      </w:r>
      <w:r>
        <w:br/>
      </w:r>
      <w:r>
        <w:rPr>
          <w:rFonts w:ascii="Times New Roman"/>
          <w:b w:val="false"/>
          <w:i w:val="false"/>
          <w:color w:val="000000"/>
          <w:sz w:val="28"/>
        </w:rPr>
        <w:t>
      Құрамында____________________________________________________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ұ</w:t>
      </w:r>
      <w:r>
        <w:rPr>
          <w:rFonts w:ascii="Times New Roman"/>
          <w:b w:val="false"/>
          <w:i w:val="false"/>
          <w:color w:val="000000"/>
          <w:sz w:val="28"/>
        </w:rPr>
        <w:t>йым, лауазымы, Т.А.</w:t>
      </w:r>
      <w:r>
        <w:rPr>
          <w:rFonts w:ascii="Times New Roman"/>
          <w:b w:val="false"/>
          <w:i w:val="false"/>
          <w:color w:val="000000"/>
          <w:sz w:val="28"/>
        </w:rPr>
        <w:t>Ә</w:t>
      </w:r>
      <w:r>
        <w:rPr>
          <w:rFonts w:ascii="Times New Roman"/>
          <w:b w:val="false"/>
          <w:i w:val="false"/>
          <w:color w:val="000000"/>
          <w:sz w:val="28"/>
        </w:rPr>
        <w:t>.)</w:t>
      </w:r>
      <w:r>
        <w:br/>
      </w:r>
      <w:r>
        <w:rPr>
          <w:rFonts w:ascii="Times New Roman"/>
          <w:b w:val="false"/>
          <w:i w:val="false"/>
          <w:color w:val="000000"/>
          <w:sz w:val="28"/>
        </w:rPr>
        <w:t>
      ___________________ бар комиссия 20__ жылғы _________________</w:t>
      </w:r>
      <w:r>
        <w:br/>
      </w:r>
      <w:r>
        <w:rPr>
          <w:rFonts w:ascii="Times New Roman"/>
          <w:b w:val="false"/>
          <w:i w:val="false"/>
          <w:color w:val="000000"/>
          <w:sz w:val="28"/>
        </w:rPr>
        <w:t>
                                                      </w:t>
      </w:r>
      <w:r>
        <w:rPr>
          <w:rFonts w:ascii="Times New Roman"/>
          <w:b w:val="false"/>
          <w:i w:val="false"/>
          <w:color w:val="000000"/>
          <w:sz w:val="28"/>
        </w:rPr>
        <w:t>(к</w:t>
      </w:r>
      <w:r>
        <w:rPr>
          <w:rFonts w:ascii="Times New Roman"/>
          <w:b w:val="false"/>
          <w:i w:val="false"/>
          <w:color w:val="000000"/>
          <w:sz w:val="28"/>
        </w:rPr>
        <w:t>ү</w:t>
      </w:r>
      <w:r>
        <w:rPr>
          <w:rFonts w:ascii="Times New Roman"/>
          <w:b w:val="false"/>
          <w:i w:val="false"/>
          <w:color w:val="000000"/>
          <w:sz w:val="28"/>
        </w:rPr>
        <w:t>нi, айы)</w:t>
      </w:r>
      <w:r>
        <w:br/>
      </w:r>
      <w:r>
        <w:rPr>
          <w:rFonts w:ascii="Times New Roman"/>
          <w:b w:val="false"/>
          <w:i w:val="false"/>
          <w:color w:val="000000"/>
          <w:sz w:val="28"/>
        </w:rPr>
        <w:t>
      ____________________________________________________ қатысуымен</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ұқ</w:t>
      </w:r>
      <w:r>
        <w:rPr>
          <w:rFonts w:ascii="Times New Roman"/>
          <w:b w:val="false"/>
          <w:i w:val="false"/>
          <w:color w:val="000000"/>
          <w:sz w:val="28"/>
        </w:rPr>
        <w:t xml:space="preserve">ым </w:t>
      </w:r>
      <w:r>
        <w:rPr>
          <w:rFonts w:ascii="Times New Roman"/>
          <w:b w:val="false"/>
          <w:i w:val="false"/>
          <w:color w:val="000000"/>
          <w:sz w:val="28"/>
        </w:rPr>
        <w:t>ө</w:t>
      </w:r>
      <w:r>
        <w:rPr>
          <w:rFonts w:ascii="Times New Roman"/>
          <w:b w:val="false"/>
          <w:i w:val="false"/>
          <w:color w:val="000000"/>
          <w:sz w:val="28"/>
        </w:rPr>
        <w:t>ндiрушiнi</w:t>
      </w:r>
      <w:r>
        <w:rPr>
          <w:rFonts w:ascii="Times New Roman"/>
          <w:b w:val="false"/>
          <w:i w:val="false"/>
          <w:color w:val="000000"/>
          <w:sz w:val="28"/>
        </w:rPr>
        <w:t>ң</w:t>
      </w:r>
      <w:r>
        <w:rPr>
          <w:rFonts w:ascii="Times New Roman"/>
          <w:b w:val="false"/>
          <w:i w:val="false"/>
          <w:color w:val="000000"/>
          <w:sz w:val="28"/>
        </w:rPr>
        <w:t xml:space="preserve"> атауы, лауазымы, Т.А.</w:t>
      </w:r>
      <w:r>
        <w:rPr>
          <w:rFonts w:ascii="Times New Roman"/>
          <w:b w:val="false"/>
          <w:i w:val="false"/>
          <w:color w:val="000000"/>
          <w:sz w:val="28"/>
        </w:rPr>
        <w:t>Ә</w:t>
      </w:r>
      <w:r>
        <w:rPr>
          <w:rFonts w:ascii="Times New Roman"/>
          <w:b w:val="false"/>
          <w:i w:val="false"/>
          <w:color w:val="000000"/>
          <w:sz w:val="28"/>
        </w:rPr>
        <w:t>.)</w:t>
      </w:r>
      <w:r>
        <w:br/>
      </w:r>
      <w:r>
        <w:rPr>
          <w:rFonts w:ascii="Times New Roman"/>
          <w:b w:val="false"/>
          <w:i w:val="false"/>
          <w:color w:val="000000"/>
          <w:sz w:val="28"/>
        </w:rPr>
        <w:t>
      ______________________________________________________ сақтаулы,</w:t>
      </w:r>
      <w:r>
        <w:br/>
      </w:r>
      <w:r>
        <w:rPr>
          <w:rFonts w:ascii="Times New Roman"/>
          <w:b w:val="false"/>
          <w:i w:val="false"/>
          <w:color w:val="000000"/>
          <w:sz w:val="28"/>
        </w:rPr>
        <w:t>
                      </w:t>
      </w:r>
      <w:r>
        <w:rPr>
          <w:rFonts w:ascii="Times New Roman"/>
          <w:b w:val="false"/>
          <w:i w:val="false"/>
          <w:color w:val="000000"/>
          <w:sz w:val="28"/>
        </w:rPr>
        <w:t>(б</w:t>
      </w:r>
      <w:r>
        <w:rPr>
          <w:rFonts w:ascii="Times New Roman"/>
          <w:b w:val="false"/>
          <w:i w:val="false"/>
          <w:color w:val="000000"/>
          <w:sz w:val="28"/>
        </w:rPr>
        <w:t>ө</w:t>
      </w:r>
      <w:r>
        <w:rPr>
          <w:rFonts w:ascii="Times New Roman"/>
          <w:b w:val="false"/>
          <w:i w:val="false"/>
          <w:color w:val="000000"/>
          <w:sz w:val="28"/>
        </w:rPr>
        <w:t>лiмше (бригада)</w:t>
      </w:r>
      <w:r>
        <w:br/>
      </w:r>
      <w:r>
        <w:rPr>
          <w:rFonts w:ascii="Times New Roman"/>
          <w:b w:val="false"/>
          <w:i w:val="false"/>
          <w:color w:val="000000"/>
          <w:sz w:val="28"/>
        </w:rPr>
        <w:t>
      № ____ қоймада, № ______ қамбада (үймеде), № _____ орда</w:t>
      </w:r>
      <w:r>
        <w:br/>
      </w:r>
      <w:r>
        <w:rPr>
          <w:rFonts w:ascii="Times New Roman"/>
          <w:b w:val="false"/>
          <w:i w:val="false"/>
          <w:color w:val="000000"/>
          <w:sz w:val="28"/>
        </w:rPr>
        <w:t>
      орналасқан, сорты ____________________________________, көбейту</w:t>
      </w:r>
      <w:r>
        <w:br/>
      </w:r>
      <w:r>
        <w:rPr>
          <w:rFonts w:ascii="Times New Roman"/>
          <w:b w:val="false"/>
          <w:i w:val="false"/>
          <w:color w:val="000000"/>
          <w:sz w:val="28"/>
        </w:rPr>
        <w:t>
      сатысы,</w:t>
      </w:r>
      <w:r>
        <w:br/>
      </w:r>
      <w:r>
        <w:rPr>
          <w:rFonts w:ascii="Times New Roman"/>
          <w:b w:val="false"/>
          <w:i w:val="false"/>
          <w:color w:val="000000"/>
          <w:sz w:val="28"/>
        </w:rPr>
        <w:t>
      санаты, сыныбы _________________________, партия салмағы</w:t>
      </w:r>
      <w:r>
        <w:br/>
      </w:r>
      <w:r>
        <w:rPr>
          <w:rFonts w:ascii="Times New Roman"/>
          <w:b w:val="false"/>
          <w:i w:val="false"/>
          <w:color w:val="000000"/>
          <w:sz w:val="28"/>
        </w:rPr>
        <w:t>
      _____________ тонна тұқымдық картоптың түйнектерiнiң сапасын</w:t>
      </w:r>
      <w:r>
        <w:br/>
      </w:r>
      <w:r>
        <w:rPr>
          <w:rFonts w:ascii="Times New Roman"/>
          <w:b w:val="false"/>
          <w:i w:val="false"/>
          <w:color w:val="000000"/>
          <w:sz w:val="28"/>
        </w:rPr>
        <w:t>
      айқындауды жүргiздi.</w:t>
      </w:r>
    </w:p>
    <w:p>
      <w:pPr>
        <w:spacing w:after="0"/>
        <w:ind w:left="0"/>
        <w:jc w:val="both"/>
      </w:pPr>
      <w:r>
        <w:rPr>
          <w:rFonts w:ascii="Times New Roman"/>
          <w:b w:val="false"/>
          <w:i w:val="false"/>
          <w:color w:val="000000"/>
          <w:sz w:val="28"/>
        </w:rPr>
        <w:t>Талдау нәтижелерi</w:t>
      </w:r>
    </w:p>
    <w:p>
      <w:pPr>
        <w:spacing w:after="0"/>
        <w:ind w:left="0"/>
        <w:jc w:val="both"/>
      </w:pPr>
      <w:r>
        <w:rPr>
          <w:rFonts w:ascii="Times New Roman"/>
          <w:b w:val="false"/>
          <w:i w:val="false"/>
          <w:color w:val="000000"/>
          <w:sz w:val="28"/>
        </w:rPr>
        <w:t>      Бiрiктiрiлген сынамадағы түйнектер саны _______ дана _____ кг</w:t>
      </w:r>
      <w:r>
        <w:br/>
      </w:r>
      <w:r>
        <w:rPr>
          <w:rFonts w:ascii="Times New Roman"/>
          <w:b w:val="false"/>
          <w:i w:val="false"/>
          <w:color w:val="000000"/>
          <w:sz w:val="28"/>
        </w:rPr>
        <w:t>
      Аурулармен зақымданған түйнектердiң саны, барлығы___________ %</w:t>
      </w:r>
      <w:r>
        <w:br/>
      </w:r>
      <w:r>
        <w:rPr>
          <w:rFonts w:ascii="Times New Roman"/>
          <w:b w:val="false"/>
          <w:i w:val="false"/>
          <w:color w:val="000000"/>
          <w:sz w:val="28"/>
        </w:rPr>
        <w:t>
       _____________ дана</w:t>
      </w:r>
      <w:r>
        <w:br/>
      </w:r>
      <w:r>
        <w:rPr>
          <w:rFonts w:ascii="Times New Roman"/>
          <w:b w:val="false"/>
          <w:i w:val="false"/>
          <w:color w:val="000000"/>
          <w:sz w:val="28"/>
        </w:rPr>
        <w:t>
      оның iшiнде:</w:t>
      </w:r>
      <w:r>
        <w:br/>
      </w:r>
      <w:r>
        <w:rPr>
          <w:rFonts w:ascii="Times New Roman"/>
          <w:b w:val="false"/>
          <w:i w:val="false"/>
          <w:color w:val="000000"/>
          <w:sz w:val="28"/>
        </w:rPr>
        <w:t>
      сулы шiрiкпен _____________________________ дана ___________ %</w:t>
      </w:r>
      <w:r>
        <w:br/>
      </w:r>
      <w:r>
        <w:rPr>
          <w:rFonts w:ascii="Times New Roman"/>
          <w:b w:val="false"/>
          <w:i w:val="false"/>
          <w:color w:val="000000"/>
          <w:sz w:val="28"/>
        </w:rPr>
        <w:t>
      дөңгелек шiрiкпен _________________________ дана ___________ %</w:t>
      </w:r>
      <w:r>
        <w:br/>
      </w:r>
      <w:r>
        <w:rPr>
          <w:rFonts w:ascii="Times New Roman"/>
          <w:b w:val="false"/>
          <w:i w:val="false"/>
          <w:color w:val="000000"/>
          <w:sz w:val="28"/>
        </w:rPr>
        <w:t>
      қоңыр бактериялық шiрiкпен ________________ дана ___________ %</w:t>
      </w:r>
      <w:r>
        <w:br/>
      </w:r>
      <w:r>
        <w:rPr>
          <w:rFonts w:ascii="Times New Roman"/>
          <w:b w:val="false"/>
          <w:i w:val="false"/>
          <w:color w:val="000000"/>
          <w:sz w:val="28"/>
        </w:rPr>
        <w:t>
      қара сирақпен _____________________________ дана ___________ %</w:t>
      </w:r>
      <w:r>
        <w:br/>
      </w:r>
      <w:r>
        <w:rPr>
          <w:rFonts w:ascii="Times New Roman"/>
          <w:b w:val="false"/>
          <w:i w:val="false"/>
          <w:color w:val="000000"/>
          <w:sz w:val="28"/>
        </w:rPr>
        <w:t>
      фитофторозбен _____________________________ дана ___________ %</w:t>
      </w:r>
      <w:r>
        <w:br/>
      </w:r>
      <w:r>
        <w:rPr>
          <w:rFonts w:ascii="Times New Roman"/>
          <w:b w:val="false"/>
          <w:i w:val="false"/>
          <w:color w:val="000000"/>
          <w:sz w:val="28"/>
        </w:rPr>
        <w:t>
      құрғақ шiрiкпен (фомоз, фузариоз) _________ дана ___________ %</w:t>
      </w:r>
      <w:r>
        <w:br/>
      </w:r>
      <w:r>
        <w:rPr>
          <w:rFonts w:ascii="Times New Roman"/>
          <w:b w:val="false"/>
          <w:i w:val="false"/>
          <w:color w:val="000000"/>
          <w:sz w:val="28"/>
        </w:rPr>
        <w:t>
      сабақтық нематодасымен ____________________ дана ___________ %</w:t>
      </w:r>
      <w:r>
        <w:br/>
      </w:r>
      <w:r>
        <w:rPr>
          <w:rFonts w:ascii="Times New Roman"/>
          <w:b w:val="false"/>
          <w:i w:val="false"/>
          <w:color w:val="000000"/>
          <w:sz w:val="28"/>
        </w:rPr>
        <w:t>
      кәдiмгi немесе күмiс тазқотырмен (түйнек бетiнiң 1/4-тен астамы</w:t>
      </w:r>
      <w:r>
        <w:br/>
      </w:r>
      <w:r>
        <w:rPr>
          <w:rFonts w:ascii="Times New Roman"/>
          <w:b w:val="false"/>
          <w:i w:val="false"/>
          <w:color w:val="000000"/>
          <w:sz w:val="28"/>
        </w:rPr>
        <w:t>
      зақымданған жағдайда) _____________________ дана ___________ %</w:t>
      </w:r>
      <w:r>
        <w:br/>
      </w:r>
      <w:r>
        <w:rPr>
          <w:rFonts w:ascii="Times New Roman"/>
          <w:b w:val="false"/>
          <w:i w:val="false"/>
          <w:color w:val="000000"/>
          <w:sz w:val="28"/>
        </w:rPr>
        <w:t>
      қырбақ тазқотырмен ________________________ дана ___________ %</w:t>
      </w:r>
      <w:r>
        <w:br/>
      </w:r>
      <w:r>
        <w:rPr>
          <w:rFonts w:ascii="Times New Roman"/>
          <w:b w:val="false"/>
          <w:i w:val="false"/>
          <w:color w:val="000000"/>
          <w:sz w:val="28"/>
        </w:rPr>
        <w:t>
      қызыл шiрiкпен (түйнек бетiнiң 1/8-ден 1/4-ке дейiн зақымдануы)</w:t>
      </w:r>
      <w:r>
        <w:br/>
      </w:r>
      <w:r>
        <w:rPr>
          <w:rFonts w:ascii="Times New Roman"/>
          <w:b w:val="false"/>
          <w:i w:val="false"/>
          <w:color w:val="000000"/>
          <w:sz w:val="28"/>
        </w:rPr>
        <w:t>
      ___________________________________________ дана ___________ %</w:t>
      </w:r>
      <w:r>
        <w:br/>
      </w:r>
      <w:r>
        <w:rPr>
          <w:rFonts w:ascii="Times New Roman"/>
          <w:b w:val="false"/>
          <w:i w:val="false"/>
          <w:color w:val="000000"/>
          <w:sz w:val="28"/>
        </w:rPr>
        <w:t>
      Таттанған теңбiлмен және жұмсағының қараюы (түйнек бетiнiң</w:t>
      </w:r>
      <w:r>
        <w:br/>
      </w:r>
      <w:r>
        <w:rPr>
          <w:rFonts w:ascii="Times New Roman"/>
          <w:b w:val="false"/>
          <w:i w:val="false"/>
          <w:color w:val="000000"/>
          <w:sz w:val="28"/>
        </w:rPr>
        <w:t>
      1/4-тен астамы зақымдануы) _________________ дана ___________ %</w:t>
      </w:r>
      <w:r>
        <w:br/>
      </w:r>
      <w:r>
        <w:rPr>
          <w:rFonts w:ascii="Times New Roman"/>
          <w:b w:val="false"/>
          <w:i w:val="false"/>
          <w:color w:val="000000"/>
          <w:sz w:val="28"/>
        </w:rPr>
        <w:t>
      Механикалық және зиянкестермен зақымданған түйнектердің болуы</w:t>
      </w:r>
      <w:r>
        <w:br/>
      </w:r>
      <w:r>
        <w:rPr>
          <w:rFonts w:ascii="Times New Roman"/>
          <w:b w:val="false"/>
          <w:i w:val="false"/>
          <w:color w:val="000000"/>
          <w:sz w:val="28"/>
        </w:rPr>
        <w:t>
      барлығы ___________________________________ дана ___________ %</w:t>
      </w:r>
      <w:r>
        <w:br/>
      </w:r>
      <w:r>
        <w:rPr>
          <w:rFonts w:ascii="Times New Roman"/>
          <w:b w:val="false"/>
          <w:i w:val="false"/>
          <w:color w:val="000000"/>
          <w:sz w:val="28"/>
        </w:rPr>
        <w:t>
      оның iшiнде:</w:t>
      </w:r>
      <w:r>
        <w:br/>
      </w:r>
      <w:r>
        <w:rPr>
          <w:rFonts w:ascii="Times New Roman"/>
          <w:b w:val="false"/>
          <w:i w:val="false"/>
          <w:color w:val="000000"/>
          <w:sz w:val="28"/>
        </w:rPr>
        <w:t>
      сымқұртпен зақымданғаны ___________________ дана ___________ %</w:t>
      </w:r>
      <w:r>
        <w:br/>
      </w:r>
      <w:r>
        <w:rPr>
          <w:rFonts w:ascii="Times New Roman"/>
          <w:b w:val="false"/>
          <w:i w:val="false"/>
          <w:color w:val="000000"/>
          <w:sz w:val="28"/>
        </w:rPr>
        <w:t>
      кемiргiштермен, зауза қоңыздармен, көбелектермен ___ дана___ %</w:t>
      </w:r>
      <w:r>
        <w:br/>
      </w:r>
      <w:r>
        <w:rPr>
          <w:rFonts w:ascii="Times New Roman"/>
          <w:b w:val="false"/>
          <w:i w:val="false"/>
          <w:color w:val="000000"/>
          <w:sz w:val="28"/>
        </w:rPr>
        <w:t>
      Түйнектер:</w:t>
      </w:r>
      <w:r>
        <w:br/>
      </w:r>
      <w:r>
        <w:rPr>
          <w:rFonts w:ascii="Times New Roman"/>
          <w:b w:val="false"/>
          <w:i w:val="false"/>
          <w:color w:val="000000"/>
          <w:sz w:val="28"/>
        </w:rPr>
        <w:t>
      тұншығып қалған ___________________________ дана ___________ %</w:t>
      </w:r>
      <w:r>
        <w:br/>
      </w:r>
      <w:r>
        <w:rPr>
          <w:rFonts w:ascii="Times New Roman"/>
          <w:b w:val="false"/>
          <w:i w:val="false"/>
          <w:color w:val="000000"/>
          <w:sz w:val="28"/>
        </w:rPr>
        <w:t>
      үсiп қалған _______________________________ дана ___________ %</w:t>
      </w:r>
      <w:r>
        <w:br/>
      </w:r>
      <w:r>
        <w:rPr>
          <w:rFonts w:ascii="Times New Roman"/>
          <w:b w:val="false"/>
          <w:i w:val="false"/>
          <w:color w:val="000000"/>
          <w:sz w:val="28"/>
        </w:rPr>
        <w:t>
      күйгенi ___________________________________ дана ___________ %</w:t>
      </w:r>
      <w:r>
        <w:br/>
      </w:r>
      <w:r>
        <w:rPr>
          <w:rFonts w:ascii="Times New Roman"/>
          <w:b w:val="false"/>
          <w:i w:val="false"/>
          <w:color w:val="000000"/>
          <w:sz w:val="28"/>
        </w:rPr>
        <w:t>
      ұсқынсыз __________________________________ дана ___________ %</w:t>
      </w:r>
      <w:r>
        <w:br/>
      </w:r>
      <w:r>
        <w:rPr>
          <w:rFonts w:ascii="Times New Roman"/>
          <w:b w:val="false"/>
          <w:i w:val="false"/>
          <w:color w:val="000000"/>
          <w:sz w:val="28"/>
        </w:rPr>
        <w:t>
      өсiндiлерi және жеңiл сынатын ұралары бар _____ дана________ %</w:t>
      </w:r>
      <w:r>
        <w:br/>
      </w:r>
      <w:r>
        <w:rPr>
          <w:rFonts w:ascii="Times New Roman"/>
          <w:b w:val="false"/>
          <w:i w:val="false"/>
          <w:color w:val="000000"/>
          <w:sz w:val="28"/>
        </w:rPr>
        <w:t>
      езiлген және кесiлген _____________________ дана ___________ %</w:t>
      </w:r>
      <w:r>
        <w:br/>
      </w:r>
      <w:r>
        <w:rPr>
          <w:rFonts w:ascii="Times New Roman"/>
          <w:b w:val="false"/>
          <w:i w:val="false"/>
          <w:color w:val="000000"/>
          <w:sz w:val="28"/>
        </w:rPr>
        <w:t>
      қабығы сыдырылған (түйнек бетiнiң 1/4-тен астамының</w:t>
      </w:r>
      <w:r>
        <w:br/>
      </w:r>
      <w:r>
        <w:rPr>
          <w:rFonts w:ascii="Times New Roman"/>
          <w:b w:val="false"/>
          <w:i w:val="false"/>
          <w:color w:val="000000"/>
          <w:sz w:val="28"/>
        </w:rPr>
        <w:t>
      жалаңаштануы)____________________________________ дана______ %</w:t>
      </w:r>
      <w:r>
        <w:br/>
      </w:r>
      <w:r>
        <w:rPr>
          <w:rFonts w:ascii="Times New Roman"/>
          <w:b w:val="false"/>
          <w:i w:val="false"/>
          <w:color w:val="000000"/>
          <w:sz w:val="28"/>
        </w:rPr>
        <w:t>
      түйнектiң жартылары және бөлiктерi ________ дана ___________ %</w:t>
      </w:r>
      <w:r>
        <w:br/>
      </w:r>
      <w:r>
        <w:rPr>
          <w:rFonts w:ascii="Times New Roman"/>
          <w:b w:val="false"/>
          <w:i w:val="false"/>
          <w:color w:val="000000"/>
          <w:sz w:val="28"/>
        </w:rPr>
        <w:t>
      Түйнектiң мөлшерi:</w:t>
      </w:r>
      <w:r>
        <w:br/>
      </w:r>
      <w:r>
        <w:rPr>
          <w:rFonts w:ascii="Times New Roman"/>
          <w:b w:val="false"/>
          <w:i w:val="false"/>
          <w:color w:val="000000"/>
          <w:sz w:val="28"/>
        </w:rPr>
        <w:t>
      белгiленгеннен кiшi _______________________ дана ___________ %</w:t>
      </w:r>
      <w:r>
        <w:br/>
      </w:r>
      <w:r>
        <w:rPr>
          <w:rFonts w:ascii="Times New Roman"/>
          <w:b w:val="false"/>
          <w:i w:val="false"/>
          <w:color w:val="000000"/>
          <w:sz w:val="28"/>
        </w:rPr>
        <w:t>
      белгiленгеннен үлкен ______________________ дана ___________ %</w:t>
      </w:r>
      <w:r>
        <w:br/>
      </w:r>
      <w:r>
        <w:rPr>
          <w:rFonts w:ascii="Times New Roman"/>
          <w:b w:val="false"/>
          <w:i w:val="false"/>
          <w:color w:val="000000"/>
          <w:sz w:val="28"/>
        </w:rPr>
        <w:t>
      Жер мен қоспаның болуы______________________________________ %</w:t>
      </w:r>
      <w:r>
        <w:br/>
      </w:r>
      <w:r>
        <w:rPr>
          <w:rFonts w:ascii="Times New Roman"/>
          <w:b w:val="false"/>
          <w:i w:val="false"/>
          <w:color w:val="000000"/>
          <w:sz w:val="28"/>
        </w:rPr>
        <w:t>
      Басқа ботаникалық сорттың түйнектерi _______дана ___________ %</w:t>
      </w:r>
      <w:r>
        <w:br/>
      </w:r>
      <w:r>
        <w:rPr>
          <w:rFonts w:ascii="Times New Roman"/>
          <w:b w:val="false"/>
          <w:i w:val="false"/>
          <w:color w:val="000000"/>
          <w:sz w:val="28"/>
        </w:rPr>
        <w:t>
      Бұдан басқа табылғаны________________________________________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Комиссияның қорытындысы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Комиссия мүшелерi:___________________________________________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Зертхана меңгерушiсi ________________________________________</w:t>
      </w:r>
      <w:r>
        <w:br/>
      </w:r>
      <w:r>
        <w:rPr>
          <w:rFonts w:ascii="Times New Roman"/>
          <w:b w:val="false"/>
          <w:i w:val="false"/>
          <w:color w:val="000000"/>
          <w:sz w:val="28"/>
        </w:rPr>
        <w:t>
                                  </w:t>
      </w:r>
      <w:r>
        <w:rPr>
          <w:rFonts w:ascii="Times New Roman"/>
          <w:b w:val="false"/>
          <w:i w:val="false"/>
          <w:color w:val="000000"/>
          <w:sz w:val="28"/>
        </w:rPr>
        <w:t>(Т.А.Ә., қолы, мөрi)</w:t>
      </w:r>
      <w:r>
        <w:br/>
      </w:r>
      <w:r>
        <w:rPr>
          <w:rFonts w:ascii="Times New Roman"/>
          <w:b w:val="false"/>
          <w:i w:val="false"/>
          <w:color w:val="000000"/>
          <w:sz w:val="28"/>
        </w:rPr>
        <w:t>
      20__ жылғы ________________</w:t>
      </w:r>
      <w:r>
        <w:br/>
      </w:r>
      <w:r>
        <w:rPr>
          <w:rFonts w:ascii="Times New Roman"/>
          <w:b w:val="false"/>
          <w:i w:val="false"/>
          <w:color w:val="000000"/>
          <w:sz w:val="28"/>
        </w:rPr>
        <w:t>
                   </w:t>
      </w:r>
      <w:r>
        <w:rPr>
          <w:rFonts w:ascii="Times New Roman"/>
          <w:b w:val="false"/>
          <w:i w:val="false"/>
          <w:color w:val="000000"/>
          <w:sz w:val="28"/>
        </w:rPr>
        <w:t>(күнi, 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