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cce4" w14:textId="e7fc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Украинаның Министрлер Кабинетінің арасындағы 2010 жылғы 14 қыркүйектегі Қазақстан Республикасының Үкіметі мен Украинаның Министрлер Кабинетінің арасындағы Қазақстан Республикасының Украинадағы және Украинаның Қазақстан Республикасындағы дипломатиялық өкілдіктерін орналастыру шарттары туралы келісімге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4 қарашадағы № 1295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Украинаның Министрлер Кабинетінің арасындағы 2010 жылғы 14 қыркүйектегі Қазақстан Республикасының Үкіметі мен Украинаның Министрлер Кабинетінің арасындағы Қазақстан Республикасының Украинадағы және Украинаның Қазақстан Республикасындағы дипломатиялық өкілдіктерін орналастыру шарттары туралы келісімге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Украинаның Министрлер</w:t>
      </w:r>
      <w:r>
        <w:br/>
      </w:r>
      <w:r>
        <w:rPr>
          <w:rFonts w:ascii="Times New Roman"/>
          <w:b/>
          <w:i w:val="false"/>
          <w:color w:val="000000"/>
        </w:rPr>
        <w:t>
Кабинетінің арасындағы 2010 жылғы 14 қыркүйектегі Қазақстан</w:t>
      </w:r>
      <w:r>
        <w:br/>
      </w:r>
      <w:r>
        <w:rPr>
          <w:rFonts w:ascii="Times New Roman"/>
          <w:b/>
          <w:i w:val="false"/>
          <w:color w:val="000000"/>
        </w:rPr>
        <w:t>
Республикасының Үкіметі мен Украинаның Министрлер Кабинетінің</w:t>
      </w:r>
      <w:r>
        <w:br/>
      </w:r>
      <w:r>
        <w:rPr>
          <w:rFonts w:ascii="Times New Roman"/>
          <w:b/>
          <w:i w:val="false"/>
          <w:color w:val="000000"/>
        </w:rPr>
        <w:t>
арасындағы Қазақстан Республикасының Украинадағы және</w:t>
      </w:r>
      <w:r>
        <w:br/>
      </w:r>
      <w:r>
        <w:rPr>
          <w:rFonts w:ascii="Times New Roman"/>
          <w:b/>
          <w:i w:val="false"/>
          <w:color w:val="000000"/>
        </w:rPr>
        <w:t>
Украинаның Қазақстан Республикасындағы дипломатиялық</w:t>
      </w:r>
      <w:r>
        <w:br/>
      </w:r>
      <w:r>
        <w:rPr>
          <w:rFonts w:ascii="Times New Roman"/>
          <w:b/>
          <w:i w:val="false"/>
          <w:color w:val="000000"/>
        </w:rPr>
        <w:t>
өкілдіктерін орналастыру шарттары туралы келісімге өзгерістер</w:t>
      </w:r>
      <w:r>
        <w:br/>
      </w:r>
      <w:r>
        <w:rPr>
          <w:rFonts w:ascii="Times New Roman"/>
          <w:b/>
          <w:i w:val="false"/>
          <w:color w:val="000000"/>
        </w:rPr>
        <w:t>
енгізу туралы хаттаманы ратификациялау туралы </w:t>
      </w:r>
    </w:p>
    <w:p>
      <w:pPr>
        <w:spacing w:after="0"/>
        <w:ind w:left="0"/>
        <w:jc w:val="both"/>
      </w:pPr>
      <w:r>
        <w:rPr>
          <w:rFonts w:ascii="Times New Roman"/>
          <w:b w:val="false"/>
          <w:i w:val="false"/>
          <w:color w:val="000000"/>
          <w:sz w:val="28"/>
        </w:rPr>
        <w:t>      2011 жылғы 29 тамызда Киевте жасалған Қазақстан Республикасының Үкіметі мен Украинаның Министрлер Кабинетінің арасындағы 2010 жылғы 14 қыркүйектегі Қазақстан Республикасының Үкіметі мен Украинаның Министрлер Кабинетінің арасындағы Қазақстан Республикасының Украинадағы және Украинаның Қазақстан Республикасындағы дипломатиялық өкілдіктерін орналастыру шарттары туралы келісімге өзгерістер енгізу туралы хаттама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w:t>
      </w:r>
    </w:p>
    <w:p>
      <w:pPr>
        <w:spacing w:after="0"/>
        <w:ind w:left="0"/>
        <w:jc w:val="left"/>
      </w:pPr>
      <w:r>
        <w:rPr>
          <w:rFonts w:ascii="Times New Roman"/>
          <w:b/>
          <w:i w:val="false"/>
          <w:color w:val="000000"/>
        </w:rPr>
        <w:t xml:space="preserve"> Қазақстан Республикасының Үкіметі мен Украинаның Министрлер</w:t>
      </w:r>
      <w:r>
        <w:br/>
      </w:r>
      <w:r>
        <w:rPr>
          <w:rFonts w:ascii="Times New Roman"/>
          <w:b/>
          <w:i w:val="false"/>
          <w:color w:val="000000"/>
        </w:rPr>
        <w:t>
Кабинетінің арасындағы 2010 жылғы 14 қыркүйектегі Қазақстан</w:t>
      </w:r>
      <w:r>
        <w:br/>
      </w:r>
      <w:r>
        <w:rPr>
          <w:rFonts w:ascii="Times New Roman"/>
          <w:b/>
          <w:i w:val="false"/>
          <w:color w:val="000000"/>
        </w:rPr>
        <w:t>
Республикасының Үкіметі мен Украинаның Министрлер Кабинетінің</w:t>
      </w:r>
      <w:r>
        <w:br/>
      </w:r>
      <w:r>
        <w:rPr>
          <w:rFonts w:ascii="Times New Roman"/>
          <w:b/>
          <w:i w:val="false"/>
          <w:color w:val="000000"/>
        </w:rPr>
        <w:t>
арасындағы Қазақстан Республикасының Украинадағы және</w:t>
      </w:r>
      <w:r>
        <w:br/>
      </w:r>
      <w:r>
        <w:rPr>
          <w:rFonts w:ascii="Times New Roman"/>
          <w:b/>
          <w:i w:val="false"/>
          <w:color w:val="000000"/>
        </w:rPr>
        <w:t>
Украинаның Қазақстан Республикасындағы дипломатиялық</w:t>
      </w:r>
      <w:r>
        <w:br/>
      </w:r>
      <w:r>
        <w:rPr>
          <w:rFonts w:ascii="Times New Roman"/>
          <w:b/>
          <w:i w:val="false"/>
          <w:color w:val="000000"/>
        </w:rPr>
        <w:t>
өкілдіктерін орналастыру шарттары туралы келісімге өзгерістер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Украинаның Министрлер Кабинеті,</w:t>
      </w:r>
      <w:r>
        <w:br/>
      </w:r>
      <w:r>
        <w:rPr>
          <w:rFonts w:ascii="Times New Roman"/>
          <w:b w:val="false"/>
          <w:i w:val="false"/>
          <w:color w:val="000000"/>
          <w:sz w:val="28"/>
        </w:rPr>
        <w:t>
      2010 жылғы 14 қыркүйектегі Қазақстан Республикасының Үкіметі мен Украинаның Министрлер Кабинетінің арасындағы Қазақстан Республикасының Украинадағы және Украинаның Қазақстан Республикасындағы дипломатиялық өкілдіктерін орналастыру шарттары туралы келісімнің (бұдан әрі – Келісім) 7-бабын басшылыққа ала отырып,</w:t>
      </w:r>
      <w:r>
        <w:br/>
      </w:r>
      <w:r>
        <w:rPr>
          <w:rFonts w:ascii="Times New Roman"/>
          <w:b w:val="false"/>
          <w:i w:val="false"/>
          <w:color w:val="000000"/>
          <w:sz w:val="28"/>
        </w:rPr>
        <w:t>
      төмендегілер туралы келісті: </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Келісімнің 2-бабының 1-абзацы мынадай редакцияда жазылсын:</w:t>
      </w:r>
      <w:r>
        <w:br/>
      </w:r>
      <w:r>
        <w:rPr>
          <w:rFonts w:ascii="Times New Roman"/>
          <w:b w:val="false"/>
          <w:i w:val="false"/>
          <w:color w:val="000000"/>
          <w:sz w:val="28"/>
        </w:rPr>
        <w:t>
      «Қазақстан тарапы Украина тарапына өзінің дипломатиялық өкілдігін орналастыру үшін Астана қаласындағы Арғанаты көшесі, 20 мекен жайы бойынша орналасқан, алаңы 0,9187 га. жер учаскесін жылына 1 теңге жалгерлік ақыға 49 жылға өзаралық шарттарымен жалға береді.».</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Хаттама өз қолданысын Келісімнің қолданысы тоқтатылған кезде бір мезгілде тоқтатады.</w:t>
      </w:r>
    </w:p>
    <w:p>
      <w:pPr>
        <w:spacing w:after="0"/>
        <w:ind w:left="0"/>
        <w:jc w:val="both"/>
      </w:pPr>
      <w:r>
        <w:rPr>
          <w:rFonts w:ascii="Times New Roman"/>
          <w:b w:val="false"/>
          <w:i w:val="false"/>
          <w:color w:val="000000"/>
          <w:sz w:val="28"/>
        </w:rPr>
        <w:t>      2011 жылғы «___»___________ ______________ қаласында әрқайсысы қазақ, украин және орыс тілдерінде екі данада жасалды, әрі барлық мәтіндердің бірдей күші бар.</w:t>
      </w:r>
      <w:r>
        <w:br/>
      </w:r>
      <w:r>
        <w:rPr>
          <w:rFonts w:ascii="Times New Roman"/>
          <w:b w:val="false"/>
          <w:i w:val="false"/>
          <w:color w:val="000000"/>
          <w:sz w:val="28"/>
        </w:rPr>
        <w:t>
      Осы Хаттаманың ережелерін түсіндіру кезінде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Украинаның Министрлер</w:t>
      </w:r>
      <w:r>
        <w:br/>
      </w:r>
      <w:r>
        <w:rPr>
          <w:rFonts w:ascii="Times New Roman"/>
          <w:b w:val="false"/>
          <w:i w:val="false"/>
          <w:color w:val="000000"/>
          <w:sz w:val="28"/>
        </w:rPr>
        <w:t>
</w:t>
      </w:r>
      <w:r>
        <w:rPr>
          <w:rFonts w:ascii="Times New Roman"/>
          <w:b w:val="false"/>
          <w:i/>
          <w:color w:val="000000"/>
          <w:sz w:val="28"/>
        </w:rPr>
        <w:t>           Үкіметі үшін                             Кабинеті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