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b3b13" w14:textId="43b3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радиоактивті қалдықтарды көмуге уақытша рұқсат беруді ресiмдеу тәртiбiн бекіту туралы" Қазақстан Республикасы Министрлер Кабинетiнiң 1994 жылғы 11 қазандағы № 1161 каулысының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10 қарашадағы № 1319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 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Республикасында радиоактивті қалдықтарды көмуге уақытша рұқсат беруді ресiмдеу тәртiбiн бекіту туралы» Қазақстан Республикасы Министрлер Кабинетiнiң 1994 жылғы 11 қазандағы № 1161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