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ed1f1" w14:textId="71ed1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2011 жылғы 11 қарашадағы № 1323 Қаулысы</w:t>
      </w:r>
    </w:p>
    <w:p>
      <w:pPr>
        <w:spacing w:after="0"/>
        <w:ind w:left="0"/>
        <w:jc w:val="both"/>
      </w:pPr>
      <w:bookmarkStart w:name="z1" w:id="0"/>
      <w:r>
        <w:rPr>
          <w:rFonts w:ascii="Times New Roman"/>
          <w:b w:val="false"/>
          <w:i w:val="false"/>
          <w:color w:val="000000"/>
          <w:sz w:val="28"/>
        </w:rPr>
        <w:t>      «2011 – 2013 жылдарға арналған республикалық бюджет туралы» Қазақстан Республикасының 2010 жылғы 13 желтоқсандағы </w:t>
      </w:r>
      <w:r>
        <w:rPr>
          <w:rFonts w:ascii="Times New Roman"/>
          <w:b w:val="false"/>
          <w:i w:val="false"/>
          <w:color w:val="000000"/>
          <w:sz w:val="28"/>
        </w:rPr>
        <w:t>Заңына</w:t>
      </w:r>
      <w:r>
        <w:rPr>
          <w:rFonts w:ascii="Times New Roman"/>
          <w:b w:val="false"/>
          <w:i w:val="false"/>
          <w:color w:val="000000"/>
          <w:sz w:val="28"/>
        </w:rPr>
        <w:t>,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ҚАУЛЫ ЕТЕДІ:</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Қазақстан Республикасы Құрылыс және тұрғын үй-коммуналдық шаруашылық істері агенттігіне Ақмола облысы Бурабай ауданы Щучье және Бұланды ауданы Макинск қалаларында 2011 – 2012 жылдары жылыту маусымын үздіксіз өткізуді қамтамасыз ету үшін мазут сатып алуға Ақмола облысының әкімдігіне аудару үшін 2011 жылға арналған республикалық бюджетте көзделген Қазақстан Республикасы Үкіметінің шұғыл шығындарға арналған резервінен ағымдағы нысаналы трансферттер түрінде 618068992 (алты жүз он сегіз миллион алпыс сегіз мың тоғыз жүз тоқсан екі) теңге сомасында қаражат бөлінсін.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бөлінген қаражаттың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3. Ақмола облысының әкімдігі 2011 жылғы 1 желтоқсанға дейінгі мерзімде Қазақстан Республикасы Құрылыс және тұрғын үй-коммуналдық шаруашылық істері агенттігіне бөлінген қаражаттың мақсатты пайдаланылғаны жөнінде есеп берсін.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