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0186" w14:textId="e4b0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Табиғи монополияларды реттеу агенттігінің мәселелері" туралы Қазақстан Республикасы Үкіметінің 2007 жылғы 12 қазандағы № 943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14 қарашадағы № 1335 Қаулысы. Күші жойылды - Қазақстан Республикасы Үкіметінің 2014 жылғы 24 қыркүйектегі № 1011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Табиғи монополияларды реттеу агенттігінің мәселелері» туралы Қазақстан Республикасы Үкіметінің 2007 жылғы 12 қазандағы № 943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38, 439-құжат)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Табиғи монополияларды реттеу агенттігі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13-тармақтың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темір жол көлігі, электр және жылу энергетикасы, газ, мұнай өнімдерін өндіру, мұнайды тасымалдау, азаматтық авиация, порт қызметі саласындағы реттелетін нарық субъектілерінің тауарларына (жұмыстарына, қызметтеріне) бағаларды реттеу;»;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отыз 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«темір жол көлігі, электр және жылу энергетикасы, газ, мұнай өнімдерін өндіру, мұнайды тасымалдау, азаматтық авиация, порт қызметі саласындағы реттелетін нарық субъектілерінің тауарларына (жұмыстарына, қызметтеріне) бағаларды реттеуді;»;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«қуаты аз мұнай өнімдерін өндірушілерді қоспағанда, мұнай өнімдерін өндірушілердің инвестициялық бағдарламаларын келісуді;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мұнай өнімдерін өндіру саласындағы уәкілетті органмен келісім бойынша Қазақстан Республикасының Үкіметі бекітетін тәртіпке сәйкес бағаларына мемлекеттік реттеу белгіленген мұнай өнімдерін бөлшек саудада өткізуге шекті бағаларды белгілеуді;»;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«бағаларына мемлекеттік реттеу белгіленген мұнай өнімдерін бөлшек саудада өткізуге шекті бағаларды белгілеу туралы;»;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«темір жол көлігі, электр және жылу энергетикасы, газ, мұнай өнімдерін өндіру, мұнайды тасымалдау, азаматтық авиация, порт қызметі саласындағы реттелетін нарық субъектілерінің тауарларына (жұмыстарына, қызметтеріне) бағаларды реттеу жөніндегі мәселелерді қарау;».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