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675f" w14:textId="9e06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бәсекеге қабілетті кәсіпорындарды сауықтыру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21 қарашадағы № 1357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бәсекеге қабілетті кәсіпорындарды сауықтыру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бәсекеге</w:t>
      </w:r>
      <w:r>
        <w:br/>
      </w:r>
      <w:r>
        <w:rPr>
          <w:rFonts w:ascii="Times New Roman"/>
          <w:b/>
          <w:i w:val="false"/>
          <w:color w:val="000000"/>
        </w:rPr>
        <w:t>
қабілетті кәсіпорындарды сауықтыру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21,28-құжаттар; № 3, 32-құжат; № 4, 37-құжат; № 5, 43-құжат; № 6, 50-құжат; 2011 жылғы 6 тамызда «Егемен Қазақстан» және «Казахстанская правда» газеттерiнде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54-бап мынадай редакцияда жазылсын:</w:t>
      </w:r>
      <w:r>
        <w:br/>
      </w:r>
      <w:r>
        <w:rPr>
          <w:rFonts w:ascii="Times New Roman"/>
          <w:b w:val="false"/>
          <w:i w:val="false"/>
          <w:color w:val="000000"/>
          <w:sz w:val="28"/>
        </w:rPr>
        <w:t xml:space="preserve">
      «54-бап. Оңалту рәсiмдерi </w:t>
      </w:r>
      <w:r>
        <w:br/>
      </w:r>
      <w:r>
        <w:rPr>
          <w:rFonts w:ascii="Times New Roman"/>
          <w:b w:val="false"/>
          <w:i w:val="false"/>
          <w:color w:val="000000"/>
          <w:sz w:val="28"/>
        </w:rPr>
        <w:t xml:space="preserve">
      Төлемге қабілетсіз борышкерге оның таратылуына жол бермеу мақсатында төлем қабілетін қалпына келтіруге бағытталған, заңнамаға қайшы келмейтiн кез келген шаралар қолданылуы мүмкiн. </w:t>
      </w:r>
      <w:r>
        <w:br/>
      </w:r>
      <w:r>
        <w:rPr>
          <w:rFonts w:ascii="Times New Roman"/>
          <w:b w:val="false"/>
          <w:i w:val="false"/>
          <w:color w:val="000000"/>
          <w:sz w:val="28"/>
        </w:rPr>
        <w:t>
      Көрсетілген шаралар жеделдетілген оңалту рәсімі, оңалту рәсiмi шеңберiнде iске асырылады, оны жүзеге асырудың тәртiбi мен мерзiмi банкроттық туралы заңнамада белгiленедi.».</w:t>
      </w:r>
      <w:r>
        <w:br/>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 құжат; № 5, 43-құжат; № 6, 50-құжат; 2011 жылғы 6 тамызда «Егемен Қазақстан» және «Казахстанская правда» газеттерiнде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289-баптың 1-тармағы мынадай мазмұндағы 5-1) және 5-2) тармақшалармен толықтырылсын:</w:t>
      </w:r>
      <w:r>
        <w:br/>
      </w:r>
      <w:r>
        <w:rPr>
          <w:rFonts w:ascii="Times New Roman"/>
          <w:b w:val="false"/>
          <w:i w:val="false"/>
          <w:color w:val="000000"/>
          <w:sz w:val="28"/>
        </w:rPr>
        <w:t>
      «5-1) заңды тұлғаларды оңалту туралы;</w:t>
      </w:r>
      <w:r>
        <w:br/>
      </w:r>
      <w:r>
        <w:rPr>
          <w:rFonts w:ascii="Times New Roman"/>
          <w:b w:val="false"/>
          <w:i w:val="false"/>
          <w:color w:val="000000"/>
          <w:sz w:val="28"/>
        </w:rPr>
        <w:t xml:space="preserve">
      5-2) заңды тұлғалардың жеделдетілген оңалтуы туралы;»; </w:t>
      </w:r>
      <w:r>
        <w:br/>
      </w:r>
      <w:r>
        <w:rPr>
          <w:rFonts w:ascii="Times New Roman"/>
          <w:b w:val="false"/>
          <w:i w:val="false"/>
          <w:color w:val="000000"/>
          <w:sz w:val="28"/>
        </w:rPr>
        <w:t xml:space="preserve">
      2) 35-тараудың тақырыбы мынадай редакцияда жазылсын: </w:t>
      </w:r>
      <w:r>
        <w:br/>
      </w:r>
      <w:r>
        <w:rPr>
          <w:rFonts w:ascii="Times New Roman"/>
          <w:b w:val="false"/>
          <w:i w:val="false"/>
          <w:color w:val="000000"/>
          <w:sz w:val="28"/>
        </w:rPr>
        <w:t>
      «35-тарау. Банкроттық, заңды тұлғалардың жеделдетілген оңалтуы,</w:t>
      </w:r>
      <w:r>
        <w:br/>
      </w:r>
      <w:r>
        <w:rPr>
          <w:rFonts w:ascii="Times New Roman"/>
          <w:b w:val="false"/>
          <w:i w:val="false"/>
          <w:color w:val="000000"/>
          <w:sz w:val="28"/>
        </w:rPr>
        <w:t>
                 заңды тұлғаларды оңалту туралы iстердi қарау»;</w:t>
      </w:r>
      <w:r>
        <w:br/>
      </w:r>
      <w:r>
        <w:rPr>
          <w:rFonts w:ascii="Times New Roman"/>
          <w:b w:val="false"/>
          <w:i w:val="false"/>
          <w:color w:val="000000"/>
          <w:sz w:val="28"/>
        </w:rPr>
        <w:t xml:space="preserve">
      3) 313-бап мынадай редакцияда жазылсын: </w:t>
      </w:r>
      <w:r>
        <w:br/>
      </w:r>
      <w:r>
        <w:rPr>
          <w:rFonts w:ascii="Times New Roman"/>
          <w:b w:val="false"/>
          <w:i w:val="false"/>
          <w:color w:val="000000"/>
          <w:sz w:val="28"/>
        </w:rPr>
        <w:t>
      «313-бап. Банкроттық, заңды тұлғалардың жеделдетілген оңалтуы,</w:t>
      </w:r>
      <w:r>
        <w:br/>
      </w:r>
      <w:r>
        <w:rPr>
          <w:rFonts w:ascii="Times New Roman"/>
          <w:b w:val="false"/>
          <w:i w:val="false"/>
          <w:color w:val="000000"/>
          <w:sz w:val="28"/>
        </w:rPr>
        <w:t>
                заңды тұлғаларды оңалту туралы iстердi қарау</w:t>
      </w:r>
      <w:r>
        <w:br/>
      </w:r>
      <w:r>
        <w:rPr>
          <w:rFonts w:ascii="Times New Roman"/>
          <w:b w:val="false"/>
          <w:i w:val="false"/>
          <w:color w:val="000000"/>
          <w:sz w:val="28"/>
        </w:rPr>
        <w:t xml:space="preserve">
      Банкроттық, заңды тұлғалардың жеделдетілген оңалтуы, заңды тұлғаларды оңалту туралы iстердi банкроттық туралы заңнамада белгіленген ерекшеліктермен қоса, осы Кодексте көзделген жалпы ережелер бойынша сот қарайды.». </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2011 жылғы 6 тамызда «Егемен Қазақстан» және «Казахстанская правда» газеттерiнде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535-баптың 1-тармағының 13) тармақшасы мынадай редакцияда жазылсын:</w:t>
      </w:r>
      <w:r>
        <w:br/>
      </w:r>
      <w:r>
        <w:rPr>
          <w:rFonts w:ascii="Times New Roman"/>
          <w:b w:val="false"/>
          <w:i w:val="false"/>
          <w:color w:val="000000"/>
          <w:sz w:val="28"/>
        </w:rPr>
        <w:t>
      «13) заңды тұлғаларды банкрот деп тану туралы, оңалту рәсімін қолдану туралы, жеделдетілген оңалту рәсімін қолдану туралы өтініштерден – 500 пайыз.»;</w:t>
      </w:r>
      <w:r>
        <w:br/>
      </w:r>
      <w:r>
        <w:rPr>
          <w:rFonts w:ascii="Times New Roman"/>
          <w:b w:val="false"/>
          <w:i w:val="false"/>
          <w:color w:val="000000"/>
          <w:sz w:val="28"/>
        </w:rPr>
        <w:t>
      2) 609-баптың 3-1-тармағының 2) тармақшасы мынадай редакцияда жазылсын:</w:t>
      </w:r>
      <w:r>
        <w:br/>
      </w:r>
      <w:r>
        <w:rPr>
          <w:rFonts w:ascii="Times New Roman"/>
          <w:b w:val="false"/>
          <w:i w:val="false"/>
          <w:color w:val="000000"/>
          <w:sz w:val="28"/>
        </w:rPr>
        <w:t>
      «2) салық төлеушіге қатысты оңалту рәсімі енгізілген жағдайда оңалту рәсімін қолдану туралы сот шешімі күшіне енген күннен бастап қолданылмайды.</w:t>
      </w:r>
      <w:r>
        <w:br/>
      </w:r>
      <w:r>
        <w:rPr>
          <w:rFonts w:ascii="Times New Roman"/>
          <w:b w:val="false"/>
          <w:i w:val="false"/>
          <w:color w:val="000000"/>
          <w:sz w:val="28"/>
        </w:rPr>
        <w:t>
      Бұл ретте Қазақстан Республикасының банкроттық туралы заңнамасында белгіленген тәртіппен сомасы кредиторлар талаптарының тізіліміне енгізілмеген салық міндеттемесі бойынша осындай салық төлеушілерге қатысты аталған міндеттеменің орындалуын қамтамасыз ету тәсілдері қолданылады.»;</w:t>
      </w:r>
      <w:r>
        <w:br/>
      </w:r>
      <w:r>
        <w:rPr>
          <w:rFonts w:ascii="Times New Roman"/>
          <w:b w:val="false"/>
          <w:i w:val="false"/>
          <w:color w:val="000000"/>
          <w:sz w:val="28"/>
        </w:rPr>
        <w:t>
      3) 614-баптың 2-тармағының 3) тармақшасы мынадай редакцияда жазылсын:</w:t>
      </w:r>
      <w:r>
        <w:br/>
      </w:r>
      <w:r>
        <w:rPr>
          <w:rFonts w:ascii="Times New Roman"/>
          <w:b w:val="false"/>
          <w:i w:val="false"/>
          <w:color w:val="000000"/>
          <w:sz w:val="28"/>
        </w:rPr>
        <w:t>
      «3) салық төлеушіге қатысты оңалту рәсімі енгізілген жағдайда - оңалту рәсімін қолдану туралы сот шешімі күшіне енген күннен бастап қолданылмайды.</w:t>
      </w:r>
      <w:r>
        <w:br/>
      </w:r>
      <w:r>
        <w:rPr>
          <w:rFonts w:ascii="Times New Roman"/>
          <w:b w:val="false"/>
          <w:i w:val="false"/>
          <w:color w:val="000000"/>
          <w:sz w:val="28"/>
        </w:rPr>
        <w:t>
      Бұл ретте Қазақстан Республикасының банкроттық туралы заңнамасында белгіленген тәртіппен сомасы кредиторлар талаптарының тізіліміне енгізілмеген салық берешегі туындаған жағдайда, осындай салық төлеушілерге қатысты аталған берешекті мәжбүрлеп өндіріп алу шаралары қолданылады.».</w:t>
      </w:r>
      <w:r>
        <w:br/>
      </w:r>
      <w:r>
        <w:rPr>
          <w:rFonts w:ascii="Times New Roman"/>
          <w:b w:val="false"/>
          <w:i w:val="false"/>
          <w:color w:val="000000"/>
          <w:sz w:val="28"/>
        </w:rPr>
        <w:t>
      4.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w:t>
      </w:r>
      <w:r>
        <w:br/>
      </w:r>
      <w:r>
        <w:rPr>
          <w:rFonts w:ascii="Times New Roman"/>
          <w:b w:val="false"/>
          <w:i w:val="false"/>
          <w:color w:val="000000"/>
          <w:sz w:val="28"/>
        </w:rPr>
        <w:t>
      1) кіріспе мынадай редакцияда жазылсын:</w:t>
      </w:r>
      <w:r>
        <w:br/>
      </w:r>
      <w:r>
        <w:rPr>
          <w:rFonts w:ascii="Times New Roman"/>
          <w:b w:val="false"/>
          <w:i w:val="false"/>
          <w:color w:val="000000"/>
          <w:sz w:val="28"/>
        </w:rPr>
        <w:t>
      «Осы Заң жеделдетілген оңалту, оңалту рәсiмдерiн өткiзудiң, борышкерді банкрот деп танудың және оны таратудың, сондай-ақ сырттай байқау рәсiмiнiң шарттары мен тәртiбiн белгiлейдi.»;</w:t>
      </w:r>
      <w:r>
        <w:br/>
      </w:r>
      <w:r>
        <w:rPr>
          <w:rFonts w:ascii="Times New Roman"/>
          <w:b w:val="false"/>
          <w:i w:val="false"/>
          <w:color w:val="000000"/>
          <w:sz w:val="28"/>
        </w:rPr>
        <w:t>
      2) 1-бапта:</w:t>
      </w:r>
      <w:r>
        <w:br/>
      </w:r>
      <w:r>
        <w:rPr>
          <w:rFonts w:ascii="Times New Roman"/>
          <w:b w:val="false"/>
          <w:i w:val="false"/>
          <w:color w:val="000000"/>
          <w:sz w:val="28"/>
        </w:rPr>
        <w:t>
      4) және 8) тармақшалар мынадай редакцияда жазылсын:</w:t>
      </w:r>
      <w:r>
        <w:br/>
      </w:r>
      <w:r>
        <w:rPr>
          <w:rFonts w:ascii="Times New Roman"/>
          <w:b w:val="false"/>
          <w:i w:val="false"/>
          <w:color w:val="000000"/>
          <w:sz w:val="28"/>
        </w:rPr>
        <w:t>
      «4) әкімшілік шығыстар – осы Заңда белгіленген тәртіппен кредиторлармен танылған, тартылатын мамандардың көрсететiн қызметтерiне ақы төлеу бойынша шығындарды, оңалтушы және конкурстық басқарушыларға, сондай-ақ сырттай байқау әкімшісіне ағымдағы төлемдер сомасын қоса алғанда, оларды төлеу жөніндегі міндет банкроттық, оңалту, жеделдетілген оңалту немесе сырттай байқау рәсімі туралы іс қозғалған сәттен бастап және қозғалғаннан кейінгі кезең ішінде сырттай байқау рәсіміне, жеделдетілген оңалту рәсіміне, оңалту рәсiмiне, конкурстық iс жүргiзу рәсіміне, борышкердi конкурстық iс қозғамай тарату рәсiмiне бастамашылық жасауға және оларды өткiзуге байланысты шығыстар.</w:t>
      </w:r>
      <w:r>
        <w:br/>
      </w:r>
      <w:r>
        <w:rPr>
          <w:rFonts w:ascii="Times New Roman"/>
          <w:b w:val="false"/>
          <w:i w:val="false"/>
          <w:color w:val="000000"/>
          <w:sz w:val="28"/>
        </w:rPr>
        <w:t>
      Жеделдетілген оңалту рәсімі, оңалту рәсімі, конкурстық іс жүргізу рәсімі қолданыла бастаған салықтық кезеңнен кейінгі салықтық кезеңдерге салықтық тексеру нәтижесі бойынша салық қызметі органдары есептеген салық есептілігіне сәйкес салық төлеуші есептеген салық және бюджетке төленетін басқа да міндетті төлемдер әкімшілік шығыстарға жатады;»;</w:t>
      </w:r>
      <w:r>
        <w:br/>
      </w:r>
      <w:r>
        <w:rPr>
          <w:rFonts w:ascii="Times New Roman"/>
          <w:b w:val="false"/>
          <w:i w:val="false"/>
          <w:color w:val="000000"/>
          <w:sz w:val="28"/>
        </w:rPr>
        <w:t>
      «8) борышкер – осы Заңда көзделген рәсімдердің қолданылуына төлем қабілетсіздігі немесе дәрменсіздігі негіз болып табылатын дара кәсіпкер немесе заңды тұлға;»;</w:t>
      </w:r>
      <w:r>
        <w:br/>
      </w:r>
      <w:r>
        <w:rPr>
          <w:rFonts w:ascii="Times New Roman"/>
          <w:b w:val="false"/>
          <w:i w:val="false"/>
          <w:color w:val="000000"/>
          <w:sz w:val="28"/>
        </w:rPr>
        <w:t>
      мынадай мазмұндағы 9-1), 9-2), 11-1), 21-1), 23-1) және 25-1) тармақшалармен толықтырылсын:</w:t>
      </w:r>
      <w:r>
        <w:br/>
      </w:r>
      <w:r>
        <w:rPr>
          <w:rFonts w:ascii="Times New Roman"/>
          <w:b w:val="false"/>
          <w:i w:val="false"/>
          <w:color w:val="000000"/>
          <w:sz w:val="28"/>
        </w:rPr>
        <w:t>
      «9-1) біртекті кредиторлар тобы – борышкерге ұқсас талаптары бар және оларды қанағаттандыруда бір-бірінің алдында басымдығы жоқ кредиторлар тобы.</w:t>
      </w:r>
      <w:r>
        <w:br/>
      </w:r>
      <w:r>
        <w:rPr>
          <w:rFonts w:ascii="Times New Roman"/>
          <w:b w:val="false"/>
          <w:i w:val="false"/>
          <w:color w:val="000000"/>
          <w:sz w:val="28"/>
        </w:rPr>
        <w:t>
      Біртекті кредиторлар тобы:</w:t>
      </w:r>
      <w:r>
        <w:br/>
      </w:r>
      <w:r>
        <w:rPr>
          <w:rFonts w:ascii="Times New Roman"/>
          <w:b w:val="false"/>
          <w:i w:val="false"/>
          <w:color w:val="000000"/>
          <w:sz w:val="28"/>
        </w:rPr>
        <w:t>
      өмiрiне немесе денсаулығына келтiрiлген зиянды өтеу туралы талаптар бойынша кредиторларды;</w:t>
      </w:r>
      <w:r>
        <w:br/>
      </w:r>
      <w:r>
        <w:rPr>
          <w:rFonts w:ascii="Times New Roman"/>
          <w:b w:val="false"/>
          <w:i w:val="false"/>
          <w:color w:val="000000"/>
          <w:sz w:val="28"/>
        </w:rPr>
        <w:t>
      еңбекақы және еңбек шарттары бойынша өтемақы, сондай-ақ Мемлекеттiк әлеуметтiк сақтандыру қорына әлеуметтiк аударымдар мен еңбекақыдан ұсталған міндетті зейнетақы жарналары туралы берешектер бойынша кредиторларды;</w:t>
      </w:r>
      <w:r>
        <w:br/>
      </w:r>
      <w:r>
        <w:rPr>
          <w:rFonts w:ascii="Times New Roman"/>
          <w:b w:val="false"/>
          <w:i w:val="false"/>
          <w:color w:val="000000"/>
          <w:sz w:val="28"/>
        </w:rPr>
        <w:t>
      кепілмен қамтамасыз етілген міндеттер бойынша кредиторларды;</w:t>
      </w:r>
      <w:r>
        <w:br/>
      </w:r>
      <w:r>
        <w:rPr>
          <w:rFonts w:ascii="Times New Roman"/>
          <w:b w:val="false"/>
          <w:i w:val="false"/>
          <w:color w:val="000000"/>
          <w:sz w:val="28"/>
        </w:rPr>
        <w:t>
      салық және бюджетке төленетін басқа да міндетті төлемдер бойынша кредиторларды;</w:t>
      </w:r>
      <w:r>
        <w:br/>
      </w:r>
      <w:r>
        <w:rPr>
          <w:rFonts w:ascii="Times New Roman"/>
          <w:b w:val="false"/>
          <w:i w:val="false"/>
          <w:color w:val="000000"/>
          <w:sz w:val="28"/>
        </w:rPr>
        <w:t>
      тауарларды жеткізу, жұмыстар және қызмет көрсету шарттарынан туындайтын талаптар бойынша қаржылық ұйымдарды-кредиторларды;</w:t>
      </w:r>
      <w:r>
        <w:br/>
      </w:r>
      <w:r>
        <w:rPr>
          <w:rFonts w:ascii="Times New Roman"/>
          <w:b w:val="false"/>
          <w:i w:val="false"/>
          <w:color w:val="000000"/>
          <w:sz w:val="28"/>
        </w:rPr>
        <w:t>
      кепілмен қамтамасыз етілмеген кредит (шағын кредит) алу шарттарынан туындайтын талаптар бойынша кредиторларды қамтуы мүмкін;</w:t>
      </w:r>
      <w:r>
        <w:br/>
      </w:r>
      <w:r>
        <w:rPr>
          <w:rFonts w:ascii="Times New Roman"/>
          <w:b w:val="false"/>
          <w:i w:val="false"/>
          <w:color w:val="000000"/>
          <w:sz w:val="28"/>
        </w:rPr>
        <w:t>
      9-2) қарапайым коммерциялық операциялар – тұрақты сипатта болатын борышкердің күнделікті жұмыс істеуін жалғастыру мақсатында жүргізілетін тауарлар, жұмыстар, қызмет көрсету айналымымен байланысты іс-әрекеттер;»;</w:t>
      </w:r>
      <w:r>
        <w:br/>
      </w:r>
      <w:r>
        <w:rPr>
          <w:rFonts w:ascii="Times New Roman"/>
          <w:b w:val="false"/>
          <w:i w:val="false"/>
          <w:color w:val="000000"/>
          <w:sz w:val="28"/>
        </w:rPr>
        <w:t>
      «11-1) жеделдетілген оңалту рәсімі – сотқа дейінгі тәртіппен кредиторлармен келісілген оңалту жоспарының негізінде борышкерге қолданылатын сот рәсімі;»;</w:t>
      </w:r>
      <w:r>
        <w:br/>
      </w:r>
      <w:r>
        <w:rPr>
          <w:rFonts w:ascii="Times New Roman"/>
          <w:b w:val="false"/>
          <w:i w:val="false"/>
          <w:color w:val="000000"/>
          <w:sz w:val="28"/>
        </w:rPr>
        <w:t>
      «21-1) оңалту жоспары – төлем қабілеттігін қалпына келтіру жөніндегі нақты іс-шараларды, сондай-ақ кредиторлар алдындағы берешекті өтеу кестесін қамтитын борышкерді қаржылық сауықтырудың кез келген жоспары;»;</w:t>
      </w:r>
      <w:r>
        <w:br/>
      </w:r>
      <w:r>
        <w:rPr>
          <w:rFonts w:ascii="Times New Roman"/>
          <w:b w:val="false"/>
          <w:i w:val="false"/>
          <w:color w:val="000000"/>
          <w:sz w:val="28"/>
        </w:rPr>
        <w:t>
      «23-1) мемлекеттік қолдау шаралары – Қазақстан Республикасының Үкіметі анықтаған тәртіппен ұйымдарға қатысты қолданылатын қаржылық сауықтыруға бағытталған шаралар;»;</w:t>
      </w:r>
      <w:r>
        <w:br/>
      </w:r>
      <w:r>
        <w:rPr>
          <w:rFonts w:ascii="Times New Roman"/>
          <w:b w:val="false"/>
          <w:i w:val="false"/>
          <w:color w:val="000000"/>
          <w:sz w:val="28"/>
        </w:rPr>
        <w:t>
      «25-1) сырттай дауыс беру – кредиторлар комитетінің отырысы, кредиторлар жиналысы барысында оның өткізілу орнынан тыс жерде болған кредиторлар комитетінің мүшесі, кредиторлар жиналысының қатысушысы қаралатын мәселе (мәселелер) бойынша хаттармен, факсимильді немесе электронды хабарламалармен алмасу, немесе жіберілетін хабарламалардың сәйкестігін қамтамасыз ететін басқа байланыс құралдарын қолдану жолымен жазбаша дауыс беруге құқылы болатын дауыс беру тәсілі;»;</w:t>
      </w:r>
      <w:r>
        <w:br/>
      </w:r>
      <w:r>
        <w:rPr>
          <w:rFonts w:ascii="Times New Roman"/>
          <w:b w:val="false"/>
          <w:i w:val="false"/>
          <w:color w:val="000000"/>
          <w:sz w:val="28"/>
        </w:rPr>
        <w:t>
      3) 2-бапта:</w:t>
      </w:r>
      <w:r>
        <w:br/>
      </w:r>
      <w:r>
        <w:rPr>
          <w:rFonts w:ascii="Times New Roman"/>
          <w:b w:val="false"/>
          <w:i w:val="false"/>
          <w:color w:val="000000"/>
          <w:sz w:val="28"/>
        </w:rPr>
        <w:t>
      1-тармақтың бірінші және екінші бөліктері мынадай редакцияда жазылсын:</w:t>
      </w:r>
      <w:r>
        <w:br/>
      </w:r>
      <w:r>
        <w:rPr>
          <w:rFonts w:ascii="Times New Roman"/>
          <w:b w:val="false"/>
          <w:i w:val="false"/>
          <w:color w:val="000000"/>
          <w:sz w:val="28"/>
        </w:rPr>
        <w:t>
      «1. Осы Заң қазыналық кәсiпорындардан және мекемелерден, зейнетақы қорларынан, банктерден, сақтандыру (қайта сақтандыру) ұйымдарынан басқа, банкроттық, заңды тұлғалардың жеделдетілген оңалтуы, заңды тұлғаларды оңалту туралы iстерге қолданылады.</w:t>
      </w:r>
      <w:r>
        <w:br/>
      </w:r>
      <w:r>
        <w:rPr>
          <w:rFonts w:ascii="Times New Roman"/>
          <w:b w:val="false"/>
          <w:i w:val="false"/>
          <w:color w:val="000000"/>
          <w:sz w:val="28"/>
        </w:rPr>
        <w:t>
      Осы Заңда көзделген банкроттық немесе оңалту рәсімдерін үздіксіз өндіріс циклы бар ұйымдарға, сондай-ақ табиғи монополия субъектілері немесе тауар нарығында үстем (монополиялық) жағдайға ие болған нарық субъектілері болып табылатын ұйымдарға қатысты қолдану ерекшеліктері Қазақстан Республикасының заңнамасында белгіленуі мүмкін.»;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Банкроттық, оңалту немесе жеделдетілген оңалту туралы iстердi осы Заңда белгiленген ерекшелiктермен азаматтық сот iсiн жүргiзудiң жалпы ережелерi бойынша сот қарайды.»;</w:t>
      </w:r>
      <w:r>
        <w:br/>
      </w:r>
      <w:r>
        <w:rPr>
          <w:rFonts w:ascii="Times New Roman"/>
          <w:b w:val="false"/>
          <w:i w:val="false"/>
          <w:color w:val="000000"/>
          <w:sz w:val="28"/>
        </w:rPr>
        <w:t>
      4) 4-бап мынадай редакцияда жазылсын:</w:t>
      </w:r>
      <w:r>
        <w:br/>
      </w:r>
      <w:r>
        <w:rPr>
          <w:rFonts w:ascii="Times New Roman"/>
          <w:b w:val="false"/>
          <w:i w:val="false"/>
          <w:color w:val="000000"/>
          <w:sz w:val="28"/>
        </w:rPr>
        <w:t>
      «4-бап. Банкроттық немесе оңалту рәсімдерін қолданудың</w:t>
      </w:r>
      <w:r>
        <w:br/>
      </w:r>
      <w:r>
        <w:rPr>
          <w:rFonts w:ascii="Times New Roman"/>
          <w:b w:val="false"/>
          <w:i w:val="false"/>
          <w:color w:val="000000"/>
          <w:sz w:val="28"/>
        </w:rPr>
        <w:t>
              негіздері</w:t>
      </w:r>
      <w:r>
        <w:br/>
      </w:r>
      <w:r>
        <w:rPr>
          <w:rFonts w:ascii="Times New Roman"/>
          <w:b w:val="false"/>
          <w:i w:val="false"/>
          <w:color w:val="000000"/>
          <w:sz w:val="28"/>
        </w:rPr>
        <w:t>
      1. Кредиторлардың борышкердi банкрот деп тану туралы сотқа арыз берiп өтiнiш жасауына борышкердiң төлем қабiлетсiздiгi негiз болып табылады.</w:t>
      </w:r>
      <w:r>
        <w:br/>
      </w:r>
      <w:r>
        <w:rPr>
          <w:rFonts w:ascii="Times New Roman"/>
          <w:b w:val="false"/>
          <w:i w:val="false"/>
          <w:color w:val="000000"/>
          <w:sz w:val="28"/>
        </w:rPr>
        <w:t>
      Егер борышкер мiндеттемесiн орындау мерзiмi жеткен сәттен бастап үш ай iшiнде орындамаса, ол төлеуге қабiлетсiз деп есептеледi.</w:t>
      </w:r>
      <w:r>
        <w:br/>
      </w:r>
      <w:r>
        <w:rPr>
          <w:rFonts w:ascii="Times New Roman"/>
          <w:b w:val="false"/>
          <w:i w:val="false"/>
          <w:color w:val="000000"/>
          <w:sz w:val="28"/>
        </w:rPr>
        <w:t>
      2. Борышкердiң өзiн банкрот деп тану туралы сотқа арыз берiп өтiнiш жасауына оны қалпына келтіру мүмкіндігі болмаған кезде төлем қабілетсіздігі негiз болып табылады.</w:t>
      </w:r>
      <w:r>
        <w:br/>
      </w:r>
      <w:r>
        <w:rPr>
          <w:rFonts w:ascii="Times New Roman"/>
          <w:b w:val="false"/>
          <w:i w:val="false"/>
          <w:color w:val="000000"/>
          <w:sz w:val="28"/>
        </w:rPr>
        <w:t>
      3. Борышкер таяу уақыттағы он екі айда ақшалай міндеттемелерді орындау мерзімі басталғанда, оны қалпына келтіру мүмкіндігі болған кезде оның төлем қабілетсіздігі немесе төлем қабілетіне қауіп төндіруі борышкердің сотқа оңалту рәсімін қолдану туралы өтінішпен жүгінуі үшін негіз болып табылады.»;</w:t>
      </w:r>
      <w:r>
        <w:br/>
      </w:r>
      <w:r>
        <w:rPr>
          <w:rFonts w:ascii="Times New Roman"/>
          <w:b w:val="false"/>
          <w:i w:val="false"/>
          <w:color w:val="000000"/>
          <w:sz w:val="28"/>
        </w:rPr>
        <w:t>
      5) 6-бапта: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Оңалтушы басқарушы, санацияға қатысушы кредитор (кредиторлар) немесе уәкiлеттi орган өтініш берген жағдайларды қоса алғанда, мәмілелерді жарамсыз деп тану туралы, сондай-ақ банкроттық және оңалту туралы iстi қозғауға дейiнгi үш жыл кезең iшiнде борышкер берген, оның iшiнде жалға немесе бұдан бұрын жасалған мәмiлелер бойынша орындауын қамтамасыз етуге берген мүлiктi, бұл мүлiктi өтеусiз, нарық бағасынан төмен бағамен не кредиторлардың мүдделерiне нұқсан келтiре отырып негiздерсiз алған тұлғалардан қайтару туралы сотқа өтініш беруге міндетті.»;</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Конкурстық басқарушы, кредитор (кредиторлар) немесе уәкiлеттi орган өтініш берген жағдайларды қоса алғанда, мәмілелерді жарамсыз деп тану туралы, сондай-ақ банкроттық немесе оңалту туралы iстi қозғауға дейiнгi үш жыл кезең iшiнде бұл мүлiктi өтеусiз, нарық бағасынан төмен бағамен не кредиторлардың мүдделерiне нұқсан келтiре отырып негіздерсіз алған тұлғалардан қайтару туралы сотқа өтініш беруге міндетті.»;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Конкурстық және оңалтушы басқарушылар, санацияға қатысушы, кредитор (кредиторлар) немесе уәкiлеттi орган өтініш берген жағдайларды қоса алғанда, банкроттық туралы немесе оңалту туралы істі қозғауға дейінгі үш жылға дейінгі кезең ішінде борышкердің өздеріне берген мүлкін қайтаруды олардың алдындағы міндеттемелер басқа кредиторлардың мүдделеріне нұқсан келтіріле отырып мерзімінен бұрын орындалған кредиторлардан сот тәртібімен талап етуге міндетті. Бұл жағдайда кредиторлардың құқықтары осы Заңның ережелерімен қамтамасыз етіледі.»;</w:t>
      </w:r>
      <w:r>
        <w:br/>
      </w:r>
      <w:r>
        <w:rPr>
          <w:rFonts w:ascii="Times New Roman"/>
          <w:b w:val="false"/>
          <w:i w:val="false"/>
          <w:color w:val="000000"/>
          <w:sz w:val="28"/>
        </w:rPr>
        <w:t>
      6) 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Оңалту рәсімін немесе конкурстық (таратушылық) іс жүргізуді жүзеге асыру мақсатына қол жеткізу үшін оларды жүргізу кезеңінде дәрменсіз борышкердің барлық органдары оларды басқарудан шеттетіледі және борышкердің мүлкі мен істерін басқару жөніндегі өкілеттік оңалтушы не конкурстық басқарушыға (таратушыға) беріледі.</w:t>
      </w:r>
      <w:r>
        <w:br/>
      </w:r>
      <w:r>
        <w:rPr>
          <w:rFonts w:ascii="Times New Roman"/>
          <w:b w:val="false"/>
          <w:i w:val="false"/>
          <w:color w:val="000000"/>
          <w:sz w:val="28"/>
        </w:rPr>
        <w:t>
      Оңалтушы және конкурстық басқарушы (таратушы) борышкердi басқарудың бiрден-бiр уәкiлеттi органы ретiнде әрекет етедi.</w:t>
      </w:r>
      <w:r>
        <w:br/>
      </w:r>
      <w:r>
        <w:rPr>
          <w:rFonts w:ascii="Times New Roman"/>
          <w:b w:val="false"/>
          <w:i w:val="false"/>
          <w:color w:val="000000"/>
          <w:sz w:val="28"/>
        </w:rPr>
        <w:t>
      Осы тармақтың ережелері осы Заңның 9-1-бабының 1-тармағында көзделген жағдайларға қолданылмайды.»;</w:t>
      </w:r>
      <w:r>
        <w:br/>
      </w:r>
      <w:r>
        <w:rPr>
          <w:rFonts w:ascii="Times New Roman"/>
          <w:b w:val="false"/>
          <w:i w:val="false"/>
          <w:color w:val="000000"/>
          <w:sz w:val="28"/>
        </w:rPr>
        <w:t>
      1-1-тармақ алып тасталсын;</w:t>
      </w:r>
      <w:r>
        <w:br/>
      </w:r>
      <w:r>
        <w:rPr>
          <w:rFonts w:ascii="Times New Roman"/>
          <w:b w:val="false"/>
          <w:i w:val="false"/>
          <w:color w:val="000000"/>
          <w:sz w:val="28"/>
        </w:rPr>
        <w:t>
      7) мынадай мазмұндағы 9-1-баппен толықтырылсын:</w:t>
      </w:r>
      <w:r>
        <w:br/>
      </w:r>
      <w:r>
        <w:rPr>
          <w:rFonts w:ascii="Times New Roman"/>
          <w:b w:val="false"/>
          <w:i w:val="false"/>
          <w:color w:val="000000"/>
          <w:sz w:val="28"/>
        </w:rPr>
        <w:t>
      «9-1-бап. Оңалту рәсімінде борышкердің мүлкін және істерін</w:t>
      </w:r>
      <w:r>
        <w:br/>
      </w:r>
      <w:r>
        <w:rPr>
          <w:rFonts w:ascii="Times New Roman"/>
          <w:b w:val="false"/>
          <w:i w:val="false"/>
          <w:color w:val="000000"/>
          <w:sz w:val="28"/>
        </w:rPr>
        <w:t>
                басқару</w:t>
      </w:r>
      <w:r>
        <w:br/>
      </w:r>
      <w:r>
        <w:rPr>
          <w:rFonts w:ascii="Times New Roman"/>
          <w:b w:val="false"/>
          <w:i w:val="false"/>
          <w:color w:val="000000"/>
          <w:sz w:val="28"/>
        </w:rPr>
        <w:t>
      1. Борышкер мүлкінің меншік иесінің (ол уәкілеттік берген органның), құрылтайшылардың (қатысушылардың) өтініші бойынша, кредиторлар жиналысының келісімімен, сот оңалту жоспарын бекіткен сәттен бастап борышкердің мүлкін және істерін басқару құқығын борышкер мүлкінің меншік иесінде, құрылтайшыларда (қатысушыларда) сақтайды.</w:t>
      </w:r>
      <w:r>
        <w:br/>
      </w:r>
      <w:r>
        <w:rPr>
          <w:rFonts w:ascii="Times New Roman"/>
          <w:b w:val="false"/>
          <w:i w:val="false"/>
          <w:color w:val="000000"/>
          <w:sz w:val="28"/>
        </w:rPr>
        <w:t>
      Кредиторлар жиналысының шешімін қоса бере отырып, борышкердің мүлкін және істерін басқару құқықтарын сақтау туралы өтініш, оңалту жоспарын бір уақытта ұсынумен сотқа жіберіледі.</w:t>
      </w:r>
      <w:r>
        <w:br/>
      </w:r>
      <w:r>
        <w:rPr>
          <w:rFonts w:ascii="Times New Roman"/>
          <w:b w:val="false"/>
          <w:i w:val="false"/>
          <w:color w:val="000000"/>
          <w:sz w:val="28"/>
        </w:rPr>
        <w:t>
      Борышкердің мүлкін және істерін басқару құқығын борышкер мүлкінің меншік иесінде, құрылтайшыларда (қатысушыларда) сақтау туралы өтініш немесе борышкер басшысын оңалтушы басқарушы етіп тағайындау туралы қолдаухат болмаған кезде кредиторлар жиналысы оңалту рәсімін қолдану туралы сот ұйғарымы заңды күшіне енгенге дейін уәкілетті органда есепте тұрған тұлғалардың қатарынан уәкілетті органға оңалтушы басқарушы ретінде өз кандидатурасын беруге міндетті.</w:t>
      </w:r>
      <w:r>
        <w:br/>
      </w:r>
      <w:r>
        <w:rPr>
          <w:rFonts w:ascii="Times New Roman"/>
          <w:b w:val="false"/>
          <w:i w:val="false"/>
          <w:color w:val="000000"/>
          <w:sz w:val="28"/>
        </w:rPr>
        <w:t>
      Кредиторлар жиналысы сондай-ақ борышкер мүлкінің меншік иесін, құрылтайшыларды (қатысушыларды) борышкердің мүлкін және істерін басқарудан шеттеткен жағдайда, оңалтушы басқарушы кандидатурасын беруге міндетті.</w:t>
      </w:r>
      <w:r>
        <w:br/>
      </w:r>
      <w:r>
        <w:rPr>
          <w:rFonts w:ascii="Times New Roman"/>
          <w:b w:val="false"/>
          <w:i w:val="false"/>
          <w:color w:val="000000"/>
          <w:sz w:val="28"/>
        </w:rPr>
        <w:t>
      Борышкердің мүлкін және істерін басқару құқығы борышкер мүлкінің меншік иесінде, құрылтайшыларда (қатысушыларда) сақталған жағдайда, осы Заңның 51-бабының 1-тармағының 1), 2), 3) тармақшаларын қоспағанда, борышкердің органдарына заңнамада белгіленген құзырет шегінде өкілеттіктер мен осы Заңда оңалтушы басқарушы үшін көзделген жауапкершілік қолданылады.</w:t>
      </w:r>
      <w:r>
        <w:br/>
      </w:r>
      <w:r>
        <w:rPr>
          <w:rFonts w:ascii="Times New Roman"/>
          <w:b w:val="false"/>
          <w:i w:val="false"/>
          <w:color w:val="000000"/>
          <w:sz w:val="28"/>
        </w:rPr>
        <w:t>
      Борышкер мүлкінің меншік иесі (ол уәкілеттік берген орган), құрылтайшылар (қатысушылар), осы Заңда көзделген міндеттерді орган бұзғанын кредитор (кредиторлар) анықтаған жағдайда, кредиторлар жиналысының шешімі бойынша борышкердің басқарушы органдарының мүшелерін ауыстыруға міндетті.</w:t>
      </w:r>
      <w:r>
        <w:br/>
      </w:r>
      <w:r>
        <w:rPr>
          <w:rFonts w:ascii="Times New Roman"/>
          <w:b w:val="false"/>
          <w:i w:val="false"/>
          <w:color w:val="000000"/>
          <w:sz w:val="28"/>
        </w:rPr>
        <w:t>
      2. Оңалтушы басқарушының кандидатурасын таңдаған кезде уәкілетті органның есебінде тұрған адамдарға қатысты ұсынымдар дәрменсіз борышкердің мүлкін және рәсімдердегі істерін басқару жөніндегі қызметті атқаратын тұлғалардың кәсіби бірлестіктерінен кредиторлар жиналысымен алынуы мүмкін.</w:t>
      </w:r>
      <w:r>
        <w:br/>
      </w:r>
      <w:r>
        <w:rPr>
          <w:rFonts w:ascii="Times New Roman"/>
          <w:b w:val="false"/>
          <w:i w:val="false"/>
          <w:color w:val="000000"/>
          <w:sz w:val="28"/>
        </w:rPr>
        <w:t>
      3. Уәкілетті орган кредиторлар жиналысы ұсынған кандидатураны оңалтушы басқарушы етіп тағайындауға міндетті.</w:t>
      </w:r>
      <w:r>
        <w:br/>
      </w:r>
      <w:r>
        <w:rPr>
          <w:rFonts w:ascii="Times New Roman"/>
          <w:b w:val="false"/>
          <w:i w:val="false"/>
          <w:color w:val="000000"/>
          <w:sz w:val="28"/>
        </w:rPr>
        <w:t>
      4. Кредиторлық берешекті өтеу кестесін үш айдан аса мерзімде орындамаған және (немесе) уәкілетті орган анықтағандарды қоса алғанда, осы Заңды бұзушылық анықталған жағдайда, борышкердің мүлкі мен істерін басқару құқығы қалдырылған борышкер мүлкінің меншік иесі, құрылтайшылар (қатысушылар) өтініш келіп түскен күннен он бес күн ішінде сот кредиторлар жиналысы уәкілеттік берген адамның немесе уәкілетті органның өтініші бойынша басқарудан шеттетеді.</w:t>
      </w:r>
      <w:r>
        <w:br/>
      </w:r>
      <w:r>
        <w:rPr>
          <w:rFonts w:ascii="Times New Roman"/>
          <w:b w:val="false"/>
          <w:i w:val="false"/>
          <w:color w:val="000000"/>
          <w:sz w:val="28"/>
        </w:rPr>
        <w:t>
      Сот ұйғарымында:</w:t>
      </w:r>
      <w:r>
        <w:br/>
      </w:r>
      <w:r>
        <w:rPr>
          <w:rFonts w:ascii="Times New Roman"/>
          <w:b w:val="false"/>
          <w:i w:val="false"/>
          <w:color w:val="000000"/>
          <w:sz w:val="28"/>
        </w:rPr>
        <w:t>
      ұйғарым заңды күшіне енген күннен бастап он бес күндік мерзімде уәкілетті органға оңалтушы басқарушыны тағайындауды тапсыру туралы;</w:t>
      </w:r>
      <w:r>
        <w:br/>
      </w:r>
      <w:r>
        <w:rPr>
          <w:rFonts w:ascii="Times New Roman"/>
          <w:b w:val="false"/>
          <w:i w:val="false"/>
          <w:color w:val="000000"/>
          <w:sz w:val="28"/>
        </w:rPr>
        <w:t>
      борышкердің есепке алу құжаттамасын, құрылтайшылық, сондай-ақ құқық белгілейтін құжаттарды беруі туралы нұсқаулар қамтылуы тиіс.»;</w:t>
      </w:r>
      <w:r>
        <w:br/>
      </w:r>
      <w:r>
        <w:rPr>
          <w:rFonts w:ascii="Times New Roman"/>
          <w:b w:val="false"/>
          <w:i w:val="false"/>
          <w:color w:val="000000"/>
          <w:sz w:val="28"/>
        </w:rPr>
        <w:t>
      8) 10-баптың 3-тармағы мынадай редакцияда жазылсын:</w:t>
      </w:r>
      <w:r>
        <w:br/>
      </w:r>
      <w:r>
        <w:rPr>
          <w:rFonts w:ascii="Times New Roman"/>
          <w:b w:val="false"/>
          <w:i w:val="false"/>
          <w:color w:val="000000"/>
          <w:sz w:val="28"/>
        </w:rPr>
        <w:t>
      «3. Оңалту немесе банкроттық рәсiмдерiн енгiзгеннен кейiн кредиторлардың талаптарын негiздi деп тануды тиiсiнше оңалтушы не конкурстық басқарушылар жүзеге асырады.»;</w:t>
      </w:r>
      <w:r>
        <w:br/>
      </w:r>
      <w:r>
        <w:rPr>
          <w:rFonts w:ascii="Times New Roman"/>
          <w:b w:val="false"/>
          <w:i w:val="false"/>
          <w:color w:val="000000"/>
          <w:sz w:val="28"/>
        </w:rPr>
        <w:t>
      9) 10-2-бапта:</w:t>
      </w:r>
      <w:r>
        <w:br/>
      </w:r>
      <w:r>
        <w:rPr>
          <w:rFonts w:ascii="Times New Roman"/>
          <w:b w:val="false"/>
          <w:i w:val="false"/>
          <w:color w:val="000000"/>
          <w:sz w:val="28"/>
        </w:rPr>
        <w:t>
      2), 5), 6), 7), 8), 11) және 17) тармақшалар алып тасталсын;</w:t>
      </w:r>
      <w:r>
        <w:br/>
      </w:r>
      <w:r>
        <w:rPr>
          <w:rFonts w:ascii="Times New Roman"/>
          <w:b w:val="false"/>
          <w:i w:val="false"/>
          <w:color w:val="000000"/>
          <w:sz w:val="28"/>
        </w:rPr>
        <w:t>
      10), 12), 13) және 27) тармақшалар мынадай редакцияда жазылсын:</w:t>
      </w:r>
      <w:r>
        <w:br/>
      </w:r>
      <w:r>
        <w:rPr>
          <w:rFonts w:ascii="Times New Roman"/>
          <w:b w:val="false"/>
          <w:i w:val="false"/>
          <w:color w:val="000000"/>
          <w:sz w:val="28"/>
        </w:rPr>
        <w:t>
      «10) конкурстық басқарушының және сырттай байқау әкiмшiсiнiң қорытынды есептерiн келiседi;»;</w:t>
      </w:r>
      <w:r>
        <w:br/>
      </w:r>
      <w:r>
        <w:rPr>
          <w:rFonts w:ascii="Times New Roman"/>
          <w:b w:val="false"/>
          <w:i w:val="false"/>
          <w:color w:val="000000"/>
          <w:sz w:val="28"/>
        </w:rPr>
        <w:t>
      «12) сырттай байқау әкiмшiсiнiң, оңалтушы және конкурстық басқарушылардың қорытынды есебiнiң нысанын, сондай-ақ сырттай байқау әкiмшiсi мен конкурстық басқарушының қорытынды есебiн келiсу тәртiбiн бекiтедi;</w:t>
      </w:r>
      <w:r>
        <w:br/>
      </w:r>
      <w:r>
        <w:rPr>
          <w:rFonts w:ascii="Times New Roman"/>
          <w:b w:val="false"/>
          <w:i w:val="false"/>
          <w:color w:val="000000"/>
          <w:sz w:val="28"/>
        </w:rPr>
        <w:t>
      13) конкурстық іс жүргізу, сондай-ақ сырттай байқау рәсімі кезінде кредиторлар комитетінің құрамын бекітеді;»;</w:t>
      </w:r>
      <w:r>
        <w:br/>
      </w:r>
      <w:r>
        <w:rPr>
          <w:rFonts w:ascii="Times New Roman"/>
          <w:b w:val="false"/>
          <w:i w:val="false"/>
          <w:color w:val="000000"/>
          <w:sz w:val="28"/>
        </w:rPr>
        <w:t>
      «27) осы Заңның бұзылғанын анықтаған жағдайда сырттай байқау әкімшісінің, конкурстық және оңалтушы басқарушылардың шешімдері мен әрекеттерін сотта даулайды;»;</w:t>
      </w:r>
      <w:r>
        <w:br/>
      </w:r>
      <w:r>
        <w:rPr>
          <w:rFonts w:ascii="Times New Roman"/>
          <w:b w:val="false"/>
          <w:i w:val="false"/>
          <w:color w:val="000000"/>
          <w:sz w:val="28"/>
        </w:rPr>
        <w:t>
      10) 11, 13 және 14-баптар мынадай редакцияда жазылсын:</w:t>
      </w:r>
      <w:r>
        <w:br/>
      </w:r>
      <w:r>
        <w:rPr>
          <w:rFonts w:ascii="Times New Roman"/>
          <w:b w:val="false"/>
          <w:i w:val="false"/>
          <w:color w:val="000000"/>
          <w:sz w:val="28"/>
        </w:rPr>
        <w:t>
      «11-бап. Кредиторлар комитетін қалыптастыру</w:t>
      </w:r>
      <w:r>
        <w:br/>
      </w:r>
      <w:r>
        <w:rPr>
          <w:rFonts w:ascii="Times New Roman"/>
          <w:b w:val="false"/>
          <w:i w:val="false"/>
          <w:color w:val="000000"/>
          <w:sz w:val="28"/>
        </w:rPr>
        <w:t>
      1. Сырттай байқау рәсімінде, жеделдетілген оңалту рәсімінде, оңалту рәсімінде, конкурстық іс жүргізуде кредиторлардың мүдделерін қамтамасыз ету және олардың қатысуымен шешімдер қабылдау мақсатында кредиторлар комитеті құрылады.</w:t>
      </w:r>
      <w:r>
        <w:br/>
      </w:r>
      <w:r>
        <w:rPr>
          <w:rFonts w:ascii="Times New Roman"/>
          <w:b w:val="false"/>
          <w:i w:val="false"/>
          <w:color w:val="000000"/>
          <w:sz w:val="28"/>
        </w:rPr>
        <w:t>
      Кредиторлар комитетін қалыптастыру:</w:t>
      </w:r>
      <w:r>
        <w:br/>
      </w:r>
      <w:r>
        <w:rPr>
          <w:rFonts w:ascii="Times New Roman"/>
          <w:b w:val="false"/>
          <w:i w:val="false"/>
          <w:color w:val="000000"/>
          <w:sz w:val="28"/>
        </w:rPr>
        <w:t>
      1) сырттай байқау кезiнде осы Заңның 41-2-бабымен;</w:t>
      </w:r>
      <w:r>
        <w:br/>
      </w:r>
      <w:r>
        <w:rPr>
          <w:rFonts w:ascii="Times New Roman"/>
          <w:b w:val="false"/>
          <w:i w:val="false"/>
          <w:color w:val="000000"/>
          <w:sz w:val="28"/>
        </w:rPr>
        <w:t>
      2) конкурстық iс жүргiзу кезiнде осы Заңның 70-бабымен;</w:t>
      </w:r>
      <w:r>
        <w:br/>
      </w:r>
      <w:r>
        <w:rPr>
          <w:rFonts w:ascii="Times New Roman"/>
          <w:b w:val="false"/>
          <w:i w:val="false"/>
          <w:color w:val="000000"/>
          <w:sz w:val="28"/>
        </w:rPr>
        <w:t>
      3) жеделдетілген оңалту рәсімі кезінде осы Заңның 14-3-бабымен;</w:t>
      </w:r>
      <w:r>
        <w:br/>
      </w:r>
      <w:r>
        <w:rPr>
          <w:rFonts w:ascii="Times New Roman"/>
          <w:b w:val="false"/>
          <w:i w:val="false"/>
          <w:color w:val="000000"/>
          <w:sz w:val="28"/>
        </w:rPr>
        <w:t>
      4) оңалту рәсімі кезінде осы Заңның 46-1-бабымен реттеледі.</w:t>
      </w:r>
      <w:r>
        <w:br/>
      </w:r>
      <w:r>
        <w:rPr>
          <w:rFonts w:ascii="Times New Roman"/>
          <w:b w:val="false"/>
          <w:i w:val="false"/>
          <w:color w:val="000000"/>
          <w:sz w:val="28"/>
        </w:rPr>
        <w:t>
      2. Кредиторлар комитетінің құрамына еңбекақы төлеу, Мемлекеттік әлеуметтік сақтандыру қорына әлеуметтік аударымдар бойынша кредиторлардың өкілі, салық және бюджетке төленетін басқа да міндетті төлемдер бойынша кредиторлар, кредитордың-мемлекеттік материалдық резервті басқару жөніндегі уәкілетті органның өкілі, сондай-ақ борышкерге қоятын талап сомасы неғұрлым көп конкурстық кредиторлар мен кепілді кредиторлар кіреді.</w:t>
      </w:r>
      <w:r>
        <w:br/>
      </w:r>
      <w:r>
        <w:rPr>
          <w:rFonts w:ascii="Times New Roman"/>
          <w:b w:val="false"/>
          <w:i w:val="false"/>
          <w:color w:val="000000"/>
          <w:sz w:val="28"/>
        </w:rPr>
        <w:t>
      Қалыптастырылатын кредиторлар комитетінің құрамына кредитордың (кредиторлардың) біртекті тобынан ұсынылған, талап ету сомасы тиісті біртекті топтың талаптарының, қойылған өсімақылар мен айыппұлдар сомасын есепке алусыз, жалпы сомасының елу пайызынан артық тұлға (тұлғалар) енгізілуі тиіс.</w:t>
      </w:r>
      <w:r>
        <w:br/>
      </w:r>
      <w:r>
        <w:rPr>
          <w:rFonts w:ascii="Times New Roman"/>
          <w:b w:val="false"/>
          <w:i w:val="false"/>
          <w:color w:val="000000"/>
          <w:sz w:val="28"/>
        </w:rPr>
        <w:t>
      3. Кредитор кредиторлар комитетінің мүшесі ретінде сырттай байқау рәсіміне, оңалту рәсіміне, конкурстық іс жүргізуге қатысудан бас тартуға құқылы.</w:t>
      </w:r>
      <w:r>
        <w:br/>
      </w:r>
      <w:r>
        <w:rPr>
          <w:rFonts w:ascii="Times New Roman"/>
          <w:b w:val="false"/>
          <w:i w:val="false"/>
          <w:color w:val="000000"/>
          <w:sz w:val="28"/>
        </w:rPr>
        <w:t>
      4. Сырттай байқау әкімшісінің, конкурстық басқарушының, конкурстық іс жүргізу кезінде кредиторлар комитетінің, борышкер кредиторларының өтініші бойынша уәкілетті орган осы баптың талаптарын ескере отырып, қалыптастырылған және бекітілген кредиторлар комитетінің құрамына өзгерістер енгізуі мүмкін.</w:t>
      </w:r>
      <w:r>
        <w:br/>
      </w:r>
      <w:r>
        <w:rPr>
          <w:rFonts w:ascii="Times New Roman"/>
          <w:b w:val="false"/>
          <w:i w:val="false"/>
          <w:color w:val="000000"/>
          <w:sz w:val="28"/>
        </w:rPr>
        <w:t>
      5. Қалыптастырылған және бекітілген кредиторлар комитетінің құрамына өзгерістер енгізудің негіздемелері мыналар бола алады:</w:t>
      </w:r>
      <w:r>
        <w:br/>
      </w:r>
      <w:r>
        <w:rPr>
          <w:rFonts w:ascii="Times New Roman"/>
          <w:b w:val="false"/>
          <w:i w:val="false"/>
          <w:color w:val="000000"/>
          <w:sz w:val="28"/>
        </w:rPr>
        <w:t>
      1) кредиторлар комитеті мүшесінің кредиторлар комитетінің отырыстарына екі реттен артық дәлелді себептерсіз келмей қалуы;</w:t>
      </w:r>
      <w:r>
        <w:br/>
      </w:r>
      <w:r>
        <w:rPr>
          <w:rFonts w:ascii="Times New Roman"/>
          <w:b w:val="false"/>
          <w:i w:val="false"/>
          <w:color w:val="000000"/>
          <w:sz w:val="28"/>
        </w:rPr>
        <w:t>
      2) борышкерге үлкен сомалы талабы бар кредиторлардың анықталуы;</w:t>
      </w:r>
      <w:r>
        <w:br/>
      </w:r>
      <w:r>
        <w:rPr>
          <w:rFonts w:ascii="Times New Roman"/>
          <w:b w:val="false"/>
          <w:i w:val="false"/>
          <w:color w:val="000000"/>
          <w:sz w:val="28"/>
        </w:rPr>
        <w:t>
      3) кредиторлар комитеті мүшесінің кредиторлар комитетінің құрамынан өзін шығару туралы өтініші;</w:t>
      </w:r>
      <w:r>
        <w:br/>
      </w:r>
      <w:r>
        <w:rPr>
          <w:rFonts w:ascii="Times New Roman"/>
          <w:b w:val="false"/>
          <w:i w:val="false"/>
          <w:color w:val="000000"/>
          <w:sz w:val="28"/>
        </w:rPr>
        <w:t>
      4) кредиторлар комитетінің құрамына кіретін кредиторлардың алдындағы міндеттемелерді орындауы;</w:t>
      </w:r>
      <w:r>
        <w:br/>
      </w:r>
      <w:r>
        <w:rPr>
          <w:rFonts w:ascii="Times New Roman"/>
          <w:b w:val="false"/>
          <w:i w:val="false"/>
          <w:color w:val="000000"/>
          <w:sz w:val="28"/>
        </w:rPr>
        <w:t>
      5) кредитордың кредиторлар комитетінің құрамына өзін қосу туралы өтініші;</w:t>
      </w:r>
      <w:r>
        <w:br/>
      </w:r>
      <w:r>
        <w:rPr>
          <w:rFonts w:ascii="Times New Roman"/>
          <w:b w:val="false"/>
          <w:i w:val="false"/>
          <w:color w:val="000000"/>
          <w:sz w:val="28"/>
        </w:rPr>
        <w:t>
      6) кредиторға кредиторлар комитетінің құрамында болуға кедергі келтіретін өзге де мән-жайлар (заңды күшіне енген сот актілері, кредиторды тарату не оның қайтыс болуы және басқалар).»;</w:t>
      </w:r>
      <w:r>
        <w:br/>
      </w:r>
      <w:r>
        <w:rPr>
          <w:rFonts w:ascii="Times New Roman"/>
          <w:b w:val="false"/>
          <w:i w:val="false"/>
          <w:color w:val="000000"/>
          <w:sz w:val="28"/>
        </w:rPr>
        <w:t xml:space="preserve">
      «13-бап. Кредиторлар комитетiнiң өкiлеттiгi </w:t>
      </w:r>
      <w:r>
        <w:br/>
      </w:r>
      <w:r>
        <w:rPr>
          <w:rFonts w:ascii="Times New Roman"/>
          <w:b w:val="false"/>
          <w:i w:val="false"/>
          <w:color w:val="000000"/>
          <w:sz w:val="28"/>
        </w:rPr>
        <w:t>
      1. Кредиторлар комитетi:</w:t>
      </w:r>
      <w:r>
        <w:br/>
      </w:r>
      <w:r>
        <w:rPr>
          <w:rFonts w:ascii="Times New Roman"/>
          <w:b w:val="false"/>
          <w:i w:val="false"/>
          <w:color w:val="000000"/>
          <w:sz w:val="28"/>
        </w:rPr>
        <w:t>
      1) оңалтушы немесе конкурстық басқарушының iс-әрекеттерiн бақылауды жүзеге асыру үшiн кредиторлар комитетi мүшелерiнiң арасынан кредиторлардың өкiлiн сайлауға;</w:t>
      </w:r>
      <w:r>
        <w:br/>
      </w:r>
      <w:r>
        <w:rPr>
          <w:rFonts w:ascii="Times New Roman"/>
          <w:b w:val="false"/>
          <w:i w:val="false"/>
          <w:color w:val="000000"/>
          <w:sz w:val="28"/>
        </w:rPr>
        <w:t>
      2) сырттай байқау әкімшісінен, оңалтушы немесе конкурстық басқарушыдан борышкердің қаржы жағдайы және сырттай байқау рәсімдерін, оңалту рәсімін және конкурстық іс жүргізуді жүзеге асыру барысы туралы ақпарат беруді талап етуге;</w:t>
      </w:r>
      <w:r>
        <w:br/>
      </w:r>
      <w:r>
        <w:rPr>
          <w:rFonts w:ascii="Times New Roman"/>
          <w:b w:val="false"/>
          <w:i w:val="false"/>
          <w:color w:val="000000"/>
          <w:sz w:val="28"/>
        </w:rPr>
        <w:t>
      3) оңалтушы немесе конкурстық басқарушының іс-әрекеттеріне уәкілетті органға немесе сотқа шағымдануға, сондай-ақ оларды атқаратын міндеттерінен шеттету туралы өтінішпен уәкілетті органға жүгіну жөнінде шешім қабылдауға;</w:t>
      </w:r>
      <w:r>
        <w:br/>
      </w:r>
      <w:r>
        <w:rPr>
          <w:rFonts w:ascii="Times New Roman"/>
          <w:b w:val="false"/>
          <w:i w:val="false"/>
          <w:color w:val="000000"/>
          <w:sz w:val="28"/>
        </w:rPr>
        <w:t>
      4) банкроттың өндiрiп алынуы мүмкiн емес дебиторлық берешектерiнiң сомасын бекiтуге;</w:t>
      </w:r>
      <w:r>
        <w:br/>
      </w:r>
      <w:r>
        <w:rPr>
          <w:rFonts w:ascii="Times New Roman"/>
          <w:b w:val="false"/>
          <w:i w:val="false"/>
          <w:color w:val="000000"/>
          <w:sz w:val="28"/>
        </w:rPr>
        <w:t>
      5) конкурстық басқарушы ұсынған конкурстық массаны iске асыру жоспарын бекiтуге;</w:t>
      </w:r>
      <w:r>
        <w:br/>
      </w:r>
      <w:r>
        <w:rPr>
          <w:rFonts w:ascii="Times New Roman"/>
          <w:b w:val="false"/>
          <w:i w:val="false"/>
          <w:color w:val="000000"/>
          <w:sz w:val="28"/>
        </w:rPr>
        <w:t>
      6) аудиторлық тексеріс пен түгендеу нәтижелерін назарға алуға;</w:t>
      </w:r>
      <w:r>
        <w:br/>
      </w:r>
      <w:r>
        <w:rPr>
          <w:rFonts w:ascii="Times New Roman"/>
          <w:b w:val="false"/>
          <w:i w:val="false"/>
          <w:color w:val="000000"/>
          <w:sz w:val="28"/>
        </w:rPr>
        <w:t>
      7) конкурстық іс жүргізуді өткізу үшін шығыстар баптары мен сметасын бекітуге;</w:t>
      </w:r>
      <w:r>
        <w:br/>
      </w:r>
      <w:r>
        <w:rPr>
          <w:rFonts w:ascii="Times New Roman"/>
          <w:b w:val="false"/>
          <w:i w:val="false"/>
          <w:color w:val="000000"/>
          <w:sz w:val="28"/>
        </w:rPr>
        <w:t>
      8) орынды жағдайда конкурстық басқарушыға, егер бұл кредиторлардың мүдделеріне нұқсан келтірмесе, банкрот деп танылған кәсіпорынның өндірістік қызметін тоқтатпау жөнінде ұсыныс жасауға;</w:t>
      </w:r>
      <w:r>
        <w:br/>
      </w:r>
      <w:r>
        <w:rPr>
          <w:rFonts w:ascii="Times New Roman"/>
          <w:b w:val="false"/>
          <w:i w:val="false"/>
          <w:color w:val="000000"/>
          <w:sz w:val="28"/>
        </w:rPr>
        <w:t>
      9) борышкердің мемлекеттік қолдау шараларына және оңалту рәсімін тоқтата тұруға жүгінуіне келісім беруге;</w:t>
      </w:r>
      <w:r>
        <w:br/>
      </w:r>
      <w:r>
        <w:rPr>
          <w:rFonts w:ascii="Times New Roman"/>
          <w:b w:val="false"/>
          <w:i w:val="false"/>
          <w:color w:val="000000"/>
          <w:sz w:val="28"/>
        </w:rPr>
        <w:t>
      10) оңалту жоспарында көзделгендерді қоса алғанда, қарапайым коммерциялық операциялар шеңберінен тыс борышкердің мүлкін (активтерін) сату тәртібін анықтауға;</w:t>
      </w:r>
      <w:r>
        <w:br/>
      </w:r>
      <w:r>
        <w:rPr>
          <w:rFonts w:ascii="Times New Roman"/>
          <w:b w:val="false"/>
          <w:i w:val="false"/>
          <w:color w:val="000000"/>
          <w:sz w:val="28"/>
        </w:rPr>
        <w:t>
      11) осы Заңда көзделген өзге де құқықтарды иеленуге құқылы.</w:t>
      </w:r>
      <w:r>
        <w:br/>
      </w:r>
      <w:r>
        <w:rPr>
          <w:rFonts w:ascii="Times New Roman"/>
          <w:b w:val="false"/>
          <w:i w:val="false"/>
          <w:color w:val="000000"/>
          <w:sz w:val="28"/>
        </w:rPr>
        <w:t>
      2. Кредиторлар комитеті рәсімдерді жүзеге асыру барысы туралы ақпаратты кредиторларға:</w:t>
      </w:r>
      <w:r>
        <w:br/>
      </w:r>
      <w:r>
        <w:rPr>
          <w:rFonts w:ascii="Times New Roman"/>
          <w:b w:val="false"/>
          <w:i w:val="false"/>
          <w:color w:val="000000"/>
          <w:sz w:val="28"/>
        </w:rPr>
        <w:t>
      1) сырттай байқау, конкурстық іс жүргізу кезінде – айына кемінде бір рет;</w:t>
      </w:r>
      <w:r>
        <w:br/>
      </w:r>
      <w:r>
        <w:rPr>
          <w:rFonts w:ascii="Times New Roman"/>
          <w:b w:val="false"/>
          <w:i w:val="false"/>
          <w:color w:val="000000"/>
          <w:sz w:val="28"/>
        </w:rPr>
        <w:t>
      2) жеделдетілген оңалту рәсімінде, оңалту рәсімінде – кредиторлар жиналысы белгілеген мерзімде жеткізуге міндетті.</w:t>
      </w:r>
      <w:r>
        <w:br/>
      </w:r>
      <w:r>
        <w:rPr>
          <w:rFonts w:ascii="Times New Roman"/>
          <w:b w:val="false"/>
          <w:i w:val="false"/>
          <w:color w:val="000000"/>
          <w:sz w:val="28"/>
        </w:rPr>
        <w:t>
      14-бап. Кредиторлар комитетінің шешім қабылдауы</w:t>
      </w:r>
      <w:r>
        <w:br/>
      </w:r>
      <w:r>
        <w:rPr>
          <w:rFonts w:ascii="Times New Roman"/>
          <w:b w:val="false"/>
          <w:i w:val="false"/>
          <w:color w:val="000000"/>
          <w:sz w:val="28"/>
        </w:rPr>
        <w:t>
      1. Кредиторлар комитетінің отырысы комитет мүшелерінің немесе олардың сенімді адамдарының кемінде 2/3-і қатысса, заңды болады.</w:t>
      </w:r>
      <w:r>
        <w:br/>
      </w:r>
      <w:r>
        <w:rPr>
          <w:rFonts w:ascii="Times New Roman"/>
          <w:b w:val="false"/>
          <w:i w:val="false"/>
          <w:color w:val="000000"/>
          <w:sz w:val="28"/>
        </w:rPr>
        <w:t>
      2. Кредиторлар комитетінің отырысы оңалту рәсімінде, жеделдетілген оңалту рәсімінде борышкердің мүлкін және істерін басқару құқығы оларда сақталған жағдайларда, борышкердің мүлік иесiнің (ол уәкiлеттік берген органның), құрылтайшылардың (қатысушылардың), сырттай байқау әкімшісінің, оңалтушы немесе конкурстық басқарушының, кредиторлар комитеті мүшелерінің бастамасы бойынша шақырылады.</w:t>
      </w:r>
      <w:r>
        <w:br/>
      </w:r>
      <w:r>
        <w:rPr>
          <w:rFonts w:ascii="Times New Roman"/>
          <w:b w:val="false"/>
          <w:i w:val="false"/>
          <w:color w:val="000000"/>
          <w:sz w:val="28"/>
        </w:rPr>
        <w:t>
      Кредиторлар комитетінің мүшелері кредиторлар комитетінің отырысы өткізілетіні туралы отырысты өткізгенге дейін кемінде жеті жұмыс күнінен кешіктірмей хабардар болуы тиіс.</w:t>
      </w:r>
      <w:r>
        <w:br/>
      </w:r>
      <w:r>
        <w:rPr>
          <w:rFonts w:ascii="Times New Roman"/>
          <w:b w:val="false"/>
          <w:i w:val="false"/>
          <w:color w:val="000000"/>
          <w:sz w:val="28"/>
        </w:rPr>
        <w:t>
      Хабарламада отырысты өткізу жері, күні мен уақыты туралы мәліметтер, күн тәртібі қамтылуы тиіс.</w:t>
      </w:r>
      <w:r>
        <w:br/>
      </w:r>
      <w:r>
        <w:rPr>
          <w:rFonts w:ascii="Times New Roman"/>
          <w:b w:val="false"/>
          <w:i w:val="false"/>
          <w:color w:val="000000"/>
          <w:sz w:val="28"/>
        </w:rPr>
        <w:t>
      3. Отырысқа тікелей қатысу мүмкін болмаған жағдайда кредиторлар комитетінің мүшесі сырттай дауыс беруге құқылы.</w:t>
      </w:r>
      <w:r>
        <w:br/>
      </w:r>
      <w:r>
        <w:rPr>
          <w:rFonts w:ascii="Times New Roman"/>
          <w:b w:val="false"/>
          <w:i w:val="false"/>
          <w:color w:val="000000"/>
          <w:sz w:val="28"/>
        </w:rPr>
        <w:t>
      Кредиторлар комитетінің мүшесі сырттай дауыс беру тәсілін таңдаған жағдайда, кредиторлар комитетінің мүшесі бұл туралы сырттай байқау әкімшісіне, оңалтушы немесе конкурстық басқарушыға отырысты өткізуге дейін бес жұмыс күнінен кешіктірмей бұл туралы хабарлауы тиіс.</w:t>
      </w:r>
      <w:r>
        <w:br/>
      </w:r>
      <w:r>
        <w:rPr>
          <w:rFonts w:ascii="Times New Roman"/>
          <w:b w:val="false"/>
          <w:i w:val="false"/>
          <w:color w:val="000000"/>
          <w:sz w:val="28"/>
        </w:rPr>
        <w:t>
      Сырттай байқау әкімшісі, оңалтушы немесе конкурстық басқарушы отырыс өткізілетін күнге дейінгі үш жұмыс күнінен кешіктірмей күн тәртібіне қатысты материалдарды кредиторлардың осындай мүшесіне танысу үшін жіберуге немесе ұсынуға міндетті.</w:t>
      </w:r>
      <w:r>
        <w:br/>
      </w:r>
      <w:r>
        <w:rPr>
          <w:rFonts w:ascii="Times New Roman"/>
          <w:b w:val="false"/>
          <w:i w:val="false"/>
          <w:color w:val="000000"/>
          <w:sz w:val="28"/>
        </w:rPr>
        <w:t>
      4. Кредиторлар комитетінің отырысы хаттамамен ресімделеді.</w:t>
      </w:r>
      <w:r>
        <w:br/>
      </w:r>
      <w:r>
        <w:rPr>
          <w:rFonts w:ascii="Times New Roman"/>
          <w:b w:val="false"/>
          <w:i w:val="false"/>
          <w:color w:val="000000"/>
          <w:sz w:val="28"/>
        </w:rPr>
        <w:t>
      Хаттамада дауыс беруге қатысқан кредиторлар комитетінің мүшелері туралы мәліметтер, күн тәртібі, дауыс беру нәтижелері және қабылданған шешімдер қамтылуы тиіс. Хаттамаға барлық дауыс беруге қатысқан кредиторлар комитетінің мүшелері, сырттай байқау әкімшісі, оңалтушы немесе конкурстық басқарушы қол қояды.</w:t>
      </w:r>
      <w:r>
        <w:br/>
      </w:r>
      <w:r>
        <w:rPr>
          <w:rFonts w:ascii="Times New Roman"/>
          <w:b w:val="false"/>
          <w:i w:val="false"/>
          <w:color w:val="000000"/>
          <w:sz w:val="28"/>
        </w:rPr>
        <w:t>
      Сырттай байқау әкімшісі, конкурстық басқарушы хаттаманы уәкілетті органға барлық дауыс беруге қатысқан кредиторлар комитетінің мүшелері оған қол қойған сәттен бастап үш жұмыс күні ішінде жібереді.</w:t>
      </w:r>
      <w:r>
        <w:br/>
      </w:r>
      <w:r>
        <w:rPr>
          <w:rFonts w:ascii="Times New Roman"/>
          <w:b w:val="false"/>
          <w:i w:val="false"/>
          <w:color w:val="000000"/>
          <w:sz w:val="28"/>
        </w:rPr>
        <w:t>
      5. Кредиторлар комитетiнiң шешiмi «бiр комитет мүшесi – бiр дауыс» деген қағидат бойынша кредиторлар комитетi мүшелерінiң жалпы дауыс санының жай көпшiлiк даусымен қабылданады.</w:t>
      </w:r>
      <w:r>
        <w:br/>
      </w:r>
      <w:r>
        <w:rPr>
          <w:rFonts w:ascii="Times New Roman"/>
          <w:b w:val="false"/>
          <w:i w:val="false"/>
          <w:color w:val="000000"/>
          <w:sz w:val="28"/>
        </w:rPr>
        <w:t>
      6. Борышкердiң басқа барлық кредиторлары борышкер кредиторлары комитетінің құзыретіне кіретін мәселелер бойынша ұсынымдар беру құқығымен кредиторлар комитетiнiң отырысына қатысуға құқылы.</w:t>
      </w:r>
      <w:r>
        <w:br/>
      </w:r>
      <w:r>
        <w:rPr>
          <w:rFonts w:ascii="Times New Roman"/>
          <w:b w:val="false"/>
          <w:i w:val="false"/>
          <w:color w:val="000000"/>
          <w:sz w:val="28"/>
        </w:rPr>
        <w:t>
      7. Борышкер мүлкiнiң иесi (ол уәкiлеттік берген орган), құрылтайшылар (қатысушылар) кредиторлар комитетінің отырысына қатысуға және кредиторлар комитеті шешімдеріне сотқа шағымдануға құқылы.»;</w:t>
      </w:r>
      <w:r>
        <w:br/>
      </w:r>
      <w:r>
        <w:rPr>
          <w:rFonts w:ascii="Times New Roman"/>
          <w:b w:val="false"/>
          <w:i w:val="false"/>
          <w:color w:val="000000"/>
          <w:sz w:val="28"/>
        </w:rPr>
        <w:t>
      11) мынадай мазмұндағы 2-1-тараумен толықтырылсын:</w:t>
      </w:r>
      <w:r>
        <w:br/>
      </w:r>
      <w:r>
        <w:rPr>
          <w:rFonts w:ascii="Times New Roman"/>
          <w:b w:val="false"/>
          <w:i w:val="false"/>
          <w:color w:val="000000"/>
          <w:sz w:val="28"/>
        </w:rPr>
        <w:t>
      «2-1 тарау. Жеделдетілген оңалту рәсімі</w:t>
      </w:r>
      <w:r>
        <w:br/>
      </w:r>
      <w:r>
        <w:rPr>
          <w:rFonts w:ascii="Times New Roman"/>
          <w:b w:val="false"/>
          <w:i w:val="false"/>
          <w:color w:val="000000"/>
          <w:sz w:val="28"/>
        </w:rPr>
        <w:t>
      14-1-бап. Жеделдетілген оңалту рәсімін қолдану</w:t>
      </w:r>
      <w:r>
        <w:br/>
      </w:r>
      <w:r>
        <w:rPr>
          <w:rFonts w:ascii="Times New Roman"/>
          <w:b w:val="false"/>
          <w:i w:val="false"/>
          <w:color w:val="000000"/>
          <w:sz w:val="28"/>
        </w:rPr>
        <w:t>
      1. Жеделдетілген оңалту рәсімі борышкер мынадай шарттарға сәйкес келген кезде:</w:t>
      </w:r>
      <w:r>
        <w:br/>
      </w:r>
      <w:r>
        <w:rPr>
          <w:rFonts w:ascii="Times New Roman"/>
          <w:b w:val="false"/>
          <w:i w:val="false"/>
          <w:color w:val="000000"/>
          <w:sz w:val="28"/>
        </w:rPr>
        <w:t>
      1) борышкерге қатысты банкроттық туралы немесе оңалту туралы іс қозғалмаған;</w:t>
      </w:r>
      <w:r>
        <w:br/>
      </w:r>
      <w:r>
        <w:rPr>
          <w:rFonts w:ascii="Times New Roman"/>
          <w:b w:val="false"/>
          <w:i w:val="false"/>
          <w:color w:val="000000"/>
          <w:sz w:val="28"/>
        </w:rPr>
        <w:t>
      2) борышкер коммерциялық ұйым болып табылған;</w:t>
      </w:r>
      <w:r>
        <w:br/>
      </w:r>
      <w:r>
        <w:rPr>
          <w:rFonts w:ascii="Times New Roman"/>
          <w:b w:val="false"/>
          <w:i w:val="false"/>
          <w:color w:val="000000"/>
          <w:sz w:val="28"/>
        </w:rPr>
        <w:t>
      3) борышкер төлемге қабілетсіз не оларды орындау мерзімі келген кезде таяу уақыттағы он екі ай ішінде ақшалай міндеттемелерді орындауға қабілетсіз болғанда қолданылады.</w:t>
      </w:r>
      <w:r>
        <w:br/>
      </w:r>
      <w:r>
        <w:rPr>
          <w:rFonts w:ascii="Times New Roman"/>
          <w:b w:val="false"/>
          <w:i w:val="false"/>
          <w:color w:val="000000"/>
          <w:sz w:val="28"/>
        </w:rPr>
        <w:t>
      2. Борышкерге қатысты жеделдетілген оңалту рәсімі біртекті кредиторлар тобы (топтары) алдындағы міндеттемелер бойынша, өміріне немесе денсаулығына зиян келтіргені үшін борышкер жауапты болатын азаматтардың, еңбек шарты бойынша жұмыс істеген тұлғаларға еңбекақы және төлемақы, Мемлекеттiк әлеуметтiк сақтандыру қорына әлеуметтiк аударымдар бойынша берешектерді төлеу бойынша, еңбекақыдан ұсталған міндетті зейнетақы жарналар, авторлық шарттар бойынша сыйақылар төлеу бойынша, сондай-ақ салықтар және бюджетке төленетін басқа да міндетті төлемдер бойынша талаптарды қоспағанда, енгізілуі мүмкін.</w:t>
      </w:r>
      <w:r>
        <w:br/>
      </w:r>
      <w:r>
        <w:rPr>
          <w:rFonts w:ascii="Times New Roman"/>
          <w:b w:val="false"/>
          <w:i w:val="false"/>
          <w:color w:val="000000"/>
          <w:sz w:val="28"/>
        </w:rPr>
        <w:t>
      3. Мемлекеттік қолдау шараларының қатысушысы болып табылатын борышкерге қатысты жеделдетілген оңалту рәсімі біртекті кредиторлар тобының (топтарының) қайсысының болмасын міндеттемелері бойынша мұндай шараларды қолдану талаптарына сәйкес енгізілуі мүмкін.</w:t>
      </w:r>
      <w:r>
        <w:br/>
      </w:r>
      <w:r>
        <w:rPr>
          <w:rFonts w:ascii="Times New Roman"/>
          <w:b w:val="false"/>
          <w:i w:val="false"/>
          <w:color w:val="000000"/>
          <w:sz w:val="28"/>
        </w:rPr>
        <w:t>
      4. Жеделдетілген оңалту туралы іске қатысушы тұлғалар:</w:t>
      </w:r>
      <w:r>
        <w:br/>
      </w:r>
      <w:r>
        <w:rPr>
          <w:rFonts w:ascii="Times New Roman"/>
          <w:b w:val="false"/>
          <w:i w:val="false"/>
          <w:color w:val="000000"/>
          <w:sz w:val="28"/>
        </w:rPr>
        <w:t>
      1) борышкер;</w:t>
      </w:r>
      <w:r>
        <w:br/>
      </w:r>
      <w:r>
        <w:rPr>
          <w:rFonts w:ascii="Times New Roman"/>
          <w:b w:val="false"/>
          <w:i w:val="false"/>
          <w:color w:val="000000"/>
          <w:sz w:val="28"/>
        </w:rPr>
        <w:t>
      2) оңалту жоспарына қосылған, біртекті кредиторлар тобына (топтарына) кіретін кредиторлар болып табылады.</w:t>
      </w:r>
      <w:r>
        <w:br/>
      </w:r>
      <w:r>
        <w:rPr>
          <w:rFonts w:ascii="Times New Roman"/>
          <w:b w:val="false"/>
          <w:i w:val="false"/>
          <w:color w:val="000000"/>
          <w:sz w:val="28"/>
        </w:rPr>
        <w:t>
      5. Жеделдетілген оңалту рәсімінде сот:</w:t>
      </w:r>
      <w:r>
        <w:br/>
      </w:r>
      <w:r>
        <w:rPr>
          <w:rFonts w:ascii="Times New Roman"/>
          <w:b w:val="false"/>
          <w:i w:val="false"/>
          <w:color w:val="000000"/>
          <w:sz w:val="28"/>
        </w:rPr>
        <w:t>
      1) жеделдетілген оңалту рәсімін қолданады және тоқтатады;</w:t>
      </w:r>
      <w:r>
        <w:br/>
      </w:r>
      <w:r>
        <w:rPr>
          <w:rFonts w:ascii="Times New Roman"/>
          <w:b w:val="false"/>
          <w:i w:val="false"/>
          <w:color w:val="000000"/>
          <w:sz w:val="28"/>
        </w:rPr>
        <w:t>
      2) мемлекеттік қолдау шараларының қатысушысы болып табылатын борышкердің жоспарынан басқа, оңалту жоспарын бекітеді;</w:t>
      </w:r>
      <w:r>
        <w:br/>
      </w:r>
      <w:r>
        <w:rPr>
          <w:rFonts w:ascii="Times New Roman"/>
          <w:b w:val="false"/>
          <w:i w:val="false"/>
          <w:color w:val="000000"/>
          <w:sz w:val="28"/>
        </w:rPr>
        <w:t>
      3) мемлекеттік қолдау шараларының қатысушысы болып табылатын борышкердің жоспарынан басқа оңалту жоспарына өзгерістер мен толықтыруларды бекітеді;</w:t>
      </w:r>
      <w:r>
        <w:br/>
      </w:r>
      <w:r>
        <w:rPr>
          <w:rFonts w:ascii="Times New Roman"/>
          <w:b w:val="false"/>
          <w:i w:val="false"/>
          <w:color w:val="000000"/>
          <w:sz w:val="28"/>
        </w:rPr>
        <w:t>
      4) борышкер жауапкер ретінде болып келетін, мүлiктiк сипаттағы даулар бойынша iстердi өзiнiң іс жүргiзуiне қабылдайды;</w:t>
      </w:r>
      <w:r>
        <w:br/>
      </w:r>
      <w:r>
        <w:rPr>
          <w:rFonts w:ascii="Times New Roman"/>
          <w:b w:val="false"/>
          <w:i w:val="false"/>
          <w:color w:val="000000"/>
          <w:sz w:val="28"/>
        </w:rPr>
        <w:t>
      5) жеделдетілген оңалту рәсіміне қатысушылар арасындағы дауларды шешеді;</w:t>
      </w:r>
      <w:r>
        <w:br/>
      </w:r>
      <w:r>
        <w:rPr>
          <w:rFonts w:ascii="Times New Roman"/>
          <w:b w:val="false"/>
          <w:i w:val="false"/>
          <w:color w:val="000000"/>
          <w:sz w:val="28"/>
        </w:rPr>
        <w:t>
      6) қорытынды есепті бекітеді.</w:t>
      </w:r>
      <w:r>
        <w:br/>
      </w:r>
      <w:r>
        <w:rPr>
          <w:rFonts w:ascii="Times New Roman"/>
          <w:b w:val="false"/>
          <w:i w:val="false"/>
          <w:color w:val="000000"/>
          <w:sz w:val="28"/>
        </w:rPr>
        <w:t>
      14-2-бап. Борышкердің жеделдетілген оңалту рәсімін қолдану</w:t>
      </w:r>
      <w:r>
        <w:br/>
      </w:r>
      <w:r>
        <w:rPr>
          <w:rFonts w:ascii="Times New Roman"/>
          <w:b w:val="false"/>
          <w:i w:val="false"/>
          <w:color w:val="000000"/>
          <w:sz w:val="28"/>
        </w:rPr>
        <w:t>
                туралы өтініші</w:t>
      </w:r>
      <w:r>
        <w:br/>
      </w:r>
      <w:r>
        <w:rPr>
          <w:rFonts w:ascii="Times New Roman"/>
          <w:b w:val="false"/>
          <w:i w:val="false"/>
          <w:color w:val="000000"/>
          <w:sz w:val="28"/>
        </w:rPr>
        <w:t>
      1. Төлем қабілеттігін қалпына келтіру, төлемге қабілетсіздігі келгенін ескерту мүмкіндігі бар болған кезде борышкер жеделдетілген оңалту рәсімін қолдану туралы сот органына жүгінуге құқылы.</w:t>
      </w:r>
      <w:r>
        <w:br/>
      </w:r>
      <w:r>
        <w:rPr>
          <w:rFonts w:ascii="Times New Roman"/>
          <w:b w:val="false"/>
          <w:i w:val="false"/>
          <w:color w:val="000000"/>
          <w:sz w:val="28"/>
        </w:rPr>
        <w:t>
      2. Борышкердің өтініші сотқа жазбаша нысанда беріледі. Оған борышкер басшысы не құрылтайшылық құжаттарға сәйкес оны ауыстыратын тұлға қол қояды.</w:t>
      </w:r>
      <w:r>
        <w:br/>
      </w:r>
      <w:r>
        <w:rPr>
          <w:rFonts w:ascii="Times New Roman"/>
          <w:b w:val="false"/>
          <w:i w:val="false"/>
          <w:color w:val="000000"/>
          <w:sz w:val="28"/>
        </w:rPr>
        <w:t>
      3. Борышкердің өтініші:</w:t>
      </w:r>
      <w:r>
        <w:br/>
      </w:r>
      <w:r>
        <w:rPr>
          <w:rFonts w:ascii="Times New Roman"/>
          <w:b w:val="false"/>
          <w:i w:val="false"/>
          <w:color w:val="000000"/>
          <w:sz w:val="28"/>
        </w:rPr>
        <w:t>
      1) өтініш берілетін соттың атауын;</w:t>
      </w:r>
      <w:r>
        <w:br/>
      </w:r>
      <w:r>
        <w:rPr>
          <w:rFonts w:ascii="Times New Roman"/>
          <w:b w:val="false"/>
          <w:i w:val="false"/>
          <w:color w:val="000000"/>
          <w:sz w:val="28"/>
        </w:rPr>
        <w:t>
      2) кредиторлық берешек сомасы туралы мәліметтерді;</w:t>
      </w:r>
      <w:r>
        <w:br/>
      </w:r>
      <w:r>
        <w:rPr>
          <w:rFonts w:ascii="Times New Roman"/>
          <w:b w:val="false"/>
          <w:i w:val="false"/>
          <w:color w:val="000000"/>
          <w:sz w:val="28"/>
        </w:rPr>
        <w:t>
      3) кредиторлардың оңалту жоспарын мақұлдағаны туралы ақпаратты;</w:t>
      </w:r>
      <w:r>
        <w:br/>
      </w:r>
      <w:r>
        <w:rPr>
          <w:rFonts w:ascii="Times New Roman"/>
          <w:b w:val="false"/>
          <w:i w:val="false"/>
          <w:color w:val="000000"/>
          <w:sz w:val="28"/>
        </w:rPr>
        <w:t>
      4) алдағы төлемдерді уақытылы өтеудің мүмкін еместігінің себептерін қоса, кредиторлар талаптарын қанағаттандырудың мүмкін еместігінің негіздемесін;</w:t>
      </w:r>
      <w:r>
        <w:br/>
      </w:r>
      <w:r>
        <w:rPr>
          <w:rFonts w:ascii="Times New Roman"/>
          <w:b w:val="false"/>
          <w:i w:val="false"/>
          <w:color w:val="000000"/>
          <w:sz w:val="28"/>
        </w:rPr>
        <w:t>
      5) борышкерде бар, оның ішінде кепілмен ауыртпалық салынған, жалдауда және (немесе) лизингте тұрған мүлік, банк шотындағы ақшалай қаражат, шоттардың нөмірі және банктердің орналасқан жері, дебиторлық берешек сомасы туралы мәліметтерді;</w:t>
      </w:r>
      <w:r>
        <w:br/>
      </w:r>
      <w:r>
        <w:rPr>
          <w:rFonts w:ascii="Times New Roman"/>
          <w:b w:val="false"/>
          <w:i w:val="false"/>
          <w:color w:val="000000"/>
          <w:sz w:val="28"/>
        </w:rPr>
        <w:t>
      6) орындау мерзімі басталмаған борышкердің міндеттемелері туралы мәліметтерді;</w:t>
      </w:r>
      <w:r>
        <w:br/>
      </w:r>
      <w:r>
        <w:rPr>
          <w:rFonts w:ascii="Times New Roman"/>
          <w:b w:val="false"/>
          <w:i w:val="false"/>
          <w:color w:val="000000"/>
          <w:sz w:val="28"/>
        </w:rPr>
        <w:t>
      7) шешімдерді қабылдауы үшін қажетті ақпаратты кредиторлар алдында ашуы туралы борышкердің жазбаша міндеттемесін;</w:t>
      </w:r>
      <w:r>
        <w:br/>
      </w:r>
      <w:r>
        <w:rPr>
          <w:rFonts w:ascii="Times New Roman"/>
          <w:b w:val="false"/>
          <w:i w:val="false"/>
          <w:color w:val="000000"/>
          <w:sz w:val="28"/>
        </w:rPr>
        <w:t>
      8) оңалту жоспарына қосылмаған біртекті кредиторлардың тобына жататын кредиторлар қарапайым коммерциялық операциялар шеңберінде тиесілі төлемдерді алатыны және ұсынылған оңалту жоспары олардың құқықтарын өзгертпейтіні және қозғамайтыны туралы борышкердің міндеттемесін;</w:t>
      </w:r>
      <w:r>
        <w:br/>
      </w:r>
      <w:r>
        <w:rPr>
          <w:rFonts w:ascii="Times New Roman"/>
          <w:b w:val="false"/>
          <w:i w:val="false"/>
          <w:color w:val="000000"/>
          <w:sz w:val="28"/>
        </w:rPr>
        <w:t>
      9) қоса беріліп отырған құжаттардың тізбесін қамтуы тиіс.</w:t>
      </w:r>
      <w:r>
        <w:br/>
      </w:r>
      <w:r>
        <w:rPr>
          <w:rFonts w:ascii="Times New Roman"/>
          <w:b w:val="false"/>
          <w:i w:val="false"/>
          <w:color w:val="000000"/>
          <w:sz w:val="28"/>
        </w:rPr>
        <w:t>
      Борышкердің өтінішінде, егер борышкер олар сотта істі қарау үшін қажет деп санаса, өзге де мәліметтер көрсетілуі мүмкін.</w:t>
      </w:r>
      <w:r>
        <w:br/>
      </w:r>
      <w:r>
        <w:rPr>
          <w:rFonts w:ascii="Times New Roman"/>
          <w:b w:val="false"/>
          <w:i w:val="false"/>
          <w:color w:val="000000"/>
          <w:sz w:val="28"/>
        </w:rPr>
        <w:t>
      Осы тармақтың 4), 5), 6), 8) тармақшаларының талаптары мемлекеттік қолдау шараларының қатысушысы болып табылатын борышкерге қолданылмайды.</w:t>
      </w:r>
      <w:r>
        <w:br/>
      </w:r>
      <w:r>
        <w:rPr>
          <w:rFonts w:ascii="Times New Roman"/>
          <w:b w:val="false"/>
          <w:i w:val="false"/>
          <w:color w:val="000000"/>
          <w:sz w:val="28"/>
        </w:rPr>
        <w:t>
      4. Жеделдетілген оңалту рәсімін бастамашылық ету бойынша шығындар борышкердің қаражаты есебінен жабылады.</w:t>
      </w:r>
      <w:r>
        <w:br/>
      </w:r>
      <w:r>
        <w:rPr>
          <w:rFonts w:ascii="Times New Roman"/>
          <w:b w:val="false"/>
          <w:i w:val="false"/>
          <w:color w:val="000000"/>
          <w:sz w:val="28"/>
        </w:rPr>
        <w:t>
      5. Жеделдетілген оңалту рәсімін қолдану туралы борышкердің өтінішіне:</w:t>
      </w:r>
      <w:r>
        <w:br/>
      </w:r>
      <w:r>
        <w:rPr>
          <w:rFonts w:ascii="Times New Roman"/>
          <w:b w:val="false"/>
          <w:i w:val="false"/>
          <w:color w:val="000000"/>
          <w:sz w:val="28"/>
        </w:rPr>
        <w:t>
      1) мемлекеттік бажды белгіленген тәртіппен және мөлшерде төлеуді;</w:t>
      </w:r>
      <w:r>
        <w:br/>
      </w:r>
      <w:r>
        <w:rPr>
          <w:rFonts w:ascii="Times New Roman"/>
          <w:b w:val="false"/>
          <w:i w:val="false"/>
          <w:color w:val="000000"/>
          <w:sz w:val="28"/>
        </w:rPr>
        <w:t>
      2) берешектің болуын немесе оның басталуын, сондай-ақ борышкердің кредиторларды қанағаттандыруға қабілетсіздігін растайтын басқа да құжаттар;</w:t>
      </w:r>
      <w:r>
        <w:br/>
      </w:r>
      <w:r>
        <w:rPr>
          <w:rFonts w:ascii="Times New Roman"/>
          <w:b w:val="false"/>
          <w:i w:val="false"/>
          <w:color w:val="000000"/>
          <w:sz w:val="28"/>
        </w:rPr>
        <w:t>
      3) борышкердің өтініші негізделетін өзге мән-жағдайларды растайтын құжаттар қоса беріледі.</w:t>
      </w:r>
      <w:r>
        <w:br/>
      </w:r>
      <w:r>
        <w:rPr>
          <w:rFonts w:ascii="Times New Roman"/>
          <w:b w:val="false"/>
          <w:i w:val="false"/>
          <w:color w:val="000000"/>
          <w:sz w:val="28"/>
        </w:rPr>
        <w:t>
      Мемлекеттік қолдау шараларының қатысушысы болып табылатын борышкер мұндай шаралар қатысушысының мәртебесін растайтын құжатты қосымша ұсынады.</w:t>
      </w:r>
      <w:r>
        <w:br/>
      </w:r>
      <w:r>
        <w:rPr>
          <w:rFonts w:ascii="Times New Roman"/>
          <w:b w:val="false"/>
          <w:i w:val="false"/>
          <w:color w:val="000000"/>
          <w:sz w:val="28"/>
        </w:rPr>
        <w:t>
      Осы тармақтың 2) тармақшасының талаптары мемлекеттік қолдау шараларының қатысушысы болып табылатын борышкерге қолданылмайды.</w:t>
      </w:r>
      <w:r>
        <w:br/>
      </w:r>
      <w:r>
        <w:rPr>
          <w:rFonts w:ascii="Times New Roman"/>
          <w:b w:val="false"/>
          <w:i w:val="false"/>
          <w:color w:val="000000"/>
          <w:sz w:val="28"/>
        </w:rPr>
        <w:t>
      6. Борышкердің өтінішіне сондай-ақ:</w:t>
      </w:r>
      <w:r>
        <w:br/>
      </w:r>
      <w:r>
        <w:rPr>
          <w:rFonts w:ascii="Times New Roman"/>
          <w:b w:val="false"/>
          <w:i w:val="false"/>
          <w:color w:val="000000"/>
          <w:sz w:val="28"/>
        </w:rPr>
        <w:t>
      1) оңалту жоспары;</w:t>
      </w:r>
      <w:r>
        <w:br/>
      </w:r>
      <w:r>
        <w:rPr>
          <w:rFonts w:ascii="Times New Roman"/>
          <w:b w:val="false"/>
          <w:i w:val="false"/>
          <w:color w:val="000000"/>
          <w:sz w:val="28"/>
        </w:rPr>
        <w:t>
      2) берешектің сомасын, оның қалыптасқан күнін көрсете отырып және біртекті кредиторлардың топтары бойынша бөле отырып кредиторлар тізбесі;</w:t>
      </w:r>
      <w:r>
        <w:br/>
      </w:r>
      <w:r>
        <w:rPr>
          <w:rFonts w:ascii="Times New Roman"/>
          <w:b w:val="false"/>
          <w:i w:val="false"/>
          <w:color w:val="000000"/>
          <w:sz w:val="28"/>
        </w:rPr>
        <w:t>
      3) оңалту жоспарына енгізілген біртекті кредиторлардың әрбір тобының (топтарының) жалпы талап ету сомасынан елу пайыздан астам құрайтын кредиторлардың оңалту жоспарын мақұлдауы туралы жазбаша растауы және (немесе) отырыстың хаттамасы;</w:t>
      </w:r>
      <w:r>
        <w:br/>
      </w:r>
      <w:r>
        <w:rPr>
          <w:rFonts w:ascii="Times New Roman"/>
          <w:b w:val="false"/>
          <w:i w:val="false"/>
          <w:color w:val="000000"/>
          <w:sz w:val="28"/>
        </w:rPr>
        <w:t>
      4) борышкерге қойылған талап арыздарды соттардың өндірісіне қабылдауы туралы, сондай-ақ даусыз (акцептісіз) есептен шығарылуға қойылған талаптар туралы мәліметтер;</w:t>
      </w:r>
      <w:r>
        <w:br/>
      </w:r>
      <w:r>
        <w:rPr>
          <w:rFonts w:ascii="Times New Roman"/>
          <w:b w:val="false"/>
          <w:i w:val="false"/>
          <w:color w:val="000000"/>
          <w:sz w:val="28"/>
        </w:rPr>
        <w:t>
      5) егер мұндай орган кредиторлардың оңалту жоспарын қарау және келісу кезінде құрылған болса, кредиторлар органы мүшелерінің тізімі;</w:t>
      </w:r>
      <w:r>
        <w:br/>
      </w:r>
      <w:r>
        <w:rPr>
          <w:rFonts w:ascii="Times New Roman"/>
          <w:b w:val="false"/>
          <w:i w:val="false"/>
          <w:color w:val="000000"/>
          <w:sz w:val="28"/>
        </w:rPr>
        <w:t>
      6) құрылтай құжаттары қоса беріледі.</w:t>
      </w:r>
      <w:r>
        <w:br/>
      </w:r>
      <w:r>
        <w:rPr>
          <w:rFonts w:ascii="Times New Roman"/>
          <w:b w:val="false"/>
          <w:i w:val="false"/>
          <w:color w:val="000000"/>
          <w:sz w:val="28"/>
        </w:rPr>
        <w:t>
      Осы тармақтың 2), 3), 4) тармақшаларының талаптары мемлекеттік қолдау шараларының қатысушысы болып табылатын борышкерге қолданылмайды.</w:t>
      </w:r>
      <w:r>
        <w:br/>
      </w:r>
      <w:r>
        <w:rPr>
          <w:rFonts w:ascii="Times New Roman"/>
          <w:b w:val="false"/>
          <w:i w:val="false"/>
          <w:color w:val="000000"/>
          <w:sz w:val="28"/>
        </w:rPr>
        <w:t>
      7. Борышкердің өтінішіне қоса берілетін барлық құжаттарға өтініш берген адам қол қояды және мөрмен куәландырылады.</w:t>
      </w:r>
      <w:r>
        <w:br/>
      </w:r>
      <w:r>
        <w:rPr>
          <w:rFonts w:ascii="Times New Roman"/>
          <w:b w:val="false"/>
          <w:i w:val="false"/>
          <w:color w:val="000000"/>
          <w:sz w:val="28"/>
        </w:rPr>
        <w:t>
      8. Жеделдетілген оңалту рәсімін қолдану туралы борышкердің сотқа берген өтініші, егер:</w:t>
      </w:r>
      <w:r>
        <w:br/>
      </w:r>
      <w:r>
        <w:rPr>
          <w:rFonts w:ascii="Times New Roman"/>
          <w:b w:val="false"/>
          <w:i w:val="false"/>
          <w:color w:val="000000"/>
          <w:sz w:val="28"/>
        </w:rPr>
        <w:t>
      1) борышкер осы Заңның 14-1-бабында белгіленген шарттарға сәйкес келмеген;</w:t>
      </w:r>
      <w:r>
        <w:br/>
      </w:r>
      <w:r>
        <w:rPr>
          <w:rFonts w:ascii="Times New Roman"/>
          <w:b w:val="false"/>
          <w:i w:val="false"/>
          <w:color w:val="000000"/>
          <w:sz w:val="28"/>
        </w:rPr>
        <w:t>
      2) өтініш осы бапта белгіленген талаптарға сәйкес келмеген жағдайларда қаралмай қайтарылады.</w:t>
      </w:r>
      <w:r>
        <w:br/>
      </w:r>
      <w:r>
        <w:rPr>
          <w:rFonts w:ascii="Times New Roman"/>
          <w:b w:val="false"/>
          <w:i w:val="false"/>
          <w:color w:val="000000"/>
          <w:sz w:val="28"/>
        </w:rPr>
        <w:t>
      14-3-бап. Кредиторлардың жеделдетілген оңалту рәсіміне қатысуы</w:t>
      </w:r>
      <w:r>
        <w:br/>
      </w:r>
      <w:r>
        <w:rPr>
          <w:rFonts w:ascii="Times New Roman"/>
          <w:b w:val="false"/>
          <w:i w:val="false"/>
          <w:color w:val="000000"/>
          <w:sz w:val="28"/>
        </w:rPr>
        <w:t>
      1. Біртекті кредиторлардың барлық тобының (топтарының) мүдделерін қамтамасыз ету мақсатында жеделдетілген оңалту рәсіміне қатысатын кредиторлардың жиналысы шақырылады.</w:t>
      </w:r>
      <w:r>
        <w:br/>
      </w:r>
      <w:r>
        <w:rPr>
          <w:rFonts w:ascii="Times New Roman"/>
          <w:b w:val="false"/>
          <w:i w:val="false"/>
          <w:color w:val="000000"/>
          <w:sz w:val="28"/>
        </w:rPr>
        <w:t>
      2. Кредиторлардың алғашқы жиналысы соттың жеделдетілген оңалту рәсімін қолдану туралы шешімі шығарылған сәттен бастап бір айдан кеш емес мерзімде өткізілуі тиіс.</w:t>
      </w:r>
      <w:r>
        <w:br/>
      </w:r>
      <w:r>
        <w:rPr>
          <w:rFonts w:ascii="Times New Roman"/>
          <w:b w:val="false"/>
          <w:i w:val="false"/>
          <w:color w:val="000000"/>
          <w:sz w:val="28"/>
        </w:rPr>
        <w:t>
      3. Мемлекеттік қолдау шараларының қатысушысы болып табылатын борышкерге жеделдетілген оңалту рәсімі қолданылған жағдайда, жоғарыда аталған шаралар шеңберінде қалыптастырылған борышкердің кредиторлар органына осы Заңда белгіленген кредиторлар жиналысының және комитетінің өкілеттігі қолданылады.</w:t>
      </w:r>
      <w:r>
        <w:br/>
      </w:r>
      <w:r>
        <w:rPr>
          <w:rFonts w:ascii="Times New Roman"/>
          <w:b w:val="false"/>
          <w:i w:val="false"/>
          <w:color w:val="000000"/>
          <w:sz w:val="28"/>
        </w:rPr>
        <w:t>
      4. Кредиторлардың жиналыстарын, кредиторлар комитетінің отырыстарын өткізу, кредиторларды хабарландыру бойынша шығындар борышкердің қаражаты есебінен жабылады.</w:t>
      </w:r>
      <w:r>
        <w:br/>
      </w:r>
      <w:r>
        <w:rPr>
          <w:rFonts w:ascii="Times New Roman"/>
          <w:b w:val="false"/>
          <w:i w:val="false"/>
          <w:color w:val="000000"/>
          <w:sz w:val="28"/>
        </w:rPr>
        <w:t>
      5. Кредиторлардың жиналысына қатысу құқығы кредиторларға, борышкерге, борышкер мүлкінің меншік иесіне (ол уәкілеттік берген органға), құрылтайшыларға (қатысушыларға) немесе олардың өкілдеріне тиесілі.</w:t>
      </w:r>
      <w:r>
        <w:br/>
      </w:r>
      <w:r>
        <w:rPr>
          <w:rFonts w:ascii="Times New Roman"/>
          <w:b w:val="false"/>
          <w:i w:val="false"/>
          <w:color w:val="000000"/>
          <w:sz w:val="28"/>
        </w:rPr>
        <w:t>
      6. Кредиторлар жиналысын ұйымдастыруды және өткізуді борышкердің немесе оның басқару органдарының орналасқан жері бойынша борышкер жүзеге асырады.</w:t>
      </w:r>
      <w:r>
        <w:br/>
      </w:r>
      <w:r>
        <w:rPr>
          <w:rFonts w:ascii="Times New Roman"/>
          <w:b w:val="false"/>
          <w:i w:val="false"/>
          <w:color w:val="000000"/>
          <w:sz w:val="28"/>
        </w:rPr>
        <w:t>
      7. Осы Заңның мақсаттары үшін кредиторларға, сондай-ақ кредиторлар жиналысына қатысу құқығына ие өзге де тұлғаларға кредиторлар жиналысы өткізілетіні туралы хабардың пошта арқылы тапсырыс хатпен кредиторлар жиналысы өткізілетін күнге дейінгі жеті жұмыс күнінен кешіктірмей жіберілуі тиісінше хабарлама болып танылады. Егер кредиторлар саны елуден артық болған жағдайда, кредиторлар жиналысы өткізілетіні туралы хабарды Қазақстан Республикасының бүкiл аумағында таратылатын мерзiмдi баспа басылымдарында және нормативтiк құқықтық актілерді белгіленген тәртіпте ресми түрде жариялау құқығын алған, тиiстi әкiмшiлiк-аумақтық бiрлiкте борышкер орналасқан жер бойынша мемлекеттiк және орыс тiлдерiнде кредиторлар жиналысы өткізілетін күнге дейінгі жеті жұмыс күнінен кешіктірмей жариялануы тиісінше хабарлама болып танылады.</w:t>
      </w:r>
      <w:r>
        <w:br/>
      </w:r>
      <w:r>
        <w:rPr>
          <w:rFonts w:ascii="Times New Roman"/>
          <w:b w:val="false"/>
          <w:i w:val="false"/>
          <w:color w:val="000000"/>
          <w:sz w:val="28"/>
        </w:rPr>
        <w:t>
      Тиісті әкімшілік-аумақтық бірліктен тыс жерде орналасқан кредитор үшін кредиторға хабардың пошта арқылы тапсырыс хатпен кредиторлар жиналысы өткізілетін күнге дейін жеті жұмыс күнінен кешіктірмей жіберілуі тиісінше хабарлама болып танылады.</w:t>
      </w:r>
      <w:r>
        <w:br/>
      </w:r>
      <w:r>
        <w:rPr>
          <w:rFonts w:ascii="Times New Roman"/>
          <w:b w:val="false"/>
          <w:i w:val="false"/>
          <w:color w:val="000000"/>
          <w:sz w:val="28"/>
        </w:rPr>
        <w:t>
      Тұрақты немесе көбінесе тұратын жері немесе орналасқан жері бойынша жеке хабарландыру үшін қажет мәліметтерді анықтау мүмкін болмаған кезде не мұндай хабарламаны мүмкін емес ететін өзге жағдаяттар болған кезде кредиторлар жиналысы өткізілетіні туралы мәліметтерді осы тармақтың бірінші бөлігінде белгіленген тәртіпте жариялау мұндай тұлғаларды тиісінше хабарландыру болып танылады.</w:t>
      </w:r>
      <w:r>
        <w:br/>
      </w:r>
      <w:r>
        <w:rPr>
          <w:rFonts w:ascii="Times New Roman"/>
          <w:b w:val="false"/>
          <w:i w:val="false"/>
          <w:color w:val="000000"/>
          <w:sz w:val="28"/>
        </w:rPr>
        <w:t>
      Борышкерде интернет-ресурс болған кезде, аталған интернет-ресурста кредиторлар жиналысы өткізілетіні туралы хабарламаны кредиторлар жиналысы өткізілетін күнге дейін жеті жұмыс күнінен кешіктірмей жариялануы міндетті болып табылады.</w:t>
      </w:r>
      <w:r>
        <w:br/>
      </w:r>
      <w:r>
        <w:rPr>
          <w:rFonts w:ascii="Times New Roman"/>
          <w:b w:val="false"/>
          <w:i w:val="false"/>
          <w:color w:val="000000"/>
          <w:sz w:val="28"/>
        </w:rPr>
        <w:t>
      Кредиторлар жиналысы өткізілетіні туралы хабарламада мынадай мәліметтер:</w:t>
      </w:r>
      <w:r>
        <w:br/>
      </w:r>
      <w:r>
        <w:rPr>
          <w:rFonts w:ascii="Times New Roman"/>
          <w:b w:val="false"/>
          <w:i w:val="false"/>
          <w:color w:val="000000"/>
          <w:sz w:val="28"/>
        </w:rPr>
        <w:t>
      1) борышкердің атауы, орналасқан жері және оның мекенжайы;</w:t>
      </w:r>
      <w:r>
        <w:br/>
      </w:r>
      <w:r>
        <w:rPr>
          <w:rFonts w:ascii="Times New Roman"/>
          <w:b w:val="false"/>
          <w:i w:val="false"/>
          <w:color w:val="000000"/>
          <w:sz w:val="28"/>
        </w:rPr>
        <w:t>
      2) кредиторлардың жиналысын өткізілетін күн, уақыт және орын;</w:t>
      </w:r>
      <w:r>
        <w:br/>
      </w:r>
      <w:r>
        <w:rPr>
          <w:rFonts w:ascii="Times New Roman"/>
          <w:b w:val="false"/>
          <w:i w:val="false"/>
          <w:color w:val="000000"/>
          <w:sz w:val="28"/>
        </w:rPr>
        <w:t>
      3) кредиторлар жиналысының күн тәртібі;</w:t>
      </w:r>
      <w:r>
        <w:br/>
      </w:r>
      <w:r>
        <w:rPr>
          <w:rFonts w:ascii="Times New Roman"/>
          <w:b w:val="false"/>
          <w:i w:val="false"/>
          <w:color w:val="000000"/>
          <w:sz w:val="28"/>
        </w:rPr>
        <w:t>
      4) кредиторлар жиналысының талқылауына жататын материалдармен танысу тәртібі қамтылуы тиіс.</w:t>
      </w:r>
      <w:r>
        <w:br/>
      </w:r>
      <w:r>
        <w:rPr>
          <w:rFonts w:ascii="Times New Roman"/>
          <w:b w:val="false"/>
          <w:i w:val="false"/>
          <w:color w:val="000000"/>
          <w:sz w:val="28"/>
        </w:rPr>
        <w:t>
      8. Отырысқа қатысу мүмкін болмаған жағдайда кредиторлар комитетінің мүшесі немесе оның сенімді адамы сырттай дауыс беруге құқылы.</w:t>
      </w:r>
      <w:r>
        <w:br/>
      </w:r>
      <w:r>
        <w:rPr>
          <w:rFonts w:ascii="Times New Roman"/>
          <w:b w:val="false"/>
          <w:i w:val="false"/>
          <w:color w:val="000000"/>
          <w:sz w:val="28"/>
        </w:rPr>
        <w:t>
      Кредиторлар комитетінің мүшесі сырттай дауыс беру тәсілін таңдаған жағдайда, кредиторлар комитетінің мүшесі бұл туралы сырттай байқау әкімшісіне, оңалтушы немесе конкурстық басқарушыға отырысты өткізуге дейін бес жұмыс күнінен кешіктірмей бұл туралы хабарлауы тиіс.</w:t>
      </w:r>
      <w:r>
        <w:br/>
      </w:r>
      <w:r>
        <w:rPr>
          <w:rFonts w:ascii="Times New Roman"/>
          <w:b w:val="false"/>
          <w:i w:val="false"/>
          <w:color w:val="000000"/>
          <w:sz w:val="28"/>
        </w:rPr>
        <w:t>
      Отырыс өткізілетін күнге дейінгі үш жұмыс күнінен кешіктірмей күн тәртібіне қатысты материалдарды осындай кредиторлар жиналысының қатысушысына танысу үшін жіберуге немесе ұсынуға міндетті.</w:t>
      </w:r>
      <w:r>
        <w:br/>
      </w:r>
      <w:r>
        <w:rPr>
          <w:rFonts w:ascii="Times New Roman"/>
          <w:b w:val="false"/>
          <w:i w:val="false"/>
          <w:color w:val="000000"/>
          <w:sz w:val="28"/>
        </w:rPr>
        <w:t>
      9. Кредиторлар жиналысына қатысатын кредиторлар жиналысқа қатысушы кредиторлар талаптарының жалпы сомасына олардың талаптарының мөлшеріне тепе-тең дауысқа ие.</w:t>
      </w:r>
      <w:r>
        <w:br/>
      </w:r>
      <w:r>
        <w:rPr>
          <w:rFonts w:ascii="Times New Roman"/>
          <w:b w:val="false"/>
          <w:i w:val="false"/>
          <w:color w:val="000000"/>
          <w:sz w:val="28"/>
        </w:rPr>
        <w:t>
      Міндеттемелерді орындамағаны не тиісінше орындамағаны үшін қолдануға жататын тұрақсыздық айыбы (айыппұл, өсімпұл), төлемнің мерзімін өткізгені үшін пайыздар, жіберген пайда түріндегі шығындар, сондай-ақ өзге мүлiктiк және (немесе) қаржы санкциялары, оның ішінде міндетті төлемдердi төлеу бойынша міндетті орындамағаны үшін кредиторлардың жиналысында дауыстар санын анықтау мақсаты үшін есепке алынбайды.</w:t>
      </w:r>
      <w:r>
        <w:br/>
      </w:r>
      <w:r>
        <w:rPr>
          <w:rFonts w:ascii="Times New Roman"/>
          <w:b w:val="false"/>
          <w:i w:val="false"/>
          <w:color w:val="000000"/>
          <w:sz w:val="28"/>
        </w:rPr>
        <w:t>
      10. Кредиторлар жиналысы оған оңалту жоспарына енгізілген біртекті кредиторлардың әрбір тобының дауыстарының жалпы санынан кемiнде жетпiс бес пайыз дауыстарына ие кредиторлар қатысқан жағдайда құқылы. Кредиторлардың қайтадан шақырылған жиналысы егер кредиторлардың жиналысын өткізу уақыты мен орны туралы кредиторларға тиісінше хабарланған жағдайда, оған оңалту жоспарына енгізілген біртекті кредиторлардың әрбір тобының дауыстарының жалпы санының жартысынан артығына ие кредиторлар қатысқан жағдайда құқылы.</w:t>
      </w:r>
      <w:r>
        <w:br/>
      </w:r>
      <w:r>
        <w:rPr>
          <w:rFonts w:ascii="Times New Roman"/>
          <w:b w:val="false"/>
          <w:i w:val="false"/>
          <w:color w:val="000000"/>
          <w:sz w:val="28"/>
        </w:rPr>
        <w:t>
      11. Кредиторлар жиналысының шешімдері кредиторлар жиналысына қатысатын кредиторлар дауыстарының санынан көпшілік дауыстармен қабылданады.</w:t>
      </w:r>
      <w:r>
        <w:br/>
      </w:r>
      <w:r>
        <w:rPr>
          <w:rFonts w:ascii="Times New Roman"/>
          <w:b w:val="false"/>
          <w:i w:val="false"/>
          <w:color w:val="000000"/>
          <w:sz w:val="28"/>
        </w:rPr>
        <w:t>
      12. Кредиторлар жиналысының хаттамасы екі данада жасалады, оның біреуі сотқа беріледі, екіншісі кредиторлар комитетіне беріледі.</w:t>
      </w:r>
      <w:r>
        <w:br/>
      </w:r>
      <w:r>
        <w:rPr>
          <w:rFonts w:ascii="Times New Roman"/>
          <w:b w:val="false"/>
          <w:i w:val="false"/>
          <w:color w:val="000000"/>
          <w:sz w:val="28"/>
        </w:rPr>
        <w:t>
      Кредиторлар жиналысының хаттамасына мыналардың:</w:t>
      </w:r>
      <w:r>
        <w:br/>
      </w:r>
      <w:r>
        <w:rPr>
          <w:rFonts w:ascii="Times New Roman"/>
          <w:b w:val="false"/>
          <w:i w:val="false"/>
          <w:color w:val="000000"/>
          <w:sz w:val="28"/>
        </w:rPr>
        <w:t>
      жиналысқа қатысушылар өкілдерінің өкілеттігін растайтын құжаттардың;</w:t>
      </w:r>
      <w:r>
        <w:br/>
      </w:r>
      <w:r>
        <w:rPr>
          <w:rFonts w:ascii="Times New Roman"/>
          <w:b w:val="false"/>
          <w:i w:val="false"/>
          <w:color w:val="000000"/>
          <w:sz w:val="28"/>
        </w:rPr>
        <w:t>
      танысу және (немесе) бекіту үшін жиналысқа қатысушыларға ұсынылған материалдардың;</w:t>
      </w:r>
      <w:r>
        <w:br/>
      </w:r>
      <w:r>
        <w:rPr>
          <w:rFonts w:ascii="Times New Roman"/>
          <w:b w:val="false"/>
          <w:i w:val="false"/>
          <w:color w:val="000000"/>
          <w:sz w:val="28"/>
        </w:rPr>
        <w:t>
      кредиторлардың жиналысын өткізу уақыты мен орны туралы кредиторларға тиісінше хабарланғаны туралы куәландыратын дәлелдемелер болып табылатын құжаттардың;</w:t>
      </w:r>
      <w:r>
        <w:br/>
      </w:r>
      <w:r>
        <w:rPr>
          <w:rFonts w:ascii="Times New Roman"/>
          <w:b w:val="false"/>
          <w:i w:val="false"/>
          <w:color w:val="000000"/>
          <w:sz w:val="28"/>
        </w:rPr>
        <w:t>
      борышкердің талқылауы бойынша өзге құжаттардың көшірмелері қоса берілуі тиіс.</w:t>
      </w:r>
      <w:r>
        <w:br/>
      </w:r>
      <w:r>
        <w:rPr>
          <w:rFonts w:ascii="Times New Roman"/>
          <w:b w:val="false"/>
          <w:i w:val="false"/>
          <w:color w:val="000000"/>
          <w:sz w:val="28"/>
        </w:rPr>
        <w:t>
      13. Кредиторлар жиналысының ерекше құзыретіне:</w:t>
      </w:r>
      <w:r>
        <w:br/>
      </w:r>
      <w:r>
        <w:rPr>
          <w:rFonts w:ascii="Times New Roman"/>
          <w:b w:val="false"/>
          <w:i w:val="false"/>
          <w:color w:val="000000"/>
          <w:sz w:val="28"/>
        </w:rPr>
        <w:t>
      1) кредиторлар комитетінің санын анықтау, құрамын қалыптастыру және бекіту;</w:t>
      </w:r>
      <w:r>
        <w:br/>
      </w:r>
      <w:r>
        <w:rPr>
          <w:rFonts w:ascii="Times New Roman"/>
          <w:b w:val="false"/>
          <w:i w:val="false"/>
          <w:color w:val="000000"/>
          <w:sz w:val="28"/>
        </w:rPr>
        <w:t>
      2) кредиторлар комитетінің құрамына өзгерістер енгізу;</w:t>
      </w:r>
      <w:r>
        <w:br/>
      </w:r>
      <w:r>
        <w:rPr>
          <w:rFonts w:ascii="Times New Roman"/>
          <w:b w:val="false"/>
          <w:i w:val="false"/>
          <w:color w:val="000000"/>
          <w:sz w:val="28"/>
        </w:rPr>
        <w:t>
      3) оңалту жоспарына өзгерістер мен толықтыруларды келісу;</w:t>
      </w:r>
      <w:r>
        <w:br/>
      </w:r>
      <w:r>
        <w:rPr>
          <w:rFonts w:ascii="Times New Roman"/>
          <w:b w:val="false"/>
          <w:i w:val="false"/>
          <w:color w:val="000000"/>
          <w:sz w:val="28"/>
        </w:rPr>
        <w:t>
      4) кредиторлар комитеті мүшелерінің кредиторлардың назарына жеделдетілген оңалту рәсімін жүзеге асыру барысы туралы ақпаратты жеткізу тәртібін анықтау;</w:t>
      </w:r>
      <w:r>
        <w:br/>
      </w:r>
      <w:r>
        <w:rPr>
          <w:rFonts w:ascii="Times New Roman"/>
          <w:b w:val="false"/>
          <w:i w:val="false"/>
          <w:color w:val="000000"/>
          <w:sz w:val="28"/>
        </w:rPr>
        <w:t>
      5) оңалту жоспарында көзделмеген қарапайым коммерциялық операциялар шеңберінен тыс мәмілелерді келісу;</w:t>
      </w:r>
      <w:r>
        <w:br/>
      </w:r>
      <w:r>
        <w:rPr>
          <w:rFonts w:ascii="Times New Roman"/>
          <w:b w:val="false"/>
          <w:i w:val="false"/>
          <w:color w:val="000000"/>
          <w:sz w:val="28"/>
        </w:rPr>
        <w:t>
      6) жеделдетілген оңалту рәсімін ұзартуды келісу;</w:t>
      </w:r>
      <w:r>
        <w:br/>
      </w:r>
      <w:r>
        <w:rPr>
          <w:rFonts w:ascii="Times New Roman"/>
          <w:b w:val="false"/>
          <w:i w:val="false"/>
          <w:color w:val="000000"/>
          <w:sz w:val="28"/>
        </w:rPr>
        <w:t>
      7) қорытынды есепті келісу;</w:t>
      </w:r>
      <w:r>
        <w:br/>
      </w:r>
      <w:r>
        <w:rPr>
          <w:rFonts w:ascii="Times New Roman"/>
          <w:b w:val="false"/>
          <w:i w:val="false"/>
          <w:color w:val="000000"/>
          <w:sz w:val="28"/>
        </w:rPr>
        <w:t>
      8) осы Заңда көзделген басқа да құқықтар жатады.</w:t>
      </w:r>
      <w:r>
        <w:br/>
      </w:r>
      <w:r>
        <w:rPr>
          <w:rFonts w:ascii="Times New Roman"/>
          <w:b w:val="false"/>
          <w:i w:val="false"/>
          <w:color w:val="000000"/>
          <w:sz w:val="28"/>
        </w:rPr>
        <w:t>
      14. Кредиторлар комитетінің отырысы, оны жүргізу және шешімдерді қабылдау осы Заңның 14-бабында белгіленген тәртіпте жүзеге асырылады.</w:t>
      </w:r>
      <w:r>
        <w:br/>
      </w:r>
      <w:r>
        <w:rPr>
          <w:rFonts w:ascii="Times New Roman"/>
          <w:b w:val="false"/>
          <w:i w:val="false"/>
          <w:color w:val="000000"/>
          <w:sz w:val="28"/>
        </w:rPr>
        <w:t>
      14-4-бап. Оңалту жоспары</w:t>
      </w:r>
      <w:r>
        <w:br/>
      </w:r>
      <w:r>
        <w:rPr>
          <w:rFonts w:ascii="Times New Roman"/>
          <w:b w:val="false"/>
          <w:i w:val="false"/>
          <w:color w:val="000000"/>
          <w:sz w:val="28"/>
        </w:rPr>
        <w:t>
      1. Оңалту жоспары борышкердiң төлем қабiлеттілігін қалпына келтiру (оңалту шаралары), орындау мерзімі басталмаған міндеттемелерді өтеу мүмкін еместігіне байланысты төлем қабілетсіздігінің туындауын болдырмау бойынша нақты iс-шараларды және жеделдетілген оңалту рәсіміне қатысатын біртекті кредитор топтары алдындағы берешекті және (немесе) алдағы төлемдерді өтеу кестесін қамтуы тиіс.</w:t>
      </w:r>
      <w:r>
        <w:br/>
      </w:r>
      <w:r>
        <w:rPr>
          <w:rFonts w:ascii="Times New Roman"/>
          <w:b w:val="false"/>
          <w:i w:val="false"/>
          <w:color w:val="000000"/>
          <w:sz w:val="28"/>
        </w:rPr>
        <w:t>
      Өзгерістер мен толықтырулар оңалту жоспарына кредиторлар жиналысының келісімімен енгізіледі және сотпен бекітіледі.</w:t>
      </w:r>
      <w:r>
        <w:br/>
      </w:r>
      <w:r>
        <w:rPr>
          <w:rFonts w:ascii="Times New Roman"/>
          <w:b w:val="false"/>
          <w:i w:val="false"/>
          <w:color w:val="000000"/>
          <w:sz w:val="28"/>
        </w:rPr>
        <w:t>
      2. Оңалту шараларына кез келген ұйымдық-шаруашылық, техникалық, қаржы-экономикалық, құқықтық және санация, мүлiктi (активтердi) сауда-саттық жүргiзу арқылы сату, борышкердiң талап ету құқықтарын беру, негізгі борыш сомасының бөлігін есептен шығару, өсімпұлдар мен айыппұлдарды есептен шығару, борышты акцияға айырбастау, бiтiмгершiлiк келiсiмін жасасу және басқаларын қосқанда, борышкердің төлем қабілеттігін қалпына келтіруге бағытталған Қазақстан Республикасының заңнамасына қайшы келмейтiн басқа да іс-шаралар кіруі мүмкiн.</w:t>
      </w:r>
      <w:r>
        <w:br/>
      </w:r>
      <w:r>
        <w:rPr>
          <w:rFonts w:ascii="Times New Roman"/>
          <w:b w:val="false"/>
          <w:i w:val="false"/>
          <w:color w:val="000000"/>
          <w:sz w:val="28"/>
        </w:rPr>
        <w:t>
      3. Егер оңалту жоспары ақшалай қаражат көзі ретінде кредит (шағын кредит) алуды қамтыған, сондай-ақ мемлекеттік қолдау шараларын қарастырған жағдайда, оңалту жоспарына кредит (шағын кредит) алуға шарт немесе қаржы ұйымының оң шешімі не мемлекеттік қолдау шараларының қатысушы мәртебесін алғандығын растайтын құжат қоса беріледі.</w:t>
      </w:r>
      <w:r>
        <w:br/>
      </w:r>
      <w:r>
        <w:rPr>
          <w:rFonts w:ascii="Times New Roman"/>
          <w:b w:val="false"/>
          <w:i w:val="false"/>
          <w:color w:val="000000"/>
          <w:sz w:val="28"/>
        </w:rPr>
        <w:t>
      14-5-бап. Жеделдетілген оңалту туралы iс бойынша iс жүргізуді</w:t>
      </w:r>
      <w:r>
        <w:br/>
      </w:r>
      <w:r>
        <w:rPr>
          <w:rFonts w:ascii="Times New Roman"/>
          <w:b w:val="false"/>
          <w:i w:val="false"/>
          <w:color w:val="000000"/>
          <w:sz w:val="28"/>
        </w:rPr>
        <w:t>
                қозғау және оның салдары</w:t>
      </w:r>
      <w:r>
        <w:br/>
      </w:r>
      <w:r>
        <w:rPr>
          <w:rFonts w:ascii="Times New Roman"/>
          <w:b w:val="false"/>
          <w:i w:val="false"/>
          <w:color w:val="000000"/>
          <w:sz w:val="28"/>
        </w:rPr>
        <w:t>
      1. Қазақстан Республикасының заңнамасында белгiленген талаптарға сәйкес жеделдетілген оңалту рәсімін қолдану туралы өтінішті алып, сот өтiнiш түскеннен кейiн бес жұмыс күннен кешiктiрмей iсті қозғау туралы ұйғарым шығарады.</w:t>
      </w:r>
      <w:r>
        <w:br/>
      </w:r>
      <w:r>
        <w:rPr>
          <w:rFonts w:ascii="Times New Roman"/>
          <w:b w:val="false"/>
          <w:i w:val="false"/>
          <w:color w:val="000000"/>
          <w:sz w:val="28"/>
        </w:rPr>
        <w:t>
      2. Жеделдетілген оңалту туралы iс бойынша iс жүргізу қозғалған сәттен бастап:</w:t>
      </w:r>
      <w:r>
        <w:br/>
      </w:r>
      <w:r>
        <w:rPr>
          <w:rFonts w:ascii="Times New Roman"/>
          <w:b w:val="false"/>
          <w:i w:val="false"/>
          <w:color w:val="000000"/>
          <w:sz w:val="28"/>
        </w:rPr>
        <w:t>
      1) борышкер мүлкiнiң меншiк иесiне (оған уәкiлеттiк берiлген органға), құрылтайшыларға (қатысушыларға), заңды тұлғаның барлық органдарына қарапайым коммерциялық операциялар шеңберінен тыс мүлікті пайдалануға және сатуға тыйым салынады;</w:t>
      </w:r>
      <w:r>
        <w:br/>
      </w:r>
      <w:r>
        <w:rPr>
          <w:rFonts w:ascii="Times New Roman"/>
          <w:b w:val="false"/>
          <w:i w:val="false"/>
          <w:color w:val="000000"/>
          <w:sz w:val="28"/>
        </w:rPr>
        <w:t>
      2) жеделдетілген оңалту рәсіміне тартылған біртекті кредиторлар тобына кіретін кредиторлардың, сондай-ақ борышкердiң мүлкiне қатысты оның меншiк иелерiнiң (оған уәкiлеттiк берiлген органдардың), құрылтайшылардың (қатысушылардың) талап-арыздары бойынша соттардың, аралық соттардың бұрын қабылданған шешiмдерiн орындау тоқтатыла тұрады;</w:t>
      </w:r>
      <w:r>
        <w:br/>
      </w:r>
      <w:r>
        <w:rPr>
          <w:rFonts w:ascii="Times New Roman"/>
          <w:b w:val="false"/>
          <w:i w:val="false"/>
          <w:color w:val="000000"/>
          <w:sz w:val="28"/>
        </w:rPr>
        <w:t>
      3) оңалту жоспарына енгізілген біртекті кредиторлар тобына кіретін кредитордың (кредиторлардың) өтініші бойынша банкроттық туралы іс қозғалуы мүмкін емес;</w:t>
      </w:r>
      <w:r>
        <w:br/>
      </w:r>
      <w:r>
        <w:rPr>
          <w:rFonts w:ascii="Times New Roman"/>
          <w:b w:val="false"/>
          <w:i w:val="false"/>
          <w:color w:val="000000"/>
          <w:sz w:val="28"/>
        </w:rPr>
        <w:t>
      4) борышкер мемлекеттік қолдау шараларының қатысушысы мәртебесін алған жағдайда, кредитордың (кредиторлардың) өтініші бойынша банкроттық туралы іс қозғалуы мүмкін емес;</w:t>
      </w:r>
      <w:r>
        <w:br/>
      </w:r>
      <w:r>
        <w:rPr>
          <w:rFonts w:ascii="Times New Roman"/>
          <w:b w:val="false"/>
          <w:i w:val="false"/>
          <w:color w:val="000000"/>
          <w:sz w:val="28"/>
        </w:rPr>
        <w:t>
      5) борышкер жеделдетілген оңалту рәсіміне тартылған біртекті кредиторлар тобының әрбір кредиторға бес жұмыс күні ішінде іс бойынша іс жүргізуді қозғау туралы хабарлама жіберуге міндетті;</w:t>
      </w:r>
      <w:r>
        <w:br/>
      </w:r>
      <w:r>
        <w:rPr>
          <w:rFonts w:ascii="Times New Roman"/>
          <w:b w:val="false"/>
          <w:i w:val="false"/>
          <w:color w:val="000000"/>
          <w:sz w:val="28"/>
        </w:rPr>
        <w:t>
      6) кредиторлар хабарламада көрсетілген кредиторлық берешек сомасымен келіспеген жағдайда, жеделдетілген оңалту туралы істі қарайтын сотқа хабарлама алған сәттен бастап бес жұмыс күні ішінде наразылығын жіберуге құқылы;</w:t>
      </w:r>
      <w:r>
        <w:br/>
      </w:r>
      <w:r>
        <w:rPr>
          <w:rFonts w:ascii="Times New Roman"/>
          <w:b w:val="false"/>
          <w:i w:val="false"/>
          <w:color w:val="000000"/>
          <w:sz w:val="28"/>
        </w:rPr>
        <w:t>
      7) жеделдетілген оңалту рәсіміне тартылған кредиторлар талаптары бойынша, соның ішінде даусыз (акцептсіз) тәртіпте қанағаттандыруға жататындары бойынша борышкердің банктік шоттарынан ақшаны мәжбүрлеп өтеп алуға, сондай-ақ борышкер мүлкін мәжбүрлеп өтеп алуға жол берілмейді.</w:t>
      </w:r>
      <w:r>
        <w:br/>
      </w:r>
      <w:r>
        <w:rPr>
          <w:rFonts w:ascii="Times New Roman"/>
          <w:b w:val="false"/>
          <w:i w:val="false"/>
          <w:color w:val="000000"/>
          <w:sz w:val="28"/>
        </w:rPr>
        <w:t>
      3. Борышкердің кредиторларға жіберетін хабарламасында мыналар:</w:t>
      </w:r>
      <w:r>
        <w:br/>
      </w:r>
      <w:r>
        <w:rPr>
          <w:rFonts w:ascii="Times New Roman"/>
          <w:b w:val="false"/>
          <w:i w:val="false"/>
          <w:color w:val="000000"/>
          <w:sz w:val="28"/>
        </w:rPr>
        <w:t>
      1) жеделдетілген оңалту туралы істі қозғау туралы ақпарат;</w:t>
      </w:r>
      <w:r>
        <w:br/>
      </w:r>
      <w:r>
        <w:rPr>
          <w:rFonts w:ascii="Times New Roman"/>
          <w:b w:val="false"/>
          <w:i w:val="false"/>
          <w:color w:val="000000"/>
          <w:sz w:val="28"/>
        </w:rPr>
        <w:t>
      2) жеделдетілген оңалту туралы істің қозғалуы туралы ұйғарым шығарған соттың атауы және оның орналасқан жері;</w:t>
      </w:r>
      <w:r>
        <w:br/>
      </w:r>
      <w:r>
        <w:rPr>
          <w:rFonts w:ascii="Times New Roman"/>
          <w:b w:val="false"/>
          <w:i w:val="false"/>
          <w:color w:val="000000"/>
          <w:sz w:val="28"/>
        </w:rPr>
        <w:t>
      3) жеделдетілген оңалту рәсімін қолдану туралы өтінішке қоса берілген кредитордың талаптарының сомасы, сондай-ақ жеделдетілген оңалту рәсіміне қатысатын біртекті кредиторлардың әрбір тобы (топтары) талаптарының жалпы сомасы;</w:t>
      </w:r>
      <w:r>
        <w:br/>
      </w:r>
      <w:r>
        <w:rPr>
          <w:rFonts w:ascii="Times New Roman"/>
          <w:b w:val="false"/>
          <w:i w:val="false"/>
          <w:color w:val="000000"/>
          <w:sz w:val="28"/>
        </w:rPr>
        <w:t>
      4) хабарламаны алған сәттен бастап бес жұмыс күні ішінде көрсетілген кредиторлық берешек сомасымен келіспеген кредиторлардың сотқа наразылығын беру мүмкіндігі қамтылуы тиіс.</w:t>
      </w:r>
      <w:r>
        <w:br/>
      </w:r>
      <w:r>
        <w:rPr>
          <w:rFonts w:ascii="Times New Roman"/>
          <w:b w:val="false"/>
          <w:i w:val="false"/>
          <w:color w:val="000000"/>
          <w:sz w:val="28"/>
        </w:rPr>
        <w:t>
      4. Хабарландырулардың көшірмелері, хабарламалардың түпнұсқалары оларды кредиторлардың алғанын, не орналасқан жері бойынша кредитордың болмау себебінен оларды тапсыру мүмкін болмағанын растаумен бірге, борышкермен сотқа жеделдетілген оңалту рәсімі туралы іс бойынша іс қозғалған күннен бастап он жұмыс күні ішінде ұсынылуы тиіс.</w:t>
      </w:r>
      <w:r>
        <w:br/>
      </w:r>
      <w:r>
        <w:rPr>
          <w:rFonts w:ascii="Times New Roman"/>
          <w:b w:val="false"/>
          <w:i w:val="false"/>
          <w:color w:val="000000"/>
          <w:sz w:val="28"/>
        </w:rPr>
        <w:t>
      14-6-бап. Iстiң сотта қаралуы</w:t>
      </w:r>
      <w:r>
        <w:br/>
      </w:r>
      <w:r>
        <w:rPr>
          <w:rFonts w:ascii="Times New Roman"/>
          <w:b w:val="false"/>
          <w:i w:val="false"/>
          <w:color w:val="000000"/>
          <w:sz w:val="28"/>
        </w:rPr>
        <w:t>
      1. Жеделдетілген оңалту туралы iстi сотта талқылауға дайындау кезiнде, Қазақстан Республикасының iс жүргiзу заңнамасында көзделген әрекеттерден басқа, сот жеделдетілген оңалту рәсіміне қатысатын кредиторларды және прокурорды істің сотта қаралатын уақыты мен орны туралы хабарландырады.</w:t>
      </w:r>
      <w:r>
        <w:br/>
      </w:r>
      <w:r>
        <w:rPr>
          <w:rFonts w:ascii="Times New Roman"/>
          <w:b w:val="false"/>
          <w:i w:val="false"/>
          <w:color w:val="000000"/>
          <w:sz w:val="28"/>
        </w:rPr>
        <w:t>
      2. Iстi алдын ала дайындау аяқталғаннан кейiн, бiрақ ол қозғалғаннан кейінгі он бес күннен кешiктiрiлмей, соттың талқылауына жеделдетілген оңалту туралы iс тағайындалуы тиiс, ол туралы сот ұйғарым шығарады.</w:t>
      </w:r>
      <w:r>
        <w:br/>
      </w:r>
      <w:r>
        <w:rPr>
          <w:rFonts w:ascii="Times New Roman"/>
          <w:b w:val="false"/>
          <w:i w:val="false"/>
          <w:color w:val="000000"/>
          <w:sz w:val="28"/>
        </w:rPr>
        <w:t>
      Жеделдетілген оңалту туралы iс сотпен іс қозғалған күннен бастап бір айдан аспайтын мерзiмде қаралуы тиiс.</w:t>
      </w:r>
      <w:r>
        <w:br/>
      </w:r>
      <w:r>
        <w:rPr>
          <w:rFonts w:ascii="Times New Roman"/>
          <w:b w:val="false"/>
          <w:i w:val="false"/>
          <w:color w:val="000000"/>
          <w:sz w:val="28"/>
        </w:rPr>
        <w:t>
      3. Жеделдетілген оңалту туралы iсті алдын ала дайындау мерзімі іс қозғалған сәттен бастап он бес күннен аспауы тиіс.</w:t>
      </w:r>
      <w:r>
        <w:br/>
      </w:r>
      <w:r>
        <w:rPr>
          <w:rFonts w:ascii="Times New Roman"/>
          <w:b w:val="false"/>
          <w:i w:val="false"/>
          <w:color w:val="000000"/>
          <w:sz w:val="28"/>
        </w:rPr>
        <w:t>
      4. Жеделдетілген оңалту рәсімін қолдану туралы сот шешімі сотпен мынадай шарттар орындалған:</w:t>
      </w:r>
      <w:r>
        <w:br/>
      </w:r>
      <w:r>
        <w:rPr>
          <w:rFonts w:ascii="Times New Roman"/>
          <w:b w:val="false"/>
          <w:i w:val="false"/>
          <w:color w:val="000000"/>
          <w:sz w:val="28"/>
        </w:rPr>
        <w:t>
      1) істі соттың талқылауы барысында борышкер төлем қабілетсіздігін не орындау мерзімі жақын арадағы он екі айда болатын ақшалай міндеттемелерді орындаудың мүмкін еместігін дәлелдеген;</w:t>
      </w:r>
      <w:r>
        <w:br/>
      </w:r>
      <w:r>
        <w:rPr>
          <w:rFonts w:ascii="Times New Roman"/>
          <w:b w:val="false"/>
          <w:i w:val="false"/>
          <w:color w:val="000000"/>
          <w:sz w:val="28"/>
        </w:rPr>
        <w:t>
      2) борышкер іс бойынша іс жүргізудің қозғалғандығы туралы кредиторларды хабарландыру бойынша талаптарды толық көлемде орындаған;</w:t>
      </w:r>
      <w:r>
        <w:br/>
      </w:r>
      <w:r>
        <w:rPr>
          <w:rFonts w:ascii="Times New Roman"/>
          <w:b w:val="false"/>
          <w:i w:val="false"/>
          <w:color w:val="000000"/>
          <w:sz w:val="28"/>
        </w:rPr>
        <w:t>
      3) жеделдетілген оңалту рәсімін қолдануға келісім бермеген кредиторлардың құқықтары мен мүліктік мүдделері есептелген және келісім берген кредиторлардың мүдделеріне қатысты қысым жасалмаған;</w:t>
      </w:r>
      <w:r>
        <w:br/>
      </w:r>
      <w:r>
        <w:rPr>
          <w:rFonts w:ascii="Times New Roman"/>
          <w:b w:val="false"/>
          <w:i w:val="false"/>
          <w:color w:val="000000"/>
          <w:sz w:val="28"/>
        </w:rPr>
        <w:t>
      4) оңалту жоспарын мақұлдаған кредиторлардың талаптары біртекті кредиторлардың тиісті тобы талаптарының жалпы сомасынан елу пайыздан астамын құраған кезде шығарылады.</w:t>
      </w:r>
      <w:r>
        <w:br/>
      </w:r>
      <w:r>
        <w:rPr>
          <w:rFonts w:ascii="Times New Roman"/>
          <w:b w:val="false"/>
          <w:i w:val="false"/>
          <w:color w:val="000000"/>
          <w:sz w:val="28"/>
        </w:rPr>
        <w:t>
      Осы тармақтың 1), 4) тармақшаларының талаптары мемлекеттік қолдау шараларының қатысушысы болып табылатын борышкерге қолданылмайды.</w:t>
      </w:r>
      <w:r>
        <w:br/>
      </w:r>
      <w:r>
        <w:rPr>
          <w:rFonts w:ascii="Times New Roman"/>
          <w:b w:val="false"/>
          <w:i w:val="false"/>
          <w:color w:val="000000"/>
          <w:sz w:val="28"/>
        </w:rPr>
        <w:t>
      5. Сот шешімі мыналарды:</w:t>
      </w:r>
      <w:r>
        <w:br/>
      </w:r>
      <w:r>
        <w:rPr>
          <w:rFonts w:ascii="Times New Roman"/>
          <w:b w:val="false"/>
          <w:i w:val="false"/>
          <w:color w:val="000000"/>
          <w:sz w:val="28"/>
        </w:rPr>
        <w:t>
      1) борышкердің атауын, оның орналасқан жерін, банк шоттары туралы мәліметтерді, басшының аты-жөнін, салық төлеушінің нөмірін (бизнес сәйкестендіру нөмірін), телефонның байланыс нөмірін;</w:t>
      </w:r>
      <w:r>
        <w:br/>
      </w:r>
      <w:r>
        <w:rPr>
          <w:rFonts w:ascii="Times New Roman"/>
          <w:b w:val="false"/>
          <w:i w:val="false"/>
          <w:color w:val="000000"/>
          <w:sz w:val="28"/>
        </w:rPr>
        <w:t>
      2) жеделдетілген оңалту рәсімін қолдану туралы нұсқауды;</w:t>
      </w:r>
      <w:r>
        <w:br/>
      </w:r>
      <w:r>
        <w:rPr>
          <w:rFonts w:ascii="Times New Roman"/>
          <w:b w:val="false"/>
          <w:i w:val="false"/>
          <w:color w:val="000000"/>
          <w:sz w:val="28"/>
        </w:rPr>
        <w:t>
      3) мемлекеттік қолдау шараларының қатысушысы болып табылатын борышкерге жеделдетілген оңалту рәсімі қолданылған жағдайлардан басқа, оңалту жоспарын бекіту туралы нұсқауды;</w:t>
      </w:r>
      <w:r>
        <w:br/>
      </w:r>
      <w:r>
        <w:rPr>
          <w:rFonts w:ascii="Times New Roman"/>
          <w:b w:val="false"/>
          <w:i w:val="false"/>
          <w:color w:val="000000"/>
          <w:sz w:val="28"/>
        </w:rPr>
        <w:t>
      4) жеделдетілген оңалту рәсімінің мерзімі туралы мәліметтерді;</w:t>
      </w:r>
      <w:r>
        <w:br/>
      </w:r>
      <w:r>
        <w:rPr>
          <w:rFonts w:ascii="Times New Roman"/>
          <w:b w:val="false"/>
          <w:i w:val="false"/>
          <w:color w:val="000000"/>
          <w:sz w:val="28"/>
        </w:rPr>
        <w:t>
      5) оңалту жоспарына енгізілген кредиторлар тізбесін;</w:t>
      </w:r>
      <w:r>
        <w:br/>
      </w:r>
      <w:r>
        <w:rPr>
          <w:rFonts w:ascii="Times New Roman"/>
          <w:b w:val="false"/>
          <w:i w:val="false"/>
          <w:color w:val="000000"/>
          <w:sz w:val="28"/>
        </w:rPr>
        <w:t>
      6) оңалту жоспарына енгізілген біртекті кредиторлар тобы (топтары) талаптарының сомасын;</w:t>
      </w:r>
      <w:r>
        <w:br/>
      </w:r>
      <w:r>
        <w:rPr>
          <w:rFonts w:ascii="Times New Roman"/>
          <w:b w:val="false"/>
          <w:i w:val="false"/>
          <w:color w:val="000000"/>
          <w:sz w:val="28"/>
        </w:rPr>
        <w:t>
      7) осы Заңда қарастырылған, жеделдетілген оңалту рәсімін қолдану салдарының келгені туралы нұсқауларды;</w:t>
      </w:r>
      <w:r>
        <w:br/>
      </w:r>
      <w:r>
        <w:rPr>
          <w:rFonts w:ascii="Times New Roman"/>
          <w:b w:val="false"/>
          <w:i w:val="false"/>
          <w:color w:val="000000"/>
          <w:sz w:val="28"/>
        </w:rPr>
        <w:t>
      8) оңалту жоспарын орындау нәтижесі бойынша борышкердің қорытынды есепті беруі туралы нұсқауды қамтуы тиіс.</w:t>
      </w:r>
      <w:r>
        <w:br/>
      </w:r>
      <w:r>
        <w:rPr>
          <w:rFonts w:ascii="Times New Roman"/>
          <w:b w:val="false"/>
          <w:i w:val="false"/>
          <w:color w:val="000000"/>
          <w:sz w:val="28"/>
        </w:rPr>
        <w:t>
      6. Жеделдетілген оңалту рәсімін қолдануға мынадай:</w:t>
      </w:r>
      <w:r>
        <w:br/>
      </w:r>
      <w:r>
        <w:rPr>
          <w:rFonts w:ascii="Times New Roman"/>
          <w:b w:val="false"/>
          <w:i w:val="false"/>
          <w:color w:val="000000"/>
          <w:sz w:val="28"/>
        </w:rPr>
        <w:t>
      1) сот ісін талқылау барысында борышкер төлемге қабілетсіздігін және (немесе) алдағы төлемдерді уақтылы өтеу мүмкіндігінің болмауын растамаған;</w:t>
      </w:r>
      <w:r>
        <w:br/>
      </w:r>
      <w:r>
        <w:rPr>
          <w:rFonts w:ascii="Times New Roman"/>
          <w:b w:val="false"/>
          <w:i w:val="false"/>
          <w:color w:val="000000"/>
          <w:sz w:val="28"/>
        </w:rPr>
        <w:t>
      2) борышкер осы Заңның 14-5-бабының 4-тармағының талаптарын орындамаған және борышкер кредиторға оның орналасқан жері бойынша болмауының себебі бойынша хабарлау мүмкін болмағанын дәлелдемеген;</w:t>
      </w:r>
      <w:r>
        <w:br/>
      </w:r>
      <w:r>
        <w:rPr>
          <w:rFonts w:ascii="Times New Roman"/>
          <w:b w:val="false"/>
          <w:i w:val="false"/>
          <w:color w:val="000000"/>
          <w:sz w:val="28"/>
        </w:rPr>
        <w:t>
      3) кредиторларға жіберілген іс бойынша істі қозғау туралы хабарламалар осы Заңның 14-5-бабының 3-тармағының талаптарына сәйкес келмеген;</w:t>
      </w:r>
      <w:r>
        <w:br/>
      </w:r>
      <w:r>
        <w:rPr>
          <w:rFonts w:ascii="Times New Roman"/>
          <w:b w:val="false"/>
          <w:i w:val="false"/>
          <w:color w:val="000000"/>
          <w:sz w:val="28"/>
        </w:rPr>
        <w:t>
      4) жеделдетілген оңалту рәсімін қолдануға келісімін бермеген кредиторлардың құқықтары мен мүліктік мүдделері келісімін берген кредиторлардың мүдделеріне қарағанда қысымға түскен;</w:t>
      </w:r>
      <w:r>
        <w:br/>
      </w:r>
      <w:r>
        <w:rPr>
          <w:rFonts w:ascii="Times New Roman"/>
          <w:b w:val="false"/>
          <w:i w:val="false"/>
          <w:color w:val="000000"/>
          <w:sz w:val="28"/>
        </w:rPr>
        <w:t>
      5) оңалту жоспарын келіскен біртекті кредиторлар тобына жатпайтын кредиторлардың құқықтарын оңалту жоспары өзгерткен және қозғаған;</w:t>
      </w:r>
      <w:r>
        <w:br/>
      </w:r>
      <w:r>
        <w:rPr>
          <w:rFonts w:ascii="Times New Roman"/>
          <w:b w:val="false"/>
          <w:i w:val="false"/>
          <w:color w:val="000000"/>
          <w:sz w:val="28"/>
        </w:rPr>
        <w:t>
      6) борышкер ұсынған құжаттар оңалту жоспарына енгізілген біртекті кредиторлардың әрбір тобы талаптарының жалпы сомасының елу пайызынан астамын көрсететін кредиторлардың оңалту жоспарын мақұлдауын растамаған жағдайларда сот бас тартады.</w:t>
      </w:r>
      <w:r>
        <w:br/>
      </w:r>
      <w:r>
        <w:rPr>
          <w:rFonts w:ascii="Times New Roman"/>
          <w:b w:val="false"/>
          <w:i w:val="false"/>
          <w:color w:val="000000"/>
          <w:sz w:val="28"/>
        </w:rPr>
        <w:t>
      Осы тармақтың 5), 6) тармақшаларының талаптары мемлекеттік қолдау шараларының қатысушысы болып табылатын борышкерге қолданылмайды.</w:t>
      </w:r>
      <w:r>
        <w:br/>
      </w:r>
      <w:r>
        <w:rPr>
          <w:rFonts w:ascii="Times New Roman"/>
          <w:b w:val="false"/>
          <w:i w:val="false"/>
          <w:color w:val="000000"/>
          <w:sz w:val="28"/>
        </w:rPr>
        <w:t>
      7. Соттың iстi талқылауы барысында осы баптың 6-тармағында көрсетілген жағдайлар анықталмаған жағдайларда, сот жеделдетілген оңалту рәсімін қолдану туралы шешім шығарады.</w:t>
      </w:r>
      <w:r>
        <w:br/>
      </w:r>
      <w:r>
        <w:rPr>
          <w:rFonts w:ascii="Times New Roman"/>
          <w:b w:val="false"/>
          <w:i w:val="false"/>
          <w:color w:val="000000"/>
          <w:sz w:val="28"/>
        </w:rPr>
        <w:t>
      14-7-бап. Жеделдетілген оңалту рәсімінің мерзімі</w:t>
      </w:r>
      <w:r>
        <w:br/>
      </w:r>
      <w:r>
        <w:rPr>
          <w:rFonts w:ascii="Times New Roman"/>
          <w:b w:val="false"/>
          <w:i w:val="false"/>
          <w:color w:val="000000"/>
          <w:sz w:val="28"/>
        </w:rPr>
        <w:t>
      Жеделдетілген оңалту рәсімінің жүзеге асырылу ұзақтығы екі жылдан аспауы тиіс. Сот борышкердің өтініші бойынша кредиторлар жиналысының келісімімен оның жүзеге асырылу мерзімін алты айдан аспайтын мерзімге ұзартуға құқылы.</w:t>
      </w:r>
      <w:r>
        <w:br/>
      </w:r>
      <w:r>
        <w:rPr>
          <w:rFonts w:ascii="Times New Roman"/>
          <w:b w:val="false"/>
          <w:i w:val="false"/>
          <w:color w:val="000000"/>
          <w:sz w:val="28"/>
        </w:rPr>
        <w:t>
      Борышкерге мемлекеттік қолдау шаралары қолданылған жағдайда, сот рәсім мерзімін бекітілген оңалту рәсіміне сәйкес белгілейді.</w:t>
      </w:r>
      <w:r>
        <w:br/>
      </w:r>
      <w:r>
        <w:rPr>
          <w:rFonts w:ascii="Times New Roman"/>
          <w:b w:val="false"/>
          <w:i w:val="false"/>
          <w:color w:val="000000"/>
          <w:sz w:val="28"/>
        </w:rPr>
        <w:t>
      14-8-бап. Жеделдетілген оңалту рәсімін қолдану және оңалту</w:t>
      </w:r>
      <w:r>
        <w:br/>
      </w:r>
      <w:r>
        <w:rPr>
          <w:rFonts w:ascii="Times New Roman"/>
          <w:b w:val="false"/>
          <w:i w:val="false"/>
          <w:color w:val="000000"/>
          <w:sz w:val="28"/>
        </w:rPr>
        <w:t>
                жоспарын бекіту салдары</w:t>
      </w:r>
      <w:r>
        <w:br/>
      </w:r>
      <w:r>
        <w:rPr>
          <w:rFonts w:ascii="Times New Roman"/>
          <w:b w:val="false"/>
          <w:i w:val="false"/>
          <w:color w:val="000000"/>
          <w:sz w:val="28"/>
        </w:rPr>
        <w:t>
      1. Жеделдетілген оңалту рәсімін қолдану туралы сот шешімі шығарылған және оңалту жоспарын бекіткен сәттен бастап келесі салдар туындайды:</w:t>
      </w:r>
      <w:r>
        <w:br/>
      </w:r>
      <w:r>
        <w:rPr>
          <w:rFonts w:ascii="Times New Roman"/>
          <w:b w:val="false"/>
          <w:i w:val="false"/>
          <w:color w:val="000000"/>
          <w:sz w:val="28"/>
        </w:rPr>
        <w:t>
      1) борышкер мүлкiнiң меншiк иесiне (онымен уәкiлеттiк берiлген органға), құрылтайшыларға (қатысушыларға), заңды тұлғаның барлық органдарына кредиторлар жиналысының немесе борышкерге мемлекеттік қолдау шараларын қолдану барысында құрылған кредиторлардың өзге органдарының келісімінсіз оңалту жоспарымен көзделгендерден басқа қарапайым коммерциялық операциялар шеңберінен тыс мүлікті пайдалануға және сатуға тыйым салынады;</w:t>
      </w:r>
      <w:r>
        <w:br/>
      </w:r>
      <w:r>
        <w:rPr>
          <w:rFonts w:ascii="Times New Roman"/>
          <w:b w:val="false"/>
          <w:i w:val="false"/>
          <w:color w:val="000000"/>
          <w:sz w:val="28"/>
        </w:rPr>
        <w:t>
      2) оңалту жоспарына енгізілген біртекті кредиторлар тобына кіретін кредиторлардың, сондай-ақ борышкердiң мүлкiне қатысты оның меншiк иелерiнiң (оған уәкiлеттiк берiлген органдардың), құрылтайшылардың (қатысушылардың) талап-арыздары бойынша соттардың, аралық соттардың бұрын қабылданған шешiмдерiн орындау тоқтатыла тұрады;</w:t>
      </w:r>
      <w:r>
        <w:br/>
      </w:r>
      <w:r>
        <w:rPr>
          <w:rFonts w:ascii="Times New Roman"/>
          <w:b w:val="false"/>
          <w:i w:val="false"/>
          <w:color w:val="000000"/>
          <w:sz w:val="28"/>
        </w:rPr>
        <w:t>
      3) оңалту жоспарына енгізілген біртекті кредиторлар тобына кіретін кредитордың (кредиторлардың) өтініші бойынша банкроттық туралы іс қозғалуы мүмкін емес;</w:t>
      </w:r>
      <w:r>
        <w:br/>
      </w:r>
      <w:r>
        <w:rPr>
          <w:rFonts w:ascii="Times New Roman"/>
          <w:b w:val="false"/>
          <w:i w:val="false"/>
          <w:color w:val="000000"/>
          <w:sz w:val="28"/>
        </w:rPr>
        <w:t>
      4) борышкерге мемлекеттік қолдау шаралары қолданылған жағдайда, кредитордың (кредиторлардың) өтініші бойынша банкроттық туралы іс қозғалуы мүмкін емес.</w:t>
      </w:r>
      <w:r>
        <w:br/>
      </w:r>
      <w:r>
        <w:rPr>
          <w:rFonts w:ascii="Times New Roman"/>
          <w:b w:val="false"/>
          <w:i w:val="false"/>
          <w:color w:val="000000"/>
          <w:sz w:val="28"/>
        </w:rPr>
        <w:t>
      2. Жеделдетілген оңалту рәсімінің мерзімі ішінде борышкер кредиторлар комитеті мүшелерінің мәліметіне қаржылық жағдайы, қарапайым коммерциялық операциялар барысында жүргізілген мәмілелер туралы өткен айға ақпаратты әр айдың 15 күнінен кешіктірмей жеткізуге, кредиторлар комитетінің талабы бойынша кез келген ақпаратты ұсынуға міндетті.</w:t>
      </w:r>
      <w:r>
        <w:br/>
      </w:r>
      <w:r>
        <w:rPr>
          <w:rFonts w:ascii="Times New Roman"/>
          <w:b w:val="false"/>
          <w:i w:val="false"/>
          <w:color w:val="000000"/>
          <w:sz w:val="28"/>
        </w:rPr>
        <w:t>
      3. Оңалту жоспарына қосылған кредиторлармен есептесу оңалту жоспарымен көзделген өтеу кестесіне сәйкес жүзеге асырылады.</w:t>
      </w:r>
      <w:r>
        <w:br/>
      </w:r>
      <w:r>
        <w:rPr>
          <w:rFonts w:ascii="Times New Roman"/>
          <w:b w:val="false"/>
          <w:i w:val="false"/>
          <w:color w:val="000000"/>
          <w:sz w:val="28"/>
        </w:rPr>
        <w:t>
      4. Жеделдетілген оңалту рәсіміне тартылмаған басқа кредиторлармен есептесу қарапайым коммерциялық операциялар шегінде жүзеге асырылады.</w:t>
      </w:r>
      <w:r>
        <w:br/>
      </w:r>
      <w:r>
        <w:rPr>
          <w:rFonts w:ascii="Times New Roman"/>
          <w:b w:val="false"/>
          <w:i w:val="false"/>
          <w:color w:val="000000"/>
          <w:sz w:val="28"/>
        </w:rPr>
        <w:t>
      14-9-бап. Жеделдетілген оңалту рәсімін тоқтату</w:t>
      </w:r>
      <w:r>
        <w:br/>
      </w:r>
      <w:r>
        <w:rPr>
          <w:rFonts w:ascii="Times New Roman"/>
          <w:b w:val="false"/>
          <w:i w:val="false"/>
          <w:color w:val="000000"/>
          <w:sz w:val="28"/>
        </w:rPr>
        <w:t>
      1. Жеделдетілген оңалту рәсiмiн мынадай жағдайларда:</w:t>
      </w:r>
      <w:r>
        <w:br/>
      </w:r>
      <w:r>
        <w:rPr>
          <w:rFonts w:ascii="Times New Roman"/>
          <w:b w:val="false"/>
          <w:i w:val="false"/>
          <w:color w:val="000000"/>
          <w:sz w:val="28"/>
        </w:rPr>
        <w:t>
      1) кредиторлар жиналысымен келісілген қорытынды есеп ұсынылса;</w:t>
      </w:r>
      <w:r>
        <w:br/>
      </w:r>
      <w:r>
        <w:rPr>
          <w:rFonts w:ascii="Times New Roman"/>
          <w:b w:val="false"/>
          <w:i w:val="false"/>
          <w:color w:val="000000"/>
          <w:sz w:val="28"/>
        </w:rPr>
        <w:t>
      2) жеделдетілген оңалту рәсімінің мерзімі өтсе;</w:t>
      </w:r>
      <w:r>
        <w:br/>
      </w:r>
      <w:r>
        <w:rPr>
          <w:rFonts w:ascii="Times New Roman"/>
          <w:b w:val="false"/>
          <w:i w:val="false"/>
          <w:color w:val="000000"/>
          <w:sz w:val="28"/>
        </w:rPr>
        <w:t>
      3) жеделдетілген оңалту рәсімін өткізу кезінде бұзушылықтар анықталған жағдайда кредиторлар жиналысымен өкілдік берілген адамның өтініші бойынша;</w:t>
      </w:r>
      <w:r>
        <w:br/>
      </w:r>
      <w:r>
        <w:rPr>
          <w:rFonts w:ascii="Times New Roman"/>
          <w:b w:val="false"/>
          <w:i w:val="false"/>
          <w:color w:val="000000"/>
          <w:sz w:val="28"/>
        </w:rPr>
        <w:t>
      4) борышкермен өтеу кестесі үш айдан астам мерзім ішінде орындалмаған кредитордың өтініші бойынша;</w:t>
      </w:r>
      <w:r>
        <w:br/>
      </w:r>
      <w:r>
        <w:rPr>
          <w:rFonts w:ascii="Times New Roman"/>
          <w:b w:val="false"/>
          <w:i w:val="false"/>
          <w:color w:val="000000"/>
          <w:sz w:val="28"/>
        </w:rPr>
        <w:t>
      5) жеделдетілген оңалту рәсiмiне тартылған біртекті кредиторлар тобына жатпайтын кредиторлардың, не талаптары жеделдетілген оңалту рәсiмiн өткізу кезеңінде кредиторлардың өтініші бойынша банкроттық туралы іс қозғалса;</w:t>
      </w:r>
      <w:r>
        <w:br/>
      </w:r>
      <w:r>
        <w:rPr>
          <w:rFonts w:ascii="Times New Roman"/>
          <w:b w:val="false"/>
          <w:i w:val="false"/>
          <w:color w:val="000000"/>
          <w:sz w:val="28"/>
        </w:rPr>
        <w:t>
      6) құқықтары мен заңды мүдделері бұзылған және (немесе) оңалту жоспарымен ескерілмеген жеделдетілген оңалту рәсiмiне тартылған біртекті кредиторлар тобына жататын кредиторлардың өтініші бойынша сот тоқтатады.</w:t>
      </w:r>
      <w:r>
        <w:br/>
      </w:r>
      <w:r>
        <w:rPr>
          <w:rFonts w:ascii="Times New Roman"/>
          <w:b w:val="false"/>
          <w:i w:val="false"/>
          <w:color w:val="000000"/>
          <w:sz w:val="28"/>
        </w:rPr>
        <w:t>
      2. Жеделдетілген оңалту рәсiмi тоқтатылған сәттен бастап осы Заңның 14-8-бабында белгіленген шектеулер алып тасталады, кредиторлар өз құқықтарын іске асыруды қолданыстағы заңнамаға сәйкес жүзеге асырады.»;</w:t>
      </w:r>
      <w:r>
        <w:br/>
      </w:r>
      <w:r>
        <w:rPr>
          <w:rFonts w:ascii="Times New Roman"/>
          <w:b w:val="false"/>
          <w:i w:val="false"/>
          <w:color w:val="000000"/>
          <w:sz w:val="28"/>
        </w:rPr>
        <w:t>
      12) 3-тараудың тақырыбы мынадай редакцияда жазылсын:</w:t>
      </w:r>
      <w:r>
        <w:br/>
      </w:r>
      <w:r>
        <w:rPr>
          <w:rFonts w:ascii="Times New Roman"/>
          <w:b w:val="false"/>
          <w:i w:val="false"/>
          <w:color w:val="000000"/>
          <w:sz w:val="28"/>
        </w:rPr>
        <w:t>
      «3-тарау. Банкроттық немесе оңалту туралы істерді сот тәртібінде қарау»;</w:t>
      </w:r>
      <w:r>
        <w:br/>
      </w:r>
      <w:r>
        <w:rPr>
          <w:rFonts w:ascii="Times New Roman"/>
          <w:b w:val="false"/>
          <w:i w:val="false"/>
          <w:color w:val="000000"/>
          <w:sz w:val="28"/>
        </w:rPr>
        <w:t>
      13) 15-бап мынадай редакцияда жазылсын:</w:t>
      </w:r>
      <w:r>
        <w:br/>
      </w:r>
      <w:r>
        <w:rPr>
          <w:rFonts w:ascii="Times New Roman"/>
          <w:b w:val="false"/>
          <w:i w:val="false"/>
          <w:color w:val="000000"/>
          <w:sz w:val="28"/>
        </w:rPr>
        <w:t>
      «15-бап. Банкроттық немесе оңалту туралы iс қозғау тәртiбi</w:t>
      </w:r>
      <w:r>
        <w:br/>
      </w:r>
      <w:r>
        <w:rPr>
          <w:rFonts w:ascii="Times New Roman"/>
          <w:b w:val="false"/>
          <w:i w:val="false"/>
          <w:color w:val="000000"/>
          <w:sz w:val="28"/>
        </w:rPr>
        <w:t>
      1. Банкроттық туралы iс бойынша іс жүргізу сотта осы Заңның 4-бабында көзделген негiздер болған кезде борышкердiң, кредитордың (кредиторлардың), осы Заңның 26-бабында көзделген жағдайларда прокурордың, осы Заңның 53-бабында көзделген жағдайда оңалтушы басқарушының өтiнiшi негiзiнде қозғалады.</w:t>
      </w:r>
      <w:r>
        <w:br/>
      </w:r>
      <w:r>
        <w:rPr>
          <w:rFonts w:ascii="Times New Roman"/>
          <w:b w:val="false"/>
          <w:i w:val="false"/>
          <w:color w:val="000000"/>
          <w:sz w:val="28"/>
        </w:rPr>
        <w:t>
      2. Борышкердi банкрот деп тану туралы кредитордың өтiнiшiн сотқа беру құқығына салық және бюджетке төленетін басқа да міндетті төлемдерге қатысты салық және өзге де уәкілетті мемлекеттік орган, сондай-ақ жеке және заңды тұлғалар-азаматтық-құқықтық және өзге де мiндеттемелер жөнiндегi кредиторлар ие болады.</w:t>
      </w:r>
      <w:r>
        <w:br/>
      </w:r>
      <w:r>
        <w:rPr>
          <w:rFonts w:ascii="Times New Roman"/>
          <w:b w:val="false"/>
          <w:i w:val="false"/>
          <w:color w:val="000000"/>
          <w:sz w:val="28"/>
        </w:rPr>
        <w:t>
      3. Оңалту туралы іс бойынша іс жүргізу осы Заңның 4-бабында қарастырылған негіздемелер бар кезде борышкер өтініші негізінде сотта қозғалады.</w:t>
      </w:r>
      <w:r>
        <w:br/>
      </w:r>
      <w:r>
        <w:rPr>
          <w:rFonts w:ascii="Times New Roman"/>
          <w:b w:val="false"/>
          <w:i w:val="false"/>
          <w:color w:val="000000"/>
          <w:sz w:val="28"/>
        </w:rPr>
        <w:t>
      Борышкердің банкроттық туралы іс қозғалғандығы туралы сот ұйғарымының көшірмесін алған күннен бастап он күн мерзім ішінде оңалту рәсімін қолдану туралы өтінішті сотқа жолдауға құқығы бар.</w:t>
      </w:r>
      <w:r>
        <w:br/>
      </w:r>
      <w:r>
        <w:rPr>
          <w:rFonts w:ascii="Times New Roman"/>
          <w:b w:val="false"/>
          <w:i w:val="false"/>
          <w:color w:val="000000"/>
          <w:sz w:val="28"/>
        </w:rPr>
        <w:t>
      4. Банкроттық немесе оңалту туралы iс бойынша сот борышкердi банкрот деп тану туралы немесе оңалту рәсімін қолдану туралы өтiнiштi iске қабылдау туралы ұйғарым шығарған кезден бастап iс қозғалды деп есептеледi.</w:t>
      </w:r>
      <w:r>
        <w:br/>
      </w:r>
      <w:r>
        <w:rPr>
          <w:rFonts w:ascii="Times New Roman"/>
          <w:b w:val="false"/>
          <w:i w:val="false"/>
          <w:color w:val="000000"/>
          <w:sz w:val="28"/>
        </w:rPr>
        <w:t>
      5. Оңалтушы басқарушының борышкерді банкрот деп тану туралы берілген өтiнiші соттың тиiстi шешiмiнсiз қайтарылып алынбайды. Осы Заңның 53-бабында көзделген негіздер бойынша өтініш берген жағдайларды қоспағанда, басқа кредитор (кредиторлар), прокурор өз өтiнiшiн борышкердi банкрот деп тану туралы шешiм қабылданғанға дейiн қайтарып алуы мүмкiн.»;</w:t>
      </w:r>
      <w:r>
        <w:br/>
      </w:r>
      <w:r>
        <w:rPr>
          <w:rFonts w:ascii="Times New Roman"/>
          <w:b w:val="false"/>
          <w:i w:val="false"/>
          <w:color w:val="000000"/>
          <w:sz w:val="28"/>
        </w:rPr>
        <w:t>
      14) 18-баптың 2-тармағы мынадай редакцияда жазылсын:</w:t>
      </w:r>
      <w:r>
        <w:br/>
      </w:r>
      <w:r>
        <w:rPr>
          <w:rFonts w:ascii="Times New Roman"/>
          <w:b w:val="false"/>
          <w:i w:val="false"/>
          <w:color w:val="000000"/>
          <w:sz w:val="28"/>
        </w:rPr>
        <w:t>
      «2. Борышкердiң өтiнiшiнде мыналар:</w:t>
      </w:r>
      <w:r>
        <w:br/>
      </w:r>
      <w:r>
        <w:rPr>
          <w:rFonts w:ascii="Times New Roman"/>
          <w:b w:val="false"/>
          <w:i w:val="false"/>
          <w:color w:val="000000"/>
          <w:sz w:val="28"/>
        </w:rPr>
        <w:t>
      1) өтiнiш берiлетiн соттың атауы;</w:t>
      </w:r>
      <w:r>
        <w:br/>
      </w:r>
      <w:r>
        <w:rPr>
          <w:rFonts w:ascii="Times New Roman"/>
          <w:b w:val="false"/>
          <w:i w:val="false"/>
          <w:color w:val="000000"/>
          <w:sz w:val="28"/>
        </w:rPr>
        <w:t>
      2) кредиторлар талаптарын қанағаттандыру мүмкін еместігінің негіздемесі;</w:t>
      </w:r>
      <w:r>
        <w:br/>
      </w:r>
      <w:r>
        <w:rPr>
          <w:rFonts w:ascii="Times New Roman"/>
          <w:b w:val="false"/>
          <w:i w:val="false"/>
          <w:color w:val="000000"/>
          <w:sz w:val="28"/>
        </w:rPr>
        <w:t>
      3) борышкерде бар мүлiк, оның iшiнде жалдаудағы және лизингтегi кепiлге берiлген мүлiк туралы, банктiк шоттарда жатқан ақша туралы мәлiметтер; шоттардың нөмiрлерi және банктердiң тұрғылықты жерi, дебиторлардың тұрғылықты жерi және олардың берешегiнiң сомасы көрсетiлген тiзбесi туралы мәлiметтер;</w:t>
      </w:r>
      <w:r>
        <w:br/>
      </w:r>
      <w:r>
        <w:rPr>
          <w:rFonts w:ascii="Times New Roman"/>
          <w:b w:val="false"/>
          <w:i w:val="false"/>
          <w:color w:val="000000"/>
          <w:sz w:val="28"/>
        </w:rPr>
        <w:t>
      4) борышкердiң орындалу мерзімі келмеген мiндеттемелерi туралы мәлiметтер;</w:t>
      </w:r>
      <w:r>
        <w:br/>
      </w:r>
      <w:r>
        <w:rPr>
          <w:rFonts w:ascii="Times New Roman"/>
          <w:b w:val="false"/>
          <w:i w:val="false"/>
          <w:color w:val="000000"/>
          <w:sz w:val="28"/>
        </w:rPr>
        <w:t>
      5) борышкер қызметiнiң табиғи монополия саласына қатысы туралы немесе осы борышкер тауар нарығында үстем (монополиялық) жағдайға ие болған нарық субъектiсi болып табылатыны туралы ақпарат;</w:t>
      </w:r>
      <w:r>
        <w:br/>
      </w:r>
      <w:r>
        <w:rPr>
          <w:rFonts w:ascii="Times New Roman"/>
          <w:b w:val="false"/>
          <w:i w:val="false"/>
          <w:color w:val="000000"/>
          <w:sz w:val="28"/>
        </w:rPr>
        <w:t>
      6) қоса тiркелетiн құжаттар тiзбесi болуы тиiс.</w:t>
      </w:r>
      <w:r>
        <w:br/>
      </w:r>
      <w:r>
        <w:rPr>
          <w:rFonts w:ascii="Times New Roman"/>
          <w:b w:val="false"/>
          <w:i w:val="false"/>
          <w:color w:val="000000"/>
          <w:sz w:val="28"/>
        </w:rPr>
        <w:t>
      Егер банкроттық туралы iстi қарауға қажет болса, борышкердiң өтiнiшiнде өзге де мәлiметтердiң, сондай-ақ өтiнiш берушiде бар өтiнiштер көрсетiлуi мүмкiн.</w:t>
      </w:r>
      <w:r>
        <w:br/>
      </w:r>
      <w:r>
        <w:rPr>
          <w:rFonts w:ascii="Times New Roman"/>
          <w:b w:val="false"/>
          <w:i w:val="false"/>
          <w:color w:val="000000"/>
          <w:sz w:val="28"/>
        </w:rPr>
        <w:t>
      Борышкер уәкiлеттi органға өтiнiштiң және оған қоса берiлетiн құжаттардың көшiрмесiн жiберуге мiндеттi.»;</w:t>
      </w:r>
      <w:r>
        <w:br/>
      </w:r>
      <w:r>
        <w:rPr>
          <w:rFonts w:ascii="Times New Roman"/>
          <w:b w:val="false"/>
          <w:i w:val="false"/>
          <w:color w:val="000000"/>
          <w:sz w:val="28"/>
        </w:rPr>
        <w:t>
      15) 19-бап мынадай редакцияда жазылсын:</w:t>
      </w:r>
      <w:r>
        <w:br/>
      </w:r>
      <w:r>
        <w:rPr>
          <w:rFonts w:ascii="Times New Roman"/>
          <w:b w:val="false"/>
          <w:i w:val="false"/>
          <w:color w:val="000000"/>
          <w:sz w:val="28"/>
        </w:rPr>
        <w:t>
      «19-бап. Борышкердiң өтiнiшiне қоса тiркелетiн құжаттар</w:t>
      </w:r>
      <w:r>
        <w:br/>
      </w:r>
      <w:r>
        <w:rPr>
          <w:rFonts w:ascii="Times New Roman"/>
          <w:b w:val="false"/>
          <w:i w:val="false"/>
          <w:color w:val="000000"/>
          <w:sz w:val="28"/>
        </w:rPr>
        <w:t>
      1. Борышкердiң өзiн банкрот деп тану туралы өтiнiшiне:</w:t>
      </w:r>
      <w:r>
        <w:br/>
      </w:r>
      <w:r>
        <w:rPr>
          <w:rFonts w:ascii="Times New Roman"/>
          <w:b w:val="false"/>
          <w:i w:val="false"/>
          <w:color w:val="000000"/>
          <w:sz w:val="28"/>
        </w:rPr>
        <w:t>
      1) белгiленген мөлшер мен тәртiп бойынша мемлекеттiк бажды төлегендiгiн;</w:t>
      </w:r>
      <w:r>
        <w:br/>
      </w:r>
      <w:r>
        <w:rPr>
          <w:rFonts w:ascii="Times New Roman"/>
          <w:b w:val="false"/>
          <w:i w:val="false"/>
          <w:color w:val="000000"/>
          <w:sz w:val="28"/>
        </w:rPr>
        <w:t>
      2) берешектің болуын, сондай-ақ кредиторлардың талаптарын борышкердiң қанағаттандыра алмайтындығын;</w:t>
      </w:r>
      <w:r>
        <w:br/>
      </w:r>
      <w:r>
        <w:rPr>
          <w:rFonts w:ascii="Times New Roman"/>
          <w:b w:val="false"/>
          <w:i w:val="false"/>
          <w:color w:val="000000"/>
          <w:sz w:val="28"/>
        </w:rPr>
        <w:t>
      3) борышкердiң өтiнiшi негiзделетiн өзге жағдайларды растайтын құжаттар қоса тiркеледi.</w:t>
      </w:r>
      <w:r>
        <w:br/>
      </w:r>
      <w:r>
        <w:rPr>
          <w:rFonts w:ascii="Times New Roman"/>
          <w:b w:val="false"/>
          <w:i w:val="false"/>
          <w:color w:val="000000"/>
          <w:sz w:val="28"/>
        </w:rPr>
        <w:t>
      2. Борышкердiң өзiн банкрот деп тану туралы өтiнiшiне сондай-ақ:</w:t>
      </w:r>
      <w:r>
        <w:br/>
      </w:r>
      <w:r>
        <w:rPr>
          <w:rFonts w:ascii="Times New Roman"/>
          <w:b w:val="false"/>
          <w:i w:val="false"/>
          <w:color w:val="000000"/>
          <w:sz w:val="28"/>
        </w:rPr>
        <w:t>
      1) борышкердiң өзін банкрот деп тану туралы сотқа өтiнiш жасауына негiз болып табылатын меншiк иесiнiң немесе құрылтайшыларының (қатысушыларының), заңды тұлға органдарының шешiмi;</w:t>
      </w:r>
      <w:r>
        <w:br/>
      </w:r>
      <w:r>
        <w:rPr>
          <w:rFonts w:ascii="Times New Roman"/>
          <w:b w:val="false"/>
          <w:i w:val="false"/>
          <w:color w:val="000000"/>
          <w:sz w:val="28"/>
        </w:rPr>
        <w:t>
      2) соңғы үш жылдың және өтініш берген кезге қаржылық есептілік, тиісті берешектің сомасы мен қалыптасу күнін көрсете отырып барлық кредиторлар мен дебиторлардың тізбесі (салық төлеушінің тіркелу нөмірі, жеке сәйкестендіру нөмірі немесе бизнес-сәйкестендіру нөмірі, толық атауы, заңды мекенжайы);</w:t>
      </w:r>
      <w:r>
        <w:br/>
      </w:r>
      <w:r>
        <w:rPr>
          <w:rFonts w:ascii="Times New Roman"/>
          <w:b w:val="false"/>
          <w:i w:val="false"/>
          <w:color w:val="000000"/>
          <w:sz w:val="28"/>
        </w:rPr>
        <w:t>
      3) банкроттық туралы iске қатысу үшiн жасырын дауыспен олардың өкiлi сайланған, борышкердiң еңбек ұжымы (қызметкерлерi) жиналысының (конференциясының) хаттамасы;</w:t>
      </w:r>
      <w:r>
        <w:br/>
      </w:r>
      <w:r>
        <w:rPr>
          <w:rFonts w:ascii="Times New Roman"/>
          <w:b w:val="false"/>
          <w:i w:val="false"/>
          <w:color w:val="000000"/>
          <w:sz w:val="28"/>
        </w:rPr>
        <w:t>
      4) құрылтай құжаттарының көшірмелері;</w:t>
      </w:r>
      <w:r>
        <w:br/>
      </w:r>
      <w:r>
        <w:rPr>
          <w:rFonts w:ascii="Times New Roman"/>
          <w:b w:val="false"/>
          <w:i w:val="false"/>
          <w:color w:val="000000"/>
          <w:sz w:val="28"/>
        </w:rPr>
        <w:t>
      5) егер борышкер табиғи монополия субъектiсi болып табылған жағдайда, өзiн банкрот деп тану туралы борышкердiң сотқа жүгiнуi жөнiндегi жазбаша хабарламасын алған кезден бастап, табиғи монополиялар салаларындағы және реттелетiн нарықтардағы басшылықты жүзеге асыратын уәкiлеттi органның оларға он күн iшiнде беретiн қорытындысы;</w:t>
      </w:r>
      <w:r>
        <w:br/>
      </w:r>
      <w:r>
        <w:rPr>
          <w:rFonts w:ascii="Times New Roman"/>
          <w:b w:val="false"/>
          <w:i w:val="false"/>
          <w:color w:val="000000"/>
          <w:sz w:val="28"/>
        </w:rPr>
        <w:t>
      6) егер борышкер тиiстi тауар нарығында үстем (монополиялық) жағдайға ие нарық субъектiсi болып табылған жағдайда, өзiн банкрот деп тану туралы борышкердiң сотқа жүгiнуi жөнiндегi жазбаша хабарламасын алған кезден бастап монополияға қарсы органның оларға он күн iшiнде беретiн қорытындысы;</w:t>
      </w:r>
      <w:r>
        <w:br/>
      </w:r>
      <w:r>
        <w:rPr>
          <w:rFonts w:ascii="Times New Roman"/>
          <w:b w:val="false"/>
          <w:i w:val="false"/>
          <w:color w:val="000000"/>
          <w:sz w:val="28"/>
        </w:rPr>
        <w:t>
      7) егер борышкерге қатысты сырттай байқау рәсімі жүргізілсе, сырттай байқау әкімшісінің қорытындысы;</w:t>
      </w:r>
      <w:r>
        <w:br/>
      </w:r>
      <w:r>
        <w:rPr>
          <w:rFonts w:ascii="Times New Roman"/>
          <w:b w:val="false"/>
          <w:i w:val="false"/>
          <w:color w:val="000000"/>
          <w:sz w:val="28"/>
        </w:rPr>
        <w:t>
      8) соттардың борышкерге қойған, іс жүргізуге қабылданған талаптары туралы, сондай-ақ даусыз (акцептсіз) есептен шығаруға қойылған талаптар туралы мәліметтер қоса беріледі.</w:t>
      </w:r>
      <w:r>
        <w:br/>
      </w:r>
      <w:r>
        <w:rPr>
          <w:rFonts w:ascii="Times New Roman"/>
          <w:b w:val="false"/>
          <w:i w:val="false"/>
          <w:color w:val="000000"/>
          <w:sz w:val="28"/>
        </w:rPr>
        <w:t>
      3. Осы баптың 2-тармағының 1), 3) және 7) тармақшаларында көзделгенді қоспағанда, оңалту рәсімін тоқтату және борышкерді банкрот деп тану туралы оңалтушы басқарушының өтініші осы баптың 1, 2-тармақтарында көзделген мәліметтер мен құжаттарды қамтуы тиіс.</w:t>
      </w:r>
      <w:r>
        <w:br/>
      </w:r>
      <w:r>
        <w:rPr>
          <w:rFonts w:ascii="Times New Roman"/>
          <w:b w:val="false"/>
          <w:i w:val="false"/>
          <w:color w:val="000000"/>
          <w:sz w:val="28"/>
        </w:rPr>
        <w:t>
      4. Борышкердің оңалту рәсімін қолдану туралы өтінішіне мыналар:</w:t>
      </w:r>
      <w:r>
        <w:br/>
      </w:r>
      <w:r>
        <w:rPr>
          <w:rFonts w:ascii="Times New Roman"/>
          <w:b w:val="false"/>
          <w:i w:val="false"/>
          <w:color w:val="000000"/>
          <w:sz w:val="28"/>
        </w:rPr>
        <w:t>
      1) мемлекеттік баждың белгіленген тәртіпте және мөлшерде төленгенін;</w:t>
      </w:r>
      <w:r>
        <w:br/>
      </w:r>
      <w:r>
        <w:rPr>
          <w:rFonts w:ascii="Times New Roman"/>
          <w:b w:val="false"/>
          <w:i w:val="false"/>
          <w:color w:val="000000"/>
          <w:sz w:val="28"/>
        </w:rPr>
        <w:t>
      2) борышкер, берешектің болуын, сондай-ақ борышкердің кредиторлар талаптарын қанағаттандыруға қабілетсіздігін не оларды орындау мерзімі жақын арадағы 12 айда басталатын кезде ақшалай міндеттемелерін орындауға дәрмені болмайтын төлемге қабілетсіздік қаупін;</w:t>
      </w:r>
      <w:r>
        <w:br/>
      </w:r>
      <w:r>
        <w:rPr>
          <w:rFonts w:ascii="Times New Roman"/>
          <w:b w:val="false"/>
          <w:i w:val="false"/>
          <w:color w:val="000000"/>
          <w:sz w:val="28"/>
        </w:rPr>
        <w:t>
      3) борышкердің өтініші негізделетін өзге де мән-жайларды растайтын құжаттар қоса беріледі.</w:t>
      </w:r>
      <w:r>
        <w:br/>
      </w:r>
      <w:r>
        <w:rPr>
          <w:rFonts w:ascii="Times New Roman"/>
          <w:b w:val="false"/>
          <w:i w:val="false"/>
          <w:color w:val="000000"/>
          <w:sz w:val="28"/>
        </w:rPr>
        <w:t>
      5. Борышкердің оңалту рәсімін қолдану туралы өтінішіне:</w:t>
      </w:r>
      <w:r>
        <w:br/>
      </w:r>
      <w:r>
        <w:rPr>
          <w:rFonts w:ascii="Times New Roman"/>
          <w:b w:val="false"/>
          <w:i w:val="false"/>
          <w:color w:val="000000"/>
          <w:sz w:val="28"/>
        </w:rPr>
        <w:t>
      1) борышкердің оңалту рәсімін қолдану туралы өтінішпен сотқа жүгінуіне негіз болып табылатын борышкер мүлкінің меншік иесінің (ол уәкілеттілік берген органның), құрылтайшылардың (қатысушылардың), заңды тұлғаның органдарының шешімі;</w:t>
      </w:r>
      <w:r>
        <w:br/>
      </w:r>
      <w:r>
        <w:rPr>
          <w:rFonts w:ascii="Times New Roman"/>
          <w:b w:val="false"/>
          <w:i w:val="false"/>
          <w:color w:val="000000"/>
          <w:sz w:val="28"/>
        </w:rPr>
        <w:t>
      2) соңғы үш жылдағы қаржылық есептілік, тиісті берешектің сомалары мен пайда болған күнін көрсете отырып, барлық кредиторлар мен дебиторлардың тізбесі (салық төлеушінің тіркеу нөмірі, бизнес-сәйкестендіру нөмірі, толық атауы, заңды мекенжайы), сондай-ақ өзіне активтер, міндеттемелер мен өтініш берілген кездегі меншікті капиталы туралы мәліметтерді қамтитын қаржылық жағдайы туралы мәліметтер;</w:t>
      </w:r>
      <w:r>
        <w:br/>
      </w:r>
      <w:r>
        <w:rPr>
          <w:rFonts w:ascii="Times New Roman"/>
          <w:b w:val="false"/>
          <w:i w:val="false"/>
          <w:color w:val="000000"/>
          <w:sz w:val="28"/>
        </w:rPr>
        <w:t>
      3) борышкерге соттар қойған, іс жүргізуге қабылданған талаптар туралы, сондай-ақ даусыз (акцептсіз) есептен шығаруға қойылған талаптар туралы мәліметтер;</w:t>
      </w:r>
      <w:r>
        <w:br/>
      </w:r>
      <w:r>
        <w:rPr>
          <w:rFonts w:ascii="Times New Roman"/>
          <w:b w:val="false"/>
          <w:i w:val="false"/>
          <w:color w:val="000000"/>
          <w:sz w:val="28"/>
        </w:rPr>
        <w:t>
      4) борышкерге қатысты сырттай байқау рәсімі енгізілген жағдайда, төлемге қабілеттікті қалпына келтіру мүмкіндігі туралы сырттай байқау әкімшісінің қорытындысы;</w:t>
      </w:r>
      <w:r>
        <w:br/>
      </w:r>
      <w:r>
        <w:rPr>
          <w:rFonts w:ascii="Times New Roman"/>
          <w:b w:val="false"/>
          <w:i w:val="false"/>
          <w:color w:val="000000"/>
          <w:sz w:val="28"/>
        </w:rPr>
        <w:t>
      5) құрылтай құжаттарының көшірмелері қоса беріледі.»;</w:t>
      </w:r>
      <w:r>
        <w:br/>
      </w:r>
      <w:r>
        <w:rPr>
          <w:rFonts w:ascii="Times New Roman"/>
          <w:b w:val="false"/>
          <w:i w:val="false"/>
          <w:color w:val="000000"/>
          <w:sz w:val="28"/>
        </w:rPr>
        <w:t>
      16) 21-баптың 1 - тармағы мынадай редакцияда жазылсын:</w:t>
      </w:r>
      <w:r>
        <w:br/>
      </w:r>
      <w:r>
        <w:rPr>
          <w:rFonts w:ascii="Times New Roman"/>
          <w:b w:val="false"/>
          <w:i w:val="false"/>
          <w:color w:val="000000"/>
          <w:sz w:val="28"/>
        </w:rPr>
        <w:t>
      «1. Банкрот деп тану немесе оңалту рәсімін қолдану туралы осы Заңның 18, 19-баптарында көзделген талаптарға сәйкес келмейтiн өтiнiшпен борышкердiң сотқа жүгiнуi өтiнiштi қарамай қайтаруға негiз болып табылады.»;</w:t>
      </w:r>
      <w:r>
        <w:br/>
      </w:r>
      <w:r>
        <w:rPr>
          <w:rFonts w:ascii="Times New Roman"/>
          <w:b w:val="false"/>
          <w:i w:val="false"/>
          <w:color w:val="000000"/>
          <w:sz w:val="28"/>
        </w:rPr>
        <w:t>
      17) 27 және 28-баптар мынадай редакцияда жазылсын:</w:t>
      </w:r>
      <w:r>
        <w:br/>
      </w:r>
      <w:r>
        <w:rPr>
          <w:rFonts w:ascii="Times New Roman"/>
          <w:b w:val="false"/>
          <w:i w:val="false"/>
          <w:color w:val="000000"/>
          <w:sz w:val="28"/>
        </w:rPr>
        <w:t>
      «27-бап. Банкроттық немесе оңалту туралы iс бойынша iс қозғау</w:t>
      </w:r>
      <w:r>
        <w:br/>
      </w:r>
      <w:r>
        <w:rPr>
          <w:rFonts w:ascii="Times New Roman"/>
          <w:b w:val="false"/>
          <w:i w:val="false"/>
          <w:color w:val="000000"/>
          <w:sz w:val="28"/>
        </w:rPr>
        <w:t>
      1. Борышкердi банкрот деп тану немесе оңалту рәсімін қолдану туралы Қазақстан Республикасының заңнамасында белгiленген талаптарға сәйкес келетiн өтiнiштi ала отырып, сот өтiнiш түскеннен кейiн бес күннен кешiктiрмей iс қозғау туралы ұйғарым шығарады.</w:t>
      </w:r>
      <w:r>
        <w:br/>
      </w:r>
      <w:r>
        <w:rPr>
          <w:rFonts w:ascii="Times New Roman"/>
          <w:b w:val="false"/>
          <w:i w:val="false"/>
          <w:color w:val="000000"/>
          <w:sz w:val="28"/>
        </w:rPr>
        <w:t>
      2. Іс қозғау туралы ұйғарым мүлікке құқықты тіркеуді жүзеге асыратын мемлекеттік және басқа органдар үшін осы Заңның 28-бабының 1-тармағында көзделген шектеулерді қолдану туралы міндетті қамтуы тиіс.</w:t>
      </w:r>
      <w:r>
        <w:br/>
      </w:r>
      <w:r>
        <w:rPr>
          <w:rFonts w:ascii="Times New Roman"/>
          <w:b w:val="false"/>
          <w:i w:val="false"/>
          <w:color w:val="000000"/>
          <w:sz w:val="28"/>
        </w:rPr>
        <w:t>
      3. Сот банкроттық туралы іс қозғау жөніндегі сот ұйғарымының көшірмесін борышкерге, мәлімдеушіге, уәкілетті органға, мүлікке құқықтарды тіркеуді жүзеге асыратын мемлекеттік органдарға, жеке сот орындаушыларының өңірлік алқасына және борышкердің тұрғылықты жері бойынша аумақтық атқарушы іс жүргізу органына жібереді.</w:t>
      </w:r>
      <w:r>
        <w:br/>
      </w:r>
      <w:r>
        <w:rPr>
          <w:rFonts w:ascii="Times New Roman"/>
          <w:b w:val="false"/>
          <w:i w:val="false"/>
          <w:color w:val="000000"/>
          <w:sz w:val="28"/>
        </w:rPr>
        <w:t>
      28-бап. Банкроттық немесе оңалту туралы iс бойынша iс қозғаудың</w:t>
      </w:r>
      <w:r>
        <w:br/>
      </w:r>
      <w:r>
        <w:rPr>
          <w:rFonts w:ascii="Times New Roman"/>
          <w:b w:val="false"/>
          <w:i w:val="false"/>
          <w:color w:val="000000"/>
          <w:sz w:val="28"/>
        </w:rPr>
        <w:t>
              салдары</w:t>
      </w:r>
      <w:r>
        <w:br/>
      </w:r>
      <w:r>
        <w:rPr>
          <w:rFonts w:ascii="Times New Roman"/>
          <w:b w:val="false"/>
          <w:i w:val="false"/>
          <w:color w:val="000000"/>
          <w:sz w:val="28"/>
        </w:rPr>
        <w:t>
      1. Банкроттық немесе оңалту туралы iс бойынша iс қозғалған кезден бастап:</w:t>
      </w:r>
      <w:r>
        <w:br/>
      </w:r>
      <w:r>
        <w:rPr>
          <w:rFonts w:ascii="Times New Roman"/>
          <w:b w:val="false"/>
          <w:i w:val="false"/>
          <w:color w:val="000000"/>
          <w:sz w:val="28"/>
        </w:rPr>
        <w:t>
      1) борышкер мүлкiнiң меншiк иесiне (ол уәкiлеттiк берген органға), құрылтайшыларға (қатысушыларға), заңды тұлғаның барлық органдарына қарапайым коммерциялық операциялардан тыс мүлікті пайдалануға және өткізуге тыйым салынады;</w:t>
      </w:r>
      <w:r>
        <w:br/>
      </w:r>
      <w:r>
        <w:rPr>
          <w:rFonts w:ascii="Times New Roman"/>
          <w:b w:val="false"/>
          <w:i w:val="false"/>
          <w:color w:val="000000"/>
          <w:sz w:val="28"/>
        </w:rPr>
        <w:t>
      2) моральдық зиянды өтеу туралы талаптарды қоспағанда, өмiрiне немесе денсаулығына зиян келтiргенi үшiн борышкер жауап беретiн азаматтарға төлемдердi қоспағанда, соттардың, аралық соттардың, салық органдарының, сондай-ақ борышкердiң мүлкiне қатысты оның меншiк иелерiнiң (құрылтайшылардың, қатысушылардың) немесе органдардың бұрын қабылдаған шешiмдерiн орындау тоқтатыла тұрады;</w:t>
      </w:r>
      <w:r>
        <w:br/>
      </w:r>
      <w:r>
        <w:rPr>
          <w:rFonts w:ascii="Times New Roman"/>
          <w:b w:val="false"/>
          <w:i w:val="false"/>
          <w:color w:val="000000"/>
          <w:sz w:val="28"/>
        </w:rPr>
        <w:t>
      3) кредиторлардың борышкерге қоятын кез келген талаптары осы Заңда көзделген банкроттық немесе оңалту рәсiмдерi шегiнде ғана қойылуы мүмкiн;</w:t>
      </w:r>
      <w:r>
        <w:br/>
      </w:r>
      <w:r>
        <w:rPr>
          <w:rFonts w:ascii="Times New Roman"/>
          <w:b w:val="false"/>
          <w:i w:val="false"/>
          <w:color w:val="000000"/>
          <w:sz w:val="28"/>
        </w:rPr>
        <w:t>
      4) кредиторлардың, салық органы мен салық және бюджетке төленетiн басқа да мiндеттi төлемдер жөнiндегi өзге де уәкiлеттi мемлекеттiк органның талаптары, соның iшiнде даусыз (акцептiсiз) тәртіппен қанағаттандырылуға тиiстi талаптары бойынша борышкердiң банк шотынан ақша өндiрiп алуға, сондай-ақ борышкердiң мүлкiнен өндiрiп алуға жол берiлмейдi;</w:t>
      </w:r>
      <w:r>
        <w:br/>
      </w:r>
      <w:r>
        <w:rPr>
          <w:rFonts w:ascii="Times New Roman"/>
          <w:b w:val="false"/>
          <w:i w:val="false"/>
          <w:color w:val="000000"/>
          <w:sz w:val="28"/>
        </w:rPr>
        <w:t>
      5) акцияларды, борышкердiң мүлкiндегi үлестердi иелiктен айыруға тыйым салынады.</w:t>
      </w:r>
      <w:r>
        <w:br/>
      </w:r>
      <w:r>
        <w:rPr>
          <w:rFonts w:ascii="Times New Roman"/>
          <w:b w:val="false"/>
          <w:i w:val="false"/>
          <w:color w:val="000000"/>
          <w:sz w:val="28"/>
        </w:rPr>
        <w:t>
      2. Сот жеті күн ішінде Қазақстан Республикасының бүкiл аумағында және борышкердiң тұрғылықты жерi бойынша тиiстi әкiмшiлiк-аумақтық бiрлiкте таратылатын, белгiленген тәртіппен нормативтiк құқықтық актiлердi ресми жариялау құқығын алған мерзiмдi баспасөз басылымдарында банкроттық туралы іс бойынша іс қозғалғандығы жөнінде мемлекеттік тілде және орыс тілінде хабарландыру жариялауға міндетті.</w:t>
      </w:r>
      <w:r>
        <w:br/>
      </w:r>
      <w:r>
        <w:rPr>
          <w:rFonts w:ascii="Times New Roman"/>
          <w:b w:val="false"/>
          <w:i w:val="false"/>
          <w:color w:val="000000"/>
          <w:sz w:val="28"/>
        </w:rPr>
        <w:t>
      Хабарландыруды жариялау борышкерді банкрот деп тану немесе оңалту рәсімін қолдану туралы өтiнiш берген тұлғаның қаражаты есебiнен жүзеге асырылады, ол осы Заңның 40-бабында белгiленген тәртіппен өтелуі тиiс.»;</w:t>
      </w:r>
      <w:r>
        <w:br/>
      </w:r>
      <w:r>
        <w:rPr>
          <w:rFonts w:ascii="Times New Roman"/>
          <w:b w:val="false"/>
          <w:i w:val="false"/>
          <w:color w:val="000000"/>
          <w:sz w:val="28"/>
        </w:rPr>
        <w:t>
      18) мынадай мазмұндағы 29-1-баппен толықтырылсын:</w:t>
      </w:r>
      <w:r>
        <w:br/>
      </w:r>
      <w:r>
        <w:rPr>
          <w:rFonts w:ascii="Times New Roman"/>
          <w:b w:val="false"/>
          <w:i w:val="false"/>
          <w:color w:val="000000"/>
          <w:sz w:val="28"/>
        </w:rPr>
        <w:t>
      «29-1-бап. Банкроттық туралы іс бойынша іс жүргізуді тоқтата</w:t>
      </w:r>
      <w:r>
        <w:br/>
      </w:r>
      <w:r>
        <w:rPr>
          <w:rFonts w:ascii="Times New Roman"/>
          <w:b w:val="false"/>
          <w:i w:val="false"/>
          <w:color w:val="000000"/>
          <w:sz w:val="28"/>
        </w:rPr>
        <w:t>
                 тұру және қалпына келтіру</w:t>
      </w:r>
      <w:r>
        <w:br/>
      </w:r>
      <w:r>
        <w:rPr>
          <w:rFonts w:ascii="Times New Roman"/>
          <w:b w:val="false"/>
          <w:i w:val="false"/>
          <w:color w:val="000000"/>
          <w:sz w:val="28"/>
        </w:rPr>
        <w:t>
      1. Сот банкроттық туралы іс бойынша іс жүргізу шеңберінде оңалту рәсімін қолдану туралы борышкердің өтінішін алып, өтініш келіп түскен күннен кейінгі бес жұмыс күнінен кешіктірмей банкроттық туралы іс бойынша іс жүргізуді тоқтата тұру туралы ұйғарым шығарады.</w:t>
      </w:r>
      <w:r>
        <w:br/>
      </w:r>
      <w:r>
        <w:rPr>
          <w:rFonts w:ascii="Times New Roman"/>
          <w:b w:val="false"/>
          <w:i w:val="false"/>
          <w:color w:val="000000"/>
          <w:sz w:val="28"/>
        </w:rPr>
        <w:t>
      2. Банкроттық туралы іс бойынша іс жүргізуді тоқтата тұру туралы ұйғарымның көшірмесін сот борышкерге, өтініш иесіне, уәкілетті органға, жеке сот орындаушыларының өңiрлiк алқасына және борышкердiң тұрғылықты жерi бойынша аумақтық атқарушы iс жүргiзу органына жiбередi.</w:t>
      </w:r>
      <w:r>
        <w:br/>
      </w:r>
      <w:r>
        <w:rPr>
          <w:rFonts w:ascii="Times New Roman"/>
          <w:b w:val="false"/>
          <w:i w:val="false"/>
          <w:color w:val="000000"/>
          <w:sz w:val="28"/>
        </w:rPr>
        <w:t>
      3. Сот банкроттық туралы іс бойынша іс жүргізуді мынадай:</w:t>
      </w:r>
      <w:r>
        <w:br/>
      </w:r>
      <w:r>
        <w:rPr>
          <w:rFonts w:ascii="Times New Roman"/>
          <w:b w:val="false"/>
          <w:i w:val="false"/>
          <w:color w:val="000000"/>
          <w:sz w:val="28"/>
        </w:rPr>
        <w:t>
      1) сот оңалту рәсімін қолдану туралы өтінішті қараусыз қалдырған;</w:t>
      </w:r>
      <w:r>
        <w:br/>
      </w:r>
      <w:r>
        <w:rPr>
          <w:rFonts w:ascii="Times New Roman"/>
          <w:b w:val="false"/>
          <w:i w:val="false"/>
          <w:color w:val="000000"/>
          <w:sz w:val="28"/>
        </w:rPr>
        <w:t>
      2) оңалту рәсiмдерiн қолданудан бас тарту туралы шешім шығарылған;</w:t>
      </w:r>
      <w:r>
        <w:br/>
      </w:r>
      <w:r>
        <w:rPr>
          <w:rFonts w:ascii="Times New Roman"/>
          <w:b w:val="false"/>
          <w:i w:val="false"/>
          <w:color w:val="000000"/>
          <w:sz w:val="28"/>
        </w:rPr>
        <w:t>
      3) осы Заңның 53-бабында көзделген негіздер бойынша оңалту рәсiмiн тоқтатқан жағдайларда жаңғыртады.</w:t>
      </w:r>
      <w:r>
        <w:br/>
      </w:r>
      <w:r>
        <w:rPr>
          <w:rFonts w:ascii="Times New Roman"/>
          <w:b w:val="false"/>
          <w:i w:val="false"/>
          <w:color w:val="000000"/>
          <w:sz w:val="28"/>
        </w:rPr>
        <w:t>
      4. Банкроттық туралы іс бойынша іс жүргізу соттың ұйғарымымен жаңғыртылады.»;</w:t>
      </w:r>
      <w:r>
        <w:br/>
      </w:r>
      <w:r>
        <w:rPr>
          <w:rFonts w:ascii="Times New Roman"/>
          <w:b w:val="false"/>
          <w:i w:val="false"/>
          <w:color w:val="000000"/>
          <w:sz w:val="28"/>
        </w:rPr>
        <w:t>
      19) 34 және 35-баптар мынадай редакцияда жазылсын:</w:t>
      </w:r>
      <w:r>
        <w:br/>
      </w:r>
      <w:r>
        <w:rPr>
          <w:rFonts w:ascii="Times New Roman"/>
          <w:b w:val="false"/>
          <w:i w:val="false"/>
          <w:color w:val="000000"/>
          <w:sz w:val="28"/>
        </w:rPr>
        <w:t>
      «34-бап. Соттың iстi талқылауы</w:t>
      </w:r>
      <w:r>
        <w:br/>
      </w:r>
      <w:r>
        <w:rPr>
          <w:rFonts w:ascii="Times New Roman"/>
          <w:b w:val="false"/>
          <w:i w:val="false"/>
          <w:color w:val="000000"/>
          <w:sz w:val="28"/>
        </w:rPr>
        <w:t>
      1. Iстi алдын ала дайындау аяқталғаннан кейiн, бiрақ iс қозғалған соң бiр айдан кешiктiрiлмей, банкроттық туралы iс соттың талқылауына тағайындалуы тиiс, ол туралы сот ұйғарым шығарады.</w:t>
      </w:r>
      <w:r>
        <w:br/>
      </w:r>
      <w:r>
        <w:rPr>
          <w:rFonts w:ascii="Times New Roman"/>
          <w:b w:val="false"/>
          <w:i w:val="false"/>
          <w:color w:val="000000"/>
          <w:sz w:val="28"/>
        </w:rPr>
        <w:t>
      Банкроттық туралы iс қозғалған күннен бастап екi айдан аспайтын мерзiмде банкроттық туралы іс сот отырысында қаралуы тиiс.</w:t>
      </w:r>
      <w:r>
        <w:br/>
      </w:r>
      <w:r>
        <w:rPr>
          <w:rFonts w:ascii="Times New Roman"/>
          <w:b w:val="false"/>
          <w:i w:val="false"/>
          <w:color w:val="000000"/>
          <w:sz w:val="28"/>
        </w:rPr>
        <w:t>
      2. Істі алдын ала дайындау аяқталғаннан кейiн, бiрақ iс қозғалған соң он бес күннен кешiктiрiлмей, оңалту туралы іс соттың талқылауына тағайындалуға тиiс, ол туралы сот ұйғарым шығарады.</w:t>
      </w:r>
      <w:r>
        <w:br/>
      </w:r>
      <w:r>
        <w:rPr>
          <w:rFonts w:ascii="Times New Roman"/>
          <w:b w:val="false"/>
          <w:i w:val="false"/>
          <w:color w:val="000000"/>
          <w:sz w:val="28"/>
        </w:rPr>
        <w:t>
      Оңалту туралы іс қозғалған күннен бір айдан аспайтын мерзімде оңалту туралы іс сот отырысында қаралуы тиіс.</w:t>
      </w:r>
      <w:r>
        <w:br/>
      </w:r>
      <w:r>
        <w:rPr>
          <w:rFonts w:ascii="Times New Roman"/>
          <w:b w:val="false"/>
          <w:i w:val="false"/>
          <w:color w:val="000000"/>
          <w:sz w:val="28"/>
        </w:rPr>
        <w:t>
      35-бап. Банкроттық немесе оңалту туралы iс бойынша сот</w:t>
      </w:r>
      <w:r>
        <w:br/>
      </w:r>
      <w:r>
        <w:rPr>
          <w:rFonts w:ascii="Times New Roman"/>
          <w:b w:val="false"/>
          <w:i w:val="false"/>
          <w:color w:val="000000"/>
          <w:sz w:val="28"/>
        </w:rPr>
        <w:t>
              қаулылары</w:t>
      </w:r>
      <w:r>
        <w:br/>
      </w:r>
      <w:r>
        <w:rPr>
          <w:rFonts w:ascii="Times New Roman"/>
          <w:b w:val="false"/>
          <w:i w:val="false"/>
          <w:color w:val="000000"/>
          <w:sz w:val="28"/>
        </w:rPr>
        <w:t>
      1. Сот банкроттық немесе оңалту туралы iстi сот отырысында қарап, мынадай сот актiлерiнiң бiрiн қабылдай алады:</w:t>
      </w:r>
      <w:r>
        <w:br/>
      </w:r>
      <w:r>
        <w:rPr>
          <w:rFonts w:ascii="Times New Roman"/>
          <w:b w:val="false"/>
          <w:i w:val="false"/>
          <w:color w:val="000000"/>
          <w:sz w:val="28"/>
        </w:rPr>
        <w:t>
      1) борышкердi банкрот деп тану және конкурс жүргiзу туралы шешiм;</w:t>
      </w:r>
      <w:r>
        <w:br/>
      </w:r>
      <w:r>
        <w:rPr>
          <w:rFonts w:ascii="Times New Roman"/>
          <w:b w:val="false"/>
          <w:i w:val="false"/>
          <w:color w:val="000000"/>
          <w:sz w:val="28"/>
        </w:rPr>
        <w:t>
      2) борышкердi банкрот деп танудан бас тарту туралы шешiм;</w:t>
      </w:r>
      <w:r>
        <w:br/>
      </w:r>
      <w:r>
        <w:rPr>
          <w:rFonts w:ascii="Times New Roman"/>
          <w:b w:val="false"/>
          <w:i w:val="false"/>
          <w:color w:val="000000"/>
          <w:sz w:val="28"/>
        </w:rPr>
        <w:t>
      3) оңалту рәсімін қолдану туралы шешім;</w:t>
      </w:r>
      <w:r>
        <w:br/>
      </w:r>
      <w:r>
        <w:rPr>
          <w:rFonts w:ascii="Times New Roman"/>
          <w:b w:val="false"/>
          <w:i w:val="false"/>
          <w:color w:val="000000"/>
          <w:sz w:val="28"/>
        </w:rPr>
        <w:t>
      4) оңалту рәсімін қолданудан бас тарту туралы шешім;</w:t>
      </w:r>
      <w:r>
        <w:br/>
      </w:r>
      <w:r>
        <w:rPr>
          <w:rFonts w:ascii="Times New Roman"/>
          <w:b w:val="false"/>
          <w:i w:val="false"/>
          <w:color w:val="000000"/>
          <w:sz w:val="28"/>
        </w:rPr>
        <w:t>
      5) iс жүргiзудi қысқарту туралы ұйғарым.</w:t>
      </w:r>
      <w:r>
        <w:br/>
      </w:r>
      <w:r>
        <w:rPr>
          <w:rFonts w:ascii="Times New Roman"/>
          <w:b w:val="false"/>
          <w:i w:val="false"/>
          <w:color w:val="000000"/>
          <w:sz w:val="28"/>
        </w:rPr>
        <w:t>
      2. Соттың осы баптың 1-тармағында көзделген шешiмдерi мен ұйғарымдары, осы Заңда көзделген ерекшелiктердi ескере отырып, Қазақстан Республикасының іс жүргізу заңнамасының талаптарына сәйкес болуға тиiс.»;</w:t>
      </w:r>
      <w:r>
        <w:br/>
      </w:r>
      <w:r>
        <w:rPr>
          <w:rFonts w:ascii="Times New Roman"/>
          <w:b w:val="false"/>
          <w:i w:val="false"/>
          <w:color w:val="000000"/>
          <w:sz w:val="28"/>
        </w:rPr>
        <w:t>
      20) 36-баптың 1-тармағының 4), 5) және 6) тармақшалары алып тасталсын;</w:t>
      </w:r>
      <w:r>
        <w:br/>
      </w:r>
      <w:r>
        <w:rPr>
          <w:rFonts w:ascii="Times New Roman"/>
          <w:b w:val="false"/>
          <w:i w:val="false"/>
          <w:color w:val="000000"/>
          <w:sz w:val="28"/>
        </w:rPr>
        <w:t>
      21) мынадай мазмұндағы 37-1-баппен толықтырылсын:</w:t>
      </w:r>
      <w:r>
        <w:br/>
      </w:r>
      <w:r>
        <w:rPr>
          <w:rFonts w:ascii="Times New Roman"/>
          <w:b w:val="false"/>
          <w:i w:val="false"/>
          <w:color w:val="000000"/>
          <w:sz w:val="28"/>
        </w:rPr>
        <w:t>
      «37-1-бап. Оңалту туралы іс бойынша шешім</w:t>
      </w:r>
      <w:r>
        <w:br/>
      </w:r>
      <w:r>
        <w:rPr>
          <w:rFonts w:ascii="Times New Roman"/>
          <w:b w:val="false"/>
          <w:i w:val="false"/>
          <w:color w:val="000000"/>
          <w:sz w:val="28"/>
        </w:rPr>
        <w:t>
      1. Соттың оңалту рәсiмiн қолдану туралы шешімін сот талқылаулары барысында борышкердің төлем қабілетсіздігі немесе борышкер оларды орындау мерзімі жақын арадағы он екі айда басталатын кезде ақшалай міндеттемелерін орындауға дәрмені болмайтын төлемге қабілетсіздік қаупі дәлелденген жағдайда сот шығарады.</w:t>
      </w:r>
      <w:r>
        <w:br/>
      </w:r>
      <w:r>
        <w:rPr>
          <w:rFonts w:ascii="Times New Roman"/>
          <w:b w:val="false"/>
          <w:i w:val="false"/>
          <w:color w:val="000000"/>
          <w:sz w:val="28"/>
        </w:rPr>
        <w:t>
      2. Соттың борышкерге оңалту рәсiмiн қолдану туралы шешімінде:</w:t>
      </w:r>
      <w:r>
        <w:br/>
      </w:r>
      <w:r>
        <w:rPr>
          <w:rFonts w:ascii="Times New Roman"/>
          <w:b w:val="false"/>
          <w:i w:val="false"/>
          <w:color w:val="000000"/>
          <w:sz w:val="28"/>
        </w:rPr>
        <w:t>
      1) оңалту рәсiмiн қолдану туралы;</w:t>
      </w:r>
      <w:r>
        <w:br/>
      </w:r>
      <w:r>
        <w:rPr>
          <w:rFonts w:ascii="Times New Roman"/>
          <w:b w:val="false"/>
          <w:i w:val="false"/>
          <w:color w:val="000000"/>
          <w:sz w:val="28"/>
        </w:rPr>
        <w:t>
      2) борышкердің оңалту рәсiмiн қолдану туралы ұйғарым заңды күшiне енген күннен бастап он күндік мерзiмде Қазақстан Республикасының бүкiл аумағында және борышкердiң тұрғылықты жерi бойынша тиiстi әкiмшiлiк-аумақтық бiрлiкте таратылатын, белгiленген тәртіппен нормативтiк құқықтық актiлердi ресми жариялау құқығын алған мерзiмдi баспасөз басылымдарында оңалту рәсiмiн енгiзу туралы және кредиторлардың талаптарын мәлімдеу тәртібі туралы жарияланымды мемлекеттiк және орыс тiлдерiнде орналастыруы туралы;</w:t>
      </w:r>
      <w:r>
        <w:br/>
      </w:r>
      <w:r>
        <w:rPr>
          <w:rFonts w:ascii="Times New Roman"/>
          <w:b w:val="false"/>
          <w:i w:val="false"/>
          <w:color w:val="000000"/>
          <w:sz w:val="28"/>
        </w:rPr>
        <w:t>
      3) борышкердің оңалту рәсiмi енгiзілген кезден бастап үш айдан аспайтын мерзімде кредиторлар талаптарының тiзiлiмiн қалыптастыруы және оны уәкілетті органға бекітуге беруі туралы;</w:t>
      </w:r>
      <w:r>
        <w:br/>
      </w:r>
      <w:r>
        <w:rPr>
          <w:rFonts w:ascii="Times New Roman"/>
          <w:b w:val="false"/>
          <w:i w:val="false"/>
          <w:color w:val="000000"/>
          <w:sz w:val="28"/>
        </w:rPr>
        <w:t>
      4) борышкердің оңалту рәсiмi қолданылған кезден бастап төрт айдан кешіктірмей борышкердің кредиторлар жиналысымен келісілген оңалту жоспарын ұсынуы туралы нұсқау;</w:t>
      </w:r>
      <w:r>
        <w:br/>
      </w:r>
      <w:r>
        <w:rPr>
          <w:rFonts w:ascii="Times New Roman"/>
          <w:b w:val="false"/>
          <w:i w:val="false"/>
          <w:color w:val="000000"/>
          <w:sz w:val="28"/>
        </w:rPr>
        <w:t>
      5) осы Заңда көзделген, оңалту рәсімін қолдану салдарының келгендігі қамтылуы тиіс.</w:t>
      </w:r>
      <w:r>
        <w:br/>
      </w:r>
      <w:r>
        <w:rPr>
          <w:rFonts w:ascii="Times New Roman"/>
          <w:b w:val="false"/>
          <w:i w:val="false"/>
          <w:color w:val="000000"/>
          <w:sz w:val="28"/>
        </w:rPr>
        <w:t>
      3. Оңалту рәсiмiн қолдану туралы жарияланымда:</w:t>
      </w:r>
      <w:r>
        <w:br/>
      </w:r>
      <w:r>
        <w:rPr>
          <w:rFonts w:ascii="Times New Roman"/>
          <w:b w:val="false"/>
          <w:i w:val="false"/>
          <w:color w:val="000000"/>
          <w:sz w:val="28"/>
        </w:rPr>
        <w:t>
      1) оңалту рәсiмiн қолдану туралы шешімді шығарған соттың атауы;</w:t>
      </w:r>
      <w:r>
        <w:br/>
      </w:r>
      <w:r>
        <w:rPr>
          <w:rFonts w:ascii="Times New Roman"/>
          <w:b w:val="false"/>
          <w:i w:val="false"/>
          <w:color w:val="000000"/>
          <w:sz w:val="28"/>
        </w:rPr>
        <w:t>
      2) борышкердің атауы және орналасқан жері;</w:t>
      </w:r>
      <w:r>
        <w:br/>
      </w:r>
      <w:r>
        <w:rPr>
          <w:rFonts w:ascii="Times New Roman"/>
          <w:b w:val="false"/>
          <w:i w:val="false"/>
          <w:color w:val="000000"/>
          <w:sz w:val="28"/>
        </w:rPr>
        <w:t>
      3) кредиторларға өздерінің борышкерге бар талаптарын жарияланым күнінен бастап екі айлық мерзімде қою қажеттігі туралы үндеу қамтылуы тиіс.</w:t>
      </w:r>
      <w:r>
        <w:br/>
      </w:r>
      <w:r>
        <w:rPr>
          <w:rFonts w:ascii="Times New Roman"/>
          <w:b w:val="false"/>
          <w:i w:val="false"/>
          <w:color w:val="000000"/>
          <w:sz w:val="28"/>
        </w:rPr>
        <w:t>
      4. Сот оңалту рәсiмiн қолданудан, егер борышкер сот талқылаулары барысында өзінің төлем қабілетсіздігін не оларды орындау мерзімі жақын арадағы 12 айда басталатын кезде ақшалай міндеттемелерін орындауға дәрмені болмайтынын дәлелдемеген жағдайда бас тартады.</w:t>
      </w:r>
      <w:r>
        <w:br/>
      </w:r>
      <w:r>
        <w:rPr>
          <w:rFonts w:ascii="Times New Roman"/>
          <w:b w:val="false"/>
          <w:i w:val="false"/>
          <w:color w:val="000000"/>
          <w:sz w:val="28"/>
        </w:rPr>
        <w:t>
      Соттың оңалту рәсiмiн қолданудан бас тарту туралы шешiмінде кредитордың борышкерден оңалту рәсiмiн қолдану туралы өтініш беру нәтижесінде келтірілген залалдарының орнын толтыруды талап ету құқығына нұсқау қамтылуы тиіс.»;</w:t>
      </w:r>
      <w:r>
        <w:br/>
      </w:r>
      <w:r>
        <w:rPr>
          <w:rFonts w:ascii="Times New Roman"/>
          <w:b w:val="false"/>
          <w:i w:val="false"/>
          <w:color w:val="000000"/>
          <w:sz w:val="28"/>
        </w:rPr>
        <w:t>
      22) 39-бап мынадай редакцияда жазылсын:</w:t>
      </w:r>
      <w:r>
        <w:br/>
      </w:r>
      <w:r>
        <w:rPr>
          <w:rFonts w:ascii="Times New Roman"/>
          <w:b w:val="false"/>
          <w:i w:val="false"/>
          <w:color w:val="000000"/>
          <w:sz w:val="28"/>
        </w:rPr>
        <w:t>
      «39-бап. Iс бойынша iс жүргiзудi тоқтату туралы ұйғарым</w:t>
      </w:r>
      <w:r>
        <w:br/>
      </w:r>
      <w:r>
        <w:rPr>
          <w:rFonts w:ascii="Times New Roman"/>
          <w:b w:val="false"/>
          <w:i w:val="false"/>
          <w:color w:val="000000"/>
          <w:sz w:val="28"/>
        </w:rPr>
        <w:t>
      1. Банкроттық туралы iс бойынша iс жүргiзудi сот Қазақстан Республикасының iс жүргiзу заңнамасында көзделген негiздер бойынша, сондай-ақ борышкердi банкрот деп тану туралы өтiнiштi керi қайтарып алғанда (осы Заңның 15-бабының 4-тармағы) тоқтатады.</w:t>
      </w:r>
      <w:r>
        <w:br/>
      </w:r>
      <w:r>
        <w:rPr>
          <w:rFonts w:ascii="Times New Roman"/>
          <w:b w:val="false"/>
          <w:i w:val="false"/>
          <w:color w:val="000000"/>
          <w:sz w:val="28"/>
        </w:rPr>
        <w:t>
      2. Оңалту рәсiмiн қолдану туралы iс бойынша iс жүргiзудi сот Қазақстан Республикасының iс жүргiзу заңнамасында көзделген негiздер бойынша, сондай-ақ мынадай:</w:t>
      </w:r>
      <w:r>
        <w:br/>
      </w:r>
      <w:r>
        <w:rPr>
          <w:rFonts w:ascii="Times New Roman"/>
          <w:b w:val="false"/>
          <w:i w:val="false"/>
          <w:color w:val="000000"/>
          <w:sz w:val="28"/>
        </w:rPr>
        <w:t>
      1) оңалту рәсiмiн қолдану туралы өтініш кері қайтарып алынған;</w:t>
      </w:r>
      <w:r>
        <w:br/>
      </w:r>
      <w:r>
        <w:rPr>
          <w:rFonts w:ascii="Times New Roman"/>
          <w:b w:val="false"/>
          <w:i w:val="false"/>
          <w:color w:val="000000"/>
          <w:sz w:val="28"/>
        </w:rPr>
        <w:t>
      2) оңалту рәсiмiн қолдану туралы өтінішке қоса берілген құжаттарда қамтылған шынайы емес мәліметтер ұсынылу фактілері анықталған жағдайларда тоқтатады.»;</w:t>
      </w:r>
      <w:r>
        <w:br/>
      </w:r>
      <w:r>
        <w:rPr>
          <w:rFonts w:ascii="Times New Roman"/>
          <w:b w:val="false"/>
          <w:i w:val="false"/>
          <w:color w:val="000000"/>
          <w:sz w:val="28"/>
        </w:rPr>
        <w:t>
      23) 40-баптың 1-тармағы мынадай редакцияда жазылсын:</w:t>
      </w:r>
      <w:r>
        <w:br/>
      </w:r>
      <w:r>
        <w:rPr>
          <w:rFonts w:ascii="Times New Roman"/>
          <w:b w:val="false"/>
          <w:i w:val="false"/>
          <w:color w:val="000000"/>
          <w:sz w:val="28"/>
        </w:rPr>
        <w:t>
      «1. Борышкердi банкрот деп тану, оңалту рәсімін, жеделдетілген оңалту рәсімін қолдану туралы шешiм қабылданған кезде әкiмшiлiк шығыстар борышкердiң мүлкiне жатқызылады және осы мүлiктiң есебiнен кезектен тыс өтеледi. Оңалту рәсiмiн жүргiзу мақсатына қол жеткiзiлуiне байланысты iс жүргiзудi тоқтату туралы ұйғарым шығарылған кезде сот және әкiмшiлiк шығыстары осы тәртіппен өтеледi.»;</w:t>
      </w:r>
      <w:r>
        <w:br/>
      </w:r>
      <w:r>
        <w:rPr>
          <w:rFonts w:ascii="Times New Roman"/>
          <w:b w:val="false"/>
          <w:i w:val="false"/>
          <w:color w:val="000000"/>
          <w:sz w:val="28"/>
        </w:rPr>
        <w:t>
      24) 41-2-бапта: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«41-2-бап. Сырттай байқау рәсімінде кредиторлар комитетiн құру»;</w:t>
      </w:r>
      <w:r>
        <w:br/>
      </w:r>
      <w:r>
        <w:rPr>
          <w:rFonts w:ascii="Times New Roman"/>
          <w:b w:val="false"/>
          <w:i w:val="false"/>
          <w:color w:val="000000"/>
          <w:sz w:val="28"/>
        </w:rPr>
        <w:t>
      4-тармақ алып тасталсын;</w:t>
      </w:r>
      <w:r>
        <w:br/>
      </w:r>
      <w:r>
        <w:rPr>
          <w:rFonts w:ascii="Times New Roman"/>
          <w:b w:val="false"/>
          <w:i w:val="false"/>
          <w:color w:val="000000"/>
          <w:sz w:val="28"/>
        </w:rPr>
        <w:t>
      25) 42 және 43-баптар мынадай редакцияда жазылсын:</w:t>
      </w:r>
      <w:r>
        <w:br/>
      </w:r>
      <w:r>
        <w:rPr>
          <w:rFonts w:ascii="Times New Roman"/>
          <w:b w:val="false"/>
          <w:i w:val="false"/>
          <w:color w:val="000000"/>
          <w:sz w:val="28"/>
        </w:rPr>
        <w:t>
      «42-бап. Оңалту рәсiмiн қолдану</w:t>
      </w:r>
      <w:r>
        <w:br/>
      </w:r>
      <w:r>
        <w:rPr>
          <w:rFonts w:ascii="Times New Roman"/>
          <w:b w:val="false"/>
          <w:i w:val="false"/>
          <w:color w:val="000000"/>
          <w:sz w:val="28"/>
        </w:rPr>
        <w:t>
      1. Оңалту рәсiмi сот тәртiбiмен тек коммерциялық ұйымдарға қатысты қолданылады.</w:t>
      </w:r>
      <w:r>
        <w:br/>
      </w:r>
      <w:r>
        <w:rPr>
          <w:rFonts w:ascii="Times New Roman"/>
          <w:b w:val="false"/>
          <w:i w:val="false"/>
          <w:color w:val="000000"/>
          <w:sz w:val="28"/>
        </w:rPr>
        <w:t>
      2. Таяудағы он екі айда орындау мерзімі келетін ақшалай міндеттемелерді орындаудың мүмкін еместігін қоса алғанда, төлемге қабілетсіздігі борышкердің сотқа жүгінуіне негіз болады.</w:t>
      </w:r>
      <w:r>
        <w:br/>
      </w:r>
      <w:r>
        <w:rPr>
          <w:rFonts w:ascii="Times New Roman"/>
          <w:b w:val="false"/>
          <w:i w:val="false"/>
          <w:color w:val="000000"/>
          <w:sz w:val="28"/>
        </w:rPr>
        <w:t>
      43-бап. Оңалту рәсіміне қатысушылар</w:t>
      </w:r>
      <w:r>
        <w:br/>
      </w:r>
      <w:r>
        <w:rPr>
          <w:rFonts w:ascii="Times New Roman"/>
          <w:b w:val="false"/>
          <w:i w:val="false"/>
          <w:color w:val="000000"/>
          <w:sz w:val="28"/>
        </w:rPr>
        <w:t>
      Оңалту рәсіміне қатысушылар сот, кредиторлар, борышкер, борышкер мүлкінің меншік иесі (ол уәкілеттік берген орган), құрылтайшылар (қатысушылар), оңалтушы басқарушы, уәкілетті орган және басқа да мүдделі тұлғалар болып табылады.»;</w:t>
      </w:r>
      <w:r>
        <w:br/>
      </w:r>
      <w:r>
        <w:rPr>
          <w:rFonts w:ascii="Times New Roman"/>
          <w:b w:val="false"/>
          <w:i w:val="false"/>
          <w:color w:val="000000"/>
          <w:sz w:val="28"/>
        </w:rPr>
        <w:t>
      26) мынадай мазмұндағы 43-1 және 43-2-баптармен толықтырылсын:</w:t>
      </w:r>
      <w:r>
        <w:br/>
      </w:r>
      <w:r>
        <w:rPr>
          <w:rFonts w:ascii="Times New Roman"/>
          <w:b w:val="false"/>
          <w:i w:val="false"/>
          <w:color w:val="000000"/>
          <w:sz w:val="28"/>
        </w:rPr>
        <w:t>
      «43-1-бап. Соттың оңалту рәсіміндегі өкілеттігі</w:t>
      </w:r>
      <w:r>
        <w:br/>
      </w:r>
      <w:r>
        <w:rPr>
          <w:rFonts w:ascii="Times New Roman"/>
          <w:b w:val="false"/>
          <w:i w:val="false"/>
          <w:color w:val="000000"/>
          <w:sz w:val="28"/>
        </w:rPr>
        <w:t>
      Сот оңалту рәсімінде:</w:t>
      </w:r>
      <w:r>
        <w:br/>
      </w:r>
      <w:r>
        <w:rPr>
          <w:rFonts w:ascii="Times New Roman"/>
          <w:b w:val="false"/>
          <w:i w:val="false"/>
          <w:color w:val="000000"/>
          <w:sz w:val="28"/>
        </w:rPr>
        <w:t>
      1) оңалту рәсімін қолданады, тоқтата тұрады және тоқтатады;</w:t>
      </w:r>
      <w:r>
        <w:br/>
      </w:r>
      <w:r>
        <w:rPr>
          <w:rFonts w:ascii="Times New Roman"/>
          <w:b w:val="false"/>
          <w:i w:val="false"/>
          <w:color w:val="000000"/>
          <w:sz w:val="28"/>
        </w:rPr>
        <w:t>
      2) оңалту жоспарын бекітеді;</w:t>
      </w:r>
      <w:r>
        <w:br/>
      </w:r>
      <w:r>
        <w:rPr>
          <w:rFonts w:ascii="Times New Roman"/>
          <w:b w:val="false"/>
          <w:i w:val="false"/>
          <w:color w:val="000000"/>
          <w:sz w:val="28"/>
        </w:rPr>
        <w:t>
      3) оңалту жоспарына енгізілетін өзгерістер мен толықтыруларды бекітеді;</w:t>
      </w:r>
      <w:r>
        <w:br/>
      </w:r>
      <w:r>
        <w:rPr>
          <w:rFonts w:ascii="Times New Roman"/>
          <w:b w:val="false"/>
          <w:i w:val="false"/>
          <w:color w:val="000000"/>
          <w:sz w:val="28"/>
        </w:rPr>
        <w:t>
      4) борышкер жауапкер ретiнде болатын мүлiктiк сипаттағы даулар бойынша iсті өзiнiң жүргiзуiне қабылдайды;</w:t>
      </w:r>
      <w:r>
        <w:br/>
      </w:r>
      <w:r>
        <w:rPr>
          <w:rFonts w:ascii="Times New Roman"/>
          <w:b w:val="false"/>
          <w:i w:val="false"/>
          <w:color w:val="000000"/>
          <w:sz w:val="28"/>
        </w:rPr>
        <w:t>
      5) кредиторлар жиналысының шешімі негізінде борышкер мүлкінің меншік иесінің (ол уәкілеттік берген органның), құрылтайшылардың (қатысушылардың) борышкер мүлкін және істерін басқару құқығын сақтап қалады;</w:t>
      </w:r>
      <w:r>
        <w:br/>
      </w:r>
      <w:r>
        <w:rPr>
          <w:rFonts w:ascii="Times New Roman"/>
          <w:b w:val="false"/>
          <w:i w:val="false"/>
          <w:color w:val="000000"/>
          <w:sz w:val="28"/>
        </w:rPr>
        <w:t>
      6) уәкілетті органға оңалтушы басқарушыны тағайындауды тапсырады;</w:t>
      </w:r>
      <w:r>
        <w:br/>
      </w:r>
      <w:r>
        <w:rPr>
          <w:rFonts w:ascii="Times New Roman"/>
          <w:b w:val="false"/>
          <w:i w:val="false"/>
          <w:color w:val="000000"/>
          <w:sz w:val="28"/>
        </w:rPr>
        <w:t>
      7) оңалту рәсіміне қатысушылар арасындағы дауларды шешеді.</w:t>
      </w:r>
      <w:r>
        <w:br/>
      </w:r>
      <w:r>
        <w:rPr>
          <w:rFonts w:ascii="Times New Roman"/>
          <w:b w:val="false"/>
          <w:i w:val="false"/>
          <w:color w:val="000000"/>
          <w:sz w:val="28"/>
        </w:rPr>
        <w:t>
      43-2-бап. Оңалту рәсімін қолданудың салдары</w:t>
      </w:r>
      <w:r>
        <w:br/>
      </w:r>
      <w:r>
        <w:rPr>
          <w:rFonts w:ascii="Times New Roman"/>
          <w:b w:val="false"/>
          <w:i w:val="false"/>
          <w:color w:val="000000"/>
          <w:sz w:val="28"/>
        </w:rPr>
        <w:t>
      1. Сот оңалту рәсімін қолдану туралы шешім шығарған сәттен бастап мынадай салдарлар басталады:</w:t>
      </w:r>
      <w:r>
        <w:br/>
      </w:r>
      <w:r>
        <w:rPr>
          <w:rFonts w:ascii="Times New Roman"/>
          <w:b w:val="false"/>
          <w:i w:val="false"/>
          <w:color w:val="000000"/>
          <w:sz w:val="28"/>
        </w:rPr>
        <w:t>
      1) қарапайым коммерциялық операциялардың шеңберінен тыс мүлікпен мәмілелер жасасуға тыйым салынады;</w:t>
      </w:r>
      <w:r>
        <w:br/>
      </w:r>
      <w:r>
        <w:rPr>
          <w:rFonts w:ascii="Times New Roman"/>
          <w:b w:val="false"/>
          <w:i w:val="false"/>
          <w:color w:val="000000"/>
          <w:sz w:val="28"/>
        </w:rPr>
        <w:t>
      2) борышкер берешегінің барлық түрлері бойынша тұрақсыздық айыбын (өсімпұл, айыппұлдар), сондай-ақ алынған кредиттер бойынша сыйақылар есептеу тоқтатылады;</w:t>
      </w:r>
      <w:r>
        <w:br/>
      </w:r>
      <w:r>
        <w:rPr>
          <w:rFonts w:ascii="Times New Roman"/>
          <w:b w:val="false"/>
          <w:i w:val="false"/>
          <w:color w:val="000000"/>
          <w:sz w:val="28"/>
        </w:rPr>
        <w:t>
      3) моральдық зиянды өтеу туралы талаптарды ескермегенде, оңалту рәсімін қолданғаннан кейін төлеу мерзімі келген өмiрге немесе денсаулыққа зиян келтiргенi үшiн борышкер жауап беретiн азаматтарға төлемдердi қоспағанда, оның мүлкіне қатысты қабылдаған соттардың, аралық соттардың, салық органдарының, сондай-ақ борышкер мүлкінің меншік иесінің (ол уәкілеттік берген органның), құрылтайшылардың (қатысушылардың) шешімдерін орындау тоқтатыла тұрады.</w:t>
      </w:r>
      <w:r>
        <w:br/>
      </w:r>
      <w:r>
        <w:rPr>
          <w:rFonts w:ascii="Times New Roman"/>
          <w:b w:val="false"/>
          <w:i w:val="false"/>
          <w:color w:val="000000"/>
          <w:sz w:val="28"/>
        </w:rPr>
        <w:t>
      4) салықтық есептілікке сәйкес салық төлеушілер есептеген, оңалту рәсімі қолданылған салықтық кезеңнен кейінгі салықтық кезеңдердегі салықтық тексерулердің нәтижелері бойынша салық қызметі органы аударған салық және бюджетке төленетін басқа да міндетті төлемдер төленеді;</w:t>
      </w:r>
      <w:r>
        <w:br/>
      </w:r>
      <w:r>
        <w:rPr>
          <w:rFonts w:ascii="Times New Roman"/>
          <w:b w:val="false"/>
          <w:i w:val="false"/>
          <w:color w:val="000000"/>
          <w:sz w:val="28"/>
        </w:rPr>
        <w:t>
      2. Оңалту жоспары бекітілгеннен кейін, оңалту жоспарында көзделгендерді қоспағанда, қарапайым коммерциялық операциялардың шеңберінен тыс мүлікпен мәмілелер кредиторлар жиналысының келісімімен жасалады.»;</w:t>
      </w:r>
      <w:r>
        <w:br/>
      </w:r>
      <w:r>
        <w:rPr>
          <w:rFonts w:ascii="Times New Roman"/>
          <w:b w:val="false"/>
          <w:i w:val="false"/>
          <w:color w:val="000000"/>
          <w:sz w:val="28"/>
        </w:rPr>
        <w:t>
      27) 44-бап мынадай редакцияда жазылсын:</w:t>
      </w:r>
      <w:r>
        <w:br/>
      </w:r>
      <w:r>
        <w:rPr>
          <w:rFonts w:ascii="Times New Roman"/>
          <w:b w:val="false"/>
          <w:i w:val="false"/>
          <w:color w:val="000000"/>
          <w:sz w:val="28"/>
        </w:rPr>
        <w:t>
      «44-бап. Оңалту жоспары және оны бекіту тәртібі</w:t>
      </w:r>
      <w:r>
        <w:br/>
      </w:r>
      <w:r>
        <w:rPr>
          <w:rFonts w:ascii="Times New Roman"/>
          <w:b w:val="false"/>
          <w:i w:val="false"/>
          <w:color w:val="000000"/>
          <w:sz w:val="28"/>
        </w:rPr>
        <w:t>
      1. Оңалту жоспарында борышкердің төлем қабілеттігін қалпына келтіру жөніндегі нақты іс-шаралар (оңалту шаралары) және осы Заңның 47-бабының 2-тармағында көрсетілген кредиторлар алдындағы берешекті өтеу кестесі қамтылуы тиіс.</w:t>
      </w:r>
      <w:r>
        <w:br/>
      </w:r>
      <w:r>
        <w:rPr>
          <w:rFonts w:ascii="Times New Roman"/>
          <w:b w:val="false"/>
          <w:i w:val="false"/>
          <w:color w:val="000000"/>
          <w:sz w:val="28"/>
        </w:rPr>
        <w:t>
      Табиғи монополия субъектілері немесе тауар нарығында үстем (монополиялық) жағдайға ие болған нарық субъектілері болып табылатын не республиканың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толықтыруларды тиісті орталық атқарушы органмен, Қазақстан Республикасы Ұлттық қауіпсіздік комитетінің тиісті аумақтық органымен, ал қала негізін қалаушы кәсіпорындар бойынша - тиісті облыс (республикалық маңызы бар қала, астана) әкімімен келісілуге тиіс.</w:t>
      </w:r>
      <w:r>
        <w:br/>
      </w:r>
      <w:r>
        <w:rPr>
          <w:rFonts w:ascii="Times New Roman"/>
          <w:b w:val="false"/>
          <w:i w:val="false"/>
          <w:color w:val="000000"/>
          <w:sz w:val="28"/>
        </w:rPr>
        <w:t>
      Оңалту жоспарына өзгерістер мен толықтыруларға кредиторлар жиналысының келісімімен жол беріледі және оларды сот бекітеді.</w:t>
      </w:r>
      <w:r>
        <w:br/>
      </w:r>
      <w:r>
        <w:rPr>
          <w:rFonts w:ascii="Times New Roman"/>
          <w:b w:val="false"/>
          <w:i w:val="false"/>
          <w:color w:val="000000"/>
          <w:sz w:val="28"/>
        </w:rPr>
        <w:t>
      2. Оңалту жоспарын борышкер оңалту рәсімін қолдану туралы шешім заңды күшіне енген күннен бастап үш ай ішінде кредиторлармен бірге әзірлеуі тиіс.</w:t>
      </w:r>
      <w:r>
        <w:br/>
      </w:r>
      <w:r>
        <w:rPr>
          <w:rFonts w:ascii="Times New Roman"/>
          <w:b w:val="false"/>
          <w:i w:val="false"/>
          <w:color w:val="000000"/>
          <w:sz w:val="28"/>
        </w:rPr>
        <w:t>
      3. Оңалту жоспарын іске асыру мерзімі бес жылдан аспауы тиіс.</w:t>
      </w:r>
      <w:r>
        <w:br/>
      </w:r>
      <w:r>
        <w:rPr>
          <w:rFonts w:ascii="Times New Roman"/>
          <w:b w:val="false"/>
          <w:i w:val="false"/>
          <w:color w:val="000000"/>
          <w:sz w:val="28"/>
        </w:rPr>
        <w:t>
      4. Оңалту шаралары кез келген ұйымдастыру-шаруашылық, техникалық, қаржы-экономикалық, құқықтық және санацияны, сауда-саттық жүргізу жолымен мүлікті (активтерді) сатуды, борышкердің талап ету құқықтарын беруді, борыштың бір бөлігін кешіруді, өсімпұлдар мен айыппұлдарды есептен шығаруды, борыштарды акцияларға айырбастауды, бітімгерлік келісімін жасауды және басқаларды қоса алғанда Қазақстан Республикасының заңнамасына қайшы келмейтiн, борышкердің төлем қабілеттілігін қалпына келтіруге бағытталған өзге де іс-шараларды қамтуы мүмкін.</w:t>
      </w:r>
      <w:r>
        <w:br/>
      </w:r>
      <w:r>
        <w:rPr>
          <w:rFonts w:ascii="Times New Roman"/>
          <w:b w:val="false"/>
          <w:i w:val="false"/>
          <w:color w:val="000000"/>
          <w:sz w:val="28"/>
        </w:rPr>
        <w:t>
      5. Егер оңалту жоспары ақшалай қаражат көзі ретінде кредит (шағын кредит) алуды қамтыса, оңалту жоспарына кредит (шағын кредит) алу шарты қоса беріледі.</w:t>
      </w:r>
      <w:r>
        <w:br/>
      </w:r>
      <w:r>
        <w:rPr>
          <w:rFonts w:ascii="Times New Roman"/>
          <w:b w:val="false"/>
          <w:i w:val="false"/>
          <w:color w:val="000000"/>
          <w:sz w:val="28"/>
        </w:rPr>
        <w:t>
      6. Оңалту жоспары кредиторлар талаптарының тізілімі бекітілгеннен кейін кредиторлар жиналысына келісу үшін берілуі тиіс.</w:t>
      </w:r>
      <w:r>
        <w:br/>
      </w:r>
      <w:r>
        <w:rPr>
          <w:rFonts w:ascii="Times New Roman"/>
          <w:b w:val="false"/>
          <w:i w:val="false"/>
          <w:color w:val="000000"/>
          <w:sz w:val="28"/>
        </w:rPr>
        <w:t>
      7. Табиғи монополия субъектiлерi немесе тауар нарығында үстем (монополиялық) жағдайға ие болған нарық субъектiлерi болып табылатын не республиканың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 орталық атқарушы органмен, Қазақстан Республикасы Ұлттық қауiпсiздiк комитетiнiң тиiстi аумақтық органымен, ал қала негiзiн қалаушы кәсiпорындар бойынша - тиiстi облыс (республикалық маңызы бар қала, астана) әкiмiмен келiсiлуге тиiс.</w:t>
      </w:r>
      <w:r>
        <w:br/>
      </w:r>
      <w:r>
        <w:rPr>
          <w:rFonts w:ascii="Times New Roman"/>
          <w:b w:val="false"/>
          <w:i w:val="false"/>
          <w:color w:val="000000"/>
          <w:sz w:val="28"/>
        </w:rPr>
        <w:t>
      Ұсынылған оңалту жоспары он жұмыс күні ішінде қарастырылады.</w:t>
      </w:r>
      <w:r>
        <w:br/>
      </w:r>
      <w:r>
        <w:rPr>
          <w:rFonts w:ascii="Times New Roman"/>
          <w:b w:val="false"/>
          <w:i w:val="false"/>
          <w:color w:val="000000"/>
          <w:sz w:val="28"/>
        </w:rPr>
        <w:t>
      8. Борышкер кредиторлар жиналысында мақұлдағаннан кейін оңалту жоспарын осы Заңның 37-1-бабы 2-тармағының 4) тармақшасында белгіленген мерзімнен кешіктірмей сотқа ұсынуға міндетті.</w:t>
      </w:r>
      <w:r>
        <w:br/>
      </w:r>
      <w:r>
        <w:rPr>
          <w:rFonts w:ascii="Times New Roman"/>
          <w:b w:val="false"/>
          <w:i w:val="false"/>
          <w:color w:val="000000"/>
          <w:sz w:val="28"/>
        </w:rPr>
        <w:t>
      9. Кредиторлар жиналысымен келісілген оңалту жоспары ұсынған күннен жеті жұмыс күні ішінде сот ұйғарымымен бекітіледі.</w:t>
      </w:r>
      <w:r>
        <w:br/>
      </w:r>
      <w:r>
        <w:rPr>
          <w:rFonts w:ascii="Times New Roman"/>
          <w:b w:val="false"/>
          <w:i w:val="false"/>
          <w:color w:val="000000"/>
          <w:sz w:val="28"/>
        </w:rPr>
        <w:t>
      10. Сот осы Заңда белгіленген талаптардың бұзылғандығы анықталған жағдайларда, оңалту жоспарын бекітуден бас тартуға құқылы.</w:t>
      </w:r>
      <w:r>
        <w:br/>
      </w:r>
      <w:r>
        <w:rPr>
          <w:rFonts w:ascii="Times New Roman"/>
          <w:b w:val="false"/>
          <w:i w:val="false"/>
          <w:color w:val="000000"/>
          <w:sz w:val="28"/>
        </w:rPr>
        <w:t>
      11. Оңалту жоспарын бекіту туралы сот ұйғарымы:</w:t>
      </w:r>
      <w:r>
        <w:br/>
      </w:r>
      <w:r>
        <w:rPr>
          <w:rFonts w:ascii="Times New Roman"/>
          <w:b w:val="false"/>
          <w:i w:val="false"/>
          <w:color w:val="000000"/>
          <w:sz w:val="28"/>
        </w:rPr>
        <w:t>
      1) оңалту жоспарын бекіту туралы;</w:t>
      </w:r>
      <w:r>
        <w:br/>
      </w:r>
      <w:r>
        <w:rPr>
          <w:rFonts w:ascii="Times New Roman"/>
          <w:b w:val="false"/>
          <w:i w:val="false"/>
          <w:color w:val="000000"/>
          <w:sz w:val="28"/>
        </w:rPr>
        <w:t>
      2) оңалту рәсімін аяқтау және қорытынды есеп беру мерзімдері туралы;</w:t>
      </w:r>
      <w:r>
        <w:br/>
      </w:r>
      <w:r>
        <w:rPr>
          <w:rFonts w:ascii="Times New Roman"/>
          <w:b w:val="false"/>
          <w:i w:val="false"/>
          <w:color w:val="000000"/>
          <w:sz w:val="28"/>
        </w:rPr>
        <w:t>
      3) уәкілетті органның оңалтушы басқарушыны тағайындауы туралы немесе борышкер мүлкін және істерін басқару құқығын борышкер мүлкінің меншік иесінде, қатысушыларда (акционерлерде) сақталғандығы туралы нұсқауларды қамтуы тиіс.»;</w:t>
      </w:r>
      <w:r>
        <w:br/>
      </w:r>
      <w:r>
        <w:rPr>
          <w:rFonts w:ascii="Times New Roman"/>
          <w:b w:val="false"/>
          <w:i w:val="false"/>
          <w:color w:val="000000"/>
          <w:sz w:val="28"/>
        </w:rPr>
        <w:t>
      28) 45-бап алып тасталсын;</w:t>
      </w:r>
      <w:r>
        <w:br/>
      </w:r>
      <w:r>
        <w:rPr>
          <w:rFonts w:ascii="Times New Roman"/>
          <w:b w:val="false"/>
          <w:i w:val="false"/>
          <w:color w:val="000000"/>
          <w:sz w:val="28"/>
        </w:rPr>
        <w:t>
      29) мынадай мазмұндағы 45-1-баппен толықтырылсын:</w:t>
      </w:r>
      <w:r>
        <w:br/>
      </w:r>
      <w:r>
        <w:rPr>
          <w:rFonts w:ascii="Times New Roman"/>
          <w:b w:val="false"/>
          <w:i w:val="false"/>
          <w:color w:val="000000"/>
          <w:sz w:val="28"/>
        </w:rPr>
        <w:t>
      «45-1-бап. Кредиторлар талаптарының тізілімін қалыптастыру.</w:t>
      </w:r>
      <w:r>
        <w:br/>
      </w:r>
      <w:r>
        <w:rPr>
          <w:rFonts w:ascii="Times New Roman"/>
          <w:b w:val="false"/>
          <w:i w:val="false"/>
          <w:color w:val="000000"/>
          <w:sz w:val="28"/>
        </w:rPr>
        <w:t>
      1. Борышкер оңалту рәсiмiн қолдану туралы шешім заңды күшiне енген күннен бастап он жұмыс күні ішінде Қазақстан Республикасының бүкiл аумағында және борышкердiң тұрғылықты жерi бойынша тиiстi әкiмшiлiк-аумақтық бiрлiкте таратылатын, белгiленген тәртiпте нормативтiк құқықтық актiлердi ресми жариялау құқығын алған мерзiмдi баспасөз басылымдарында борышкерге оңалту рәсiмi қолданылуы туралы және кредиторлардың талап қою тәртібі туралы жарияланымды мемлекеттiк және орыс тiлдерiнде орналастырады.</w:t>
      </w:r>
      <w:r>
        <w:br/>
      </w:r>
      <w:r>
        <w:rPr>
          <w:rFonts w:ascii="Times New Roman"/>
          <w:b w:val="false"/>
          <w:i w:val="false"/>
          <w:color w:val="000000"/>
          <w:sz w:val="28"/>
        </w:rPr>
        <w:t>
      Борышкердің интернет-ресурсы болған жағдайда, борышкерге оңалту рәсiмiнің қолданылуы және кредиторлардың талап қою тәртібі туралы хабарламаны аталған интернет-ресурста жариялау міндетті болып табылады.</w:t>
      </w:r>
      <w:r>
        <w:br/>
      </w:r>
      <w:r>
        <w:rPr>
          <w:rFonts w:ascii="Times New Roman"/>
          <w:b w:val="false"/>
          <w:i w:val="false"/>
          <w:color w:val="000000"/>
          <w:sz w:val="28"/>
        </w:rPr>
        <w:t>
      2. Өтініш және кредиторлардың борышкерге қоятын талаптарын қарау осы Заңның 71-72-баптарында белгіленген тәртіппен жүзеге асырылады.</w:t>
      </w:r>
      <w:r>
        <w:br/>
      </w:r>
      <w:r>
        <w:rPr>
          <w:rFonts w:ascii="Times New Roman"/>
          <w:b w:val="false"/>
          <w:i w:val="false"/>
          <w:color w:val="000000"/>
          <w:sz w:val="28"/>
        </w:rPr>
        <w:t>
      3. Борышкер кредиторлар талаптарының тізілімін және оларды қарау нәтижелерін бекіту үшін уәкілетті органға оңалту рәсiмiн қолдану туралы шешім заңды күшiне енген күннен бастап үш айдан кешіктірмей беруге міндетті.</w:t>
      </w:r>
      <w:r>
        <w:br/>
      </w:r>
      <w:r>
        <w:rPr>
          <w:rFonts w:ascii="Times New Roman"/>
          <w:b w:val="false"/>
          <w:i w:val="false"/>
          <w:color w:val="000000"/>
          <w:sz w:val="28"/>
        </w:rPr>
        <w:t>
      4. Борышкер ұсынған кредиторлар талаптарының тізілімін уәкілетті орган кредиторлар талаптарының тізілімі ұсынылған күннен бастап бес жұмыс күнінен кешіктірмей бекітеді.</w:t>
      </w:r>
      <w:r>
        <w:br/>
      </w:r>
      <w:r>
        <w:rPr>
          <w:rFonts w:ascii="Times New Roman"/>
          <w:b w:val="false"/>
          <w:i w:val="false"/>
          <w:color w:val="000000"/>
          <w:sz w:val="28"/>
        </w:rPr>
        <w:t>
      5. Осы Заңның 71-72-баптары талаптарын бұза отыра құрылған кредиторлар талаптарының тізілімін уәкілетті орган бес жұмыс күні ішінде жойылуға жататын қайтару себептерін көрсете отырып, оны ұсынған күннен бастап бес жұмыс күнінен кешіктірмей пысықтауға қайтарады.»;</w:t>
      </w:r>
      <w:r>
        <w:br/>
      </w:r>
      <w:r>
        <w:rPr>
          <w:rFonts w:ascii="Times New Roman"/>
          <w:b w:val="false"/>
          <w:i w:val="false"/>
          <w:color w:val="000000"/>
          <w:sz w:val="28"/>
        </w:rPr>
        <w:t>
      30) 46-бап алып тасталсын;</w:t>
      </w:r>
      <w:r>
        <w:br/>
      </w:r>
      <w:r>
        <w:rPr>
          <w:rFonts w:ascii="Times New Roman"/>
          <w:b w:val="false"/>
          <w:i w:val="false"/>
          <w:color w:val="000000"/>
          <w:sz w:val="28"/>
        </w:rPr>
        <w:t>
      31) мынадай мазмұндағы 46-1-баппен толықтырылсын:</w:t>
      </w:r>
      <w:r>
        <w:br/>
      </w:r>
      <w:r>
        <w:rPr>
          <w:rFonts w:ascii="Times New Roman"/>
          <w:b w:val="false"/>
          <w:i w:val="false"/>
          <w:color w:val="000000"/>
          <w:sz w:val="28"/>
        </w:rPr>
        <w:t>
      «46-1-бап. Кредиторлар жиналысы</w:t>
      </w:r>
      <w:r>
        <w:br/>
      </w:r>
      <w:r>
        <w:rPr>
          <w:rFonts w:ascii="Times New Roman"/>
          <w:b w:val="false"/>
          <w:i w:val="false"/>
          <w:color w:val="000000"/>
          <w:sz w:val="28"/>
        </w:rPr>
        <w:t>
      1. Барлық кредиторлардың мүдделерін қамтамасыз ету мақсатында кредиторлар жиналысы шақырылады.</w:t>
      </w:r>
      <w:r>
        <w:br/>
      </w:r>
      <w:r>
        <w:rPr>
          <w:rFonts w:ascii="Times New Roman"/>
          <w:b w:val="false"/>
          <w:i w:val="false"/>
          <w:color w:val="000000"/>
          <w:sz w:val="28"/>
        </w:rPr>
        <w:t>
      2. Кредиторлар жиналысына қатысу құқығы борышкердің талаптар тізіліміне енгізілген кредиторларға (олардың өкілдеріне), борышкер мүлкінің меншік иесіне (ол уәкілеттілік берген органға), құрылтайшыларға (қатысушыларға), уәкілетті органға беріледі.</w:t>
      </w:r>
      <w:r>
        <w:br/>
      </w:r>
      <w:r>
        <w:rPr>
          <w:rFonts w:ascii="Times New Roman"/>
          <w:b w:val="false"/>
          <w:i w:val="false"/>
          <w:color w:val="000000"/>
          <w:sz w:val="28"/>
        </w:rPr>
        <w:t>
      3. Кредиторлар жиналысын ұйымдастыру, өткізу және шешім қабылдау осы Заңның 14-3-бабының 6-11-тармақтарында белгіленген тәртіппен жүзеге асырылады.</w:t>
      </w:r>
      <w:r>
        <w:br/>
      </w:r>
      <w:r>
        <w:rPr>
          <w:rFonts w:ascii="Times New Roman"/>
          <w:b w:val="false"/>
          <w:i w:val="false"/>
          <w:color w:val="000000"/>
          <w:sz w:val="28"/>
        </w:rPr>
        <w:t>
      4. Кредиторлар жиналысының хаттамасы екі данада жасалады, оның бірі оңалту рәсімін қолдану туралы шешім қабылдаған сотқа беріледі, екіншісі кредиторлар комитетіне беріледі.</w:t>
      </w:r>
      <w:r>
        <w:br/>
      </w:r>
      <w:r>
        <w:rPr>
          <w:rFonts w:ascii="Times New Roman"/>
          <w:b w:val="false"/>
          <w:i w:val="false"/>
          <w:color w:val="000000"/>
          <w:sz w:val="28"/>
        </w:rPr>
        <w:t>
      Кредиторлар жиналысының хаттамасына:</w:t>
      </w:r>
      <w:r>
        <w:br/>
      </w:r>
      <w:r>
        <w:rPr>
          <w:rFonts w:ascii="Times New Roman"/>
          <w:b w:val="false"/>
          <w:i w:val="false"/>
          <w:color w:val="000000"/>
          <w:sz w:val="28"/>
        </w:rPr>
        <w:t>
      1) кредиторлар жиналысын өткізу күніндегі кредиторлар талаптары тізілімінің;</w:t>
      </w:r>
      <w:r>
        <w:br/>
      </w:r>
      <w:r>
        <w:rPr>
          <w:rFonts w:ascii="Times New Roman"/>
          <w:b w:val="false"/>
          <w:i w:val="false"/>
          <w:color w:val="000000"/>
          <w:sz w:val="28"/>
        </w:rPr>
        <w:t>
      2) жиналысқа қатысушылар өкілдерінің өкілеттігін растайтын құжаттардың;</w:t>
      </w:r>
      <w:r>
        <w:br/>
      </w:r>
      <w:r>
        <w:rPr>
          <w:rFonts w:ascii="Times New Roman"/>
          <w:b w:val="false"/>
          <w:i w:val="false"/>
          <w:color w:val="000000"/>
          <w:sz w:val="28"/>
        </w:rPr>
        <w:t>
      3) жиналысқа қатысушыларға танысу және (немесе) бекіту үшін берілген материалдардың;</w:t>
      </w:r>
      <w:r>
        <w:br/>
      </w:r>
      <w:r>
        <w:rPr>
          <w:rFonts w:ascii="Times New Roman"/>
          <w:b w:val="false"/>
          <w:i w:val="false"/>
          <w:color w:val="000000"/>
          <w:sz w:val="28"/>
        </w:rPr>
        <w:t>
      4) дәлел болып табылатын, кредиторлар жиналысын өткізу күні мен орны туралы кредиторларды тиісті түрде хабардар еткені туралы куәландыратын құжаттардың;</w:t>
      </w:r>
      <w:r>
        <w:br/>
      </w:r>
      <w:r>
        <w:rPr>
          <w:rFonts w:ascii="Times New Roman"/>
          <w:b w:val="false"/>
          <w:i w:val="false"/>
          <w:color w:val="000000"/>
          <w:sz w:val="28"/>
        </w:rPr>
        <w:t>
      5) борышкердің қарауы бойынша өзге құжаттардың көшірмелері қоса берілуі тиіс.</w:t>
      </w:r>
      <w:r>
        <w:br/>
      </w:r>
      <w:r>
        <w:rPr>
          <w:rFonts w:ascii="Times New Roman"/>
          <w:b w:val="false"/>
          <w:i w:val="false"/>
          <w:color w:val="000000"/>
          <w:sz w:val="28"/>
        </w:rPr>
        <w:t>
      5. Кредиторлар жиналысының айрықша құзыретіне:</w:t>
      </w:r>
      <w:r>
        <w:br/>
      </w:r>
      <w:r>
        <w:rPr>
          <w:rFonts w:ascii="Times New Roman"/>
          <w:b w:val="false"/>
          <w:i w:val="false"/>
          <w:color w:val="000000"/>
          <w:sz w:val="28"/>
        </w:rPr>
        <w:t>
      1) борышкер мүлкінің меншік иесінің (ол уәкілеттік берген органның), құрылтайшылардың (қатысушылардың) оңалту жоспарын бекіткен сәттен бастап борышкер мүлкін және істерін басқару құқығын сақтау немесе күшін жою туралы шешім қабылдау;</w:t>
      </w:r>
      <w:r>
        <w:br/>
      </w:r>
      <w:r>
        <w:rPr>
          <w:rFonts w:ascii="Times New Roman"/>
          <w:b w:val="false"/>
          <w:i w:val="false"/>
          <w:color w:val="000000"/>
          <w:sz w:val="28"/>
        </w:rPr>
        <w:t>
      2) кредиторлар комитетінің санын белгілеу, құрамын қалыптастыру және бекіту;</w:t>
      </w:r>
      <w:r>
        <w:br/>
      </w:r>
      <w:r>
        <w:rPr>
          <w:rFonts w:ascii="Times New Roman"/>
          <w:b w:val="false"/>
          <w:i w:val="false"/>
          <w:color w:val="000000"/>
          <w:sz w:val="28"/>
        </w:rPr>
        <w:t>
      3) кредиторлар комитетінің құрамына өзгерістер енгізу;</w:t>
      </w:r>
      <w:r>
        <w:br/>
      </w:r>
      <w:r>
        <w:rPr>
          <w:rFonts w:ascii="Times New Roman"/>
          <w:b w:val="false"/>
          <w:i w:val="false"/>
          <w:color w:val="000000"/>
          <w:sz w:val="28"/>
        </w:rPr>
        <w:t>
      4) оңалту жоспарын келісу;</w:t>
      </w:r>
      <w:r>
        <w:br/>
      </w:r>
      <w:r>
        <w:rPr>
          <w:rFonts w:ascii="Times New Roman"/>
          <w:b w:val="false"/>
          <w:i w:val="false"/>
          <w:color w:val="000000"/>
          <w:sz w:val="28"/>
        </w:rPr>
        <w:t xml:space="preserve">
      5) оңалту жоспарына өзгерістер мен толықтыруларды келісу; </w:t>
      </w:r>
      <w:r>
        <w:br/>
      </w:r>
      <w:r>
        <w:rPr>
          <w:rFonts w:ascii="Times New Roman"/>
          <w:b w:val="false"/>
          <w:i w:val="false"/>
          <w:color w:val="000000"/>
          <w:sz w:val="28"/>
        </w:rPr>
        <w:t>
      6) оңалту рәсімін ұзартуды келісу;</w:t>
      </w:r>
      <w:r>
        <w:br/>
      </w:r>
      <w:r>
        <w:rPr>
          <w:rFonts w:ascii="Times New Roman"/>
          <w:b w:val="false"/>
          <w:i w:val="false"/>
          <w:color w:val="000000"/>
          <w:sz w:val="28"/>
        </w:rPr>
        <w:t>
      7) оңалту рәсімін жүзеге асыру барысы туралы ақпаратты кредиторлар комитеті мүшелерінің кредиторларға жеткізу тәртібі мен мерзімін айқындау;</w:t>
      </w:r>
      <w:r>
        <w:br/>
      </w:r>
      <w:r>
        <w:rPr>
          <w:rFonts w:ascii="Times New Roman"/>
          <w:b w:val="false"/>
          <w:i w:val="false"/>
          <w:color w:val="000000"/>
          <w:sz w:val="28"/>
        </w:rPr>
        <w:t>
      8) өзге мәмілелерді қарапайым коммерциялық операциялар шеңберінен тыс жасалатындардың санатына жатқызу;</w:t>
      </w:r>
      <w:r>
        <w:br/>
      </w:r>
      <w:r>
        <w:rPr>
          <w:rFonts w:ascii="Times New Roman"/>
          <w:b w:val="false"/>
          <w:i w:val="false"/>
          <w:color w:val="000000"/>
          <w:sz w:val="28"/>
        </w:rPr>
        <w:t xml:space="preserve">
      9) оңалту жоспарында көзделмеген қарапайым коммерциялық операциялар шеңберінен тыс мәмілелерді келісу; </w:t>
      </w:r>
      <w:r>
        <w:br/>
      </w:r>
      <w:r>
        <w:rPr>
          <w:rFonts w:ascii="Times New Roman"/>
          <w:b w:val="false"/>
          <w:i w:val="false"/>
          <w:color w:val="000000"/>
          <w:sz w:val="28"/>
        </w:rPr>
        <w:t>
      10) борышкердің өндiрiп алынуы мүмкiн емес дебиторлық берешектерiнiң сомасын бекiту;</w:t>
      </w:r>
      <w:r>
        <w:br/>
      </w:r>
      <w:r>
        <w:rPr>
          <w:rFonts w:ascii="Times New Roman"/>
          <w:b w:val="false"/>
          <w:i w:val="false"/>
          <w:color w:val="000000"/>
          <w:sz w:val="28"/>
        </w:rPr>
        <w:t xml:space="preserve">
      11) оңалтушы басқарушының кандидатурасын таңдау; </w:t>
      </w:r>
      <w:r>
        <w:br/>
      </w:r>
      <w:r>
        <w:rPr>
          <w:rFonts w:ascii="Times New Roman"/>
          <w:b w:val="false"/>
          <w:i w:val="false"/>
          <w:color w:val="000000"/>
          <w:sz w:val="28"/>
        </w:rPr>
        <w:t>
      12) оңалтушы басқарушының негізгі сыйақы сомасын және оны төлеу тәртібін айқындау;</w:t>
      </w:r>
      <w:r>
        <w:br/>
      </w:r>
      <w:r>
        <w:rPr>
          <w:rFonts w:ascii="Times New Roman"/>
          <w:b w:val="false"/>
          <w:i w:val="false"/>
          <w:color w:val="000000"/>
          <w:sz w:val="28"/>
        </w:rPr>
        <w:t>
      13) борышкер мүлкін және істерін басқару құқығы борышкер мүлкінің меншік иесінде (ол уәкілеттік берген органда), құрылтайшыларда (қатысушыларда) сақталған жағдайда, борышкерді басқару органдары мүшелеріне ақшалай сыйақы сомасын анықтау;</w:t>
      </w:r>
      <w:r>
        <w:br/>
      </w:r>
      <w:r>
        <w:rPr>
          <w:rFonts w:ascii="Times New Roman"/>
          <w:b w:val="false"/>
          <w:i w:val="false"/>
          <w:color w:val="000000"/>
          <w:sz w:val="28"/>
        </w:rPr>
        <w:t>
      14) оңалтушы басқарушының (борышкердің) қорытынды есебін келісу;</w:t>
      </w:r>
      <w:r>
        <w:br/>
      </w:r>
      <w:r>
        <w:rPr>
          <w:rFonts w:ascii="Times New Roman"/>
          <w:b w:val="false"/>
          <w:i w:val="false"/>
          <w:color w:val="000000"/>
          <w:sz w:val="28"/>
        </w:rPr>
        <w:t>
      15) осы Заңмен көзделген өзге құқықтар жатады.»;</w:t>
      </w:r>
      <w:r>
        <w:br/>
      </w:r>
      <w:r>
        <w:rPr>
          <w:rFonts w:ascii="Times New Roman"/>
          <w:b w:val="false"/>
          <w:i w:val="false"/>
          <w:color w:val="000000"/>
          <w:sz w:val="28"/>
        </w:rPr>
        <w:t>
      32) 47, 48, 49 және 50-баптар мынадай редакцияда жазылсын:</w:t>
      </w:r>
      <w:r>
        <w:br/>
      </w:r>
      <w:r>
        <w:rPr>
          <w:rFonts w:ascii="Times New Roman"/>
          <w:b w:val="false"/>
          <w:i w:val="false"/>
          <w:color w:val="000000"/>
          <w:sz w:val="28"/>
        </w:rPr>
        <w:t>
      «47-бап. Кредиторлармен есеп айырысу</w:t>
      </w:r>
      <w:r>
        <w:br/>
      </w:r>
      <w:r>
        <w:rPr>
          <w:rFonts w:ascii="Times New Roman"/>
          <w:b w:val="false"/>
          <w:i w:val="false"/>
          <w:color w:val="000000"/>
          <w:sz w:val="28"/>
        </w:rPr>
        <w:t>
      1. Оңалту жоспарын бекіткен кезден бастап:</w:t>
      </w:r>
      <w:r>
        <w:br/>
      </w:r>
      <w:r>
        <w:rPr>
          <w:rFonts w:ascii="Times New Roman"/>
          <w:b w:val="false"/>
          <w:i w:val="false"/>
          <w:color w:val="000000"/>
          <w:sz w:val="28"/>
        </w:rPr>
        <w:t>
      1) моральдық зиянның орнын толтыру туралы талаптарды қоспағанда, жалақыдан және (немесе) өзге де кiрiстен ұсталған алименттердi төлеу жөнiндегi талаптар, сондай-ақ өмiрiне немесе денсаулығына келтiрiлген зиян үшiн борышкер жауап беретiн азаматтардың талаптары қанағаттандырылады;</w:t>
      </w:r>
      <w:r>
        <w:br/>
      </w:r>
      <w:r>
        <w:rPr>
          <w:rFonts w:ascii="Times New Roman"/>
          <w:b w:val="false"/>
          <w:i w:val="false"/>
          <w:color w:val="000000"/>
          <w:sz w:val="28"/>
        </w:rPr>
        <w:t>
      2) төлеу мерзiмi оңалту рәсiмi қолданылғаннан кейiн жеткен, еңбек шарты бойынша жұмыс iстеп жатқан адамдармен өтемдер және еңбекке ақы төлеу жөнiнде, Мемлекеттiк әлеуметтiк сақтандыру қорына әлеуметтiк аударымдар төлеу жөнiнде және авторлық шарттар бойынша сыйақылар төлеу жөнiнде есеп айырысу жасалады;</w:t>
      </w:r>
      <w:r>
        <w:br/>
      </w:r>
      <w:r>
        <w:rPr>
          <w:rFonts w:ascii="Times New Roman"/>
          <w:b w:val="false"/>
          <w:i w:val="false"/>
          <w:color w:val="000000"/>
          <w:sz w:val="28"/>
        </w:rPr>
        <w:t>
      3) мiндеттемелерден, оның iшiнде оңалтушы басқарушы (борышкер) жасасқан мәмiлелерден туындаған, орындалу мерзiмi оңалту рәсiмiн жүзеге асыру кезеңiнде жеткен кредиторлардың талаптары қанағаттандырылады.</w:t>
      </w:r>
      <w:r>
        <w:br/>
      </w:r>
      <w:r>
        <w:rPr>
          <w:rFonts w:ascii="Times New Roman"/>
          <w:b w:val="false"/>
          <w:i w:val="false"/>
          <w:color w:val="000000"/>
          <w:sz w:val="28"/>
        </w:rPr>
        <w:t>
      2. Борышкердiң кредиторлар алдындағы берешектерi бойынша басқа да барлық есеп айырысуы, соның iшiнде өтелу; атқару қағаздары бойынша немесе даусыз тәртiпте жүргiзiлетiн берешектер осы Заңның 75 және 76-баптарында белгiленген кезектiлiк пен есеп айырысу ережелерi сақтала отырып, оңалдыртылу жоспарына сәйкес кредиторлар талаптарының тiзiлiмi бекiтiлгеннен кейiн жүзеге асырылады.</w:t>
      </w:r>
      <w:r>
        <w:br/>
      </w:r>
      <w:r>
        <w:rPr>
          <w:rFonts w:ascii="Times New Roman"/>
          <w:b w:val="false"/>
          <w:i w:val="false"/>
          <w:color w:val="000000"/>
          <w:sz w:val="28"/>
        </w:rPr>
        <w:t>
      Оңалту рәсімі қолданыла бастаған салықтық кезеңнен кейінгі салықтық кезеңдерге салықтық тексеру нәтижесі бойынша салық қызметі органдарымен есепке жазылған салық есептілігіне сәйкес салық төлеушімен есептелген салық және бюджетке төленетін басқа да міндетті төлемдерді төлеу бойынша міндеттемелер пайда болу барысында кредиторлар талаптары тізіліміне, сондай-ақ оңалту жоспарына тиісті өзгертулер мен толықтырулар енгізіледі.</w:t>
      </w:r>
      <w:r>
        <w:br/>
      </w:r>
      <w:r>
        <w:rPr>
          <w:rFonts w:ascii="Times New Roman"/>
          <w:b w:val="false"/>
          <w:i w:val="false"/>
          <w:color w:val="000000"/>
          <w:sz w:val="28"/>
        </w:rPr>
        <w:t>
      3. Кредиторлардың өтiнiштерi және олардың борышкерге қоятын талаптарын қарау осы Заңның 71-72-баптарында белгiленген тәртiппен жүзеге асырылады.</w:t>
      </w:r>
      <w:r>
        <w:br/>
      </w:r>
      <w:r>
        <w:rPr>
          <w:rFonts w:ascii="Times New Roman"/>
          <w:b w:val="false"/>
          <w:i w:val="false"/>
          <w:color w:val="000000"/>
          <w:sz w:val="28"/>
        </w:rPr>
        <w:t>
      Кредиторлар талаптарының тізілімін бекіту осы Заңның 45-бабында белгіленген тәртіппен жүзеге асырылады.</w:t>
      </w:r>
      <w:r>
        <w:br/>
      </w:r>
      <w:r>
        <w:rPr>
          <w:rFonts w:ascii="Times New Roman"/>
          <w:b w:val="false"/>
          <w:i w:val="false"/>
          <w:color w:val="000000"/>
          <w:sz w:val="28"/>
        </w:rPr>
        <w:t>
      4. Оңалту рәсiмi енгiзiлгенге дейiн туындаған кредиторлар талаптарын қанағаттандыру кредиторлар талаптарының тiзiлiмi бекiтiлгеннен кейiн жүргiзiледi.</w:t>
      </w:r>
      <w:r>
        <w:br/>
      </w:r>
      <w:r>
        <w:rPr>
          <w:rFonts w:ascii="Times New Roman"/>
          <w:b w:val="false"/>
          <w:i w:val="false"/>
          <w:color w:val="000000"/>
          <w:sz w:val="28"/>
        </w:rPr>
        <w:t xml:space="preserve">
      5. Кепілді кредитор: </w:t>
      </w:r>
      <w:r>
        <w:br/>
      </w:r>
      <w:r>
        <w:rPr>
          <w:rFonts w:ascii="Times New Roman"/>
          <w:b w:val="false"/>
          <w:i w:val="false"/>
          <w:color w:val="000000"/>
          <w:sz w:val="28"/>
        </w:rPr>
        <w:t>
      1) өзінің заңды мүдделеріне қауіп төндіретін осы Заңды бұзушылық анықталған;</w:t>
      </w:r>
      <w:r>
        <w:br/>
      </w:r>
      <w:r>
        <w:rPr>
          <w:rFonts w:ascii="Times New Roman"/>
          <w:b w:val="false"/>
          <w:i w:val="false"/>
          <w:color w:val="000000"/>
          <w:sz w:val="28"/>
        </w:rPr>
        <w:t xml:space="preserve">
      2) өзінің алдындағы берешекті өтеу кестесі бұзылған; </w:t>
      </w:r>
      <w:r>
        <w:br/>
      </w:r>
      <w:r>
        <w:rPr>
          <w:rFonts w:ascii="Times New Roman"/>
          <w:b w:val="false"/>
          <w:i w:val="false"/>
          <w:color w:val="000000"/>
          <w:sz w:val="28"/>
        </w:rPr>
        <w:t>
      3) өзінің мүдделеріне қысым жасауға әкеп соқтыратын кепіл мәні болып табылатын мүліктің құны төмендеген;</w:t>
      </w:r>
      <w:r>
        <w:br/>
      </w:r>
      <w:r>
        <w:rPr>
          <w:rFonts w:ascii="Times New Roman"/>
          <w:b w:val="false"/>
          <w:i w:val="false"/>
          <w:color w:val="000000"/>
          <w:sz w:val="28"/>
        </w:rPr>
        <w:t>
      4) егер өзінің кепіл мәні болып табылатын мүлкі борышкер-кәсіпорынның қызметін жалғастыру үшін немесе оңалту жоспарын іске асыру үшін талап етілмейтін болған жағдайларда, оның алдындағы міндеттемені орындауды қамтамасыз ететін зат болып табылатын борышкердің мүлкін өндіріп алу үшін сотқа жүгінуге құқылы.</w:t>
      </w:r>
      <w:r>
        <w:br/>
      </w:r>
      <w:r>
        <w:rPr>
          <w:rFonts w:ascii="Times New Roman"/>
          <w:b w:val="false"/>
          <w:i w:val="false"/>
          <w:color w:val="000000"/>
          <w:sz w:val="28"/>
        </w:rPr>
        <w:t>
      48-бап. Оңалтушы басқарушы</w:t>
      </w:r>
      <w:r>
        <w:br/>
      </w:r>
      <w:r>
        <w:rPr>
          <w:rFonts w:ascii="Times New Roman"/>
          <w:b w:val="false"/>
          <w:i w:val="false"/>
          <w:color w:val="000000"/>
          <w:sz w:val="28"/>
        </w:rPr>
        <w:t>
      Оңалтушы басқарушы осы Заңда белгіленген жағдайларда оңалту жоспарын бекіту туралы сот ұйғарымы күшіне енгеннен кейін бес жұмыс күні ішінде уәкілетті орган болып тағайындалады.</w:t>
      </w:r>
      <w:r>
        <w:br/>
      </w:r>
      <w:r>
        <w:rPr>
          <w:rFonts w:ascii="Times New Roman"/>
          <w:b w:val="false"/>
          <w:i w:val="false"/>
          <w:color w:val="000000"/>
          <w:sz w:val="28"/>
        </w:rPr>
        <w:t>
      49-бап. Оңалтушы басқарушыға сыйақы төлеу</w:t>
      </w:r>
      <w:r>
        <w:br/>
      </w:r>
      <w:r>
        <w:rPr>
          <w:rFonts w:ascii="Times New Roman"/>
          <w:b w:val="false"/>
          <w:i w:val="false"/>
          <w:color w:val="000000"/>
          <w:sz w:val="28"/>
        </w:rPr>
        <w:t>
      1. Оңалтушы басқарушыға сыйақы борышкердiң мүлкiнен төленедi және әкiмшiлiк шығыстарына жатқызылады. Негізгі сыйақының көлемі мен сомасын және оны төлеу тәртiбiн кредиторлар жиналысы осы баптың талаптарына сәйкес белгiлейдi.</w:t>
      </w:r>
      <w:r>
        <w:br/>
      </w:r>
      <w:r>
        <w:rPr>
          <w:rFonts w:ascii="Times New Roman"/>
          <w:b w:val="false"/>
          <w:i w:val="false"/>
          <w:color w:val="000000"/>
          <w:sz w:val="28"/>
        </w:rPr>
        <w:t>
      2. Оңалтушы басқарушыға төленетiн сыйақы:</w:t>
      </w:r>
      <w:r>
        <w:br/>
      </w:r>
      <w:r>
        <w:rPr>
          <w:rFonts w:ascii="Times New Roman"/>
          <w:b w:val="false"/>
          <w:i w:val="false"/>
          <w:color w:val="000000"/>
          <w:sz w:val="28"/>
        </w:rPr>
        <w:t>
      1) оның өз мiндеттерiн атқарған барлық кезеңi үшiн төленетiн, ай сайынғы сомасы елу айлық есептік көрсеткіштен аспауы тиіс, ағымдағы төлемдердi;</w:t>
      </w:r>
      <w:r>
        <w:br/>
      </w:r>
      <w:r>
        <w:rPr>
          <w:rFonts w:ascii="Times New Roman"/>
          <w:b w:val="false"/>
          <w:i w:val="false"/>
          <w:color w:val="000000"/>
          <w:sz w:val="28"/>
        </w:rPr>
        <w:t>
      2) оңалту рәсiмiнiң мақсаттарына мiндеттi түрде қол жеткiзiлген жағдайда, оңалтушы басқарушыға төленуі мүмкін қосымша төлемдердi қамтиды.</w:t>
      </w:r>
      <w:r>
        <w:br/>
      </w:r>
      <w:r>
        <w:rPr>
          <w:rFonts w:ascii="Times New Roman"/>
          <w:b w:val="false"/>
          <w:i w:val="false"/>
          <w:color w:val="000000"/>
          <w:sz w:val="28"/>
        </w:rPr>
        <w:t>
      Қосымша сыйақының мөлшері:</w:t>
      </w:r>
      <w:r>
        <w:br/>
      </w:r>
      <w:r>
        <w:rPr>
          <w:rFonts w:ascii="Times New Roman"/>
          <w:b w:val="false"/>
          <w:i w:val="false"/>
          <w:color w:val="000000"/>
          <w:sz w:val="28"/>
        </w:rPr>
        <w:t xml:space="preserve">
      бірінші, екінші кезектегі кредитор талаптарын өтеуге бағытталған қаражаттың екі пайызына дейін; </w:t>
      </w:r>
      <w:r>
        <w:br/>
      </w:r>
      <w:r>
        <w:rPr>
          <w:rFonts w:ascii="Times New Roman"/>
          <w:b w:val="false"/>
          <w:i w:val="false"/>
          <w:color w:val="000000"/>
          <w:sz w:val="28"/>
        </w:rPr>
        <w:t>
      үшінші және бесінші кезектегі кредитор талаптарын өтеуге бағытталған қаражаттың бес пайызына дейін құрауы мүмкін.</w:t>
      </w:r>
      <w:r>
        <w:br/>
      </w:r>
      <w:r>
        <w:rPr>
          <w:rFonts w:ascii="Times New Roman"/>
          <w:b w:val="false"/>
          <w:i w:val="false"/>
          <w:color w:val="000000"/>
          <w:sz w:val="28"/>
        </w:rPr>
        <w:t>
      Кредитордың қосымша сыйақыны төлеу туралы келісімі оның мөлшерін көрсете отырып, жазбаша түрде кредитормен кемінде екі данада шығарылады, оның біреуін мұндай шешімді кредитор қабылдаған күннен бес жұмыс күні ішінде оңалтушы басқарушы уәкілетті органға жібереді.</w:t>
      </w:r>
      <w:r>
        <w:br/>
      </w:r>
      <w:r>
        <w:rPr>
          <w:rFonts w:ascii="Times New Roman"/>
          <w:b w:val="false"/>
          <w:i w:val="false"/>
          <w:color w:val="000000"/>
          <w:sz w:val="28"/>
        </w:rPr>
        <w:t>
      3. Борышкердің мүлкін және істерін басқару құқығы борышкер мүлкінің меншік иесінде (ол уәкілеттік берген органда), құрылтайшыларда (қатысушыларда) сақталған, оңалтушы басқарушының өкілеттіктері борышкердің басшысына жүктелген жағдайларда, осы баптың 2-тармағының 1) тармақшасында көзделген ағымдағы төлемдердің ең көп сомасын шектеу борышкердің басшысына қолданылмайды, осы баптың 2-тармағының 2) тармақшасында көзделген қосымша төлемдер жүргізілмейді.</w:t>
      </w:r>
      <w:r>
        <w:br/>
      </w:r>
      <w:r>
        <w:rPr>
          <w:rFonts w:ascii="Times New Roman"/>
          <w:b w:val="false"/>
          <w:i w:val="false"/>
          <w:color w:val="000000"/>
          <w:sz w:val="28"/>
        </w:rPr>
        <w:t>
      50-бап. Оңалту рәсімінің мерзімі</w:t>
      </w:r>
      <w:r>
        <w:br/>
      </w:r>
      <w:r>
        <w:rPr>
          <w:rFonts w:ascii="Times New Roman"/>
          <w:b w:val="false"/>
          <w:i w:val="false"/>
          <w:color w:val="000000"/>
          <w:sz w:val="28"/>
        </w:rPr>
        <w:t>
      Оңалту рәсімін жүргізу мерзімін оңалту жоспарына сәйкес сот белгілейді. Оңалтушы басқарушының өтiнiшi бойынша кредиторлар жиналысының келiсiмiмен, сот осы мерзiмдi ұзартуға құқылы, бiрақ ол алты айдан аспауы тиiс.</w:t>
      </w:r>
      <w:r>
        <w:br/>
      </w:r>
      <w:r>
        <w:rPr>
          <w:rFonts w:ascii="Times New Roman"/>
          <w:b w:val="false"/>
          <w:i w:val="false"/>
          <w:color w:val="000000"/>
          <w:sz w:val="28"/>
        </w:rPr>
        <w:t>
      Табиғи монополия субъектiлерiнiң немесе тауар нарығында үстем (монополиялық) жағдайға ие болған нарық субъектiлерi болып табылатын не республика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r>
        <w:br/>
      </w:r>
      <w:r>
        <w:rPr>
          <w:rFonts w:ascii="Times New Roman"/>
          <w:b w:val="false"/>
          <w:i w:val="false"/>
          <w:color w:val="000000"/>
          <w:sz w:val="28"/>
        </w:rPr>
        <w:t>
      Ұйым мемлекеттік қолдау шараларының қатысушысы мәртебесін алған жағдайда, оңалтушы басқарушының өтiнiшi бойынша кредиторлар комитетiнiң келiсiмiмен, сот оңалту рәсімін жүргізуді тоқтата тұруға құқылы.»;</w:t>
      </w:r>
      <w:r>
        <w:br/>
      </w:r>
      <w:r>
        <w:rPr>
          <w:rFonts w:ascii="Times New Roman"/>
          <w:b w:val="false"/>
          <w:i w:val="false"/>
          <w:color w:val="000000"/>
          <w:sz w:val="28"/>
        </w:rPr>
        <w:t>
      33) мынадай мазмұндағы 50-1-баппен толықтырылсын:</w:t>
      </w:r>
      <w:r>
        <w:br/>
      </w:r>
      <w:r>
        <w:rPr>
          <w:rFonts w:ascii="Times New Roman"/>
          <w:b w:val="false"/>
          <w:i w:val="false"/>
          <w:color w:val="000000"/>
          <w:sz w:val="28"/>
        </w:rPr>
        <w:t>
      «50-1-бап. Мемлекеттік қолдау шараларының қатысушысы үшін</w:t>
      </w:r>
      <w:r>
        <w:br/>
      </w:r>
      <w:r>
        <w:rPr>
          <w:rFonts w:ascii="Times New Roman"/>
          <w:b w:val="false"/>
          <w:i w:val="false"/>
          <w:color w:val="000000"/>
          <w:sz w:val="28"/>
        </w:rPr>
        <w:t>
                 оңалту рәсімін тоқтата тұру және жаңғырту</w:t>
      </w:r>
      <w:r>
        <w:br/>
      </w:r>
      <w:r>
        <w:rPr>
          <w:rFonts w:ascii="Times New Roman"/>
          <w:b w:val="false"/>
          <w:i w:val="false"/>
          <w:color w:val="000000"/>
          <w:sz w:val="28"/>
        </w:rPr>
        <w:t>
      1. Оңалту рәсімін тоқтата тұру туралы өтінішті сот ол түскен күннен бастап он жұмыс күнінен кеш емес мерзімде қарауы тиіс.</w:t>
      </w:r>
      <w:r>
        <w:br/>
      </w:r>
      <w:r>
        <w:rPr>
          <w:rFonts w:ascii="Times New Roman"/>
          <w:b w:val="false"/>
          <w:i w:val="false"/>
          <w:color w:val="000000"/>
          <w:sz w:val="28"/>
        </w:rPr>
        <w:t>
      Оңалту рәсімін тоқтата тұру үшін борышкердің мемлекеттік қолдау шараларының қатысушысы мәртебесін алуы және кредиторлар комитетінің шешімі негіз болып табылады.</w:t>
      </w:r>
      <w:r>
        <w:br/>
      </w:r>
      <w:r>
        <w:rPr>
          <w:rFonts w:ascii="Times New Roman"/>
          <w:b w:val="false"/>
          <w:i w:val="false"/>
          <w:color w:val="000000"/>
          <w:sz w:val="28"/>
        </w:rPr>
        <w:t>
      2. Сот оңалту рәсімін тоқтата тұру туралы ұйғарым шығарған сәттен бастап, мынадай салдар басталады:</w:t>
      </w:r>
      <w:r>
        <w:br/>
      </w:r>
      <w:r>
        <w:rPr>
          <w:rFonts w:ascii="Times New Roman"/>
          <w:b w:val="false"/>
          <w:i w:val="false"/>
          <w:color w:val="000000"/>
          <w:sz w:val="28"/>
        </w:rPr>
        <w:t>
      1) оңалтушы басқарушы борышкердің мүлкі мен істерін басқарудан босатылады және басқару борышкер мүлкінің меншік иесіне (ол уәкілеттік берген органға), құрылтайшыларға (қатысушыларға) беріледі;</w:t>
      </w:r>
      <w:r>
        <w:br/>
      </w:r>
      <w:r>
        <w:rPr>
          <w:rFonts w:ascii="Times New Roman"/>
          <w:b w:val="false"/>
          <w:i w:val="false"/>
          <w:color w:val="000000"/>
          <w:sz w:val="28"/>
        </w:rPr>
        <w:t>
      2) осы Заңның 43-2-бабы 1-тармағы 1) тармақшасының қолданысы тоқтатыла тұрады;</w:t>
      </w:r>
      <w:r>
        <w:br/>
      </w:r>
      <w:r>
        <w:rPr>
          <w:rFonts w:ascii="Times New Roman"/>
          <w:b w:val="false"/>
          <w:i w:val="false"/>
          <w:color w:val="000000"/>
          <w:sz w:val="28"/>
        </w:rPr>
        <w:t>
      3) ұйымды оңалту жоспарының орындалуы тоқтатыла тұрады;</w:t>
      </w:r>
      <w:r>
        <w:br/>
      </w:r>
      <w:r>
        <w:rPr>
          <w:rFonts w:ascii="Times New Roman"/>
          <w:b w:val="false"/>
          <w:i w:val="false"/>
          <w:color w:val="000000"/>
          <w:sz w:val="28"/>
        </w:rPr>
        <w:t>
      4) кредиторлар талаптарын өтеу мемлекеттік қолдау шаралары шеңберінде қабылданған оңалту жоспарына сәйкес жүргізіледі.</w:t>
      </w:r>
      <w:r>
        <w:br/>
      </w:r>
      <w:r>
        <w:rPr>
          <w:rFonts w:ascii="Times New Roman"/>
          <w:b w:val="false"/>
          <w:i w:val="false"/>
          <w:color w:val="000000"/>
          <w:sz w:val="28"/>
        </w:rPr>
        <w:t>
      3. Кредиторлар комитеті оңалту рәсімін қайта бастау туралы өтінішпен сотқа жүгіну туралы шешім қабылдауға құқылы. Осындай өтінішпен кредиторлар комитеті уәкілеттік берген тұлға жүгінеді.</w:t>
      </w:r>
      <w:r>
        <w:br/>
      </w:r>
      <w:r>
        <w:rPr>
          <w:rFonts w:ascii="Times New Roman"/>
          <w:b w:val="false"/>
          <w:i w:val="false"/>
          <w:color w:val="000000"/>
          <w:sz w:val="28"/>
        </w:rPr>
        <w:t>
      Оңалту рәсімін қайта бастау туралы сот ұйғарымы күшіне енген күннен бастап, осы баптың 2-тармағының қолданысы тоқтатылады.»;</w:t>
      </w:r>
      <w:r>
        <w:br/>
      </w:r>
      <w:r>
        <w:rPr>
          <w:rFonts w:ascii="Times New Roman"/>
          <w:b w:val="false"/>
          <w:i w:val="false"/>
          <w:color w:val="000000"/>
          <w:sz w:val="28"/>
        </w:rPr>
        <w:t xml:space="preserve">
      34) 51, 53 және 54-баптар мынадай редакцияда жазылсын: </w:t>
      </w:r>
      <w:r>
        <w:br/>
      </w:r>
      <w:r>
        <w:rPr>
          <w:rFonts w:ascii="Times New Roman"/>
          <w:b w:val="false"/>
          <w:i w:val="false"/>
          <w:color w:val="000000"/>
          <w:sz w:val="28"/>
        </w:rPr>
        <w:t xml:space="preserve">
      «51-бап. Оңалтушы басқарушының өкiлеттiгi </w:t>
      </w:r>
      <w:r>
        <w:br/>
      </w:r>
      <w:r>
        <w:rPr>
          <w:rFonts w:ascii="Times New Roman"/>
          <w:b w:val="false"/>
          <w:i w:val="false"/>
          <w:color w:val="000000"/>
          <w:sz w:val="28"/>
        </w:rPr>
        <w:t>
      1. Оңалтушы басқарушы:</w:t>
      </w:r>
      <w:r>
        <w:br/>
      </w:r>
      <w:r>
        <w:rPr>
          <w:rFonts w:ascii="Times New Roman"/>
          <w:b w:val="false"/>
          <w:i w:val="false"/>
          <w:color w:val="000000"/>
          <w:sz w:val="28"/>
        </w:rPr>
        <w:t>
      1) борышкердiң мүлкiн басқаруға қабылдайды және оған осы Заңда белгiленген шекте билiк етедi;</w:t>
      </w:r>
      <w:r>
        <w:br/>
      </w:r>
      <w:r>
        <w:rPr>
          <w:rFonts w:ascii="Times New Roman"/>
          <w:b w:val="false"/>
          <w:i w:val="false"/>
          <w:color w:val="000000"/>
          <w:sz w:val="28"/>
        </w:rPr>
        <w:t>
      2) борышкердiң мүлкi жөнiнде тиiстi құқықтары болады және оның барлық органдары үшiн Қазақстан Республикасының қолданыстағы заңнамасында көзделген мiндеттердi атқарады;</w:t>
      </w:r>
      <w:r>
        <w:br/>
      </w:r>
      <w:r>
        <w:rPr>
          <w:rFonts w:ascii="Times New Roman"/>
          <w:b w:val="false"/>
          <w:i w:val="false"/>
          <w:color w:val="000000"/>
          <w:sz w:val="28"/>
        </w:rPr>
        <w:t>
      3) уәкiлеттi орган оны тағайындаған күннен бастап он жұмыс күні iшiнде Қазақстан Республикасының бүкiл аумағында және борышкердiң орналасқан жерi бойынша тиiстi әкiмшiлiк-аумақтық бiрлiкте таратылатын, белгiленген тәртiпте нормативтiк құқықтық актiлердi ресми жариялау құқығын алған мерзiмдi баспасөз басылымдарында борышкерге оңалту рәсiмiн қолдану және кредиторлардың талап қою тәртiбi туралы жарияланымды мемлекеттiк және орыс тiлдерiнде жариялайды;</w:t>
      </w:r>
      <w:r>
        <w:br/>
      </w:r>
      <w:r>
        <w:rPr>
          <w:rFonts w:ascii="Times New Roman"/>
          <w:b w:val="false"/>
          <w:i w:val="false"/>
          <w:color w:val="000000"/>
          <w:sz w:val="28"/>
        </w:rPr>
        <w:t>
      4) оңалту жоспарын орындауды ұйымдастырады;</w:t>
      </w:r>
      <w:r>
        <w:br/>
      </w:r>
      <w:r>
        <w:rPr>
          <w:rFonts w:ascii="Times New Roman"/>
          <w:b w:val="false"/>
          <w:i w:val="false"/>
          <w:color w:val="000000"/>
          <w:sz w:val="28"/>
        </w:rPr>
        <w:t>
      5) сотқа кредиторлар жиналысымен келісілген оңалту рәсіміне өзгерістер мен толықтырулар енгізу туралы өтiнiш жібереді;</w:t>
      </w:r>
      <w:r>
        <w:br/>
      </w:r>
      <w:r>
        <w:rPr>
          <w:rFonts w:ascii="Times New Roman"/>
          <w:b w:val="false"/>
          <w:i w:val="false"/>
          <w:color w:val="000000"/>
          <w:sz w:val="28"/>
        </w:rPr>
        <w:t>
      6) кредиторлар талаптарының тізілімін жүргізеді;</w:t>
      </w:r>
      <w:r>
        <w:br/>
      </w:r>
      <w:r>
        <w:rPr>
          <w:rFonts w:ascii="Times New Roman"/>
          <w:b w:val="false"/>
          <w:i w:val="false"/>
          <w:color w:val="000000"/>
          <w:sz w:val="28"/>
        </w:rPr>
        <w:t>
      7) кредиторлар комитетінің барлық мүшелеріне осы Заңның 12-бабының 1-тармағында белгіленген мерзімде өткізілетін комитеттің бірінші отырысын өткізу күні мен орны туралы хабарлайды;</w:t>
      </w:r>
      <w:r>
        <w:br/>
      </w:r>
      <w:r>
        <w:rPr>
          <w:rFonts w:ascii="Times New Roman"/>
          <w:b w:val="false"/>
          <w:i w:val="false"/>
          <w:color w:val="000000"/>
          <w:sz w:val="28"/>
        </w:rPr>
        <w:t>
      8) осы Заңның 14-бабының 1-1-тармағында белгіленген тәртіппен және мерзімде кредиторлар комитетінің мүшелеріне хабарландыру, сондай-ақ осы Заңның 14-бабының 1-2-тармағында белгіленген тәртіппен және мерзімде сырттай дауыс беруді таңдаған кредиторлар комитетінің мүшелеріне материалдар жібереді;</w:t>
      </w:r>
      <w:r>
        <w:br/>
      </w:r>
      <w:r>
        <w:rPr>
          <w:rFonts w:ascii="Times New Roman"/>
          <w:b w:val="false"/>
          <w:i w:val="false"/>
          <w:color w:val="000000"/>
          <w:sz w:val="28"/>
        </w:rPr>
        <w:t>
      9) осы Заңның 46-бабының 4-тармағында белгіленген іс-әрекеттерді атқарады, сондай-ақ осы Заңның 46-бабының 5-тармағында белгіленген тәртіппен және мерзімде сырттай дауыс беруді таңдаған кредиторлар жиналысының қатысушыларына материалдарды жібереді;</w:t>
      </w:r>
      <w:r>
        <w:br/>
      </w:r>
      <w:r>
        <w:rPr>
          <w:rFonts w:ascii="Times New Roman"/>
          <w:b w:val="false"/>
          <w:i w:val="false"/>
          <w:color w:val="000000"/>
          <w:sz w:val="28"/>
        </w:rPr>
        <w:t>
      10) ұйымдардан, мемлекеттік органдардан және олардың лауазымды тұлғаларынан борышкер туралы ақпаратты сұрайды және алады;</w:t>
      </w:r>
      <w:r>
        <w:br/>
      </w:r>
      <w:r>
        <w:rPr>
          <w:rFonts w:ascii="Times New Roman"/>
          <w:b w:val="false"/>
          <w:i w:val="false"/>
          <w:color w:val="000000"/>
          <w:sz w:val="28"/>
        </w:rPr>
        <w:t>
      11) ақпараттық жүйені қолдана отырып, банкроттық туралы заңнамамен реттелетін қатынастарға қатысуға құқылы;</w:t>
      </w:r>
      <w:r>
        <w:br/>
      </w:r>
      <w:r>
        <w:rPr>
          <w:rFonts w:ascii="Times New Roman"/>
          <w:b w:val="false"/>
          <w:i w:val="false"/>
          <w:color w:val="000000"/>
          <w:sz w:val="28"/>
        </w:rPr>
        <w:t>
      12) оңалту рәсімін тоқтата тұру туралы сотқа жүгінеді;</w:t>
      </w:r>
      <w:r>
        <w:br/>
      </w:r>
      <w:r>
        <w:rPr>
          <w:rFonts w:ascii="Times New Roman"/>
          <w:b w:val="false"/>
          <w:i w:val="false"/>
          <w:color w:val="000000"/>
          <w:sz w:val="28"/>
        </w:rPr>
        <w:t>
      13) осы Заңда көзделген өзге де өкілеттіктерді орындайды.</w:t>
      </w:r>
      <w:r>
        <w:br/>
      </w:r>
      <w:r>
        <w:rPr>
          <w:rFonts w:ascii="Times New Roman"/>
          <w:b w:val="false"/>
          <w:i w:val="false"/>
          <w:color w:val="000000"/>
          <w:sz w:val="28"/>
        </w:rPr>
        <w:t>
      2. Кредиторлар жиналысының шешіміне сәйкес оңалтушы басқарушы:</w:t>
      </w:r>
      <w:r>
        <w:br/>
      </w:r>
      <w:r>
        <w:rPr>
          <w:rFonts w:ascii="Times New Roman"/>
          <w:b w:val="false"/>
          <w:i w:val="false"/>
          <w:color w:val="000000"/>
          <w:sz w:val="28"/>
        </w:rPr>
        <w:t>
      1) қарапайым коммерциялық операциялар шеңберінен тыс мәмілелер жасайды;</w:t>
      </w:r>
      <w:r>
        <w:br/>
      </w:r>
      <w:r>
        <w:rPr>
          <w:rFonts w:ascii="Times New Roman"/>
          <w:b w:val="false"/>
          <w:i w:val="false"/>
          <w:color w:val="000000"/>
          <w:sz w:val="28"/>
        </w:rPr>
        <w:t>
      2) борышкердiң тұтынуға, оның iшiнде борышкер қызметкерлерiнiң еңбегiне ақы төлеуге жұмсалатын шығыстарды ұлғайтуға әкеп соғатын шешiмдер қабылдайды;</w:t>
      </w:r>
      <w:r>
        <w:br/>
      </w:r>
      <w:r>
        <w:rPr>
          <w:rFonts w:ascii="Times New Roman"/>
          <w:b w:val="false"/>
          <w:i w:val="false"/>
          <w:color w:val="000000"/>
          <w:sz w:val="28"/>
        </w:rPr>
        <w:t>
      3) оңалту рәсімін тоқтату туралы сотқа жүгінеді;</w:t>
      </w:r>
      <w:r>
        <w:br/>
      </w:r>
      <w:r>
        <w:rPr>
          <w:rFonts w:ascii="Times New Roman"/>
          <w:b w:val="false"/>
          <w:i w:val="false"/>
          <w:color w:val="000000"/>
          <w:sz w:val="28"/>
        </w:rPr>
        <w:t>
      4) осы Заңда белгіленген жағдайларда, оңалту рәсімін тоқтату және борышкерді банкрот деп тану туралы сотқа жүгінеді.</w:t>
      </w:r>
      <w:r>
        <w:br/>
      </w:r>
      <w:r>
        <w:rPr>
          <w:rFonts w:ascii="Times New Roman"/>
          <w:b w:val="false"/>
          <w:i w:val="false"/>
          <w:color w:val="000000"/>
          <w:sz w:val="28"/>
        </w:rPr>
        <w:t>
      Осы тармақтың 1), 3) тармақшаларында белгіленген ережелер оңалту жоспарында көзделген борышкердің мүлкіне билік ету жөніндегі мәмілелерге қолданылмайды.</w:t>
      </w:r>
      <w:r>
        <w:br/>
      </w:r>
      <w:r>
        <w:rPr>
          <w:rFonts w:ascii="Times New Roman"/>
          <w:b w:val="false"/>
          <w:i w:val="false"/>
          <w:color w:val="000000"/>
          <w:sz w:val="28"/>
        </w:rPr>
        <w:t>
      3. Оңалтушы басқарушы кредиторлар комитеті мүшелеріне қаржылық жағдайы, өткен айдағы қарапайым коммерциялық операциялар барысында жүргізілген мәмілелер туралы ақпаратты әр айдың 15 күнінен кешіктірмей жеткізуге, кредиторлар комитетінің талабы бойынша кез келген ақпаратты ұсынуға міндетті.</w:t>
      </w:r>
      <w:r>
        <w:br/>
      </w:r>
      <w:r>
        <w:rPr>
          <w:rFonts w:ascii="Times New Roman"/>
          <w:b w:val="false"/>
          <w:i w:val="false"/>
          <w:color w:val="000000"/>
          <w:sz w:val="28"/>
        </w:rPr>
        <w:t>
      Оңалтушы басқарушы өзінің қызметін жүзеге асыру барысы туралы толық ақпаратты борышкердің кез келген кредиторына оның жазбаша сұрауы негізінде беруге міндетті.</w:t>
      </w:r>
      <w:r>
        <w:br/>
      </w:r>
      <w:r>
        <w:rPr>
          <w:rFonts w:ascii="Times New Roman"/>
          <w:b w:val="false"/>
          <w:i w:val="false"/>
          <w:color w:val="000000"/>
          <w:sz w:val="28"/>
        </w:rPr>
        <w:t>
      4. Егер борышкердiң оңалту рәсiмiн енгiзгеннен кейiн туындаған ақшалай мiндеттемелердiң жалпы сомасы оңалту рәсiмiн енгiзген кездегi кредиттік берешектiң жалпы сомасының жиырма пайызынан асып кетсе, борышкердiң жаңа ақшалай мiндеттемелерiн туғызатын мәмiлелердi оңалтушы басқарушы кредиторлар комитетiнiң келiсiмiмен ғана жасай алады.</w:t>
      </w:r>
      <w:r>
        <w:br/>
      </w:r>
      <w:r>
        <w:rPr>
          <w:rFonts w:ascii="Times New Roman"/>
          <w:b w:val="false"/>
          <w:i w:val="false"/>
          <w:color w:val="000000"/>
          <w:sz w:val="28"/>
        </w:rPr>
        <w:t>
      5. Оңалтушы басқарушы осы Заңның 6-бабында көрсетiлген мән-жайлар кезiнде борышкер жасаған мәмiлелердi айқындайды және оларды заңсыз деп тану не мүлiктi сот тәртiбiнде қайтару туралы талаптар қояды.»;</w:t>
      </w:r>
      <w:r>
        <w:br/>
      </w:r>
      <w:r>
        <w:rPr>
          <w:rFonts w:ascii="Times New Roman"/>
          <w:b w:val="false"/>
          <w:i w:val="false"/>
          <w:color w:val="000000"/>
          <w:sz w:val="28"/>
        </w:rPr>
        <w:t>
      «53-бап. Оңалту рәсімін тоқтату</w:t>
      </w:r>
      <w:r>
        <w:br/>
      </w:r>
      <w:r>
        <w:rPr>
          <w:rFonts w:ascii="Times New Roman"/>
          <w:b w:val="false"/>
          <w:i w:val="false"/>
          <w:color w:val="000000"/>
          <w:sz w:val="28"/>
        </w:rPr>
        <w:t>
      1. Оңалтушы басқарушы кредиторлар жиналысының шешімі бойынша борышкерге қатысты оңалту рәсiмiн тоқтату туралы өтiнiшпен:</w:t>
      </w:r>
      <w:r>
        <w:br/>
      </w:r>
      <w:r>
        <w:rPr>
          <w:rFonts w:ascii="Times New Roman"/>
          <w:b w:val="false"/>
          <w:i w:val="false"/>
          <w:color w:val="000000"/>
          <w:sz w:val="28"/>
        </w:rPr>
        <w:t>
      1) егер борышкерге қатысты оңалту рәсiмiнiң мақсаты орындалса;</w:t>
      </w:r>
      <w:r>
        <w:br/>
      </w:r>
      <w:r>
        <w:rPr>
          <w:rFonts w:ascii="Times New Roman"/>
          <w:b w:val="false"/>
          <w:i w:val="false"/>
          <w:color w:val="000000"/>
          <w:sz w:val="28"/>
        </w:rPr>
        <w:t>
      2) егер бұл мақсатқа жету мүмкін еместігіне көзі жетсе сотқа жүгiнедi.</w:t>
      </w:r>
      <w:r>
        <w:br/>
      </w:r>
      <w:r>
        <w:rPr>
          <w:rFonts w:ascii="Times New Roman"/>
          <w:b w:val="false"/>
          <w:i w:val="false"/>
          <w:color w:val="000000"/>
          <w:sz w:val="28"/>
        </w:rPr>
        <w:t>
      Оңалтушы басқарушының өтiнiшiне оңалтушы басқарушының қорытынды есебi қоса берiледi.</w:t>
      </w:r>
      <w:r>
        <w:br/>
      </w:r>
      <w:r>
        <w:rPr>
          <w:rFonts w:ascii="Times New Roman"/>
          <w:b w:val="false"/>
          <w:i w:val="false"/>
          <w:color w:val="000000"/>
          <w:sz w:val="28"/>
        </w:rPr>
        <w:t>
      Оңалту рәсімін тоқтату туралы өтінішпен мемлекеттік қолдау шаралары шеңберінде бекітілген оңалту жоспары орындалған жағдайда, мемлекеттік қолдау шараларының қатысушысы жүгінеді.</w:t>
      </w:r>
      <w:r>
        <w:br/>
      </w:r>
      <w:r>
        <w:rPr>
          <w:rFonts w:ascii="Times New Roman"/>
          <w:b w:val="false"/>
          <w:i w:val="false"/>
          <w:color w:val="000000"/>
          <w:sz w:val="28"/>
        </w:rPr>
        <w:t>
      2. Борышкердi оңалту жоспарын iске асыру не оңалтушы басқарушының iс-әрекеттерi (әрекетсiздiгi) өз мүдделерiне нұқсан келтiредi деп есептейтiн борышкер мүлкiнiң иесi (ол уәкiлдiк берген орган) оңалту рәсiмiн тоқтату туралы сотқа өтiнiш бере алады.</w:t>
      </w:r>
      <w:r>
        <w:br/>
      </w:r>
      <w:r>
        <w:rPr>
          <w:rFonts w:ascii="Times New Roman"/>
          <w:b w:val="false"/>
          <w:i w:val="false"/>
          <w:color w:val="000000"/>
          <w:sz w:val="28"/>
        </w:rPr>
        <w:t>
      3. Кредиторлар жиналысының өткізілуі туралы тиісті түрде хабарламаған жағдайда, талап сомасы кредиторлар талаптарының тізіліміне енгізілген талаптардың жалпы сомасының кемінде он пайызын құрайтын кредитордың оңалту рәсімін тоқтату туралы сотқа өтініш беруге құқығы бар.</w:t>
      </w:r>
      <w:r>
        <w:br/>
      </w:r>
      <w:r>
        <w:rPr>
          <w:rFonts w:ascii="Times New Roman"/>
          <w:b w:val="false"/>
          <w:i w:val="false"/>
          <w:color w:val="000000"/>
          <w:sz w:val="28"/>
        </w:rPr>
        <w:t>
      4. Кредитор (кредиторлар) оңалту рәсімін тоқтату туралы өтінішпен сотқа:</w:t>
      </w:r>
      <w:r>
        <w:br/>
      </w:r>
      <w:r>
        <w:rPr>
          <w:rFonts w:ascii="Times New Roman"/>
          <w:b w:val="false"/>
          <w:i w:val="false"/>
          <w:color w:val="000000"/>
          <w:sz w:val="28"/>
        </w:rPr>
        <w:t>
      1) кредиторлар талаптарының тізілімін, оңалту жоспарын құру бойынша борышкердің iс-әрекеттерi (әрекетсiздiгi) оның мүліктік мүдделеріне нұқсан келтіретіндігін растайтын негіздер болған кезде;</w:t>
      </w:r>
      <w:r>
        <w:br/>
      </w:r>
      <w:r>
        <w:rPr>
          <w:rFonts w:ascii="Times New Roman"/>
          <w:b w:val="false"/>
          <w:i w:val="false"/>
          <w:color w:val="000000"/>
          <w:sz w:val="28"/>
        </w:rPr>
        <w:t>
      2) кредиторлық берешекті өтеу кестесін үш айдан астам орындамаған кезде;</w:t>
      </w:r>
      <w:r>
        <w:br/>
      </w:r>
      <w:r>
        <w:rPr>
          <w:rFonts w:ascii="Times New Roman"/>
          <w:b w:val="false"/>
          <w:i w:val="false"/>
          <w:color w:val="000000"/>
          <w:sz w:val="28"/>
        </w:rPr>
        <w:t>
      3) оңалту рәсімін қолдану туралы өтінішке қоса берілген құжаттарда қамтылатын шынайы емес мәліметтерді ұсыну фактілер анықталған кезде;</w:t>
      </w:r>
      <w:r>
        <w:br/>
      </w:r>
      <w:r>
        <w:rPr>
          <w:rFonts w:ascii="Times New Roman"/>
          <w:b w:val="false"/>
          <w:i w:val="false"/>
          <w:color w:val="000000"/>
          <w:sz w:val="28"/>
        </w:rPr>
        <w:t>
      4) борышкердi оңалту жоспарын iске асыру не оңалтушы басқарушының iс-әрекеттерi (әрекетсiздiгi) өз мүдделерiне нұқсан келтiретіндігін растайтын негіздер болған кезде жүгінуі мүмкін.</w:t>
      </w:r>
      <w:r>
        <w:br/>
      </w:r>
      <w:r>
        <w:rPr>
          <w:rFonts w:ascii="Times New Roman"/>
          <w:b w:val="false"/>
          <w:i w:val="false"/>
          <w:color w:val="000000"/>
          <w:sz w:val="28"/>
        </w:rPr>
        <w:t>
      5. Осы баптың 1-тармағының 2) тармақшасында, 2, 3, 4-тармақтарында көзделген негіздер бойынша оңалту рәсімін тоқтату туралы өтініш берген кезде өтініш беруші тұлға борышкерді банкрот деп тану туралы талабын өтініште көрсетуге міндетті.</w:t>
      </w:r>
      <w:r>
        <w:br/>
      </w:r>
      <w:r>
        <w:rPr>
          <w:rFonts w:ascii="Times New Roman"/>
          <w:b w:val="false"/>
          <w:i w:val="false"/>
          <w:color w:val="000000"/>
          <w:sz w:val="28"/>
        </w:rPr>
        <w:t>
      Осы тармақтың талаптары орындалмаған жағдайда сот оңалту рәсімін тоқтату туралы өтінішті қараусыз қалдырады.</w:t>
      </w:r>
      <w:r>
        <w:br/>
      </w:r>
      <w:r>
        <w:rPr>
          <w:rFonts w:ascii="Times New Roman"/>
          <w:b w:val="false"/>
          <w:i w:val="false"/>
          <w:color w:val="000000"/>
          <w:sz w:val="28"/>
        </w:rPr>
        <w:t>
      6. Кредиторлар жиналысы оңалту рәсімін келісуден бас тартқан немесе осы Заңның 37-1-бабының 2-тармағының 4) тармақшасында белгіленген мерзімде борышкер оңалту жоспарын ұсынбаған жағдайларда, сот оңалту рәсімін тоқтатады.</w:t>
      </w:r>
      <w:r>
        <w:br/>
      </w:r>
      <w:r>
        <w:rPr>
          <w:rFonts w:ascii="Times New Roman"/>
          <w:b w:val="false"/>
          <w:i w:val="false"/>
          <w:color w:val="000000"/>
          <w:sz w:val="28"/>
        </w:rPr>
        <w:t>
      54-бап. Оңалту рәсімін тоқтату салдары</w:t>
      </w:r>
      <w:r>
        <w:br/>
      </w:r>
      <w:r>
        <w:rPr>
          <w:rFonts w:ascii="Times New Roman"/>
          <w:b w:val="false"/>
          <w:i w:val="false"/>
          <w:color w:val="000000"/>
          <w:sz w:val="28"/>
        </w:rPr>
        <w:t>
      Осы Заңның 53-бабының 1-тармағының 2) тармақшасында, 2, 3, 4-тармақтарында көзделген негіздер бойынша оңалту рәсімі тоқтатылған және банкроттық туралы іс қозғалған (қайта басталған) жағдайда:</w:t>
      </w:r>
      <w:r>
        <w:br/>
      </w:r>
      <w:r>
        <w:rPr>
          <w:rFonts w:ascii="Times New Roman"/>
          <w:b w:val="false"/>
          <w:i w:val="false"/>
          <w:color w:val="000000"/>
          <w:sz w:val="28"/>
        </w:rPr>
        <w:t>
      1) осы Заңның 43-2-бабында көзделген салдар сақталады;</w:t>
      </w:r>
      <w:r>
        <w:br/>
      </w:r>
      <w:r>
        <w:rPr>
          <w:rFonts w:ascii="Times New Roman"/>
          <w:b w:val="false"/>
          <w:i w:val="false"/>
          <w:color w:val="000000"/>
          <w:sz w:val="28"/>
        </w:rPr>
        <w:t xml:space="preserve">
      2) борышкерді банкрот деп тану туралы шешім шығарылғанға және конкурстық басқарушы тағайындалғанға дейін борышкер мүлкін және істерін басқару құқығы оңалту рәсімінде басқаруды жүзеге асырған тұлғада сақталады.»; </w:t>
      </w:r>
      <w:r>
        <w:br/>
      </w:r>
      <w:r>
        <w:rPr>
          <w:rFonts w:ascii="Times New Roman"/>
          <w:b w:val="false"/>
          <w:i w:val="false"/>
          <w:color w:val="000000"/>
          <w:sz w:val="28"/>
        </w:rPr>
        <w:t>
      35) 70-бапта: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осы Заңның 14-бабының 1-1-тармағында көзделген хабарламаны, сондай-ақ сырттай дауыс беруді таңдаған кредиторлар комитетінің мүшелеріне материалдарды осы Заңның 14-бабының 1-2-тармағында белгіленген тәртіппен және мерзімде жібереді.</w:t>
      </w:r>
      <w:r>
        <w:br/>
      </w:r>
      <w:r>
        <w:rPr>
          <w:rFonts w:ascii="Times New Roman"/>
          <w:b w:val="false"/>
          <w:i w:val="false"/>
          <w:color w:val="000000"/>
          <w:sz w:val="28"/>
        </w:rPr>
        <w:t>
      Комитеттің бірінші отырысы осы Заңның 12-бабы 1-тармағында белгіленген мерзімде жүргізіледі;»;</w:t>
      </w:r>
      <w:r>
        <w:br/>
      </w:r>
      <w:r>
        <w:rPr>
          <w:rFonts w:ascii="Times New Roman"/>
          <w:b w:val="false"/>
          <w:i w:val="false"/>
          <w:color w:val="000000"/>
          <w:sz w:val="28"/>
        </w:rPr>
        <w:t>
      мынадай мазмұндағы 6-2) және 6-3) тармақшалармен толықтырылсын:</w:t>
      </w:r>
      <w:r>
        <w:br/>
      </w:r>
      <w:r>
        <w:rPr>
          <w:rFonts w:ascii="Times New Roman"/>
          <w:b w:val="false"/>
          <w:i w:val="false"/>
          <w:color w:val="000000"/>
          <w:sz w:val="28"/>
        </w:rPr>
        <w:t xml:space="preserve">
      «6-2) кредиторлар комитетіне конкурстық іс жүргізу рәсімдерін жүзеге асыру барысы туралы толық ақпаратты әр айдың 15 күнінен кешіктірмей ұсынады; </w:t>
      </w:r>
      <w:r>
        <w:br/>
      </w:r>
      <w:r>
        <w:rPr>
          <w:rFonts w:ascii="Times New Roman"/>
          <w:b w:val="false"/>
          <w:i w:val="false"/>
          <w:color w:val="000000"/>
          <w:sz w:val="28"/>
        </w:rPr>
        <w:t>
      6-3) борышкердің кез келген кредиторына оның жазбаша сұрауы негізінде өзінің қызметін жүзеге асыру барысы туралы толық ақпаратты ұсынады;»;</w:t>
      </w:r>
      <w:r>
        <w:br/>
      </w:r>
      <w:r>
        <w:rPr>
          <w:rFonts w:ascii="Times New Roman"/>
          <w:b w:val="false"/>
          <w:i w:val="false"/>
          <w:color w:val="000000"/>
          <w:sz w:val="28"/>
        </w:rPr>
        <w:t>
      36) 73-баптың 2-тармағы мынадай редакцияда жазылсын:</w:t>
      </w:r>
      <w:r>
        <w:br/>
      </w:r>
      <w:r>
        <w:rPr>
          <w:rFonts w:ascii="Times New Roman"/>
          <w:b w:val="false"/>
          <w:i w:val="false"/>
          <w:color w:val="000000"/>
          <w:sz w:val="28"/>
        </w:rPr>
        <w:t>
      «2. Конкурстық басқарушы ұсынған банкроттық туралы заңнаманың талаптарына сәйкес келетін кредиторлар талаптарының тізілімін уәкілетті орган кредиторлар талаптарының тізілімін ұсынған күннен бастап бес жұмыс күнінен кешіктірілмейтін мерзімде бекітеді.</w:t>
      </w:r>
      <w:r>
        <w:br/>
      </w:r>
      <w:r>
        <w:rPr>
          <w:rFonts w:ascii="Times New Roman"/>
          <w:b w:val="false"/>
          <w:i w:val="false"/>
          <w:color w:val="000000"/>
          <w:sz w:val="28"/>
        </w:rPr>
        <w:t>
      Банкроттық туралы заңнаманың талаптарына сәйкес келмеген жағдайда, ұсынылған кредиторлар талаптарының тізілімін уәкілетті орган оны ұсынған күннен бастап бес жұмыс күнінен кешіктірілмейтін мерзімде қайтару себептерін көрсете отырып, пысықтауға қайтарады, оларды бес жұмыс күні ішінде жою қажет.».</w:t>
      </w:r>
      <w:r>
        <w:br/>
      </w:r>
      <w:r>
        <w:rPr>
          <w:rFonts w:ascii="Times New Roman"/>
          <w:b w:val="false"/>
          <w:i w:val="false"/>
          <w:color w:val="000000"/>
          <w:sz w:val="28"/>
        </w:rPr>
        <w:t>
      5. «Аралық соттар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w:t>
      </w:r>
      <w:r>
        <w:br/>
      </w:r>
      <w:r>
        <w:rPr>
          <w:rFonts w:ascii="Times New Roman"/>
          <w:b w:val="false"/>
          <w:i w:val="false"/>
          <w:color w:val="000000"/>
          <w:sz w:val="28"/>
        </w:rPr>
        <w:t xml:space="preserve">
      7-баптың 5-тармағы мынадай редакцияда жазылсын: </w:t>
      </w:r>
      <w:r>
        <w:br/>
      </w:r>
      <w:r>
        <w:rPr>
          <w:rFonts w:ascii="Times New Roman"/>
          <w:b w:val="false"/>
          <w:i w:val="false"/>
          <w:color w:val="000000"/>
          <w:sz w:val="28"/>
        </w:rPr>
        <w:t>
      «5. Қазақстан Республикасының заңдарында көзделген жағдайларды қоспағанда, мемлекеттiң, мемлекеттiк кәсiпорындардың, кәмелетке толмаған адамдардың, заңда белгiленген тәртiппен әрекетке қабiлетсiз деп танылған адамдардың, аралық келiсiмге қатысушылар болып табылмайтын адамдардың мүдделерiн қозғайтын даулар, табиғи монополиялар субъектiлерiнiң, тауарлар мен көрсетiлетiн қызметтер нарығында үстем жағдайға ие болып отырған субъектiлердiң көрсетiлетiн қызметтердi ұсынуы, жұмыстарды орындауы, тауарларды өндiруі туралы шарттардан туындаған, сондай-ақ банкроттық немесе оңалту туралы iстер жөнiндегi даулар аралық соттардың ведомстволық қарауына жатпайды.».</w:t>
      </w:r>
      <w:r>
        <w:br/>
      </w:r>
      <w:r>
        <w:rPr>
          <w:rFonts w:ascii="Times New Roman"/>
          <w:b w:val="false"/>
          <w:i w:val="false"/>
          <w:color w:val="000000"/>
          <w:sz w:val="28"/>
        </w:rPr>
        <w:t>
      6.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 № 15-16, 74-құжат; № 17, 78, 82-құжат; № 24, 129, 133-құжат; 2010 ж., № 5, 23-құжат, № 7, 28, 29-құжаттар; № 15, 71-құжат; № 17-18, 108-құжат; № 24, 146-құжат; 2011 ж., № 2, 26-құжат; № 4, 37-құжат; № 6, 49-құжат; № 11, 102-құжат; № 13, 115-құжат):</w:t>
      </w:r>
      <w:r>
        <w:br/>
      </w:r>
      <w:r>
        <w:rPr>
          <w:rFonts w:ascii="Times New Roman"/>
          <w:b w:val="false"/>
          <w:i w:val="false"/>
          <w:color w:val="000000"/>
          <w:sz w:val="28"/>
        </w:rPr>
        <w:t>
      8-баптың 2-тармағының екінші бөлігі мынадай редакцияда жазылсын:</w:t>
      </w:r>
      <w:r>
        <w:br/>
      </w:r>
      <w:r>
        <w:rPr>
          <w:rFonts w:ascii="Times New Roman"/>
          <w:b w:val="false"/>
          <w:i w:val="false"/>
          <w:color w:val="000000"/>
          <w:sz w:val="28"/>
        </w:rPr>
        <w:t>
      «Осы тармақтың 2) тармақшасының талаптары оларға қатысты оңалту рәсімі өткізіліп жатқан әлеуетті өнім берушілерге, сондай-ақ жеделдетілген оңалту рәсімін қолдану міндетті болатын мемлекеттік қолдау шараларының қатысушысы болып табылатын әлеуетті өнім берушілерге қолданылмайды.».</w:t>
      </w:r>
      <w:r>
        <w:br/>
      </w:r>
      <w:r>
        <w:rPr>
          <w:rFonts w:ascii="Times New Roman"/>
          <w:b w:val="false"/>
          <w:i w:val="false"/>
          <w:color w:val="000000"/>
          <w:sz w:val="28"/>
        </w:rPr>
        <w:t>
      7.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 құжат; № 18, 84-құжат; № 23, 100-құжат; № 24, 134-құжат; 2010 ж., № 5, 23-құжат; № 11, 58-құжат; № 15, 71-құжат; № 17-18, 101-құжат; № 22, 132-құжат; 2011 ж., № 11, 102-құжат; 2011 жылғы 6 тамызда «Егемен Қазақстан» және «Казахстанская правда» газеттерiнде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48-2-баптың 1-тармағының үшінші бөлігі мынадай редакцияда жазылсын:</w:t>
      </w:r>
      <w:r>
        <w:br/>
      </w:r>
      <w:r>
        <w:rPr>
          <w:rFonts w:ascii="Times New Roman"/>
          <w:b w:val="false"/>
          <w:i w:val="false"/>
          <w:color w:val="000000"/>
          <w:sz w:val="28"/>
        </w:rPr>
        <w:t>
      «Бұл ретте салықтық берешекті өтеуді кейінге қалдыру мүлікті кепілге қоймай және (немесе) банктің кепілдігісіз Қазақстан Республикасының Үкіметі шешім қабылдаған күннен бастап үш жылдан аспайтын мерзімге, осы тармақта көзделген шешімді шығарылған күні:</w:t>
      </w:r>
      <w:r>
        <w:br/>
      </w:r>
      <w:r>
        <w:rPr>
          <w:rFonts w:ascii="Times New Roman"/>
          <w:b w:val="false"/>
          <w:i w:val="false"/>
          <w:color w:val="000000"/>
          <w:sz w:val="28"/>
        </w:rPr>
        <w:t>
      1) «Бизнестің жол картасы-2020» бағдарламасының екінші бағытының;</w:t>
      </w:r>
      <w:r>
        <w:br/>
      </w:r>
      <w:r>
        <w:rPr>
          <w:rFonts w:ascii="Times New Roman"/>
          <w:b w:val="false"/>
          <w:i w:val="false"/>
          <w:color w:val="000000"/>
          <w:sz w:val="28"/>
        </w:rPr>
        <w:t>
      2) Дағдарыстан кейін қалпына келтіру (бәсекеге қабілетті кәсіпорындарды сауықтыру) бағдарламасының қатысушылары болып табылатын салық төлеушілерге бір рет беріледі.».</w:t>
      </w:r>
      <w:r>
        <w:br/>
      </w:r>
      <w:r>
        <w:rPr>
          <w:rFonts w:ascii="Times New Roman"/>
          <w:b w:val="false"/>
          <w:i w:val="false"/>
          <w:color w:val="000000"/>
          <w:sz w:val="28"/>
        </w:rPr>
        <w:t>
      8.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w:t>
      </w:r>
      <w:r>
        <w:br/>
      </w:r>
      <w:r>
        <w:rPr>
          <w:rFonts w:ascii="Times New Roman"/>
          <w:b w:val="false"/>
          <w:i w:val="false"/>
          <w:color w:val="000000"/>
          <w:sz w:val="28"/>
        </w:rPr>
        <w:t>
      42-баптың бірінші бөлігінің 2) тармақшасы мынадай редакцияда жазылсын:</w:t>
      </w:r>
      <w:r>
        <w:br/>
      </w:r>
      <w:r>
        <w:rPr>
          <w:rFonts w:ascii="Times New Roman"/>
          <w:b w:val="false"/>
          <w:i w:val="false"/>
          <w:color w:val="000000"/>
          <w:sz w:val="28"/>
        </w:rPr>
        <w:t>
      «2) борышкер болып табылатын заңды тұлға қайта құрылған немесе заңда белгіленген тәртіппен жеделдетілген оңалту рәсімі, оңалту рәсімі, банкроттық туралы іс жүргізуді қозғау жөнінде шешім қабылданған;».</w:t>
      </w:r>
      <w:r>
        <w:br/>
      </w:r>
      <w:r>
        <w:rPr>
          <w:rFonts w:ascii="Times New Roman"/>
          <w:b w:val="false"/>
          <w:i w:val="false"/>
          <w:color w:val="000000"/>
          <w:sz w:val="28"/>
        </w:rPr>
        <w:t>
      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2011ж., № 5, 42-құжат; 2011 жылғы 6 тамызда «Егемен Қазақстан» және «Казахстанская правда» газеттерiнде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192-баптың 6-тармағының бірінші бөлігі мынадай редакцияда жазылсын:</w:t>
      </w:r>
      <w:r>
        <w:br/>
      </w:r>
      <w:r>
        <w:rPr>
          <w:rFonts w:ascii="Times New Roman"/>
          <w:b w:val="false"/>
          <w:i w:val="false"/>
          <w:color w:val="000000"/>
          <w:sz w:val="28"/>
        </w:rPr>
        <w:t>
      «6. Стратегиялық объектіге өндіріп алу жүргізілген немесе банкроттық, оңалту туралы іс немесе жеделдетілген оңалту рәсімі бойынша іс жүргізу қозғалған жағдайларда, стратегиялық объектілердің меншік иелері (құқық иеленушілер) стратегиялық объектіге өндіріп алуды жүргізу туралы хабарлама алған кезден бастап немесе соттың банкроттық, оңалту туралы немесе жеделдетілген оңалту рәсімі бойынша іс қозғау туралы ұйғарымының көшірмесін алған кезден бастап бес жұмыс күні ішінде мемлекеттік жоспарлау жөніндегі уәкілетті органды стратегиялық объектіге өндіріп алудың жүргізілуі немесе банкроттық, оңалту туралы немесе жеделдетілген оңалту рәсімі бойынша іс бойынша іс жүргізудің қозғалуы туралы жазбаша хабардар етуге міндетті. Хабардар ету жөніндегі міндеттерді сақтамау осы Заңның 195-бабында көзделген салдарға әкеліп соғады.».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