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2d2e" w14:textId="cd72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жылы мәдениет саласында мемлекеттік стипендиялар беру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қарашадағы № 1363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жылы мәдениет саласында мемлекеттік стипендиялар беру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2011 жылы мәдениет саласында мемлекеттік</w:t>
      </w:r>
      <w:r>
        <w:br/>
      </w:r>
      <w:r>
        <w:rPr>
          <w:rFonts w:ascii="Times New Roman"/>
          <w:b/>
          <w:i w:val="false"/>
          <w:color w:val="000000"/>
        </w:rPr>
        <w:t>
стипендиялар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2011 жылы мәдениет саласында мемлекеттік стипендиялар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өкім бұқаралық ақпарат құралдарында жария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«__»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 өкіміне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мәдениет саласында мемлекеттік стипендияларға</w:t>
      </w:r>
      <w:r>
        <w:br/>
      </w:r>
      <w:r>
        <w:rPr>
          <w:rFonts w:ascii="Times New Roman"/>
          <w:b/>
          <w:i w:val="false"/>
          <w:color w:val="000000"/>
        </w:rPr>
        <w:t>
ұсынылатын адамдардың</w:t>
      </w:r>
      <w:r>
        <w:br/>
      </w:r>
      <w:r>
        <w:rPr>
          <w:rFonts w:ascii="Times New Roman"/>
          <w:b/>
          <w:i w:val="false"/>
          <w:color w:val="000000"/>
        </w:rPr>
        <w:t>
дербес құрамы Әдебиет қайраткерлері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Ахметова Күләш              - 1946 жылы туған, ақын,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Мемлекеттік сыйлығының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Аширов Ахметжан             - 1938 жылы туған, жазушы, «Құрмет»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(Ашири)                       орденімен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Әбдікәкімов Тыныштықбек     - 1953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Баянбай Қастек              - 1936 жылы туған, ақын, «Ерен еңбегі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үшін» медалімен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Бердібай Рахманқұл          - 1927 жылы туған, әдебиетші, академик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Бодаубай Болат              - 1940 жылы туған, жазушы,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қайраткері, «Ерен еңбегі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үшін» медалімен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Бөдешұлы Жәркен             - 1944 жылы туған, жазушы,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«Алаш» әдеби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Иманасов Сәкен              - 1938 жылы туған, жазушы,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қайраткері, «Алаш» әдеби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Исабаев Нұртас              - 1954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Кәкішұлы Тұрсынбек          - 1927 жылы туған, әдебиетші, сыншы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Кемелбаева Айгүл            - 1965 жылы туған, прозашы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Құмарова Шәрбану            - 1936 жылы туған, прозашы, «Алаш» әдеби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Момышұлы Бақытжан           - 1941 жылы туған, жазушы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Мырзабек Амангелді          - 1968 жылы туған, сыншы, «Алаш» әдеби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Ниязбеков Рафаэль           - 1943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 Иранбек            - 1947 жылы туған, ақын,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(Иран-Ғайып)                  Республикасы Мемлекеттік сыйлығының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 Сейфолла              - 1938 жылы туған, ақын «Құрмет»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орденінің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Рәш Мыңбай                  - 1930 жылы туған, жазушы-сатирик, «Ерен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еңбегі үшін» медалімен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Чернова Надежда             - 1947 жылы туған,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Шапай Тұрсынжан             - 1957 жылы туған, сыншы, «Алаш» әдеби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Ыбыраев Маралтай            - 1969 жылы туған, ақын,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«Дарын» жастар сыйлығының лауреаты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 қайраткерлері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Ахметова Мариям             - 1921 жылы туған, музыкатанушы,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Қазақстанның еңбек сіңірген қайраткері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Әбдіқадыров Жұмахан         - 1953 жылы туған, актер,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фестивальдердің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Әбдінәбиева Ғазиза          - 1948 жылы туған, актриса,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әртісі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Әбілтаев Ертай              - 1935 жылы туған, әнші,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қайраткері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Әжібекұлы Қазақбай          - 1966 жылы туған, суретші,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көрмелерге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Әшіров Нұркен               - 1985 жылы туған, домбырашы,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Баймолдина Қарлығаш         - 1960 жылы туған, хормейстер-дирижер,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фестивальдердің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Бисенгалиев Әміржан         - 1986 жылы туған, скрипкашы,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Ботбаев Дүнгенбай           - 1927 жылы туған,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Қазақстанның еңбек сіңірген қайраткері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Бөкенбай Анар               - 1978 жылы туған, актриса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Гатауов Тайыр               - 1984 жылы туған, балет солисі,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Ғылымов Дәурен              - 1974 жылы туған, дирижер,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«Дарын» жастар сыйлығының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Дәуірбаева Гүлзат           - 1967 жылы туған, әнші,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Жүзбай Жанғали              - 1961 жылы туған, домбырашы,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Қалиламбекова Хорлан        - 1944 жылы туған, Қазақстанның халық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әртісі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Каметов Қадырбек            - 1952 жылы туған, суретші,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республикалық көрмелерге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Қожақова Сәлиха             - 1941 жылы туған, актриса,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әртісі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Ломоносова-Стаценко Елена   - 1961 жылы туған, актриса, «Ерен еңбегі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үшін» медалімен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Молдабаева Фатима           - 1951 жылы туған, суретші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(Тарази)                      және республикалық көрмелерге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Ниязова Айгүл               - 1978 жылы туған, опера солисі,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Новиков Вольдемар           - 1937 жылы туған,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(Гросс)                       Қазақстанның еңбек сіңірген қайраткері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Өтекешова Меруерт           - 1951 жылы туған, актриса,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әртісі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Саламат Данияр              - 1970 жылы туған, режиссер, «Шәкен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жұлдыздары» кинофестивалінің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Сарықұлова Гуль-Чара        - 1925 жылы туған суретші, өнертану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ғылымының кандидаты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Серкебаев Мұрат             - 1940 жылы туған, дирижер,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 әртісі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Смағұлова Ақтоқты           - 1966 жылы туған, суретші,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көрмелерге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Шот-Аман          - 1932 жылы туған, Қазақстанның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сіңірген сәулетшісі,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Мемлекеттік сыйлығының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лауреаты, «Құрмет» орденімен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марапатталған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Шүкіманов Еркін             - 1973 жылы туған, әнші,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конкурстардың лауреаты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Шыбықбаев Жанат             - 1968 жылы туған, әнші,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сіңірген қайраткері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