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dc411" w14:textId="c0dc4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Темекі бұйымының қорабына, темекі бұйымының қаптамасына шайырлы заттардың, никотиннің құрамы туралы, құрамының деңгейі туралы және жүйелік улар, канцерогендік және мутагендік заттар туралы мәліметтерді орналастыру қағидаларын және темекі шегудің зияны туралы ескертуді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22 қарашадағы № 1366 Қаулысы. Күші жойылды - Қазақстан Республикасы Үкіметінің 2015 жылғы 2 қазандағы № 814 қаулысымен</w:t>
      </w:r>
    </w:p>
    <w:p>
      <w:pPr>
        <w:spacing w:after="0"/>
        <w:ind w:left="0"/>
        <w:jc w:val="both"/>
      </w:pPr>
      <w:r>
        <w:rPr>
          <w:rFonts w:ascii="Times New Roman"/>
          <w:b w:val="false"/>
          <w:i w:val="false"/>
          <w:color w:val="ff0000"/>
          <w:sz w:val="28"/>
        </w:rPr>
        <w:t xml:space="preserve">      Ескерту. Күші жойылды - ҚР Үкіметінің 02.10.2015 </w:t>
      </w:r>
      <w:r>
        <w:rPr>
          <w:rFonts w:ascii="Times New Roman"/>
          <w:b w:val="false"/>
          <w:i w:val="false"/>
          <w:color w:val="ff0000"/>
          <w:sz w:val="28"/>
        </w:rPr>
        <w:t>№ 814</w:t>
      </w:r>
      <w:r>
        <w:rPr>
          <w:rFonts w:ascii="Times New Roman"/>
          <w:b w:val="false"/>
          <w:i w:val="false"/>
          <w:color w:val="ff0000"/>
          <w:sz w:val="28"/>
        </w:rPr>
        <w:t xml:space="preserve"> (алғашқы ресми жарияланған күнінен кейін күнтiзбелiк он күн өткен соң қолданысқа енгізiледі) қаулысымен.</w:t>
      </w:r>
    </w:p>
    <w:bookmarkStart w:name="z2" w:id="0"/>
    <w:p>
      <w:pPr>
        <w:spacing w:after="0"/>
        <w:ind w:left="0"/>
        <w:jc w:val="both"/>
      </w:pPr>
      <w:r>
        <w:rPr>
          <w:rFonts w:ascii="Times New Roman"/>
          <w:b w:val="false"/>
          <w:i w:val="false"/>
          <w:color w:val="000000"/>
          <w:sz w:val="28"/>
        </w:rPr>
        <w:t>      "Халық денсаулығы және денсаулық сақтау жүйесі" Қазақстан Республикасының 2009 жылғы 18 қыркүйектегі Кодексінің 159-бабының 2-тармағының </w:t>
      </w:r>
      <w:r>
        <w:rPr>
          <w:rFonts w:ascii="Times New Roman"/>
          <w:b w:val="false"/>
          <w:i w:val="false"/>
          <w:color w:val="000000"/>
          <w:sz w:val="28"/>
        </w:rPr>
        <w:t>8) тармақшасына</w:t>
      </w:r>
      <w:r>
        <w:rPr>
          <w:rFonts w:ascii="Times New Roman"/>
          <w:b w:val="false"/>
          <w:i w:val="false"/>
          <w:color w:val="000000"/>
          <w:sz w:val="28"/>
        </w:rPr>
        <w:t xml:space="preserve"> және 13-тармағының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Темекі бұйымының қорабына, темекі бұйымының қаптамасына шайырлы заттардың, никотиннің құрамы туралы, құрамының деңгейі туралы және жүйелік улар, канцерогендік және мутагендік заттар туралы мәліметтерді орналастыру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w:t>
      </w:r>
      <w:r>
        <w:br/>
      </w:r>
      <w:r>
        <w:rPr>
          <w:rFonts w:ascii="Times New Roman"/>
          <w:b w:val="false"/>
          <w:i w:val="false"/>
          <w:color w:val="000000"/>
          <w:sz w:val="28"/>
        </w:rPr>
        <w:t>
</w:t>
      </w:r>
      <w:r>
        <w:rPr>
          <w:rFonts w:ascii="Times New Roman"/>
          <w:b w:val="false"/>
          <w:i w:val="false"/>
          <w:color w:val="000000"/>
          <w:sz w:val="28"/>
        </w:rPr>
        <w:t>
      2) темекі бұйымының қорабына, темекі бұйымының қаптамасына орналастырылатын темекі шегудің зияны туралы </w:t>
      </w:r>
      <w:r>
        <w:rPr>
          <w:rFonts w:ascii="Times New Roman"/>
          <w:b w:val="false"/>
          <w:i w:val="false"/>
          <w:color w:val="000000"/>
          <w:sz w:val="28"/>
        </w:rPr>
        <w:t>ескерту</w:t>
      </w:r>
      <w:r>
        <w:rPr>
          <w:rFonts w:ascii="Times New Roman"/>
          <w:b w:val="false"/>
          <w:i w:val="false"/>
          <w:color w:val="000000"/>
          <w:sz w:val="28"/>
        </w:rPr>
        <w:t xml:space="preserve"> (бұдан әрі - Ескерту) бекітілсін.</w:t>
      </w:r>
      <w:r>
        <w:br/>
      </w:r>
      <w:r>
        <w:rPr>
          <w:rFonts w:ascii="Times New Roman"/>
          <w:b w:val="false"/>
          <w:i w:val="false"/>
          <w:color w:val="000000"/>
          <w:sz w:val="28"/>
        </w:rPr>
        <w:t>
</w:t>
      </w:r>
      <w:r>
        <w:rPr>
          <w:rFonts w:ascii="Times New Roman"/>
          <w:b w:val="false"/>
          <w:i w:val="false"/>
          <w:color w:val="000000"/>
          <w:sz w:val="28"/>
        </w:rPr>
        <w:t>
      2. Осы қаулы қолданысқа енгізілген күнінен бастап он сегіз ай өткен соң қолданысқа енгізілетін Қағидалардың 4, 6-тармақтарын және Ескертудің 2, 5-тармақтарын қоспағанда, осы қаулы алғашқы ресми жарияланғанынан кейін күнтізбелік он күн өткен соң қолданысқа енгізіледі. Қағидалардың 5-тармағы осы қаулы қолданысқа енгізілген күнінен бастап он сегіз ай өткен соң күшін жояды.</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22 қарашадағы  </w:t>
      </w:r>
      <w:r>
        <w:br/>
      </w:r>
      <w:r>
        <w:rPr>
          <w:rFonts w:ascii="Times New Roman"/>
          <w:b w:val="false"/>
          <w:i w:val="false"/>
          <w:color w:val="000000"/>
          <w:sz w:val="28"/>
        </w:rPr>
        <w:t xml:space="preserve">
№ 1366 қаулысымен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Темекі бұйымының қорабына, темекі бұйымының қаптамасына шайырлы заттардың, никотиннің құрамы туралы, құрамының деңгейі туралы және жүйелік улар, канцерогендік және мутагендік заттар туралы мәліметтерді орналастыру қағидалары</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Осы Қағидалар темекі бұйымының қорабына, темекі бұйымының қаптамасына шайырлы заттардың, никотиннің құрамы туралы, құрамының деңгейі туралы және жүйелік улар, канцерогендік және мутагендік заттар туралы мәліметтерді орналастыру тәртібін (бұдан әрі - Қағидалар) айқындайды.</w:t>
      </w:r>
      <w:r>
        <w:br/>
      </w:r>
      <w:r>
        <w:rPr>
          <w:rFonts w:ascii="Times New Roman"/>
          <w:b w:val="false"/>
          <w:i w:val="false"/>
          <w:color w:val="000000"/>
          <w:sz w:val="28"/>
        </w:rPr>
        <w:t>
</w:t>
      </w:r>
      <w:r>
        <w:rPr>
          <w:rFonts w:ascii="Times New Roman"/>
          <w:b w:val="false"/>
          <w:i w:val="false"/>
          <w:color w:val="000000"/>
          <w:sz w:val="28"/>
        </w:rPr>
        <w:t>
      2. Осы Қағидалар темекі мен темекі бұйымдарын импорттау, өндіру, көтерме және бөлшек саудада сату бойынша қызметті жүзеге асыратын жеке және заңды тұлғалардың орындауы үшін міндетті болып табылады.</w:t>
      </w:r>
    </w:p>
    <w:bookmarkEnd w:id="4"/>
    <w:bookmarkStart w:name="z11" w:id="5"/>
    <w:p>
      <w:pPr>
        <w:spacing w:after="0"/>
        <w:ind w:left="0"/>
        <w:jc w:val="left"/>
      </w:pPr>
      <w:r>
        <w:rPr>
          <w:rFonts w:ascii="Times New Roman"/>
          <w:b/>
          <w:i w:val="false"/>
          <w:color w:val="000000"/>
        </w:rPr>
        <w:t xml:space="preserve"> 
2. Темекі бұйымының қорабына, темекі бұйымының қаптамасына шайырлы заттардың, никотиннің құрамы туралы, құрамының деңгейі туралы және жүйелік улар, канцерогендік және мутагендік заттар туралы мәліметтерді орналастыру тәртібі</w:t>
      </w:r>
    </w:p>
    <w:bookmarkEnd w:id="5"/>
    <w:bookmarkStart w:name="z12" w:id="6"/>
    <w:p>
      <w:pPr>
        <w:spacing w:after="0"/>
        <w:ind w:left="0"/>
        <w:jc w:val="both"/>
      </w:pPr>
      <w:r>
        <w:rPr>
          <w:rFonts w:ascii="Times New Roman"/>
          <w:b w:val="false"/>
          <w:i w:val="false"/>
          <w:color w:val="000000"/>
          <w:sz w:val="28"/>
        </w:rPr>
        <w:t>
      3. Шайырлы заттар мен никотин құрамының деңгейі туралы мәліметтер темекі бұйымының қорабына, темекі бұйымдарының қаптамасына жазылады және темекі бұйымы қорабының, қаптамасының бір жақ бүйір бетінің кемінде 4 %-ын (төрт пайызын) алады.</w:t>
      </w:r>
      <w:r>
        <w:br/>
      </w:r>
      <w:r>
        <w:rPr>
          <w:rFonts w:ascii="Times New Roman"/>
          <w:b w:val="false"/>
          <w:i w:val="false"/>
          <w:color w:val="000000"/>
          <w:sz w:val="28"/>
        </w:rPr>
        <w:t>
</w:t>
      </w:r>
      <w:r>
        <w:rPr>
          <w:rFonts w:ascii="Times New Roman"/>
          <w:b w:val="false"/>
          <w:i w:val="false"/>
          <w:color w:val="000000"/>
          <w:sz w:val="28"/>
        </w:rPr>
        <w:t>
      4. Кемінде үш зиянды қосылыстың құрамы туралы мәліметтер:</w:t>
      </w:r>
      <w:r>
        <w:br/>
      </w:r>
      <w:r>
        <w:rPr>
          <w:rFonts w:ascii="Times New Roman"/>
          <w:b w:val="false"/>
          <w:i w:val="false"/>
          <w:color w:val="000000"/>
          <w:sz w:val="28"/>
        </w:rPr>
        <w:t>
</w:t>
      </w:r>
      <w:r>
        <w:rPr>
          <w:rFonts w:ascii="Times New Roman"/>
          <w:b w:val="false"/>
          <w:i w:val="false"/>
          <w:color w:val="000000"/>
          <w:sz w:val="28"/>
        </w:rPr>
        <w:t>
      1) жүйелік улар: күшәла, сынап, ацетон, көгерткіш қышқыл, аммоний, фенол;</w:t>
      </w:r>
      <w:r>
        <w:br/>
      </w:r>
      <w:r>
        <w:rPr>
          <w:rFonts w:ascii="Times New Roman"/>
          <w:b w:val="false"/>
          <w:i w:val="false"/>
          <w:color w:val="000000"/>
          <w:sz w:val="28"/>
        </w:rPr>
        <w:t>
</w:t>
      </w:r>
      <w:r>
        <w:rPr>
          <w:rFonts w:ascii="Times New Roman"/>
          <w:b w:val="false"/>
          <w:i w:val="false"/>
          <w:color w:val="000000"/>
          <w:sz w:val="28"/>
        </w:rPr>
        <w:t>
      2) канцерогендік заттар: полоний-210, бензол, формальдегид, бензпирен, кадмий, акролеин;</w:t>
      </w:r>
      <w:r>
        <w:br/>
      </w:r>
      <w:r>
        <w:rPr>
          <w:rFonts w:ascii="Times New Roman"/>
          <w:b w:val="false"/>
          <w:i w:val="false"/>
          <w:color w:val="000000"/>
          <w:sz w:val="28"/>
        </w:rPr>
        <w:t>
</w:t>
      </w:r>
      <w:r>
        <w:rPr>
          <w:rFonts w:ascii="Times New Roman"/>
          <w:b w:val="false"/>
          <w:i w:val="false"/>
          <w:color w:val="000000"/>
          <w:sz w:val="28"/>
        </w:rPr>
        <w:t>
      3) мутагендік заттар: ацетальдегид, толуол, қорғасын, акрилонитрил, көміртегі монооксиді, 3-аминобифенил туралы ақпаратты қамтиды.</w:t>
      </w:r>
      <w:r>
        <w:br/>
      </w:r>
      <w:r>
        <w:rPr>
          <w:rFonts w:ascii="Times New Roman"/>
          <w:b w:val="false"/>
          <w:i w:val="false"/>
          <w:color w:val="000000"/>
          <w:sz w:val="28"/>
        </w:rPr>
        <w:t>
</w:t>
      </w:r>
      <w:r>
        <w:rPr>
          <w:rFonts w:ascii="Times New Roman"/>
          <w:b w:val="false"/>
          <w:i w:val="false"/>
          <w:color w:val="000000"/>
          <w:sz w:val="28"/>
        </w:rPr>
        <w:t>
      5. Кемінде үш зиянды қосылыс - жүйелік улардың, канцерогендік және мутагендік заттардың құрамы туралы мәліметтер темекі бұйымдарының қорабына және қаптамасына: "Темекі бұйымдарының түтінінде: формальдегид, бензол және көміртегі монооксиді бар" деген жазба түрінде жазылады және темекі бұйымы қорабының, темекі бұйымы қаптамасының көлемі бойынша әрбір үлкен жағына орналасады.</w:t>
      </w:r>
      <w:r>
        <w:br/>
      </w:r>
      <w:r>
        <w:rPr>
          <w:rFonts w:ascii="Times New Roman"/>
          <w:b w:val="false"/>
          <w:i w:val="false"/>
          <w:color w:val="000000"/>
          <w:sz w:val="28"/>
        </w:rPr>
        <w:t>
</w:t>
      </w:r>
      <w:r>
        <w:rPr>
          <w:rFonts w:ascii="Times New Roman"/>
          <w:b w:val="false"/>
          <w:i w:val="false"/>
          <w:color w:val="000000"/>
          <w:sz w:val="28"/>
        </w:rPr>
        <w:t>
      6. Осы Қағидалардың 4-тармағында санамаланған он сегіз түрдің кемінде үш зиянды қосылысы - жүйелік улардың, канцерогендік және мутагендік заттардың құрамы туралы мәліметтер:</w:t>
      </w:r>
      <w:r>
        <w:br/>
      </w:r>
      <w:r>
        <w:rPr>
          <w:rFonts w:ascii="Times New Roman"/>
          <w:b w:val="false"/>
          <w:i w:val="false"/>
          <w:color w:val="000000"/>
          <w:sz w:val="28"/>
        </w:rPr>
        <w:t>
</w:t>
      </w:r>
      <w:r>
        <w:rPr>
          <w:rFonts w:ascii="Times New Roman"/>
          <w:b w:val="false"/>
          <w:i w:val="false"/>
          <w:color w:val="000000"/>
          <w:sz w:val="28"/>
        </w:rPr>
        <w:t>
      1) солдан оңға қарай темекі бұйымы қорабының, темекі бұйымы қаптамасының сол жақ шетіне параллель орналастырылады;</w:t>
      </w:r>
      <w:r>
        <w:br/>
      </w:r>
      <w:r>
        <w:rPr>
          <w:rFonts w:ascii="Times New Roman"/>
          <w:b w:val="false"/>
          <w:i w:val="false"/>
          <w:color w:val="000000"/>
          <w:sz w:val="28"/>
        </w:rPr>
        <w:t>
</w:t>
      </w:r>
      <w:r>
        <w:rPr>
          <w:rFonts w:ascii="Times New Roman"/>
          <w:b w:val="false"/>
          <w:i w:val="false"/>
          <w:color w:val="000000"/>
          <w:sz w:val="28"/>
        </w:rPr>
        <w:t>
      2) сол жақ бүйірінің ортаңғы беті көлемінің кемінде 17 %-ын (он жеті пайызын) алады;</w:t>
      </w:r>
      <w:r>
        <w:br/>
      </w:r>
      <w:r>
        <w:rPr>
          <w:rFonts w:ascii="Times New Roman"/>
          <w:b w:val="false"/>
          <w:i w:val="false"/>
          <w:color w:val="000000"/>
          <w:sz w:val="28"/>
        </w:rPr>
        <w:t>
</w:t>
      </w:r>
      <w:r>
        <w:rPr>
          <w:rFonts w:ascii="Times New Roman"/>
          <w:b w:val="false"/>
          <w:i w:val="false"/>
          <w:color w:val="000000"/>
          <w:sz w:val="28"/>
        </w:rPr>
        <w:t>
      3) күнтізбелік жыл ішінде Қазақстан Республикасының аумағында өндірілген, сондай-ақ Қазақстан Республикасының аумағына әкелінген темекі бұйымы қораптарының, темекі бұйымы қаптамаларының шамамен тең мөлшеріне орналастырылады.</w:t>
      </w:r>
      <w:r>
        <w:br/>
      </w:r>
      <w:r>
        <w:rPr>
          <w:rFonts w:ascii="Times New Roman"/>
          <w:b w:val="false"/>
          <w:i w:val="false"/>
          <w:color w:val="000000"/>
          <w:sz w:val="28"/>
        </w:rPr>
        <w:t>
</w:t>
      </w:r>
      <w:r>
        <w:rPr>
          <w:rFonts w:ascii="Times New Roman"/>
          <w:b w:val="false"/>
          <w:i w:val="false"/>
          <w:color w:val="000000"/>
          <w:sz w:val="28"/>
        </w:rPr>
        <w:t>
      7. Мәліметтер жазылған мәтін мынадай талаптарға сәйкес келуі тиіс:</w:t>
      </w:r>
      <w:r>
        <w:br/>
      </w:r>
      <w:r>
        <w:rPr>
          <w:rFonts w:ascii="Times New Roman"/>
          <w:b w:val="false"/>
          <w:i w:val="false"/>
          <w:color w:val="000000"/>
          <w:sz w:val="28"/>
        </w:rPr>
        <w:t>
</w:t>
      </w:r>
      <w:r>
        <w:rPr>
          <w:rFonts w:ascii="Times New Roman"/>
          <w:b w:val="false"/>
          <w:i w:val="false"/>
          <w:color w:val="000000"/>
          <w:sz w:val="28"/>
        </w:rPr>
        <w:t>
      1) мемлекеттік және орыс тілдерінде басылады;</w:t>
      </w:r>
      <w:r>
        <w:br/>
      </w:r>
      <w:r>
        <w:rPr>
          <w:rFonts w:ascii="Times New Roman"/>
          <w:b w:val="false"/>
          <w:i w:val="false"/>
          <w:color w:val="000000"/>
          <w:sz w:val="28"/>
        </w:rPr>
        <w:t>
</w:t>
      </w:r>
      <w:r>
        <w:rPr>
          <w:rFonts w:ascii="Times New Roman"/>
          <w:b w:val="false"/>
          <w:i w:val="false"/>
          <w:color w:val="000000"/>
          <w:sz w:val="28"/>
        </w:rPr>
        <w:t>
      2) қаріптің атауы - Неlvеtіса kz;</w:t>
      </w:r>
      <w:r>
        <w:br/>
      </w:r>
      <w:r>
        <w:rPr>
          <w:rFonts w:ascii="Times New Roman"/>
          <w:b w:val="false"/>
          <w:i w:val="false"/>
          <w:color w:val="000000"/>
          <w:sz w:val="28"/>
        </w:rPr>
        <w:t>
</w:t>
      </w:r>
      <w:r>
        <w:rPr>
          <w:rFonts w:ascii="Times New Roman"/>
          <w:b w:val="false"/>
          <w:i w:val="false"/>
          <w:color w:val="000000"/>
          <w:sz w:val="28"/>
        </w:rPr>
        <w:t>
      3) сол жақ шеттен бос жер - кемінде 2 мм;</w:t>
      </w:r>
      <w:r>
        <w:br/>
      </w:r>
      <w:r>
        <w:rPr>
          <w:rFonts w:ascii="Times New Roman"/>
          <w:b w:val="false"/>
          <w:i w:val="false"/>
          <w:color w:val="000000"/>
          <w:sz w:val="28"/>
        </w:rPr>
        <w:t>
</w:t>
      </w:r>
      <w:r>
        <w:rPr>
          <w:rFonts w:ascii="Times New Roman"/>
          <w:b w:val="false"/>
          <w:i w:val="false"/>
          <w:color w:val="000000"/>
          <w:sz w:val="28"/>
        </w:rPr>
        <w:t>
      4) түсі - қораптың негізгі аясының түсіне қарама-қарсы;</w:t>
      </w:r>
      <w:r>
        <w:br/>
      </w:r>
      <w:r>
        <w:rPr>
          <w:rFonts w:ascii="Times New Roman"/>
          <w:b w:val="false"/>
          <w:i w:val="false"/>
          <w:color w:val="000000"/>
          <w:sz w:val="28"/>
        </w:rPr>
        <w:t>
</w:t>
      </w:r>
      <w:r>
        <w:rPr>
          <w:rFonts w:ascii="Times New Roman"/>
          <w:b w:val="false"/>
          <w:i w:val="false"/>
          <w:color w:val="000000"/>
          <w:sz w:val="28"/>
        </w:rPr>
        <w:t>
      5) басқа баспа ақпаратымен немесе акциздік маркамен бүркелмеуі тиіс;</w:t>
      </w:r>
      <w:r>
        <w:br/>
      </w:r>
      <w:r>
        <w:rPr>
          <w:rFonts w:ascii="Times New Roman"/>
          <w:b w:val="false"/>
          <w:i w:val="false"/>
          <w:color w:val="000000"/>
          <w:sz w:val="28"/>
        </w:rPr>
        <w:t>
</w:t>
      </w:r>
      <w:r>
        <w:rPr>
          <w:rFonts w:ascii="Times New Roman"/>
          <w:b w:val="false"/>
          <w:i w:val="false"/>
          <w:color w:val="000000"/>
          <w:sz w:val="28"/>
        </w:rPr>
        <w:t>
      6) жыртылатын жерінде орналаспауы тиіс.</w:t>
      </w:r>
    </w:p>
    <w:bookmarkEnd w:id="6"/>
    <w:bookmarkStart w:name="z29"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22 қарашадағы </w:t>
      </w:r>
      <w:r>
        <w:br/>
      </w:r>
      <w:r>
        <w:rPr>
          <w:rFonts w:ascii="Times New Roman"/>
          <w:b w:val="false"/>
          <w:i w:val="false"/>
          <w:color w:val="000000"/>
          <w:sz w:val="28"/>
        </w:rPr>
        <w:t xml:space="preserve">
№ 1366 қаулысымен  </w:t>
      </w:r>
      <w:r>
        <w:br/>
      </w:r>
      <w:r>
        <w:rPr>
          <w:rFonts w:ascii="Times New Roman"/>
          <w:b w:val="false"/>
          <w:i w:val="false"/>
          <w:color w:val="000000"/>
          <w:sz w:val="28"/>
        </w:rPr>
        <w:t xml:space="preserve">
бекітілген      </w:t>
      </w:r>
    </w:p>
    <w:bookmarkEnd w:id="7"/>
    <w:bookmarkStart w:name="z30" w:id="8"/>
    <w:p>
      <w:pPr>
        <w:spacing w:after="0"/>
        <w:ind w:left="0"/>
        <w:jc w:val="left"/>
      </w:pPr>
      <w:r>
        <w:rPr>
          <w:rFonts w:ascii="Times New Roman"/>
          <w:b/>
          <w:i w:val="false"/>
          <w:color w:val="000000"/>
        </w:rPr>
        <w:t xml:space="preserve"> 
Темекі бұйымының қорабына, темекі бұйымының қаптамасына орналастырылатын темекі шегудің зияны туралы ескерту</w:t>
      </w:r>
    </w:p>
    <w:bookmarkEnd w:id="8"/>
    <w:bookmarkStart w:name="z31" w:id="9"/>
    <w:p>
      <w:pPr>
        <w:spacing w:after="0"/>
        <w:ind w:left="0"/>
        <w:jc w:val="both"/>
      </w:pPr>
      <w:r>
        <w:rPr>
          <w:rFonts w:ascii="Times New Roman"/>
          <w:b w:val="false"/>
          <w:i w:val="false"/>
          <w:color w:val="000000"/>
          <w:sz w:val="28"/>
        </w:rPr>
        <w:t>
      1. Темекі бұйымының қорабында, темекі бұйымдарының қаптамасында орналастырылатын Темекі шегудің зияны туралы ескерту (бұдан әрі - Ескерту) темекі тұтынудың және темекі түтінін жұтудың адам организмі үшін қатты зиян келтіретін салдары туралы ақпаратты білдіреді.</w:t>
      </w:r>
      <w:r>
        <w:br/>
      </w:r>
      <w:r>
        <w:rPr>
          <w:rFonts w:ascii="Times New Roman"/>
          <w:b w:val="false"/>
          <w:i w:val="false"/>
          <w:color w:val="000000"/>
          <w:sz w:val="28"/>
        </w:rPr>
        <w:t>
</w:t>
      </w:r>
      <w:r>
        <w:rPr>
          <w:rFonts w:ascii="Times New Roman"/>
          <w:b w:val="false"/>
          <w:i w:val="false"/>
          <w:color w:val="000000"/>
          <w:sz w:val="28"/>
        </w:rPr>
        <w:t>
      2. Темекі тұтынудың және темекі түтінін жұтудың адам организмі үшін қатты зиян келтіретін салдарын бейнелеу түріндегі толық түрлі-түсті сурет және онымен бірге жазылатын жазба:</w:t>
      </w:r>
      <w:r>
        <w:br/>
      </w:r>
      <w:r>
        <w:rPr>
          <w:rFonts w:ascii="Times New Roman"/>
          <w:b w:val="false"/>
          <w:i w:val="false"/>
          <w:color w:val="000000"/>
          <w:sz w:val="28"/>
        </w:rPr>
        <w:t>
</w:t>
      </w:r>
      <w:r>
        <w:rPr>
          <w:rFonts w:ascii="Times New Roman"/>
          <w:b w:val="false"/>
          <w:i w:val="false"/>
          <w:color w:val="000000"/>
          <w:sz w:val="28"/>
        </w:rPr>
        <w:t>
      1) осы Ескертуге қосымшаға сәйкес эскиздерге сай келуі;</w:t>
      </w:r>
      <w:r>
        <w:br/>
      </w:r>
      <w:r>
        <w:rPr>
          <w:rFonts w:ascii="Times New Roman"/>
          <w:b w:val="false"/>
          <w:i w:val="false"/>
          <w:color w:val="000000"/>
          <w:sz w:val="28"/>
        </w:rPr>
        <w:t>
</w:t>
      </w:r>
      <w:r>
        <w:rPr>
          <w:rFonts w:ascii="Times New Roman"/>
          <w:b w:val="false"/>
          <w:i w:val="false"/>
          <w:color w:val="000000"/>
          <w:sz w:val="28"/>
        </w:rPr>
        <w:t>
      2) темекі бұйымы қорабының көлемі бойынша әрбір үлкен жағының үстіңгі бөлігінде орналасуы;</w:t>
      </w:r>
      <w:r>
        <w:br/>
      </w:r>
      <w:r>
        <w:rPr>
          <w:rFonts w:ascii="Times New Roman"/>
          <w:b w:val="false"/>
          <w:i w:val="false"/>
          <w:color w:val="000000"/>
          <w:sz w:val="28"/>
        </w:rPr>
        <w:t>
</w:t>
      </w:r>
      <w:r>
        <w:rPr>
          <w:rFonts w:ascii="Times New Roman"/>
          <w:b w:val="false"/>
          <w:i w:val="false"/>
          <w:color w:val="000000"/>
          <w:sz w:val="28"/>
        </w:rPr>
        <w:t>
      3) темекі бұйымы қаптамасының көлемі бойынша әрбір үлкен жағында орналасуы;</w:t>
      </w:r>
      <w:r>
        <w:br/>
      </w:r>
      <w:r>
        <w:rPr>
          <w:rFonts w:ascii="Times New Roman"/>
          <w:b w:val="false"/>
          <w:i w:val="false"/>
          <w:color w:val="000000"/>
          <w:sz w:val="28"/>
        </w:rPr>
        <w:t>
</w:t>
      </w:r>
      <w:r>
        <w:rPr>
          <w:rFonts w:ascii="Times New Roman"/>
          <w:b w:val="false"/>
          <w:i w:val="false"/>
          <w:color w:val="000000"/>
          <w:sz w:val="28"/>
        </w:rPr>
        <w:t>
      4) күнтізбелік жылдың ішінде Қазақстан Республикасының аумағында өндірілген, сондай-ақ Қазақстан Республикасының аумағына әкелінген темекі бұйымы қораптарының, темекі бұйымы қаптамаларының шамамен тең мөлшеріне орналастырылады және жоғары деңгейде (СМҮК кемінде 300 dрі) басылуы тиіс.</w:t>
      </w:r>
      <w:r>
        <w:br/>
      </w:r>
      <w:r>
        <w:rPr>
          <w:rFonts w:ascii="Times New Roman"/>
          <w:b w:val="false"/>
          <w:i w:val="false"/>
          <w:color w:val="000000"/>
          <w:sz w:val="28"/>
        </w:rPr>
        <w:t>
</w:t>
      </w:r>
      <w:r>
        <w:rPr>
          <w:rFonts w:ascii="Times New Roman"/>
          <w:b w:val="false"/>
          <w:i w:val="false"/>
          <w:color w:val="000000"/>
          <w:sz w:val="28"/>
        </w:rPr>
        <w:t>
      3. Ескерту мынадай талаптарға сәйкес келуі тиіс:</w:t>
      </w:r>
      <w:r>
        <w:br/>
      </w:r>
      <w:r>
        <w:rPr>
          <w:rFonts w:ascii="Times New Roman"/>
          <w:b w:val="false"/>
          <w:i w:val="false"/>
          <w:color w:val="000000"/>
          <w:sz w:val="28"/>
        </w:rPr>
        <w:t>
</w:t>
      </w:r>
      <w:r>
        <w:rPr>
          <w:rFonts w:ascii="Times New Roman"/>
          <w:b w:val="false"/>
          <w:i w:val="false"/>
          <w:color w:val="000000"/>
          <w:sz w:val="28"/>
        </w:rPr>
        <w:t>
      1) темекі бұйымы қорабының, темекі бұйымдары қаптамасының көлемі бойынша әрбір үлкен жағының кемінде 40 %-ын (қырық пайызын) алуы;</w:t>
      </w:r>
      <w:r>
        <w:br/>
      </w:r>
      <w:r>
        <w:rPr>
          <w:rFonts w:ascii="Times New Roman"/>
          <w:b w:val="false"/>
          <w:i w:val="false"/>
          <w:color w:val="000000"/>
          <w:sz w:val="28"/>
        </w:rPr>
        <w:t>
</w:t>
      </w:r>
      <w:r>
        <w:rPr>
          <w:rFonts w:ascii="Times New Roman"/>
          <w:b w:val="false"/>
          <w:i w:val="false"/>
          <w:color w:val="000000"/>
          <w:sz w:val="28"/>
        </w:rPr>
        <w:t>
      2) мөлдір орауыш пленкаға немесе қандай да бір басқа сыртқы орауыш материалға басылмауы тиіс.</w:t>
      </w:r>
      <w:r>
        <w:br/>
      </w:r>
      <w:r>
        <w:rPr>
          <w:rFonts w:ascii="Times New Roman"/>
          <w:b w:val="false"/>
          <w:i w:val="false"/>
          <w:color w:val="000000"/>
          <w:sz w:val="28"/>
        </w:rPr>
        <w:t>
</w:t>
      </w:r>
      <w:r>
        <w:rPr>
          <w:rFonts w:ascii="Times New Roman"/>
          <w:b w:val="false"/>
          <w:i w:val="false"/>
          <w:color w:val="000000"/>
          <w:sz w:val="28"/>
        </w:rPr>
        <w:t>
      4. Ескертудің жазбалары, ілеспе толық түрлі-түсті суреттер екі тілде (бет жағында - мемлекеттік тілде, келесі бетінде - орыс тілінде) басылады және мынадай мәтіндерді қамтиды:</w:t>
      </w:r>
      <w:r>
        <w:br/>
      </w:r>
      <w:r>
        <w:rPr>
          <w:rFonts w:ascii="Times New Roman"/>
          <w:b w:val="false"/>
          <w:i w:val="false"/>
          <w:color w:val="000000"/>
          <w:sz w:val="28"/>
        </w:rPr>
        <w:t>
</w:t>
      </w:r>
      <w:r>
        <w:rPr>
          <w:rFonts w:ascii="Times New Roman"/>
          <w:b w:val="false"/>
          <w:i w:val="false"/>
          <w:color w:val="000000"/>
          <w:sz w:val="28"/>
        </w:rPr>
        <w:t>
      1) "Темекі шегу инфаркт пен инсультқа шалдықтырады";</w:t>
      </w:r>
      <w:r>
        <w:br/>
      </w:r>
      <w:r>
        <w:rPr>
          <w:rFonts w:ascii="Times New Roman"/>
          <w:b w:val="false"/>
          <w:i w:val="false"/>
          <w:color w:val="000000"/>
          <w:sz w:val="28"/>
        </w:rPr>
        <w:t>
</w:t>
      </w:r>
      <w:r>
        <w:rPr>
          <w:rFonts w:ascii="Times New Roman"/>
          <w:b w:val="false"/>
          <w:i w:val="false"/>
          <w:color w:val="000000"/>
          <w:sz w:val="28"/>
        </w:rPr>
        <w:t>
      2) "Темекі шегу - өкпенің қатерлі ісігіне шалдықтырады";</w:t>
      </w:r>
      <w:r>
        <w:br/>
      </w:r>
      <w:r>
        <w:rPr>
          <w:rFonts w:ascii="Times New Roman"/>
          <w:b w:val="false"/>
          <w:i w:val="false"/>
          <w:color w:val="000000"/>
          <w:sz w:val="28"/>
        </w:rPr>
        <w:t>
</w:t>
      </w:r>
      <w:r>
        <w:rPr>
          <w:rFonts w:ascii="Times New Roman"/>
          <w:b w:val="false"/>
          <w:i w:val="false"/>
          <w:color w:val="000000"/>
          <w:sz w:val="28"/>
        </w:rPr>
        <w:t>
      3) "Темекі шегу - өкпе эмфиземасына шалдықтырады";</w:t>
      </w:r>
      <w:r>
        <w:br/>
      </w:r>
      <w:r>
        <w:rPr>
          <w:rFonts w:ascii="Times New Roman"/>
          <w:b w:val="false"/>
          <w:i w:val="false"/>
          <w:color w:val="000000"/>
          <w:sz w:val="28"/>
        </w:rPr>
        <w:t>
</w:t>
      </w:r>
      <w:r>
        <w:rPr>
          <w:rFonts w:ascii="Times New Roman"/>
          <w:b w:val="false"/>
          <w:i w:val="false"/>
          <w:color w:val="000000"/>
          <w:sz w:val="28"/>
        </w:rPr>
        <w:t>
      4) "Темекі шегу - тамыр ауруларына шалдықтырады";</w:t>
      </w:r>
      <w:r>
        <w:br/>
      </w:r>
      <w:r>
        <w:rPr>
          <w:rFonts w:ascii="Times New Roman"/>
          <w:b w:val="false"/>
          <w:i w:val="false"/>
          <w:color w:val="000000"/>
          <w:sz w:val="28"/>
        </w:rPr>
        <w:t>
</w:t>
      </w:r>
      <w:r>
        <w:rPr>
          <w:rFonts w:ascii="Times New Roman"/>
          <w:b w:val="false"/>
          <w:i w:val="false"/>
          <w:color w:val="000000"/>
          <w:sz w:val="28"/>
        </w:rPr>
        <w:t>
      5) "Темекі шегу - тістің түсуі мен пародонтозға шалдықтырады";</w:t>
      </w:r>
      <w:r>
        <w:br/>
      </w:r>
      <w:r>
        <w:rPr>
          <w:rFonts w:ascii="Times New Roman"/>
          <w:b w:val="false"/>
          <w:i w:val="false"/>
          <w:color w:val="000000"/>
          <w:sz w:val="28"/>
        </w:rPr>
        <w:t>
</w:t>
      </w:r>
      <w:r>
        <w:rPr>
          <w:rFonts w:ascii="Times New Roman"/>
          <w:b w:val="false"/>
          <w:i w:val="false"/>
          <w:color w:val="000000"/>
          <w:sz w:val="28"/>
        </w:rPr>
        <w:t>
      6) "Темекі шегу - баяу әрі азапты өлімге себепші болуы мүмкін";</w:t>
      </w:r>
      <w:r>
        <w:br/>
      </w:r>
      <w:r>
        <w:rPr>
          <w:rFonts w:ascii="Times New Roman"/>
          <w:b w:val="false"/>
          <w:i w:val="false"/>
          <w:color w:val="000000"/>
          <w:sz w:val="28"/>
        </w:rPr>
        <w:t>
</w:t>
      </w:r>
      <w:r>
        <w:rPr>
          <w:rFonts w:ascii="Times New Roman"/>
          <w:b w:val="false"/>
          <w:i w:val="false"/>
          <w:color w:val="000000"/>
          <w:sz w:val="28"/>
        </w:rPr>
        <w:t>
      7) "Темекі шегу - импотенцияға шалдықтырады";</w:t>
      </w:r>
      <w:r>
        <w:br/>
      </w:r>
      <w:r>
        <w:rPr>
          <w:rFonts w:ascii="Times New Roman"/>
          <w:b w:val="false"/>
          <w:i w:val="false"/>
          <w:color w:val="000000"/>
          <w:sz w:val="28"/>
        </w:rPr>
        <w:t>
</w:t>
      </w:r>
      <w:r>
        <w:rPr>
          <w:rFonts w:ascii="Times New Roman"/>
          <w:b w:val="false"/>
          <w:i w:val="false"/>
          <w:color w:val="000000"/>
          <w:sz w:val="28"/>
        </w:rPr>
        <w:t>
      8) "Темекі шегу - теріні ерте қартайтады";</w:t>
      </w:r>
      <w:r>
        <w:br/>
      </w:r>
      <w:r>
        <w:rPr>
          <w:rFonts w:ascii="Times New Roman"/>
          <w:b w:val="false"/>
          <w:i w:val="false"/>
          <w:color w:val="000000"/>
          <w:sz w:val="28"/>
        </w:rPr>
        <w:t>
</w:t>
      </w:r>
      <w:r>
        <w:rPr>
          <w:rFonts w:ascii="Times New Roman"/>
          <w:b w:val="false"/>
          <w:i w:val="false"/>
          <w:color w:val="000000"/>
          <w:sz w:val="28"/>
        </w:rPr>
        <w:t>
      9) "Темекі шегу - бедеулікке және түсік тастауға себеп болады";</w:t>
      </w:r>
      <w:r>
        <w:br/>
      </w:r>
      <w:r>
        <w:rPr>
          <w:rFonts w:ascii="Times New Roman"/>
          <w:b w:val="false"/>
          <w:i w:val="false"/>
          <w:color w:val="000000"/>
          <w:sz w:val="28"/>
        </w:rPr>
        <w:t>
</w:t>
      </w:r>
      <w:r>
        <w:rPr>
          <w:rFonts w:ascii="Times New Roman"/>
          <w:b w:val="false"/>
          <w:i w:val="false"/>
          <w:color w:val="000000"/>
          <w:sz w:val="28"/>
        </w:rPr>
        <w:t>
      10) "Темекі шегу - есірткіге тәуелді етеді";</w:t>
      </w:r>
      <w:r>
        <w:br/>
      </w:r>
      <w:r>
        <w:rPr>
          <w:rFonts w:ascii="Times New Roman"/>
          <w:b w:val="false"/>
          <w:i w:val="false"/>
          <w:color w:val="000000"/>
          <w:sz w:val="28"/>
        </w:rPr>
        <w:t>
</w:t>
      </w:r>
      <w:r>
        <w:rPr>
          <w:rFonts w:ascii="Times New Roman"/>
          <w:b w:val="false"/>
          <w:i w:val="false"/>
          <w:color w:val="000000"/>
          <w:sz w:val="28"/>
        </w:rPr>
        <w:t>
      11) "Жүктілік кезінде темекі шегу Сіздің сәбиіңізге зиян келтіреді";</w:t>
      </w:r>
      <w:r>
        <w:br/>
      </w:r>
      <w:r>
        <w:rPr>
          <w:rFonts w:ascii="Times New Roman"/>
          <w:b w:val="false"/>
          <w:i w:val="false"/>
          <w:color w:val="000000"/>
          <w:sz w:val="28"/>
        </w:rPr>
        <w:t>
</w:t>
      </w:r>
      <w:r>
        <w:rPr>
          <w:rFonts w:ascii="Times New Roman"/>
          <w:b w:val="false"/>
          <w:i w:val="false"/>
          <w:color w:val="000000"/>
          <w:sz w:val="28"/>
        </w:rPr>
        <w:t>
      12) "Балаларды темекі түтінінен қорғаңыздар".</w:t>
      </w:r>
      <w:r>
        <w:br/>
      </w:r>
      <w:r>
        <w:rPr>
          <w:rFonts w:ascii="Times New Roman"/>
          <w:b w:val="false"/>
          <w:i w:val="false"/>
          <w:color w:val="000000"/>
          <w:sz w:val="28"/>
        </w:rPr>
        <w:t>
</w:t>
      </w:r>
      <w:r>
        <w:rPr>
          <w:rFonts w:ascii="Times New Roman"/>
          <w:b w:val="false"/>
          <w:i w:val="false"/>
          <w:color w:val="000000"/>
          <w:sz w:val="28"/>
        </w:rPr>
        <w:t>
      5. Жазбалардың мәтіндері мынадай талаптарға сәйкес болуы тиіс:</w:t>
      </w:r>
      <w:r>
        <w:br/>
      </w:r>
      <w:r>
        <w:rPr>
          <w:rFonts w:ascii="Times New Roman"/>
          <w:b w:val="false"/>
          <w:i w:val="false"/>
          <w:color w:val="000000"/>
          <w:sz w:val="28"/>
        </w:rPr>
        <w:t>
</w:t>
      </w:r>
      <w:r>
        <w:rPr>
          <w:rFonts w:ascii="Times New Roman"/>
          <w:b w:val="false"/>
          <w:i w:val="false"/>
          <w:color w:val="000000"/>
          <w:sz w:val="28"/>
        </w:rPr>
        <w:t>
      1) қаріптің атауы - тіліне сәйкес Аrіаl кz және Аrіаl;</w:t>
      </w:r>
      <w:r>
        <w:br/>
      </w:r>
      <w:r>
        <w:rPr>
          <w:rFonts w:ascii="Times New Roman"/>
          <w:b w:val="false"/>
          <w:i w:val="false"/>
          <w:color w:val="000000"/>
          <w:sz w:val="28"/>
        </w:rPr>
        <w:t>
</w:t>
      </w:r>
      <w:r>
        <w:rPr>
          <w:rFonts w:ascii="Times New Roman"/>
          <w:b w:val="false"/>
          <w:i w:val="false"/>
          <w:color w:val="000000"/>
          <w:sz w:val="28"/>
        </w:rPr>
        <w:t>
      2) бағыты - солдан оңға қарай, темекі бұйымдары қорабының және қаптамасының төменгі шетіне параллель;</w:t>
      </w:r>
      <w:r>
        <w:br/>
      </w:r>
      <w:r>
        <w:rPr>
          <w:rFonts w:ascii="Times New Roman"/>
          <w:b w:val="false"/>
          <w:i w:val="false"/>
          <w:color w:val="000000"/>
          <w:sz w:val="28"/>
        </w:rPr>
        <w:t>
</w:t>
      </w:r>
      <w:r>
        <w:rPr>
          <w:rFonts w:ascii="Times New Roman"/>
          <w:b w:val="false"/>
          <w:i w:val="false"/>
          <w:color w:val="000000"/>
          <w:sz w:val="28"/>
        </w:rPr>
        <w:t>
      3) түсі - ақ, спектр № 255.255.255.</w:t>
      </w:r>
    </w:p>
    <w:bookmarkEnd w:id="9"/>
    <w:bookmarkStart w:name="z57" w:id="10"/>
    <w:p>
      <w:pPr>
        <w:spacing w:after="0"/>
        <w:ind w:left="0"/>
        <w:jc w:val="both"/>
      </w:pPr>
      <w:r>
        <w:rPr>
          <w:rFonts w:ascii="Times New Roman"/>
          <w:b w:val="false"/>
          <w:i w:val="false"/>
          <w:color w:val="000000"/>
          <w:sz w:val="28"/>
        </w:rPr>
        <w:t>
                                          Темекі шегудің зияны туралы</w:t>
      </w:r>
      <w:r>
        <w:br/>
      </w:r>
      <w:r>
        <w:rPr>
          <w:rFonts w:ascii="Times New Roman"/>
          <w:b w:val="false"/>
          <w:i w:val="false"/>
          <w:color w:val="000000"/>
          <w:sz w:val="28"/>
        </w:rPr>
        <w:t>
                                              ескертуге қосымша</w:t>
      </w:r>
      <w:r>
        <w:drawing>
          <wp:inline distT="0" distB="0" distL="0" distR="0">
            <wp:extent cx="8864600" cy="457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864600" cy="4572000"/>
                    </a:xfrm>
                    <a:prstGeom prst="rect">
                      <a:avLst/>
                    </a:prstGeom>
                  </pic:spPr>
                </pic:pic>
              </a:graphicData>
            </a:graphic>
          </wp:inline>
        </w:drawing>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