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7cb96" w14:textId="d47cb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қалдықтардың пайда болу және жинақталу нормаларын есептеудің үлгі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22 қарашадағы № 1370 Қаулысы. Күші жойылды - Қазақстан Республикасы Үкіметінің 2015 жылғы 3 сәуірдегі № 196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03.04.2015 </w:t>
      </w:r>
      <w:r>
        <w:rPr>
          <w:rFonts w:ascii="Times New Roman"/>
          <w:b w:val="false"/>
          <w:i w:val="false"/>
          <w:color w:val="ff0000"/>
          <w:sz w:val="28"/>
        </w:rPr>
        <w:t>№ 196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2007 жылғы 9 қаңтардағы Экологиялық кодексінің 16-бабының </w:t>
      </w:r>
      <w:r>
        <w:rPr>
          <w:rFonts w:ascii="Times New Roman"/>
          <w:b w:val="false"/>
          <w:i w:val="false"/>
          <w:color w:val="000000"/>
          <w:sz w:val="28"/>
        </w:rPr>
        <w:t>7) тармақшасын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Коммуналдық қалдықтардың пайда болу және жинақталу нормаларын есептеудің үлгі қағидалары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22 қарашадағы</w:t>
      </w:r>
      <w:r>
        <w:br/>
      </w:r>
      <w:r>
        <w:rPr>
          <w:rFonts w:ascii="Times New Roman"/>
          <w:b w:val="false"/>
          <w:i w:val="false"/>
          <w:color w:val="000000"/>
          <w:sz w:val="28"/>
        </w:rPr>
        <w:t xml:space="preserve">
№ 1370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Коммуналдық қалдықтардың пайда болу және жинақталу</w:t>
      </w:r>
      <w:r>
        <w:br/>
      </w:r>
      <w:r>
        <w:rPr>
          <w:rFonts w:ascii="Times New Roman"/>
          <w:b/>
          <w:i w:val="false"/>
          <w:color w:val="000000"/>
        </w:rPr>
        <w:t>
нормаларын есептеудің үлгі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Коммуналдық қалдықтарға елдi мекендерде, оның iшiнде адамның тiршiлiк әрекетi нәтижесiнде пайда болған тұтынудың қатты қалдықтары, сондай-ақ құрамы және пайда болу сипаты жағынан осыларға ұқсас өндiрiс қалдықтары жатады.</w:t>
      </w:r>
      <w:r>
        <w:br/>
      </w:r>
      <w:r>
        <w:rPr>
          <w:rFonts w:ascii="Times New Roman"/>
          <w:b w:val="false"/>
          <w:i w:val="false"/>
          <w:color w:val="000000"/>
          <w:sz w:val="28"/>
        </w:rPr>
        <w:t>
</w:t>
      </w:r>
      <w:r>
        <w:rPr>
          <w:rFonts w:ascii="Times New Roman"/>
          <w:b w:val="false"/>
          <w:i w:val="false"/>
          <w:color w:val="000000"/>
          <w:sz w:val="28"/>
        </w:rPr>
        <w:t>
      2. Елді мекендер үшін коммуналдық қалдықтардың жинақталу нормаларын бекітуді жергілікті өкілді органдар бес жылда кемінде бір рет не жергілікті атқарушы органдардың бастамасы бойынша, бірақ екі жылда бір реттен жиі емес жүргізеді.</w:t>
      </w:r>
    </w:p>
    <w:bookmarkEnd w:id="5"/>
    <w:bookmarkStart w:name="z9" w:id="6"/>
    <w:p>
      <w:pPr>
        <w:spacing w:after="0"/>
        <w:ind w:left="0"/>
        <w:jc w:val="left"/>
      </w:pPr>
      <w:r>
        <w:rPr>
          <w:rFonts w:ascii="Times New Roman"/>
          <w:b/>
          <w:i w:val="false"/>
          <w:color w:val="000000"/>
        </w:rPr>
        <w:t xml:space="preserve"> 
2. Коммуналдық қалдықтардың пайда болу</w:t>
      </w:r>
      <w:r>
        <w:br/>
      </w:r>
      <w:r>
        <w:rPr>
          <w:rFonts w:ascii="Times New Roman"/>
          <w:b/>
          <w:i w:val="false"/>
          <w:color w:val="000000"/>
        </w:rPr>
        <w:t>
және жинақталу нормалары есептеу тәртібі</w:t>
      </w:r>
    </w:p>
    <w:bookmarkEnd w:id="6"/>
    <w:bookmarkStart w:name="z10" w:id="7"/>
    <w:p>
      <w:pPr>
        <w:spacing w:after="0"/>
        <w:ind w:left="0"/>
        <w:jc w:val="both"/>
      </w:pPr>
      <w:r>
        <w:rPr>
          <w:rFonts w:ascii="Times New Roman"/>
          <w:b w:val="false"/>
          <w:i w:val="false"/>
          <w:color w:val="000000"/>
          <w:sz w:val="28"/>
        </w:rPr>
        <w:t>
      3. Коммуналдық қалдықтардың пайда болу және жинақталу нормалары тұрғын үй қорының барлық объектілері, тұрғын емес үй-жайлар үшін жеке-жеке белгіленеді.</w:t>
      </w:r>
      <w:r>
        <w:br/>
      </w:r>
      <w:r>
        <w:rPr>
          <w:rFonts w:ascii="Times New Roman"/>
          <w:b w:val="false"/>
          <w:i w:val="false"/>
          <w:color w:val="000000"/>
          <w:sz w:val="28"/>
        </w:rPr>
        <w:t>
</w:t>
      </w:r>
      <w:r>
        <w:rPr>
          <w:rFonts w:ascii="Times New Roman"/>
          <w:b w:val="false"/>
          <w:i w:val="false"/>
          <w:color w:val="000000"/>
          <w:sz w:val="28"/>
        </w:rPr>
        <w:t>
      4. Коммуналдық қалдықтардың пайда болу және жинақталу нормалары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r>
        <w:br/>
      </w:r>
      <w:r>
        <w:rPr>
          <w:rFonts w:ascii="Times New Roman"/>
          <w:b w:val="false"/>
          <w:i w:val="false"/>
          <w:color w:val="000000"/>
          <w:sz w:val="28"/>
        </w:rPr>
        <w:t>
</w:t>
      </w:r>
      <w:r>
        <w:rPr>
          <w:rFonts w:ascii="Times New Roman"/>
          <w:b w:val="false"/>
          <w:i w:val="false"/>
          <w:color w:val="000000"/>
          <w:sz w:val="28"/>
        </w:rPr>
        <w:t>
      5. Коммуналдық қалдықтардың пайда болу және жинақталу нормалары  кейіннен есептік бірлікке жинақталу көлемін кейін есептей отырып, заттай өлшеу жүргізу жолымен анықталады. Жергілікті атқарушы органдар өз құзыреттері шегінде коммуналдық қалдықтардың пайда болу және жинақталу нормаларын есептеуді қамтамасыз етеді.</w:t>
      </w:r>
      <w:r>
        <w:br/>
      </w:r>
      <w:r>
        <w:rPr>
          <w:rFonts w:ascii="Times New Roman"/>
          <w:b w:val="false"/>
          <w:i w:val="false"/>
          <w:color w:val="000000"/>
          <w:sz w:val="28"/>
        </w:rPr>
        <w:t>
</w:t>
      </w:r>
      <w:r>
        <w:rPr>
          <w:rFonts w:ascii="Times New Roman"/>
          <w:b w:val="false"/>
          <w:i w:val="false"/>
          <w:color w:val="000000"/>
          <w:sz w:val="28"/>
        </w:rPr>
        <w:t>
      6. Заттай өлшеу жүргізу үшін жайлылық деңгейі әртүрлі екі үлгідегі тұрғын үй қорының объектілері бөлінеді:</w:t>
      </w:r>
      <w:r>
        <w:br/>
      </w:r>
      <w:r>
        <w:rPr>
          <w:rFonts w:ascii="Times New Roman"/>
          <w:b w:val="false"/>
          <w:i w:val="false"/>
          <w:color w:val="000000"/>
          <w:sz w:val="28"/>
        </w:rPr>
        <w:t>
</w:t>
      </w:r>
      <w:r>
        <w:rPr>
          <w:rFonts w:ascii="Times New Roman"/>
          <w:b w:val="false"/>
          <w:i w:val="false"/>
          <w:color w:val="000000"/>
          <w:sz w:val="28"/>
        </w:rPr>
        <w:t>
      1) су құбыры, кәріз, газбен жабдықтау, орталықтан жылыту, қоқыс құбыры бар жайлы тұрғын үй;</w:t>
      </w:r>
      <w:r>
        <w:br/>
      </w:r>
      <w:r>
        <w:rPr>
          <w:rFonts w:ascii="Times New Roman"/>
          <w:b w:val="false"/>
          <w:i w:val="false"/>
          <w:color w:val="000000"/>
          <w:sz w:val="28"/>
        </w:rPr>
        <w:t>
</w:t>
      </w:r>
      <w:r>
        <w:rPr>
          <w:rFonts w:ascii="Times New Roman"/>
          <w:b w:val="false"/>
          <w:i w:val="false"/>
          <w:color w:val="000000"/>
          <w:sz w:val="28"/>
        </w:rPr>
        <w:t>
      2) пешпен жылытылатын, су құбыры мен кәрізі жоқ жайлы емес тұрғын үй.</w:t>
      </w:r>
      <w:r>
        <w:br/>
      </w:r>
      <w:r>
        <w:rPr>
          <w:rFonts w:ascii="Times New Roman"/>
          <w:b w:val="false"/>
          <w:i w:val="false"/>
          <w:color w:val="000000"/>
          <w:sz w:val="28"/>
        </w:rPr>
        <w:t>
</w:t>
      </w:r>
      <w:r>
        <w:rPr>
          <w:rFonts w:ascii="Times New Roman"/>
          <w:b w:val="false"/>
          <w:i w:val="false"/>
          <w:color w:val="000000"/>
          <w:sz w:val="28"/>
        </w:rPr>
        <w:t>
      7. Тұрғындар тарапынан түзілетін коммуналдық қалдықтардың пайда болу және жинақталу нормаларын анықтау үшін тұрғылықты халықтың мынадай саны бар учаскелер бөліп алынады:</w:t>
      </w:r>
      <w:r>
        <w:br/>
      </w:r>
      <w:r>
        <w:rPr>
          <w:rFonts w:ascii="Times New Roman"/>
          <w:b w:val="false"/>
          <w:i w:val="false"/>
          <w:color w:val="000000"/>
          <w:sz w:val="28"/>
        </w:rPr>
        <w:t>
      халқының саны 300 мың адамға дейінгі қалаларда учаскелер жайлылықтың әрбір түрі бойынша тұрғындардың жалпы санының 2%-ын;</w:t>
      </w:r>
      <w:r>
        <w:br/>
      </w:r>
      <w:r>
        <w:rPr>
          <w:rFonts w:ascii="Times New Roman"/>
          <w:b w:val="false"/>
          <w:i w:val="false"/>
          <w:color w:val="000000"/>
          <w:sz w:val="28"/>
        </w:rPr>
        <w:t>
      халқының саны 300 – 500 мың адам болатын қалаларда учаскелер жайлылықтың әрбір түрі бойынша тұрғындардың жалпы санының 1%-ын;</w:t>
      </w:r>
      <w:r>
        <w:br/>
      </w:r>
      <w:r>
        <w:rPr>
          <w:rFonts w:ascii="Times New Roman"/>
          <w:b w:val="false"/>
          <w:i w:val="false"/>
          <w:color w:val="000000"/>
          <w:sz w:val="28"/>
        </w:rPr>
        <w:t>
      халқының саны 500 мың адамнан асатын қалаларда - 0,5%-ын қамти отырып таңдалады (соның ішінде жайлы емес сектор бойынша кемінде 500 адам).</w:t>
      </w:r>
      <w:r>
        <w:br/>
      </w:r>
      <w:r>
        <w:rPr>
          <w:rFonts w:ascii="Times New Roman"/>
          <w:b w:val="false"/>
          <w:i w:val="false"/>
          <w:color w:val="000000"/>
          <w:sz w:val="28"/>
        </w:rPr>
        <w:t>
</w:t>
      </w:r>
      <w:r>
        <w:rPr>
          <w:rFonts w:ascii="Times New Roman"/>
          <w:b w:val="false"/>
          <w:i w:val="false"/>
          <w:color w:val="000000"/>
          <w:sz w:val="28"/>
        </w:rPr>
        <w:t>
      8.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нысандар бойынша коммуналдық паспорт жасайды.</w:t>
      </w:r>
      <w:r>
        <w:br/>
      </w:r>
      <w:r>
        <w:rPr>
          <w:rFonts w:ascii="Times New Roman"/>
          <w:b w:val="false"/>
          <w:i w:val="false"/>
          <w:color w:val="000000"/>
          <w:sz w:val="28"/>
        </w:rPr>
        <w:t>
</w:t>
      </w:r>
      <w:r>
        <w:rPr>
          <w:rFonts w:ascii="Times New Roman"/>
          <w:b w:val="false"/>
          <w:i w:val="false"/>
          <w:color w:val="000000"/>
          <w:sz w:val="28"/>
        </w:rPr>
        <w:t>
      9. Пайда болған және жинақталған коммуналдық қалдықтардың массасы мен көлемін анықтау үшін өлшеу сызғышы мен салмақ өлшеу жабдығы пайдаланылады.</w:t>
      </w:r>
      <w:r>
        <w:br/>
      </w:r>
      <w:r>
        <w:rPr>
          <w:rFonts w:ascii="Times New Roman"/>
          <w:b w:val="false"/>
          <w:i w:val="false"/>
          <w:color w:val="000000"/>
          <w:sz w:val="28"/>
        </w:rPr>
        <w:t>
</w:t>
      </w:r>
      <w:r>
        <w:rPr>
          <w:rFonts w:ascii="Times New Roman"/>
          <w:b w:val="false"/>
          <w:i w:val="false"/>
          <w:color w:val="000000"/>
          <w:sz w:val="28"/>
        </w:rPr>
        <w:t>
      10. Өлшеуді бастамас бұрын контейнердегі қалдықтар тегістеледі және өлшеу сызғышының көмегімен қалдықтың көлемі анықталады.</w:t>
      </w:r>
      <w:r>
        <w:br/>
      </w:r>
      <w:r>
        <w:rPr>
          <w:rFonts w:ascii="Times New Roman"/>
          <w:b w:val="false"/>
          <w:i w:val="false"/>
          <w:color w:val="000000"/>
          <w:sz w:val="28"/>
        </w:rPr>
        <w:t>
</w:t>
      </w:r>
      <w:r>
        <w:rPr>
          <w:rFonts w:ascii="Times New Roman"/>
          <w:b w:val="false"/>
          <w:i w:val="false"/>
          <w:color w:val="000000"/>
          <w:sz w:val="28"/>
        </w:rPr>
        <w:t>
      11. Жинақталған қалдықтардың массасы толған контейнерлерді өлшеу жолымен және кейін бос контейнердің массасын алып тастау арқылы анықталады.</w:t>
      </w:r>
      <w:r>
        <w:br/>
      </w:r>
      <w:r>
        <w:rPr>
          <w:rFonts w:ascii="Times New Roman"/>
          <w:b w:val="false"/>
          <w:i w:val="false"/>
          <w:color w:val="000000"/>
          <w:sz w:val="28"/>
        </w:rPr>
        <w:t>
</w:t>
      </w:r>
      <w:r>
        <w:rPr>
          <w:rFonts w:ascii="Times New Roman"/>
          <w:b w:val="false"/>
          <w:i w:val="false"/>
          <w:color w:val="000000"/>
          <w:sz w:val="28"/>
        </w:rPr>
        <w:t>
      12. Егер бір учаскеде пайда болған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жағдайда, қалдықтардың массасын қоқыс тиелген және бос машиналарды автомобиль таразысында өлшеу жолымен анықтауға рұқсат етіледі.</w:t>
      </w:r>
      <w:r>
        <w:br/>
      </w:r>
      <w:r>
        <w:rPr>
          <w:rFonts w:ascii="Times New Roman"/>
          <w:b w:val="false"/>
          <w:i w:val="false"/>
          <w:color w:val="000000"/>
          <w:sz w:val="28"/>
        </w:rPr>
        <w:t>
</w:t>
      </w:r>
      <w:r>
        <w:rPr>
          <w:rFonts w:ascii="Times New Roman"/>
          <w:b w:val="false"/>
          <w:i w:val="false"/>
          <w:color w:val="000000"/>
          <w:sz w:val="28"/>
        </w:rPr>
        <w:t>
      13. Пайда болған және жинақталған қалдықтардың массасы мен көлемі жөніндегі деректер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бастапқы жазба бланкісіне жазылады.</w:t>
      </w:r>
      <w:r>
        <w:br/>
      </w:r>
      <w:r>
        <w:rPr>
          <w:rFonts w:ascii="Times New Roman"/>
          <w:b w:val="false"/>
          <w:i w:val="false"/>
          <w:color w:val="000000"/>
          <w:sz w:val="28"/>
        </w:rPr>
        <w:t>
</w:t>
      </w:r>
      <w:r>
        <w:rPr>
          <w:rFonts w:ascii="Times New Roman"/>
          <w:b w:val="false"/>
          <w:i w:val="false"/>
          <w:color w:val="000000"/>
          <w:sz w:val="28"/>
        </w:rPr>
        <w:t>
      14. Өлшеу бойынша бастапқы материалдарды өңдегеннен кейін объектілердің әрқайсысы үшін алынған деректердің (массасы, көлемі) аптаның күндері бойынша жалпы саны шығарылады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жинақтаудың жиынтық маусымдық ведомосіне енгізіледі.</w:t>
      </w:r>
      <w:r>
        <w:br/>
      </w:r>
      <w:r>
        <w:rPr>
          <w:rFonts w:ascii="Times New Roman"/>
          <w:b w:val="false"/>
          <w:i w:val="false"/>
          <w:color w:val="000000"/>
          <w:sz w:val="28"/>
        </w:rPr>
        <w:t>
</w:t>
      </w:r>
      <w:r>
        <w:rPr>
          <w:rFonts w:ascii="Times New Roman"/>
          <w:b w:val="false"/>
          <w:i w:val="false"/>
          <w:color w:val="000000"/>
          <w:sz w:val="28"/>
        </w:rPr>
        <w:t>
      15. Маусымдық өлшеу жүргізілгеннен кейін деректер (масса, көлем)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коммуналдық қалдықтардың пайда болуы мен жинақталуының жиынтық жылдық ведомосіне енгізіледі.</w:t>
      </w:r>
      <w:r>
        <w:br/>
      </w:r>
      <w:r>
        <w:rPr>
          <w:rFonts w:ascii="Times New Roman"/>
          <w:b w:val="false"/>
          <w:i w:val="false"/>
          <w:color w:val="000000"/>
          <w:sz w:val="28"/>
        </w:rPr>
        <w:t>
</w:t>
      </w:r>
      <w:r>
        <w:rPr>
          <w:rFonts w:ascii="Times New Roman"/>
          <w:b w:val="false"/>
          <w:i w:val="false"/>
          <w:color w:val="000000"/>
          <w:sz w:val="28"/>
        </w:rPr>
        <w:t>
      16. Белгілі бір объекті бойынша өлшеу болжанып отырған коммуналдық қалдықтарды жинағанда басқа объектілердің коммуналдық қалдықтары араласып кетпеуге тиіс.</w:t>
      </w:r>
      <w:r>
        <w:br/>
      </w:r>
      <w:r>
        <w:rPr>
          <w:rFonts w:ascii="Times New Roman"/>
          <w:b w:val="false"/>
          <w:i w:val="false"/>
          <w:color w:val="000000"/>
          <w:sz w:val="28"/>
        </w:rPr>
        <w:t>
</w:t>
      </w:r>
      <w:r>
        <w:rPr>
          <w:rFonts w:ascii="Times New Roman"/>
          <w:b w:val="false"/>
          <w:i w:val="false"/>
          <w:color w:val="000000"/>
          <w:sz w:val="28"/>
        </w:rPr>
        <w:t>
      17.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пайда болу мен жинақталу коэффициентін анықтау мақсатында қосымша контейнерлер орнату көзделеді, оларды орнату қажеттілігі мен олардың саны таңдап алынған учаскелерді тексерген кезде нақтыланады.</w:t>
      </w:r>
      <w:r>
        <w:br/>
      </w:r>
      <w:r>
        <w:rPr>
          <w:rFonts w:ascii="Times New Roman"/>
          <w:b w:val="false"/>
          <w:i w:val="false"/>
          <w:color w:val="000000"/>
          <w:sz w:val="28"/>
        </w:rPr>
        <w:t>
      Өлшеу басталғанға дейін бір тәулік бұрын барлық контейнерлер толық тазартылуға тиіс.</w:t>
      </w:r>
      <w:r>
        <w:br/>
      </w:r>
      <w:r>
        <w:rPr>
          <w:rFonts w:ascii="Times New Roman"/>
          <w:b w:val="false"/>
          <w:i w:val="false"/>
          <w:color w:val="000000"/>
          <w:sz w:val="28"/>
        </w:rPr>
        <w:t>
</w:t>
      </w:r>
      <w:r>
        <w:rPr>
          <w:rFonts w:ascii="Times New Roman"/>
          <w:b w:val="false"/>
          <w:i w:val="false"/>
          <w:color w:val="000000"/>
          <w:sz w:val="28"/>
        </w:rPr>
        <w:t>
      18. Өлшеу бойынша бастапқы материалдарды өңдеу өлшеу жүргізген күннен кейінгі келесі күннен кешіктірмей жүргізіледі.</w:t>
      </w:r>
      <w:r>
        <w:br/>
      </w:r>
      <w:r>
        <w:rPr>
          <w:rFonts w:ascii="Times New Roman"/>
          <w:b w:val="false"/>
          <w:i w:val="false"/>
          <w:color w:val="000000"/>
          <w:sz w:val="28"/>
        </w:rPr>
        <w:t>
</w:t>
      </w:r>
      <w:r>
        <w:rPr>
          <w:rFonts w:ascii="Times New Roman"/>
          <w:b w:val="false"/>
          <w:i w:val="false"/>
          <w:color w:val="000000"/>
          <w:sz w:val="28"/>
        </w:rPr>
        <w:t>
      19. Коммуналдық қалдықтардың пайда болу және жинақталу нормаларын есептеу былайша жүргізіледі:</w:t>
      </w:r>
      <w:r>
        <w:br/>
      </w:r>
      <w:r>
        <w:rPr>
          <w:rFonts w:ascii="Times New Roman"/>
          <w:b w:val="false"/>
          <w:i w:val="false"/>
          <w:color w:val="000000"/>
          <w:sz w:val="28"/>
        </w:rPr>
        <w:t>
</w:t>
      </w:r>
      <w:r>
        <w:rPr>
          <w:rFonts w:ascii="Times New Roman"/>
          <w:b w:val="false"/>
          <w:i w:val="false"/>
          <w:color w:val="000000"/>
          <w:sz w:val="28"/>
        </w:rPr>
        <w:t>
      1) бір тәулікте объектіде коммуналдық қалдықтарды жинақтауға арналған бір контейнерде пайда болған және жинақталған қалдықтардың көлемін анықтау (V конт., м</w:t>
      </w:r>
      <w:r>
        <w:rPr>
          <w:rFonts w:ascii="Times New Roman"/>
          <w:b w:val="false"/>
          <w:i w:val="false"/>
          <w:color w:val="000000"/>
          <w:vertAlign w:val="superscript"/>
        </w:rPr>
        <w:t>3</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V</w:t>
      </w:r>
      <w:r>
        <w:rPr>
          <w:rFonts w:ascii="Times New Roman"/>
          <w:b w:val="false"/>
          <w:i w:val="false"/>
          <w:color w:val="000000"/>
          <w:vertAlign w:val="subscript"/>
        </w:rPr>
        <w:t>конт</w:t>
      </w:r>
      <w:r>
        <w:rPr>
          <w:rFonts w:ascii="Times New Roman"/>
          <w:b w:val="false"/>
          <w:i w:val="false"/>
          <w:color w:val="000000"/>
          <w:sz w:val="28"/>
        </w:rPr>
        <w:t>=h*S</w:t>
      </w:r>
    </w:p>
    <w:bookmarkStart w:name="z30" w:id="8"/>
    <w:p>
      <w:pPr>
        <w:spacing w:after="0"/>
        <w:ind w:left="0"/>
        <w:jc w:val="both"/>
      </w:pPr>
      <w:r>
        <w:rPr>
          <w:rFonts w:ascii="Times New Roman"/>
          <w:b w:val="false"/>
          <w:i w:val="false"/>
          <w:color w:val="000000"/>
          <w:sz w:val="28"/>
        </w:rPr>
        <w:t>      мұндағы h – контейнердің түбінен бастап жинақталған коммуналдық қалдықтардың жоғарғы нүктесіне дейінгі биіктік, м;</w:t>
      </w:r>
      <w:r>
        <w:br/>
      </w:r>
      <w:r>
        <w:rPr>
          <w:rFonts w:ascii="Times New Roman"/>
          <w:b w:val="false"/>
          <w:i w:val="false"/>
          <w:color w:val="000000"/>
          <w:sz w:val="28"/>
        </w:rPr>
        <w:t>
      S – контейнер түбінің алаңы,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2) контейнерлік алаңда коммуналдық қалдықтардың пайда болуы мен жинақталуының жалпы көлемін анықтау (Vтәу, м</w:t>
      </w:r>
      <w:r>
        <w:rPr>
          <w:rFonts w:ascii="Times New Roman"/>
          <w:b w:val="false"/>
          <w:i w:val="false"/>
          <w:color w:val="000000"/>
          <w:vertAlign w:val="superscript"/>
        </w:rPr>
        <w:t>3</w:t>
      </w:r>
      <w:r>
        <w:rPr>
          <w:rFonts w:ascii="Times New Roman"/>
          <w:b w:val="false"/>
          <w:i w:val="false"/>
          <w:color w:val="000000"/>
          <w:sz w:val="28"/>
        </w:rPr>
        <w:t>), егер контейнерлік алаңда коммуналдық қалдықтарды жинақтауға арналған контейнерлердің саны бірден артық болса:</w:t>
      </w:r>
    </w:p>
    <w:bookmarkEnd w:id="8"/>
    <w:p>
      <w:pPr>
        <w:spacing w:after="0"/>
        <w:ind w:left="0"/>
        <w:jc w:val="both"/>
      </w:pPr>
      <w:r>
        <w:rPr>
          <w:rFonts w:ascii="Times New Roman"/>
          <w:b w:val="false"/>
          <w:i w:val="false"/>
          <w:color w:val="000000"/>
          <w:sz w:val="28"/>
        </w:rPr>
        <w:t>V</w:t>
      </w:r>
      <w:r>
        <w:rPr>
          <w:rFonts w:ascii="Times New Roman"/>
          <w:b w:val="false"/>
          <w:i w:val="false"/>
          <w:color w:val="000000"/>
          <w:vertAlign w:val="subscript"/>
        </w:rPr>
        <w:t>тәу</w:t>
      </w:r>
      <w:r>
        <w:rPr>
          <w:rFonts w:ascii="Times New Roman"/>
          <w:b w:val="false"/>
          <w:i w:val="false"/>
          <w:color w:val="000000"/>
          <w:sz w:val="28"/>
        </w:rPr>
        <w:t>=V</w:t>
      </w:r>
      <w:r>
        <w:rPr>
          <w:rFonts w:ascii="Times New Roman"/>
          <w:b w:val="false"/>
          <w:i w:val="false"/>
          <w:color w:val="000000"/>
          <w:vertAlign w:val="subscript"/>
        </w:rPr>
        <w:t>конт1</w:t>
      </w:r>
      <w:r>
        <w:rPr>
          <w:rFonts w:ascii="Times New Roman"/>
          <w:b w:val="false"/>
          <w:i w:val="false"/>
          <w:color w:val="000000"/>
          <w:sz w:val="28"/>
        </w:rPr>
        <w:t>+V</w:t>
      </w:r>
      <w:r>
        <w:rPr>
          <w:rFonts w:ascii="Times New Roman"/>
          <w:b w:val="false"/>
          <w:i w:val="false"/>
          <w:color w:val="000000"/>
          <w:vertAlign w:val="subscript"/>
        </w:rPr>
        <w:t>конт2</w:t>
      </w:r>
      <w:r>
        <w:rPr>
          <w:rFonts w:ascii="Times New Roman"/>
          <w:b w:val="false"/>
          <w:i w:val="false"/>
          <w:color w:val="000000"/>
          <w:sz w:val="28"/>
        </w:rPr>
        <w:t>+V</w:t>
      </w:r>
      <w:r>
        <w:rPr>
          <w:rFonts w:ascii="Times New Roman"/>
          <w:b w:val="false"/>
          <w:i w:val="false"/>
          <w:color w:val="000000"/>
          <w:vertAlign w:val="subscript"/>
        </w:rPr>
        <w:t>конт3</w:t>
      </w:r>
      <w:r>
        <w:rPr>
          <w:rFonts w:ascii="Times New Roman"/>
          <w:b w:val="false"/>
          <w:i w:val="false"/>
          <w:color w:val="000000"/>
          <w:sz w:val="28"/>
        </w:rPr>
        <w:t>….</w:t>
      </w:r>
    </w:p>
    <w:bookmarkStart w:name="z31" w:id="9"/>
    <w:p>
      <w:pPr>
        <w:spacing w:after="0"/>
        <w:ind w:left="0"/>
        <w:jc w:val="both"/>
      </w:pPr>
      <w:r>
        <w:rPr>
          <w:rFonts w:ascii="Times New Roman"/>
          <w:b w:val="false"/>
          <w:i w:val="false"/>
          <w:color w:val="000000"/>
          <w:sz w:val="28"/>
        </w:rPr>
        <w:t>      мұндағы V</w:t>
      </w:r>
      <w:r>
        <w:rPr>
          <w:rFonts w:ascii="Times New Roman"/>
          <w:b w:val="false"/>
          <w:i w:val="false"/>
          <w:color w:val="000000"/>
          <w:vertAlign w:val="subscript"/>
        </w:rPr>
        <w:t>конт1</w:t>
      </w:r>
      <w:r>
        <w:rPr>
          <w:rFonts w:ascii="Times New Roman"/>
          <w:b w:val="false"/>
          <w:i w:val="false"/>
          <w:color w:val="000000"/>
          <w:sz w:val="28"/>
        </w:rPr>
        <w:t>, V</w:t>
      </w:r>
      <w:r>
        <w:rPr>
          <w:rFonts w:ascii="Times New Roman"/>
          <w:b w:val="false"/>
          <w:i w:val="false"/>
          <w:color w:val="000000"/>
          <w:vertAlign w:val="subscript"/>
        </w:rPr>
        <w:t>конт2</w:t>
      </w:r>
      <w:r>
        <w:rPr>
          <w:rFonts w:ascii="Times New Roman"/>
          <w:b w:val="false"/>
          <w:i w:val="false"/>
          <w:color w:val="000000"/>
          <w:sz w:val="28"/>
        </w:rPr>
        <w:t>, V</w:t>
      </w:r>
      <w:r>
        <w:rPr>
          <w:rFonts w:ascii="Times New Roman"/>
          <w:b w:val="false"/>
          <w:i w:val="false"/>
          <w:color w:val="000000"/>
          <w:vertAlign w:val="subscript"/>
        </w:rPr>
        <w:t>конт3</w:t>
      </w:r>
      <w:r>
        <w:rPr>
          <w:rFonts w:ascii="Times New Roman"/>
          <w:b w:val="false"/>
          <w:i w:val="false"/>
          <w:color w:val="000000"/>
          <w:sz w:val="28"/>
        </w:rPr>
        <w:t xml:space="preserve"> - контейнерлік алаңда орналасқан әрбір контейнер бойынша коммуналдық қалдықтардың пайда болуы мен жинақталуының тәуліктік көлемі. Есептеу контейнерлік алаңда орналасқан контейнердің санына байланысты жүргізіледі;</w:t>
      </w:r>
      <w:r>
        <w:br/>
      </w: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9"/>
    <w:p>
      <w:pPr>
        <w:spacing w:after="0"/>
        <w:ind w:left="0"/>
        <w:jc w:val="both"/>
      </w:pPr>
      <w:r>
        <w:rPr>
          <w:rFonts w:ascii="Times New Roman"/>
          <w:b w:val="false"/>
          <w:i w:val="false"/>
          <w:color w:val="000000"/>
          <w:sz w:val="28"/>
        </w:rPr>
        <w:t>m</w:t>
      </w:r>
      <w:r>
        <w:rPr>
          <w:rFonts w:ascii="Times New Roman"/>
          <w:b w:val="false"/>
          <w:i w:val="false"/>
          <w:color w:val="000000"/>
          <w:vertAlign w:val="subscript"/>
        </w:rPr>
        <w:t>конт</w:t>
      </w:r>
      <w:r>
        <w:rPr>
          <w:rFonts w:ascii="Times New Roman"/>
          <w:b w:val="false"/>
          <w:i w:val="false"/>
          <w:color w:val="000000"/>
          <w:sz w:val="28"/>
        </w:rPr>
        <w:t xml:space="preserve"> =m</w:t>
      </w:r>
      <w:r>
        <w:rPr>
          <w:rFonts w:ascii="Times New Roman"/>
          <w:b w:val="false"/>
          <w:i w:val="false"/>
          <w:color w:val="000000"/>
          <w:vertAlign w:val="subscript"/>
        </w:rPr>
        <w:t>3</w:t>
      </w:r>
      <w:r>
        <w:rPr>
          <w:rFonts w:ascii="Times New Roman"/>
          <w:b w:val="false"/>
          <w:i w:val="false"/>
          <w:color w:val="000000"/>
          <w:sz w:val="28"/>
        </w:rPr>
        <w:t>- m</w:t>
      </w:r>
      <w:r>
        <w:rPr>
          <w:rFonts w:ascii="Times New Roman"/>
          <w:b w:val="false"/>
          <w:i w:val="false"/>
          <w:color w:val="000000"/>
          <w:vertAlign w:val="subscript"/>
        </w:rPr>
        <w:t>п</w:t>
      </w:r>
    </w:p>
    <w:bookmarkStart w:name="z32" w:id="10"/>
    <w:p>
      <w:pPr>
        <w:spacing w:after="0"/>
        <w:ind w:left="0"/>
        <w:jc w:val="both"/>
      </w:pPr>
      <w:r>
        <w:rPr>
          <w:rFonts w:ascii="Times New Roman"/>
          <w:b w:val="false"/>
          <w:i w:val="false"/>
          <w:color w:val="000000"/>
          <w:sz w:val="28"/>
        </w:rPr>
        <w:t>      мұндағы mз – қалдықтар тиелген контейнердің массасы, кг;</w:t>
      </w:r>
      <w:r>
        <w:br/>
      </w:r>
      <w:r>
        <w:rPr>
          <w:rFonts w:ascii="Times New Roman"/>
          <w:b w:val="false"/>
          <w:i w:val="false"/>
          <w:color w:val="000000"/>
          <w:sz w:val="28"/>
        </w:rPr>
        <w:t>
      m</w:t>
      </w:r>
      <w:r>
        <w:rPr>
          <w:rFonts w:ascii="Times New Roman"/>
          <w:b w:val="false"/>
          <w:i w:val="false"/>
          <w:color w:val="000000"/>
          <w:vertAlign w:val="subscript"/>
        </w:rPr>
        <w:t>п</w:t>
      </w:r>
      <w:r>
        <w:rPr>
          <w:rFonts w:ascii="Times New Roman"/>
          <w:b w:val="false"/>
          <w:i w:val="false"/>
          <w:color w:val="000000"/>
          <w:sz w:val="28"/>
        </w:rPr>
        <w:t xml:space="preserve"> – қалдықтардан бос контейнердің массасы, кг;</w:t>
      </w:r>
      <w:r>
        <w:br/>
      </w:r>
      <w:r>
        <w:rPr>
          <w:rFonts w:ascii="Times New Roman"/>
          <w:b w:val="false"/>
          <w:i w:val="false"/>
          <w:color w:val="000000"/>
          <w:sz w:val="28"/>
        </w:rPr>
        <w:t>
      4) объектіде пайда болған коммуналдық қалдықтардың тәуліктік массасын анықтау (m</w:t>
      </w:r>
      <w:r>
        <w:rPr>
          <w:rFonts w:ascii="Times New Roman"/>
          <w:b w:val="false"/>
          <w:i w:val="false"/>
          <w:color w:val="000000"/>
          <w:vertAlign w:val="subscript"/>
        </w:rPr>
        <w:t>тәу</w:t>
      </w:r>
      <w:r>
        <w:rPr>
          <w:rFonts w:ascii="Times New Roman"/>
          <w:b w:val="false"/>
          <w:i w:val="false"/>
          <w:color w:val="000000"/>
          <w:sz w:val="28"/>
        </w:rPr>
        <w:t>., кг) мынадай формула бойынша жүргізіледі:</w:t>
      </w:r>
    </w:p>
    <w:bookmarkEnd w:id="10"/>
    <w:p>
      <w:pPr>
        <w:spacing w:after="0"/>
        <w:ind w:left="0"/>
        <w:jc w:val="both"/>
      </w:pPr>
      <w:r>
        <w:rPr>
          <w:rFonts w:ascii="Times New Roman"/>
          <w:b w:val="false"/>
          <w:i w:val="false"/>
          <w:color w:val="000000"/>
          <w:sz w:val="28"/>
        </w:rPr>
        <w:t>m</w:t>
      </w:r>
      <w:r>
        <w:rPr>
          <w:rFonts w:ascii="Times New Roman"/>
          <w:b w:val="false"/>
          <w:i w:val="false"/>
          <w:color w:val="000000"/>
          <w:vertAlign w:val="subscript"/>
        </w:rPr>
        <w:t>тәу</w:t>
      </w:r>
      <w:r>
        <w:rPr>
          <w:rFonts w:ascii="Times New Roman"/>
          <w:b w:val="false"/>
          <w:i w:val="false"/>
          <w:color w:val="000000"/>
          <w:sz w:val="28"/>
        </w:rPr>
        <w:t xml:space="preserve"> = m</w:t>
      </w:r>
      <w:r>
        <w:rPr>
          <w:rFonts w:ascii="Times New Roman"/>
          <w:b w:val="false"/>
          <w:i w:val="false"/>
          <w:color w:val="000000"/>
          <w:vertAlign w:val="subscript"/>
        </w:rPr>
        <w:t>конт1</w:t>
      </w:r>
      <w:r>
        <w:rPr>
          <w:rFonts w:ascii="Times New Roman"/>
          <w:b w:val="false"/>
          <w:i w:val="false"/>
          <w:color w:val="000000"/>
          <w:sz w:val="28"/>
        </w:rPr>
        <w:t>+m</w:t>
      </w:r>
      <w:r>
        <w:rPr>
          <w:rFonts w:ascii="Times New Roman"/>
          <w:b w:val="false"/>
          <w:i w:val="false"/>
          <w:color w:val="000000"/>
          <w:vertAlign w:val="subscript"/>
        </w:rPr>
        <w:t>конт2</w:t>
      </w:r>
      <w:r>
        <w:rPr>
          <w:rFonts w:ascii="Times New Roman"/>
          <w:b w:val="false"/>
          <w:i w:val="false"/>
          <w:color w:val="000000"/>
          <w:sz w:val="28"/>
        </w:rPr>
        <w:t>+m</w:t>
      </w:r>
      <w:r>
        <w:rPr>
          <w:rFonts w:ascii="Times New Roman"/>
          <w:b w:val="false"/>
          <w:i w:val="false"/>
          <w:color w:val="000000"/>
          <w:vertAlign w:val="subscript"/>
        </w:rPr>
        <w:t>конт3</w:t>
      </w:r>
      <w:r>
        <w:rPr>
          <w:rFonts w:ascii="Times New Roman"/>
          <w:b w:val="false"/>
          <w:i w:val="false"/>
          <w:color w:val="000000"/>
          <w:sz w:val="28"/>
        </w:rPr>
        <w:t>…</w:t>
      </w:r>
    </w:p>
    <w:bookmarkStart w:name="z33" w:id="11"/>
    <w:p>
      <w:pPr>
        <w:spacing w:after="0"/>
        <w:ind w:left="0"/>
        <w:jc w:val="both"/>
      </w:pPr>
      <w:r>
        <w:rPr>
          <w:rFonts w:ascii="Times New Roman"/>
          <w:b w:val="false"/>
          <w:i w:val="false"/>
          <w:color w:val="000000"/>
          <w:sz w:val="28"/>
        </w:rPr>
        <w:t>      мұндағы m</w:t>
      </w:r>
      <w:r>
        <w:rPr>
          <w:rFonts w:ascii="Times New Roman"/>
          <w:b w:val="false"/>
          <w:i w:val="false"/>
          <w:color w:val="000000"/>
          <w:vertAlign w:val="subscript"/>
        </w:rPr>
        <w:t>конт1</w:t>
      </w:r>
      <w:r>
        <w:rPr>
          <w:rFonts w:ascii="Times New Roman"/>
          <w:b w:val="false"/>
          <w:i w:val="false"/>
          <w:color w:val="000000"/>
          <w:sz w:val="28"/>
        </w:rPr>
        <w:t>, m</w:t>
      </w:r>
      <w:r>
        <w:rPr>
          <w:rFonts w:ascii="Times New Roman"/>
          <w:b w:val="false"/>
          <w:i w:val="false"/>
          <w:color w:val="000000"/>
          <w:vertAlign w:val="subscript"/>
        </w:rPr>
        <w:t>конт2</w:t>
      </w:r>
      <w:r>
        <w:rPr>
          <w:rFonts w:ascii="Times New Roman"/>
          <w:b w:val="false"/>
          <w:i w:val="false"/>
          <w:color w:val="000000"/>
          <w:sz w:val="28"/>
        </w:rPr>
        <w:t>, m</w:t>
      </w:r>
      <w:r>
        <w:rPr>
          <w:rFonts w:ascii="Times New Roman"/>
          <w:b w:val="false"/>
          <w:i w:val="false"/>
          <w:color w:val="000000"/>
          <w:vertAlign w:val="subscript"/>
        </w:rPr>
        <w:t>конт3</w:t>
      </w:r>
      <w:r>
        <w:rPr>
          <w:rFonts w:ascii="Times New Roman"/>
          <w:b w:val="false"/>
          <w:i w:val="false"/>
          <w:color w:val="000000"/>
          <w:sz w:val="28"/>
        </w:rPr>
        <w:t xml:space="preserve">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r>
        <w:br/>
      </w:r>
      <w:r>
        <w:rPr>
          <w:rFonts w:ascii="Times New Roman"/>
          <w:b w:val="false"/>
          <w:i w:val="false"/>
          <w:color w:val="000000"/>
          <w:sz w:val="28"/>
        </w:rPr>
        <w:t>
      5) жинақталу нормалары жылдың маусымдары бойынша анықталады. Өлшеу қызмет көрсету кестесіне сәйкес контейнерлік алаңнан қалдықтарды шығарғанға дейін тәуліктің бір мезгілінде жеті күн бойы (үзіліссіз) жүргізіледі.</w:t>
      </w:r>
      <w:r>
        <w:br/>
      </w:r>
      <w:r>
        <w:rPr>
          <w:rFonts w:ascii="Times New Roman"/>
          <w:b w:val="false"/>
          <w:i w:val="false"/>
          <w:color w:val="000000"/>
          <w:sz w:val="28"/>
        </w:rPr>
        <w:t>
      Өлшеу жүргізу мерзімдері: қыста – желтоқсан/қаңтар; көктемде – сәуір/мамыр; жазда – маусым/шілде; күзде – қыркүйек/қазан.</w:t>
      </w:r>
      <w:r>
        <w:br/>
      </w:r>
      <w:r>
        <w:rPr>
          <w:rFonts w:ascii="Times New Roman"/>
          <w:b w:val="false"/>
          <w:i w:val="false"/>
          <w:color w:val="000000"/>
          <w:sz w:val="28"/>
        </w:rPr>
        <w:t>
      Маусымдық кезең ішінде объектіде пайда болған коммуналдық қалдықтардың көлемін анықтау (V</w:t>
      </w:r>
      <w:r>
        <w:rPr>
          <w:rFonts w:ascii="Times New Roman"/>
          <w:b w:val="false"/>
          <w:i w:val="false"/>
          <w:color w:val="000000"/>
          <w:vertAlign w:val="subscript"/>
        </w:rPr>
        <w:t>маус</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мынадай формула бойынша жүргізіледі:</w:t>
      </w:r>
    </w:p>
    <w:bookmarkEnd w:id="11"/>
    <w:p>
      <w:pPr>
        <w:spacing w:after="0"/>
        <w:ind w:left="0"/>
        <w:jc w:val="both"/>
      </w:pPr>
      <w:r>
        <w:rPr>
          <w:rFonts w:ascii="Times New Roman"/>
          <w:b w:val="false"/>
          <w:i w:val="false"/>
          <w:color w:val="000000"/>
          <w:sz w:val="28"/>
        </w:rPr>
        <w:t>V</w:t>
      </w:r>
      <w:r>
        <w:rPr>
          <w:rFonts w:ascii="Times New Roman"/>
          <w:b w:val="false"/>
          <w:i w:val="false"/>
          <w:color w:val="000000"/>
          <w:vertAlign w:val="subscript"/>
        </w:rPr>
        <w:t>маус</w:t>
      </w:r>
      <w:r>
        <w:rPr>
          <w:rFonts w:ascii="Times New Roman"/>
          <w:b w:val="false"/>
          <w:i w:val="false"/>
          <w:color w:val="000000"/>
          <w:sz w:val="28"/>
        </w:rPr>
        <w:t>=V</w:t>
      </w:r>
      <w:r>
        <w:rPr>
          <w:rFonts w:ascii="Times New Roman"/>
          <w:b w:val="false"/>
          <w:i w:val="false"/>
          <w:color w:val="000000"/>
          <w:vertAlign w:val="subscript"/>
        </w:rPr>
        <w:t>тәу1</w:t>
      </w:r>
      <w:r>
        <w:rPr>
          <w:rFonts w:ascii="Times New Roman"/>
          <w:b w:val="false"/>
          <w:i w:val="false"/>
          <w:color w:val="000000"/>
          <w:sz w:val="28"/>
        </w:rPr>
        <w:t>+ V</w:t>
      </w:r>
      <w:r>
        <w:rPr>
          <w:rFonts w:ascii="Times New Roman"/>
          <w:b w:val="false"/>
          <w:i w:val="false"/>
          <w:color w:val="000000"/>
          <w:vertAlign w:val="subscript"/>
        </w:rPr>
        <w:t>тәу2</w:t>
      </w:r>
      <w:r>
        <w:rPr>
          <w:rFonts w:ascii="Times New Roman"/>
          <w:b w:val="false"/>
          <w:i w:val="false"/>
          <w:color w:val="000000"/>
          <w:sz w:val="28"/>
        </w:rPr>
        <w:t>+….+ V</w:t>
      </w:r>
      <w:r>
        <w:rPr>
          <w:rFonts w:ascii="Times New Roman"/>
          <w:b w:val="false"/>
          <w:i w:val="false"/>
          <w:color w:val="000000"/>
          <w:vertAlign w:val="subscript"/>
        </w:rPr>
        <w:t>тәу7</w:t>
      </w:r>
    </w:p>
    <w:bookmarkStart w:name="z34" w:id="12"/>
    <w:p>
      <w:pPr>
        <w:spacing w:after="0"/>
        <w:ind w:left="0"/>
        <w:jc w:val="both"/>
      </w:pPr>
      <w:r>
        <w:rPr>
          <w:rFonts w:ascii="Times New Roman"/>
          <w:b w:val="false"/>
          <w:i w:val="false"/>
          <w:color w:val="000000"/>
          <w:sz w:val="28"/>
        </w:rPr>
        <w:t>      мұндағы V</w:t>
      </w:r>
      <w:r>
        <w:rPr>
          <w:rFonts w:ascii="Times New Roman"/>
          <w:b w:val="false"/>
          <w:i w:val="false"/>
          <w:color w:val="000000"/>
          <w:vertAlign w:val="subscript"/>
        </w:rPr>
        <w:t>тәу1</w:t>
      </w:r>
      <w:r>
        <w:rPr>
          <w:rFonts w:ascii="Times New Roman"/>
          <w:b w:val="false"/>
          <w:i w:val="false"/>
          <w:color w:val="000000"/>
          <w:sz w:val="28"/>
        </w:rPr>
        <w:t>, V</w:t>
      </w:r>
      <w:r>
        <w:rPr>
          <w:rFonts w:ascii="Times New Roman"/>
          <w:b w:val="false"/>
          <w:i w:val="false"/>
          <w:color w:val="000000"/>
          <w:vertAlign w:val="subscript"/>
        </w:rPr>
        <w:t>тәу2</w:t>
      </w:r>
      <w:r>
        <w:rPr>
          <w:rFonts w:ascii="Times New Roman"/>
          <w:b w:val="false"/>
          <w:i w:val="false"/>
          <w:color w:val="000000"/>
          <w:sz w:val="28"/>
        </w:rPr>
        <w:t xml:space="preserve"> - белгілі бір маусымда әр тәулік ішінде объектіде пайда болған коммуналдық қалдықтардың көлемі;</w:t>
      </w:r>
      <w:r>
        <w:br/>
      </w:r>
      <w:r>
        <w:rPr>
          <w:rFonts w:ascii="Times New Roman"/>
          <w:b w:val="false"/>
          <w:i w:val="false"/>
          <w:color w:val="000000"/>
          <w:sz w:val="28"/>
        </w:rPr>
        <w:t>
      6) маусымдық кезең ішінде объектіде пайда болған коммуналдық қалдықтардың көлемін анықтау (m</w:t>
      </w:r>
      <w:r>
        <w:rPr>
          <w:rFonts w:ascii="Times New Roman"/>
          <w:b w:val="false"/>
          <w:i w:val="false"/>
          <w:color w:val="000000"/>
          <w:vertAlign w:val="subscript"/>
        </w:rPr>
        <w:t>маус</w:t>
      </w:r>
      <w:r>
        <w:rPr>
          <w:rFonts w:ascii="Times New Roman"/>
          <w:b w:val="false"/>
          <w:i w:val="false"/>
          <w:color w:val="000000"/>
          <w:sz w:val="28"/>
        </w:rPr>
        <w:t>, кг) мынадай формула бойынша жүргізіледі:</w:t>
      </w:r>
    </w:p>
    <w:bookmarkEnd w:id="12"/>
    <w:p>
      <w:pPr>
        <w:spacing w:after="0"/>
        <w:ind w:left="0"/>
        <w:jc w:val="both"/>
      </w:pPr>
      <w:r>
        <w:rPr>
          <w:rFonts w:ascii="Times New Roman"/>
          <w:b w:val="false"/>
          <w:i w:val="false"/>
          <w:color w:val="000000"/>
          <w:sz w:val="28"/>
        </w:rPr>
        <w:t>m</w:t>
      </w:r>
      <w:r>
        <w:rPr>
          <w:rFonts w:ascii="Times New Roman"/>
          <w:b w:val="false"/>
          <w:i w:val="false"/>
          <w:color w:val="000000"/>
          <w:vertAlign w:val="subscript"/>
        </w:rPr>
        <w:t>маус</w:t>
      </w:r>
      <w:r>
        <w:rPr>
          <w:rFonts w:ascii="Times New Roman"/>
          <w:b w:val="false"/>
          <w:i w:val="false"/>
          <w:color w:val="000000"/>
          <w:sz w:val="28"/>
        </w:rPr>
        <w:t>= m</w:t>
      </w:r>
      <w:r>
        <w:rPr>
          <w:rFonts w:ascii="Times New Roman"/>
          <w:b w:val="false"/>
          <w:i w:val="false"/>
          <w:color w:val="000000"/>
          <w:vertAlign w:val="subscript"/>
        </w:rPr>
        <w:t>тәу1</w:t>
      </w:r>
      <w:r>
        <w:rPr>
          <w:rFonts w:ascii="Times New Roman"/>
          <w:b w:val="false"/>
          <w:i w:val="false"/>
          <w:color w:val="000000"/>
          <w:sz w:val="28"/>
        </w:rPr>
        <w:t xml:space="preserve"> + m</w:t>
      </w:r>
      <w:r>
        <w:rPr>
          <w:rFonts w:ascii="Times New Roman"/>
          <w:b w:val="false"/>
          <w:i w:val="false"/>
          <w:color w:val="000000"/>
          <w:vertAlign w:val="subscript"/>
        </w:rPr>
        <w:t>тәу2</w:t>
      </w:r>
      <w:r>
        <w:rPr>
          <w:rFonts w:ascii="Times New Roman"/>
          <w:b w:val="false"/>
          <w:i w:val="false"/>
          <w:color w:val="000000"/>
          <w:sz w:val="28"/>
        </w:rPr>
        <w:t xml:space="preserve"> +…+ m</w:t>
      </w:r>
      <w:r>
        <w:rPr>
          <w:rFonts w:ascii="Times New Roman"/>
          <w:b w:val="false"/>
          <w:i w:val="false"/>
          <w:color w:val="000000"/>
          <w:vertAlign w:val="subscript"/>
        </w:rPr>
        <w:t>тәу7</w:t>
      </w:r>
    </w:p>
    <w:bookmarkStart w:name="z35" w:id="13"/>
    <w:p>
      <w:pPr>
        <w:spacing w:after="0"/>
        <w:ind w:left="0"/>
        <w:jc w:val="both"/>
      </w:pPr>
      <w:r>
        <w:rPr>
          <w:rFonts w:ascii="Times New Roman"/>
          <w:b w:val="false"/>
          <w:i w:val="false"/>
          <w:color w:val="000000"/>
          <w:sz w:val="28"/>
        </w:rPr>
        <w:t>      мұндағы m</w:t>
      </w:r>
      <w:r>
        <w:rPr>
          <w:rFonts w:ascii="Times New Roman"/>
          <w:b w:val="false"/>
          <w:i w:val="false"/>
          <w:color w:val="000000"/>
          <w:vertAlign w:val="subscript"/>
        </w:rPr>
        <w:t>тәу1</w:t>
      </w:r>
      <w:r>
        <w:rPr>
          <w:rFonts w:ascii="Times New Roman"/>
          <w:b w:val="false"/>
          <w:i w:val="false"/>
          <w:color w:val="000000"/>
          <w:sz w:val="28"/>
        </w:rPr>
        <w:t>, m</w:t>
      </w:r>
      <w:r>
        <w:rPr>
          <w:rFonts w:ascii="Times New Roman"/>
          <w:b w:val="false"/>
          <w:i w:val="false"/>
          <w:color w:val="000000"/>
          <w:vertAlign w:val="subscript"/>
        </w:rPr>
        <w:t>тәу2</w:t>
      </w:r>
      <w:r>
        <w:rPr>
          <w:rFonts w:ascii="Times New Roman"/>
          <w:b w:val="false"/>
          <w:i w:val="false"/>
          <w:color w:val="000000"/>
          <w:sz w:val="28"/>
        </w:rPr>
        <w:t xml:space="preserve"> - белгілі бір маусымда тәулік ішінде объектідегі коммуналдық қалдықтардың массасы;</w:t>
      </w:r>
      <w:r>
        <w:br/>
      </w:r>
      <w:r>
        <w:rPr>
          <w:rFonts w:ascii="Times New Roman"/>
          <w:b w:val="false"/>
          <w:i w:val="false"/>
          <w:color w:val="000000"/>
          <w:sz w:val="28"/>
        </w:rPr>
        <w:t>
      7) объектіде коммуналдық қалдықтардың пайда болу көздерінің санынан коммуналдық қалдықтардың орташа маусымдық нормасын анықтау мынадай формула бойынша жүргізіледі:</w:t>
      </w:r>
    </w:p>
    <w:bookmarkEnd w:id="13"/>
    <w:p>
      <w:pPr>
        <w:spacing w:after="0"/>
        <w:ind w:left="0"/>
        <w:jc w:val="both"/>
      </w:pPr>
      <w:r>
        <w:rPr>
          <w:rFonts w:ascii="Times New Roman"/>
          <w:b w:val="false"/>
          <w:i w:val="false"/>
          <w:color w:val="000000"/>
          <w:sz w:val="28"/>
        </w:rPr>
        <w:t>      көлемі бойынша (V</w:t>
      </w:r>
      <w:r>
        <w:rPr>
          <w:rFonts w:ascii="Times New Roman"/>
          <w:b w:val="false"/>
          <w:i w:val="false"/>
          <w:color w:val="000000"/>
          <w:vertAlign w:val="subscript"/>
        </w:rPr>
        <w:t>тм</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V</w:t>
      </w:r>
      <w:r>
        <w:rPr>
          <w:rFonts w:ascii="Times New Roman"/>
          <w:b w:val="false"/>
          <w:i w:val="false"/>
          <w:color w:val="000000"/>
          <w:vertAlign w:val="subscript"/>
        </w:rPr>
        <w:t>тм</w:t>
      </w:r>
      <w:r>
        <w:rPr>
          <w:rFonts w:ascii="Times New Roman"/>
          <w:b w:val="false"/>
          <w:i w:val="false"/>
          <w:color w:val="000000"/>
          <w:sz w:val="28"/>
        </w:rPr>
        <w:t xml:space="preserve"> = V</w:t>
      </w:r>
      <w:r>
        <w:rPr>
          <w:rFonts w:ascii="Times New Roman"/>
          <w:b w:val="false"/>
          <w:i w:val="false"/>
          <w:color w:val="000000"/>
          <w:vertAlign w:val="subscript"/>
        </w:rPr>
        <w:t>маус</w:t>
      </w:r>
      <w:r>
        <w:rPr>
          <w:rFonts w:ascii="Times New Roman"/>
          <w:b w:val="false"/>
          <w:i w:val="false"/>
          <w:color w:val="000000"/>
          <w:sz w:val="28"/>
        </w:rPr>
        <w:t xml:space="preserve"> / (n</w:t>
      </w:r>
      <w:r>
        <w:rPr>
          <w:rFonts w:ascii="Times New Roman"/>
          <w:b w:val="false"/>
          <w:i w:val="false"/>
          <w:color w:val="000000"/>
          <w:vertAlign w:val="superscript"/>
        </w:rPr>
        <w:t>х</w:t>
      </w:r>
      <w:r>
        <w:rPr>
          <w:rFonts w:ascii="Times New Roman"/>
          <w:b w:val="false"/>
          <w:i w:val="false"/>
          <w:color w:val="000000"/>
          <w:sz w:val="28"/>
        </w:rPr>
        <w:t>a)</w:t>
      </w:r>
    </w:p>
    <w:p>
      <w:pPr>
        <w:spacing w:after="0"/>
        <w:ind w:left="0"/>
        <w:jc w:val="both"/>
      </w:pPr>
      <w:r>
        <w:rPr>
          <w:rFonts w:ascii="Times New Roman"/>
          <w:b w:val="false"/>
          <w:i w:val="false"/>
          <w:color w:val="000000"/>
          <w:sz w:val="28"/>
        </w:rPr>
        <w:t>      массасы бойынша (mтм,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тм</w:t>
      </w:r>
      <w:r>
        <w:rPr>
          <w:rFonts w:ascii="Times New Roman"/>
          <w:b w:val="false"/>
          <w:i w:val="false"/>
          <w:color w:val="000000"/>
          <w:sz w:val="28"/>
        </w:rPr>
        <w:t xml:space="preserve"> = m</w:t>
      </w:r>
      <w:r>
        <w:rPr>
          <w:rFonts w:ascii="Times New Roman"/>
          <w:b w:val="false"/>
          <w:i w:val="false"/>
          <w:color w:val="000000"/>
          <w:vertAlign w:val="subscript"/>
        </w:rPr>
        <w:t>маус</w:t>
      </w:r>
      <w:r>
        <w:rPr>
          <w:rFonts w:ascii="Times New Roman"/>
          <w:b w:val="false"/>
          <w:i w:val="false"/>
          <w:color w:val="000000"/>
          <w:sz w:val="28"/>
        </w:rPr>
        <w:t xml:space="preserve"> / (n</w:t>
      </w:r>
      <w:r>
        <w:rPr>
          <w:rFonts w:ascii="Times New Roman"/>
          <w:b w:val="false"/>
          <w:i w:val="false"/>
          <w:color w:val="000000"/>
          <w:vertAlign w:val="superscript"/>
        </w:rPr>
        <w:t>х</w:t>
      </w:r>
      <w:r>
        <w:rPr>
          <w:rFonts w:ascii="Times New Roman"/>
          <w:b w:val="false"/>
          <w:i w:val="false"/>
          <w:color w:val="000000"/>
          <w:sz w:val="28"/>
        </w:rPr>
        <w:t>a)</w:t>
      </w:r>
    </w:p>
    <w:bookmarkStart w:name="z36" w:id="14"/>
    <w:p>
      <w:pPr>
        <w:spacing w:after="0"/>
        <w:ind w:left="0"/>
        <w:jc w:val="both"/>
      </w:pPr>
      <w:r>
        <w:rPr>
          <w:rFonts w:ascii="Times New Roman"/>
          <w:b w:val="false"/>
          <w:i w:val="false"/>
          <w:color w:val="000000"/>
          <w:sz w:val="28"/>
        </w:rPr>
        <w:t>      мұндағы n – маусымдық кезең ішінде бақылау тәулігінің саны.</w:t>
      </w:r>
      <w:r>
        <w:br/>
      </w:r>
      <w:r>
        <w:rPr>
          <w:rFonts w:ascii="Times New Roman"/>
          <w:b w:val="false"/>
          <w:i w:val="false"/>
          <w:color w:val="000000"/>
          <w:sz w:val="28"/>
        </w:rPr>
        <w:t>
      a – есептік бірліктің саны;</w:t>
      </w:r>
      <w:r>
        <w:br/>
      </w:r>
      <w:r>
        <w:rPr>
          <w:rFonts w:ascii="Times New Roman"/>
          <w:b w:val="false"/>
          <w:i w:val="false"/>
          <w:color w:val="000000"/>
          <w:sz w:val="28"/>
        </w:rPr>
        <w:t>
</w:t>
      </w: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14"/>
    <w:p>
      <w:pPr>
        <w:spacing w:after="0"/>
        <w:ind w:left="0"/>
        <w:jc w:val="both"/>
      </w:pPr>
      <w:r>
        <w:rPr>
          <w:rFonts w:ascii="Times New Roman"/>
          <w:b w:val="false"/>
          <w:i w:val="false"/>
          <w:color w:val="000000"/>
          <w:sz w:val="28"/>
        </w:rPr>
        <w:t>      көлемі бойынша (V</w:t>
      </w:r>
      <w:r>
        <w:rPr>
          <w:rFonts w:ascii="Times New Roman"/>
          <w:b w:val="false"/>
          <w:i w:val="false"/>
          <w:color w:val="000000"/>
          <w:vertAlign w:val="subscript"/>
        </w:rPr>
        <w:t>том</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V</w:t>
      </w:r>
      <w:r>
        <w:rPr>
          <w:rFonts w:ascii="Times New Roman"/>
          <w:b w:val="false"/>
          <w:i w:val="false"/>
          <w:color w:val="000000"/>
          <w:vertAlign w:val="subscript"/>
        </w:rPr>
        <w:t>том</w:t>
      </w:r>
      <w:r>
        <w:rPr>
          <w:rFonts w:ascii="Times New Roman"/>
          <w:b w:val="false"/>
          <w:i w:val="false"/>
          <w:color w:val="000000"/>
          <w:sz w:val="28"/>
        </w:rPr>
        <w:t>= (V</w:t>
      </w:r>
      <w:r>
        <w:rPr>
          <w:rFonts w:ascii="Times New Roman"/>
          <w:b w:val="false"/>
          <w:i w:val="false"/>
          <w:color w:val="000000"/>
          <w:vertAlign w:val="superscript"/>
        </w:rPr>
        <w:t>қ</w:t>
      </w:r>
      <w:r>
        <w:rPr>
          <w:rFonts w:ascii="Times New Roman"/>
          <w:b w:val="false"/>
          <w:i w:val="false"/>
          <w:color w:val="000000"/>
          <w:sz w:val="28"/>
        </w:rPr>
        <w:t> </w:t>
      </w:r>
      <w:r>
        <w:rPr>
          <w:rFonts w:ascii="Times New Roman"/>
          <w:b w:val="false"/>
          <w:i w:val="false"/>
          <w:color w:val="000000"/>
          <w:vertAlign w:val="subscript"/>
        </w:rPr>
        <w:t>тм</w:t>
      </w:r>
      <w:r>
        <w:rPr>
          <w:rFonts w:ascii="Times New Roman"/>
          <w:b w:val="false"/>
          <w:i w:val="false"/>
          <w:color w:val="000000"/>
          <w:sz w:val="28"/>
        </w:rPr>
        <w:t xml:space="preserve"> + V</w:t>
      </w:r>
      <w:r>
        <w:rPr>
          <w:rFonts w:ascii="Times New Roman"/>
          <w:b w:val="false"/>
          <w:i w:val="false"/>
          <w:color w:val="000000"/>
          <w:vertAlign w:val="superscript"/>
        </w:rPr>
        <w:t>к</w:t>
      </w:r>
      <w:r>
        <w:rPr>
          <w:rFonts w:ascii="Times New Roman"/>
          <w:b w:val="false"/>
          <w:i w:val="false"/>
          <w:color w:val="000000"/>
          <w:sz w:val="28"/>
        </w:rPr>
        <w:t> </w:t>
      </w:r>
      <w:r>
        <w:rPr>
          <w:rFonts w:ascii="Times New Roman"/>
          <w:b w:val="false"/>
          <w:i w:val="false"/>
          <w:color w:val="000000"/>
          <w:vertAlign w:val="subscript"/>
        </w:rPr>
        <w:t>тм</w:t>
      </w:r>
      <w:r>
        <w:rPr>
          <w:rFonts w:ascii="Times New Roman"/>
          <w:b w:val="false"/>
          <w:i w:val="false"/>
          <w:color w:val="000000"/>
          <w:sz w:val="28"/>
        </w:rPr>
        <w:t xml:space="preserve"> + V</w:t>
      </w:r>
      <w:r>
        <w:rPr>
          <w:rFonts w:ascii="Times New Roman"/>
          <w:b w:val="false"/>
          <w:i w:val="false"/>
          <w:color w:val="000000"/>
          <w:vertAlign w:val="subscript"/>
        </w:rPr>
        <w:t>жтм</w:t>
      </w:r>
      <w:r>
        <w:rPr>
          <w:rFonts w:ascii="Times New Roman"/>
          <w:b w:val="false"/>
          <w:i w:val="false"/>
          <w:color w:val="000000"/>
          <w:sz w:val="28"/>
        </w:rPr>
        <w:t xml:space="preserve"> +V</w:t>
      </w:r>
      <w:r>
        <w:rPr>
          <w:rFonts w:ascii="Times New Roman"/>
          <w:b w:val="false"/>
          <w:i w:val="false"/>
          <w:color w:val="000000"/>
          <w:vertAlign w:val="superscript"/>
        </w:rPr>
        <w:t>кү</w:t>
      </w:r>
      <w:r>
        <w:rPr>
          <w:rFonts w:ascii="Times New Roman"/>
          <w:b w:val="false"/>
          <w:i w:val="false"/>
          <w:color w:val="000000"/>
          <w:sz w:val="28"/>
        </w:rPr>
        <w:t> </w:t>
      </w:r>
      <w:r>
        <w:rPr>
          <w:rFonts w:ascii="Times New Roman"/>
          <w:b w:val="false"/>
          <w:i w:val="false"/>
          <w:color w:val="000000"/>
          <w:vertAlign w:val="subscript"/>
        </w:rPr>
        <w:t>тм</w:t>
      </w:r>
      <w:r>
        <w:rPr>
          <w:rFonts w:ascii="Times New Roman"/>
          <w:b w:val="false"/>
          <w:i w:val="false"/>
          <w:color w:val="000000"/>
          <w:sz w:val="28"/>
        </w:rPr>
        <w:t>)/n</w:t>
      </w:r>
    </w:p>
    <w:p>
      <w:pPr>
        <w:spacing w:after="0"/>
        <w:ind w:left="0"/>
        <w:jc w:val="both"/>
      </w:pPr>
      <w:r>
        <w:rPr>
          <w:rFonts w:ascii="Times New Roman"/>
          <w:b w:val="false"/>
          <w:i w:val="false"/>
          <w:color w:val="000000"/>
          <w:sz w:val="28"/>
        </w:rPr>
        <w:t>      массасы бойынша (m</w:t>
      </w:r>
      <w:r>
        <w:rPr>
          <w:rFonts w:ascii="Times New Roman"/>
          <w:b w:val="false"/>
          <w:i w:val="false"/>
          <w:color w:val="000000"/>
          <w:vertAlign w:val="subscript"/>
        </w:rPr>
        <w:t>том</w:t>
      </w:r>
      <w:r>
        <w:rPr>
          <w:rFonts w:ascii="Times New Roman"/>
          <w:b w:val="false"/>
          <w:i w:val="false"/>
          <w:color w:val="000000"/>
          <w:sz w:val="28"/>
        </w:rPr>
        <w:t>, кг):</w:t>
      </w:r>
    </w:p>
    <w:p>
      <w:pPr>
        <w:spacing w:after="0"/>
        <w:ind w:left="0"/>
        <w:jc w:val="both"/>
      </w:pPr>
      <w:r>
        <w:rPr>
          <w:rFonts w:ascii="Times New Roman"/>
          <w:b w:val="false"/>
          <w:i w:val="false"/>
          <w:color w:val="000000"/>
          <w:sz w:val="28"/>
        </w:rPr>
        <w:t>m</w:t>
      </w:r>
      <w:r>
        <w:rPr>
          <w:rFonts w:ascii="Times New Roman"/>
          <w:b w:val="false"/>
          <w:i w:val="false"/>
          <w:color w:val="000000"/>
          <w:vertAlign w:val="subscript"/>
        </w:rPr>
        <w:t>том</w:t>
      </w:r>
      <w:r>
        <w:rPr>
          <w:rFonts w:ascii="Times New Roman"/>
          <w:b w:val="false"/>
          <w:i w:val="false"/>
          <w:color w:val="000000"/>
          <w:sz w:val="28"/>
        </w:rPr>
        <w:t>= (m</w:t>
      </w:r>
      <w:r>
        <w:rPr>
          <w:rFonts w:ascii="Times New Roman"/>
          <w:b w:val="false"/>
          <w:i w:val="false"/>
          <w:color w:val="000000"/>
          <w:vertAlign w:val="superscript"/>
        </w:rPr>
        <w:t>қ</w:t>
      </w:r>
      <w:r>
        <w:rPr>
          <w:rFonts w:ascii="Times New Roman"/>
          <w:b w:val="false"/>
          <w:i w:val="false"/>
          <w:color w:val="000000"/>
          <w:sz w:val="28"/>
        </w:rPr>
        <w:t> </w:t>
      </w:r>
      <w:r>
        <w:rPr>
          <w:rFonts w:ascii="Times New Roman"/>
          <w:b w:val="false"/>
          <w:i w:val="false"/>
          <w:color w:val="000000"/>
          <w:vertAlign w:val="subscript"/>
        </w:rPr>
        <w:t>тм</w:t>
      </w:r>
      <w:r>
        <w:rPr>
          <w:rFonts w:ascii="Times New Roman"/>
          <w:b w:val="false"/>
          <w:i w:val="false"/>
          <w:color w:val="000000"/>
          <w:sz w:val="28"/>
        </w:rPr>
        <w:t xml:space="preserve"> + m</w:t>
      </w:r>
      <w:r>
        <w:rPr>
          <w:rFonts w:ascii="Times New Roman"/>
          <w:b w:val="false"/>
          <w:i w:val="false"/>
          <w:color w:val="000000"/>
          <w:vertAlign w:val="superscript"/>
        </w:rPr>
        <w:t>к</w:t>
      </w:r>
      <w:r>
        <w:rPr>
          <w:rFonts w:ascii="Times New Roman"/>
          <w:b w:val="false"/>
          <w:i w:val="false"/>
          <w:color w:val="000000"/>
          <w:sz w:val="28"/>
        </w:rPr>
        <w:t> </w:t>
      </w:r>
      <w:r>
        <w:rPr>
          <w:rFonts w:ascii="Times New Roman"/>
          <w:b w:val="false"/>
          <w:i w:val="false"/>
          <w:color w:val="000000"/>
          <w:vertAlign w:val="subscript"/>
        </w:rPr>
        <w:t>тм</w:t>
      </w:r>
      <w:r>
        <w:rPr>
          <w:rFonts w:ascii="Times New Roman"/>
          <w:b w:val="false"/>
          <w:i w:val="false"/>
          <w:color w:val="000000"/>
          <w:sz w:val="28"/>
        </w:rPr>
        <w:t xml:space="preserve"> + m</w:t>
      </w:r>
      <w:r>
        <w:rPr>
          <w:rFonts w:ascii="Times New Roman"/>
          <w:b w:val="false"/>
          <w:i w:val="false"/>
          <w:color w:val="000000"/>
          <w:vertAlign w:val="superscript"/>
        </w:rPr>
        <w:t>ж</w:t>
      </w:r>
      <w:r>
        <w:rPr>
          <w:rFonts w:ascii="Times New Roman"/>
          <w:b w:val="false"/>
          <w:i w:val="false"/>
          <w:color w:val="000000"/>
          <w:sz w:val="28"/>
        </w:rPr>
        <w:t> </w:t>
      </w:r>
      <w:r>
        <w:rPr>
          <w:rFonts w:ascii="Times New Roman"/>
          <w:b w:val="false"/>
          <w:i w:val="false"/>
          <w:color w:val="000000"/>
          <w:vertAlign w:val="subscript"/>
        </w:rPr>
        <w:t>тм</w:t>
      </w:r>
      <w:r>
        <w:rPr>
          <w:rFonts w:ascii="Times New Roman"/>
          <w:b w:val="false"/>
          <w:i w:val="false"/>
          <w:color w:val="000000"/>
          <w:sz w:val="28"/>
        </w:rPr>
        <w:t>+ m</w:t>
      </w:r>
      <w:r>
        <w:rPr>
          <w:rFonts w:ascii="Times New Roman"/>
          <w:b w:val="false"/>
          <w:i w:val="false"/>
          <w:color w:val="000000"/>
          <w:vertAlign w:val="superscript"/>
        </w:rPr>
        <w:t>кү</w:t>
      </w:r>
      <w:r>
        <w:rPr>
          <w:rFonts w:ascii="Times New Roman"/>
          <w:b w:val="false"/>
          <w:i w:val="false"/>
          <w:color w:val="000000"/>
          <w:sz w:val="28"/>
        </w:rPr>
        <w:t> </w:t>
      </w:r>
      <w:r>
        <w:rPr>
          <w:rFonts w:ascii="Times New Roman"/>
          <w:b w:val="false"/>
          <w:i w:val="false"/>
          <w:color w:val="000000"/>
          <w:vertAlign w:val="subscript"/>
        </w:rPr>
        <w:t>тм</w:t>
      </w:r>
      <w:r>
        <w:rPr>
          <w:rFonts w:ascii="Times New Roman"/>
          <w:b w:val="false"/>
          <w:i w:val="false"/>
          <w:color w:val="000000"/>
          <w:sz w:val="28"/>
        </w:rPr>
        <w:t>)/n</w:t>
      </w:r>
    </w:p>
    <w:bookmarkStart w:name="z38" w:id="15"/>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r>
        <w:br/>
      </w:r>
      <w:r>
        <w:rPr>
          <w:rFonts w:ascii="Times New Roman"/>
          <w:b w:val="false"/>
          <w:i w:val="false"/>
          <w:color w:val="000000"/>
          <w:sz w:val="28"/>
        </w:rPr>
        <w:t>
      n – қалдықтар пайда болған маусымның саны (n=4).</w:t>
      </w:r>
      <w:r>
        <w:br/>
      </w: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15"/>
    <w:p>
      <w:pPr>
        <w:spacing w:after="0"/>
        <w:ind w:left="0"/>
        <w:jc w:val="both"/>
      </w:pPr>
      <w:r>
        <w:rPr>
          <w:rFonts w:ascii="Times New Roman"/>
          <w:b w:val="false"/>
          <w:i w:val="false"/>
          <w:color w:val="000000"/>
          <w:sz w:val="28"/>
        </w:rPr>
        <w:t>      көлемі бойынша (V</w:t>
      </w:r>
      <w:r>
        <w:rPr>
          <w:rFonts w:ascii="Times New Roman"/>
          <w:b w:val="false"/>
          <w:i w:val="false"/>
          <w:color w:val="000000"/>
          <w:vertAlign w:val="subscript"/>
        </w:rPr>
        <w:t>ж</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V</w:t>
      </w:r>
      <w:r>
        <w:rPr>
          <w:rFonts w:ascii="Times New Roman"/>
          <w:b w:val="false"/>
          <w:i w:val="false"/>
          <w:color w:val="000000"/>
          <w:vertAlign w:val="subscript"/>
        </w:rPr>
        <w:t>ж</w:t>
      </w:r>
      <w:r>
        <w:rPr>
          <w:rFonts w:ascii="Times New Roman"/>
          <w:b w:val="false"/>
          <w:i w:val="false"/>
          <w:color w:val="000000"/>
          <w:sz w:val="28"/>
        </w:rPr>
        <w:t xml:space="preserve"> = V</w:t>
      </w:r>
      <w:r>
        <w:rPr>
          <w:rFonts w:ascii="Times New Roman"/>
          <w:b w:val="false"/>
          <w:i w:val="false"/>
          <w:color w:val="000000"/>
          <w:vertAlign w:val="subscript"/>
        </w:rPr>
        <w:t>то</w:t>
      </w:r>
      <w:r>
        <w:rPr>
          <w:rFonts w:ascii="Times New Roman"/>
          <w:b w:val="false"/>
          <w:i w:val="false"/>
          <w:color w:val="000000"/>
          <w:vertAlign w:val="subscript"/>
        </w:rPr>
        <w:t>ж</w:t>
      </w:r>
      <w:r>
        <w:rPr>
          <w:rFonts w:ascii="Times New Roman"/>
          <w:b w:val="false"/>
          <w:i w:val="false"/>
          <w:color w:val="000000"/>
          <w:sz w:val="28"/>
        </w:rPr>
        <w:t xml:space="preserve"> х n</w:t>
      </w:r>
      <w:r>
        <w:rPr>
          <w:rFonts w:ascii="Times New Roman"/>
          <w:b w:val="false"/>
          <w:i w:val="false"/>
          <w:color w:val="000000"/>
          <w:vertAlign w:val="subscript"/>
        </w:rPr>
        <w:t>к</w:t>
      </w:r>
    </w:p>
    <w:p>
      <w:pPr>
        <w:spacing w:after="0"/>
        <w:ind w:left="0"/>
        <w:jc w:val="both"/>
      </w:pPr>
      <w:r>
        <w:rPr>
          <w:rFonts w:ascii="Times New Roman"/>
          <w:b w:val="false"/>
          <w:i w:val="false"/>
          <w:color w:val="000000"/>
          <w:sz w:val="28"/>
        </w:rPr>
        <w:t>      массасы бойынша (m</w:t>
      </w:r>
      <w:r>
        <w:rPr>
          <w:rFonts w:ascii="Times New Roman"/>
          <w:b w:val="false"/>
          <w:i w:val="false"/>
          <w:color w:val="000000"/>
          <w:vertAlign w:val="subscript"/>
        </w:rPr>
        <w:t>ж,</w:t>
      </w:r>
      <w:r>
        <w:rPr>
          <w:rFonts w:ascii="Times New Roman"/>
          <w:b w:val="false"/>
          <w:i w:val="false"/>
          <w:color w:val="000000"/>
          <w:sz w:val="28"/>
        </w:rPr>
        <w:t xml:space="preserve"> кг):</w:t>
      </w:r>
    </w:p>
    <w:p>
      <w:pPr>
        <w:spacing w:after="0"/>
        <w:ind w:left="0"/>
        <w:jc w:val="both"/>
      </w:pPr>
      <w:r>
        <w:rPr>
          <w:rFonts w:ascii="Times New Roman"/>
          <w:b w:val="false"/>
          <w:i w:val="false"/>
          <w:color w:val="000000"/>
          <w:sz w:val="28"/>
        </w:rPr>
        <w:t>m</w:t>
      </w:r>
      <w:r>
        <w:rPr>
          <w:rFonts w:ascii="Times New Roman"/>
          <w:b w:val="false"/>
          <w:i w:val="false"/>
          <w:color w:val="000000"/>
          <w:vertAlign w:val="subscript"/>
        </w:rPr>
        <w:t>ж</w:t>
      </w:r>
      <w:r>
        <w:rPr>
          <w:rFonts w:ascii="Times New Roman"/>
          <w:b w:val="false"/>
          <w:i w:val="false"/>
          <w:color w:val="000000"/>
          <w:sz w:val="28"/>
        </w:rPr>
        <w:t xml:space="preserve"> = m</w:t>
      </w:r>
      <w:r>
        <w:rPr>
          <w:rFonts w:ascii="Times New Roman"/>
          <w:b w:val="false"/>
          <w:i w:val="false"/>
          <w:color w:val="000000"/>
          <w:vertAlign w:val="subscript"/>
        </w:rPr>
        <w:t>тож</w:t>
      </w:r>
      <w:r>
        <w:rPr>
          <w:rFonts w:ascii="Times New Roman"/>
          <w:b w:val="false"/>
          <w:i w:val="false"/>
          <w:color w:val="000000"/>
          <w:sz w:val="28"/>
        </w:rPr>
        <w:t xml:space="preserve"> х n</w:t>
      </w:r>
      <w:r>
        <w:rPr>
          <w:rFonts w:ascii="Times New Roman"/>
          <w:b w:val="false"/>
          <w:i w:val="false"/>
          <w:color w:val="000000"/>
          <w:vertAlign w:val="subscript"/>
        </w:rPr>
        <w:t>к</w:t>
      </w:r>
    </w:p>
    <w:bookmarkStart w:name="z39" w:id="16"/>
    <w:p>
      <w:pPr>
        <w:spacing w:after="0"/>
        <w:ind w:left="0"/>
        <w:jc w:val="both"/>
      </w:pPr>
      <w:r>
        <w:rPr>
          <w:rFonts w:ascii="Times New Roman"/>
          <w:b w:val="false"/>
          <w:i w:val="false"/>
          <w:color w:val="000000"/>
          <w:sz w:val="28"/>
        </w:rPr>
        <w:t>      мұндағы n</w:t>
      </w:r>
      <w:r>
        <w:rPr>
          <w:rFonts w:ascii="Times New Roman"/>
          <w:b w:val="false"/>
          <w:i w:val="false"/>
          <w:color w:val="000000"/>
          <w:vertAlign w:val="subscript"/>
        </w:rPr>
        <w:t>к</w:t>
      </w:r>
      <w:r>
        <w:rPr>
          <w:rFonts w:ascii="Times New Roman"/>
          <w:b w:val="false"/>
          <w:i w:val="false"/>
          <w:color w:val="000000"/>
          <w:sz w:val="28"/>
        </w:rPr>
        <w:t xml:space="preserve"> – жылдағы күннің саны.</w:t>
      </w:r>
      <w:r>
        <w:br/>
      </w:r>
      <w:r>
        <w:rPr>
          <w:rFonts w:ascii="Times New Roman"/>
          <w:b w:val="false"/>
          <w:i w:val="false"/>
          <w:color w:val="000000"/>
          <w:sz w:val="28"/>
        </w:rPr>
        <w:t>
      20. Коммуналдық қалдықтардың орташа тығыздығын анықтау, коммуналдық қалдықтардың пайда болуы мен жинақталуының маусымдық және тәуліктік біртекті емес коэффициентін анықтау мақсатында қосымша мынадай есеп жүргізіледі:</w:t>
      </w:r>
      <w:r>
        <w:br/>
      </w:r>
      <w:r>
        <w:rPr>
          <w:rFonts w:ascii="Times New Roman"/>
          <w:b w:val="false"/>
          <w:i w:val="false"/>
          <w:color w:val="000000"/>
          <w:sz w:val="28"/>
        </w:rPr>
        <w:t>
</w:t>
      </w:r>
      <w:r>
        <w:rPr>
          <w:rFonts w:ascii="Times New Roman"/>
          <w:b w:val="false"/>
          <w:i w:val="false"/>
          <w:color w:val="000000"/>
          <w:sz w:val="28"/>
        </w:rPr>
        <w:t>
      1) коммуналдық қалдықтардың орташа тығыздығын анықтау (g</w:t>
      </w:r>
      <w:r>
        <w:rPr>
          <w:rFonts w:ascii="Times New Roman"/>
          <w:b w:val="false"/>
          <w:i w:val="false"/>
          <w:color w:val="000000"/>
          <w:vertAlign w:val="subscript"/>
        </w:rPr>
        <w:t>ор</w:t>
      </w: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мынадай формула бойынша жүргізіледі:</w:t>
      </w:r>
    </w:p>
    <w:bookmarkEnd w:id="16"/>
    <w:p>
      <w:pPr>
        <w:spacing w:after="0"/>
        <w:ind w:left="0"/>
        <w:jc w:val="both"/>
      </w:pPr>
      <w:r>
        <w:rPr>
          <w:rFonts w:ascii="Times New Roman"/>
          <w:b w:val="false"/>
          <w:i w:val="false"/>
          <w:color w:val="000000"/>
          <w:sz w:val="28"/>
        </w:rPr>
        <w:t>g</w:t>
      </w:r>
      <w:r>
        <w:rPr>
          <w:rFonts w:ascii="Times New Roman"/>
          <w:b w:val="false"/>
          <w:i w:val="false"/>
          <w:color w:val="000000"/>
          <w:vertAlign w:val="subscript"/>
        </w:rPr>
        <w:t>ср</w:t>
      </w:r>
      <w:r>
        <w:rPr>
          <w:rFonts w:ascii="Times New Roman"/>
          <w:b w:val="false"/>
          <w:i w:val="false"/>
          <w:color w:val="000000"/>
          <w:sz w:val="28"/>
        </w:rPr>
        <w:t xml:space="preserve"> =m/V,</w:t>
      </w:r>
    </w:p>
    <w:bookmarkStart w:name="z41" w:id="17"/>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пайда болуы мен жинақталуының жылдық немесе орташа маусымдық нормативтері;</w:t>
      </w:r>
      <w:r>
        <w:br/>
      </w:r>
      <w:r>
        <w:rPr>
          <w:rFonts w:ascii="Times New Roman"/>
          <w:b w:val="false"/>
          <w:i w:val="false"/>
          <w:color w:val="000000"/>
          <w:sz w:val="28"/>
        </w:rPr>
        <w:t>
      2) коммуналдық қалдықтардың пайда болуы мен жинақталуының маусымдық біртекті емес коэффициентін (k</w:t>
      </w:r>
      <w:r>
        <w:rPr>
          <w:rFonts w:ascii="Times New Roman"/>
          <w:b w:val="false"/>
          <w:i w:val="false"/>
          <w:color w:val="000000"/>
          <w:vertAlign w:val="subscript"/>
        </w:rPr>
        <w:t>бе</w:t>
      </w:r>
      <w:r>
        <w:rPr>
          <w:rFonts w:ascii="Times New Roman"/>
          <w:b w:val="false"/>
          <w:i w:val="false"/>
          <w:color w:val="000000"/>
          <w:sz w:val="28"/>
        </w:rPr>
        <w:t>) анықтау мынадай формула бойынша жүргізіледі:</w:t>
      </w:r>
    </w:p>
    <w:bookmarkEnd w:id="17"/>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K</w:t>
      </w:r>
      <w:r>
        <w:rPr>
          <w:rFonts w:ascii="Times New Roman"/>
          <w:b w:val="false"/>
          <w:i w:val="false"/>
          <w:color w:val="000000"/>
          <w:vertAlign w:val="subscript"/>
        </w:rPr>
        <w:t>бе</w:t>
      </w:r>
      <w:r>
        <w:rPr>
          <w:rFonts w:ascii="Times New Roman"/>
          <w:b w:val="false"/>
          <w:i w:val="false"/>
          <w:color w:val="000000"/>
          <w:sz w:val="28"/>
        </w:rPr>
        <w:t xml:space="preserve"> = V</w:t>
      </w:r>
      <w:r>
        <w:rPr>
          <w:rFonts w:ascii="Times New Roman"/>
          <w:b w:val="false"/>
          <w:i w:val="false"/>
          <w:color w:val="000000"/>
          <w:vertAlign w:val="subscript"/>
        </w:rPr>
        <w:t>ом</w:t>
      </w:r>
      <w:r>
        <w:rPr>
          <w:rFonts w:ascii="Times New Roman"/>
          <w:b w:val="false"/>
          <w:i w:val="false"/>
          <w:color w:val="000000"/>
          <w:sz w:val="28"/>
        </w:rPr>
        <w:t>/V</w:t>
      </w:r>
      <w:r>
        <w:rPr>
          <w:rFonts w:ascii="Times New Roman"/>
          <w:b w:val="false"/>
          <w:i w:val="false"/>
          <w:color w:val="000000"/>
          <w:vertAlign w:val="subscript"/>
        </w:rPr>
        <w:t>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K</w:t>
      </w:r>
      <w:r>
        <w:rPr>
          <w:rFonts w:ascii="Times New Roman"/>
          <w:b w:val="false"/>
          <w:i w:val="false"/>
          <w:color w:val="000000"/>
          <w:vertAlign w:val="subscript"/>
        </w:rPr>
        <w:t>бе</w:t>
      </w:r>
      <w:r>
        <w:rPr>
          <w:rFonts w:ascii="Times New Roman"/>
          <w:b w:val="false"/>
          <w:i w:val="false"/>
          <w:color w:val="000000"/>
          <w:sz w:val="28"/>
        </w:rPr>
        <w:t xml:space="preserve"> = m</w:t>
      </w:r>
      <w:r>
        <w:rPr>
          <w:rFonts w:ascii="Times New Roman"/>
          <w:b w:val="false"/>
          <w:i w:val="false"/>
          <w:color w:val="000000"/>
          <w:vertAlign w:val="subscript"/>
        </w:rPr>
        <w:t>ом</w:t>
      </w:r>
      <w:r>
        <w:rPr>
          <w:rFonts w:ascii="Times New Roman"/>
          <w:b w:val="false"/>
          <w:i w:val="false"/>
          <w:color w:val="000000"/>
          <w:sz w:val="28"/>
        </w:rPr>
        <w:t>/m</w:t>
      </w:r>
      <w:r>
        <w:rPr>
          <w:rFonts w:ascii="Times New Roman"/>
          <w:b w:val="false"/>
          <w:i w:val="false"/>
          <w:color w:val="000000"/>
          <w:vertAlign w:val="subscript"/>
        </w:rPr>
        <w:t>ж</w:t>
      </w:r>
    </w:p>
    <w:bookmarkStart w:name="z42" w:id="18"/>
    <w:p>
      <w:pPr>
        <w:spacing w:after="0"/>
        <w:ind w:left="0"/>
        <w:jc w:val="both"/>
      </w:pPr>
      <w:r>
        <w:rPr>
          <w:rFonts w:ascii="Times New Roman"/>
          <w:b w:val="false"/>
          <w:i w:val="false"/>
          <w:color w:val="000000"/>
          <w:sz w:val="28"/>
        </w:rPr>
        <w:t>
      3) коммуналдық қалдықтардың пайда болуы мен жинақталуының тәуліктік маусымдық біртекті емес коэффициентін анықтау мынадай формула бойынша жүргізіледі:</w:t>
      </w:r>
    </w:p>
    <w:bookmarkEnd w:id="18"/>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K</w:t>
      </w:r>
      <w:r>
        <w:rPr>
          <w:rFonts w:ascii="Times New Roman"/>
          <w:b w:val="false"/>
          <w:i w:val="false"/>
          <w:color w:val="000000"/>
          <w:vertAlign w:val="subscript"/>
        </w:rPr>
        <w:t>мбе</w:t>
      </w:r>
      <w:r>
        <w:rPr>
          <w:rFonts w:ascii="Times New Roman"/>
          <w:b w:val="false"/>
          <w:i w:val="false"/>
          <w:color w:val="000000"/>
          <w:sz w:val="28"/>
        </w:rPr>
        <w:t xml:space="preserve"> = V</w:t>
      </w:r>
      <w:r>
        <w:rPr>
          <w:rFonts w:ascii="Times New Roman"/>
          <w:b w:val="false"/>
          <w:i w:val="false"/>
          <w:color w:val="000000"/>
          <w:vertAlign w:val="superscript"/>
        </w:rPr>
        <w:t>max</w:t>
      </w:r>
      <w:r>
        <w:rPr>
          <w:rFonts w:ascii="Times New Roman"/>
          <w:b w:val="false"/>
          <w:i w:val="false"/>
          <w:color w:val="000000"/>
          <w:vertAlign w:val="subscript"/>
        </w:rPr>
        <w:t>тәу</w:t>
      </w:r>
      <w:r>
        <w:rPr>
          <w:rFonts w:ascii="Times New Roman"/>
          <w:b w:val="false"/>
          <w:i w:val="false"/>
          <w:color w:val="000000"/>
          <w:sz w:val="28"/>
        </w:rPr>
        <w:t>./V</w:t>
      </w:r>
      <w:r>
        <w:rPr>
          <w:rFonts w:ascii="Times New Roman"/>
          <w:b w:val="false"/>
          <w:i w:val="false"/>
          <w:color w:val="000000"/>
          <w:vertAlign w:val="subscript"/>
        </w:rPr>
        <w:t>ом</w:t>
      </w:r>
    </w:p>
    <w:p>
      <w:pPr>
        <w:spacing w:after="0"/>
        <w:ind w:left="0"/>
        <w:jc w:val="both"/>
      </w:pPr>
      <w:r>
        <w:rPr>
          <w:rFonts w:ascii="Times New Roman"/>
          <w:b w:val="false"/>
          <w:i w:val="false"/>
          <w:color w:val="000000"/>
          <w:sz w:val="28"/>
        </w:rPr>
        <w:t>      мұндағы V</w:t>
      </w:r>
      <w:r>
        <w:rPr>
          <w:rFonts w:ascii="Times New Roman"/>
          <w:b w:val="false"/>
          <w:i w:val="false"/>
          <w:color w:val="000000"/>
          <w:vertAlign w:val="superscript"/>
        </w:rPr>
        <w:t>max</w:t>
      </w:r>
      <w:r>
        <w:rPr>
          <w:rFonts w:ascii="Times New Roman"/>
          <w:b w:val="false"/>
          <w:i w:val="false"/>
          <w:color w:val="000000"/>
          <w:sz w:val="28"/>
        </w:rPr>
        <w:t>тәу. – маусымда объектідегі коммуналдық қалдықтардың пайда болуы мен жинақталуының ең жоғарғы тәуліктік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k</w:t>
      </w:r>
      <w:r>
        <w:rPr>
          <w:rFonts w:ascii="Times New Roman"/>
          <w:b w:val="false"/>
          <w:i w:val="false"/>
          <w:color w:val="000000"/>
          <w:vertAlign w:val="subscript"/>
        </w:rPr>
        <w:t>сн</w:t>
      </w:r>
      <w:r>
        <w:rPr>
          <w:rFonts w:ascii="Times New Roman"/>
          <w:b w:val="false"/>
          <w:i w:val="false"/>
          <w:color w:val="000000"/>
          <w:sz w:val="28"/>
        </w:rPr>
        <w:t xml:space="preserve"> = m</w:t>
      </w:r>
      <w:r>
        <w:rPr>
          <w:rFonts w:ascii="Times New Roman"/>
          <w:b w:val="false"/>
          <w:i w:val="false"/>
          <w:color w:val="000000"/>
          <w:vertAlign w:val="superscript"/>
        </w:rPr>
        <w:t>max</w:t>
      </w:r>
      <w:r>
        <w:rPr>
          <w:rFonts w:ascii="Times New Roman"/>
          <w:b w:val="false"/>
          <w:i w:val="false"/>
          <w:color w:val="000000"/>
          <w:vertAlign w:val="subscript"/>
        </w:rPr>
        <w:t>тәу</w:t>
      </w:r>
      <w:r>
        <w:rPr>
          <w:rFonts w:ascii="Times New Roman"/>
          <w:b w:val="false"/>
          <w:i w:val="false"/>
          <w:color w:val="000000"/>
          <w:sz w:val="28"/>
        </w:rPr>
        <w:t>./m</w:t>
      </w:r>
      <w:r>
        <w:rPr>
          <w:rFonts w:ascii="Times New Roman"/>
          <w:b w:val="false"/>
          <w:i w:val="false"/>
          <w:color w:val="000000"/>
          <w:vertAlign w:val="subscript"/>
        </w:rPr>
        <w:t>ом</w:t>
      </w:r>
    </w:p>
    <w:p>
      <w:pPr>
        <w:spacing w:after="0"/>
        <w:ind w:left="0"/>
        <w:jc w:val="both"/>
      </w:pPr>
      <w:r>
        <w:rPr>
          <w:rFonts w:ascii="Times New Roman"/>
          <w:b w:val="false"/>
          <w:i w:val="false"/>
          <w:color w:val="000000"/>
          <w:sz w:val="28"/>
        </w:rPr>
        <w:t>      мұндағы m</w:t>
      </w:r>
      <w:r>
        <w:rPr>
          <w:rFonts w:ascii="Times New Roman"/>
          <w:b w:val="false"/>
          <w:i w:val="false"/>
          <w:color w:val="000000"/>
          <w:vertAlign w:val="superscript"/>
        </w:rPr>
        <w:t>max</w:t>
      </w:r>
      <w:r>
        <w:rPr>
          <w:rFonts w:ascii="Times New Roman"/>
          <w:b w:val="false"/>
          <w:i w:val="false"/>
          <w:color w:val="000000"/>
          <w:vertAlign w:val="subscript"/>
        </w:rPr>
        <w:t>тәу</w:t>
      </w:r>
      <w:r>
        <w:rPr>
          <w:rFonts w:ascii="Times New Roman"/>
          <w:b w:val="false"/>
          <w:i w:val="false"/>
          <w:color w:val="000000"/>
          <w:sz w:val="28"/>
        </w:rPr>
        <w:t>. – маусымда объектідегі коммуналдық қалдықтардың пайда болуы мен жинақталуының ең жоғарғы тәуліктік массасы, кг.</w:t>
      </w:r>
    </w:p>
    <w:bookmarkStart w:name="z43" w:id="19"/>
    <w:p>
      <w:pPr>
        <w:spacing w:after="0"/>
        <w:ind w:left="0"/>
        <w:jc w:val="both"/>
      </w:pPr>
      <w:r>
        <w:rPr>
          <w:rFonts w:ascii="Times New Roman"/>
          <w:b w:val="false"/>
          <w:i w:val="false"/>
          <w:color w:val="000000"/>
          <w:sz w:val="28"/>
        </w:rPr>
        <w:t>
      21.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Осылайша алынған коммуналдық қалдықтардың пайда болуының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пайда болуының сараланған нормативтері олар түзілетін негізгі объектілер бойынша талап етілген қателіктермен нәтижеге шыққанға дейін түзетіледі.</w:t>
      </w:r>
    </w:p>
    <w:bookmarkEnd w:id="19"/>
    <w:bookmarkStart w:name="z44" w:id="20"/>
    <w:p>
      <w:pPr>
        <w:spacing w:after="0"/>
        <w:ind w:left="0"/>
        <w:jc w:val="both"/>
      </w:pPr>
      <w:r>
        <w:rPr>
          <w:rFonts w:ascii="Times New Roman"/>
          <w:b w:val="false"/>
          <w:i w:val="false"/>
          <w:color w:val="000000"/>
          <w:sz w:val="28"/>
        </w:rPr>
        <w:t xml:space="preserve">
Коммуналдық қалдықтардың пайда  </w:t>
      </w:r>
      <w:r>
        <w:br/>
      </w:r>
      <w:r>
        <w:rPr>
          <w:rFonts w:ascii="Times New Roman"/>
          <w:b w:val="false"/>
          <w:i w:val="false"/>
          <w:color w:val="000000"/>
          <w:sz w:val="28"/>
        </w:rPr>
        <w:t xml:space="preserve">
болу және жинақталу нормаларын </w:t>
      </w:r>
      <w:r>
        <w:br/>
      </w:r>
      <w:r>
        <w:rPr>
          <w:rFonts w:ascii="Times New Roman"/>
          <w:b w:val="false"/>
          <w:i w:val="false"/>
          <w:color w:val="000000"/>
          <w:sz w:val="28"/>
        </w:rPr>
        <w:t xml:space="preserve">
есептеудің үлгі қағидаларына  </w:t>
      </w:r>
      <w:r>
        <w:br/>
      </w:r>
      <w:r>
        <w:rPr>
          <w:rFonts w:ascii="Times New Roman"/>
          <w:b w:val="false"/>
          <w:i w:val="false"/>
          <w:color w:val="000000"/>
          <w:sz w:val="28"/>
        </w:rPr>
        <w:t xml:space="preserve">
1-қосымша         </w:t>
      </w:r>
    </w:p>
    <w:bookmarkEnd w:id="20"/>
    <w:bookmarkStart w:name="z45" w:id="21"/>
    <w:p>
      <w:pPr>
        <w:spacing w:after="0"/>
        <w:ind w:left="0"/>
        <w:jc w:val="left"/>
      </w:pPr>
      <w:r>
        <w:rPr>
          <w:rFonts w:ascii="Times New Roman"/>
          <w:b/>
          <w:i w:val="false"/>
          <w:color w:val="000000"/>
        </w:rPr>
        <w:t xml:space="preserve"> 
Коммуналдық қалдықтардың жинақталу нормаларын</w:t>
      </w:r>
      <w:r>
        <w:br/>
      </w:r>
      <w:r>
        <w:rPr>
          <w:rFonts w:ascii="Times New Roman"/>
          <w:b/>
          <w:i w:val="false"/>
          <w:color w:val="000000"/>
        </w:rPr>
        <w:t>
анықтауға арналған объектілер мен есептік бірліктер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908"/>
        <w:gridCol w:w="4936"/>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қалдықтар жинақталатын объектілер</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бірлік</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Жайлы және жайлы емес үйлер</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Жатақханалар, интернаттар, балалар үйлері, қарттар үйлері және сол сияқтылар</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үйлер, санаторийлер, демалыс үйлері</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Балабақшалар, бөбекжайлар</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 ұйымдар, офистер, кеңселер, жинақ банктері, байланыс бөлімшелері</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қызметкер</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адам</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Ауруханалар, санаторийлер, өзге де емдеу-сауықтыру мекемелері</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төсек-орын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орта оқу орындары, жоғарғы оқу орындары</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оқушы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Мейрамханалар, дәмханалар, қоғамдық тамақтану мекемелері</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тағам</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Театрлар, кинотеатрлар, концерт залдары, түнгі клубтар, ойынханалар, ойын автоматтарының залы</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Мұражайлар, көрмелер</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1 м</w:t>
            </w:r>
            <w:r>
              <w:rPr>
                <w:rFonts w:ascii="Times New Roman"/>
                <w:b w:val="false"/>
                <w:i w:val="false"/>
                <w:color w:val="000000"/>
                <w:vertAlign w:val="superscript"/>
              </w:rPr>
              <w:t>2</w:t>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Стадиондар, спорт алаңдары</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1 орын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би және ойын залдары</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1 м</w:t>
            </w:r>
            <w:r>
              <w:rPr>
                <w:rFonts w:ascii="Times New Roman"/>
                <w:b w:val="false"/>
                <w:i w:val="false"/>
                <w:color w:val="000000"/>
                <w:vertAlign w:val="superscript"/>
              </w:rPr>
              <w:t>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дүкендері</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алаңы 1 м</w:t>
            </w:r>
            <w:r>
              <w:rPr>
                <w:rFonts w:ascii="Times New Roman"/>
                <w:b w:val="false"/>
                <w:i w:val="false"/>
                <w:color w:val="000000"/>
                <w:vertAlign w:val="superscript"/>
              </w:rPr>
              <w:t>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Машиналардан сату</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орны 1 м</w:t>
            </w:r>
            <w:r>
              <w:rPr>
                <w:rFonts w:ascii="Times New Roman"/>
                <w:b w:val="false"/>
                <w:i w:val="false"/>
                <w:color w:val="000000"/>
                <w:vertAlign w:val="superscript"/>
              </w:rPr>
              <w:t>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дүкендер, супермаркеттер</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алаңы 1 м</w:t>
            </w:r>
            <w:r>
              <w:rPr>
                <w:rFonts w:ascii="Times New Roman"/>
                <w:b w:val="false"/>
                <w:i w:val="false"/>
                <w:color w:val="000000"/>
                <w:vertAlign w:val="superscript"/>
              </w:rPr>
              <w:t>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 сауда павильондары, дүңгіршектер, сөрелер</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алаңы 1 м</w:t>
            </w:r>
            <w:r>
              <w:rPr>
                <w:rFonts w:ascii="Times New Roman"/>
                <w:b w:val="false"/>
                <w:i w:val="false"/>
                <w:color w:val="000000"/>
                <w:vertAlign w:val="superscript"/>
              </w:rPr>
              <w:t>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тауарларының көтерме базалары, қоймалары </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1 м</w:t>
            </w:r>
            <w:r>
              <w:rPr>
                <w:rFonts w:ascii="Times New Roman"/>
                <w:b w:val="false"/>
                <w:i w:val="false"/>
                <w:color w:val="000000"/>
                <w:vertAlign w:val="superscript"/>
              </w:rPr>
              <w:t>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тауарлардың көтерме базалары, қоймалары</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1 м</w:t>
            </w:r>
            <w:r>
              <w:rPr>
                <w:rFonts w:ascii="Times New Roman"/>
                <w:b w:val="false"/>
                <w:i w:val="false"/>
                <w:color w:val="000000"/>
                <w:vertAlign w:val="superscript"/>
              </w:rPr>
              <w:t>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қызмет көрсету үйі: халыққа қызмет көрсету</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1 м</w:t>
            </w:r>
            <w:r>
              <w:rPr>
                <w:rFonts w:ascii="Times New Roman"/>
                <w:b w:val="false"/>
                <w:i w:val="false"/>
                <w:color w:val="000000"/>
                <w:vertAlign w:val="superscript"/>
              </w:rPr>
              <w:t>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Вокзалдар, автовокзалдар, әуежайлар</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1 м</w:t>
            </w:r>
            <w:r>
              <w:rPr>
                <w:rFonts w:ascii="Times New Roman"/>
                <w:b w:val="false"/>
                <w:i w:val="false"/>
                <w:color w:val="000000"/>
                <w:vertAlign w:val="superscript"/>
              </w:rPr>
              <w:t>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Жағажайлар</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1 м</w:t>
            </w:r>
            <w:r>
              <w:rPr>
                <w:rFonts w:ascii="Times New Roman"/>
                <w:b w:val="false"/>
                <w:i w:val="false"/>
                <w:color w:val="000000"/>
                <w:vertAlign w:val="superscript"/>
              </w:rPr>
              <w:t>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Дәріханалар</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алаңы 1 м</w:t>
            </w:r>
            <w:r>
              <w:rPr>
                <w:rFonts w:ascii="Times New Roman"/>
                <w:b w:val="false"/>
                <w:i w:val="false"/>
                <w:color w:val="000000"/>
                <w:vertAlign w:val="superscript"/>
              </w:rPr>
              <w:t>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Автотұрақтар, автомобильді жуу орындары, АЖС, гараждар</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машина-орын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шеберханалары</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жұмысшы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 кооперативтері</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гаражға</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Шаштараздар, косметикалық салондар</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орны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жуатын орындар, химиялық тазалау орындары, тұрмыстық техниканы жөндеу орындары, тігін ательесі</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1 м</w:t>
            </w:r>
            <w:r>
              <w:rPr>
                <w:rFonts w:ascii="Times New Roman"/>
                <w:b w:val="false"/>
                <w:i w:val="false"/>
                <w:color w:val="000000"/>
                <w:vertAlign w:val="superscript"/>
              </w:rPr>
              <w:t>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Зергерлік, аяқ киімді, сағаттарды жөндеу шеберханалары</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1 м</w:t>
            </w:r>
            <w:r>
              <w:rPr>
                <w:rFonts w:ascii="Times New Roman"/>
                <w:b w:val="false"/>
                <w:i w:val="false"/>
                <w:color w:val="000000"/>
                <w:vertAlign w:val="superscript"/>
              </w:rPr>
              <w:t>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және қызмет көрсету орындары (кілттер жасау және сол сияқтылар.)</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орны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Моншалар, сауналар</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1 м</w:t>
            </w:r>
            <w:r>
              <w:rPr>
                <w:rFonts w:ascii="Times New Roman"/>
                <w:b w:val="false"/>
                <w:i w:val="false"/>
                <w:color w:val="000000"/>
                <w:vertAlign w:val="superscript"/>
              </w:rPr>
              <w:t>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аумағында жаппай іс-шаралар ұйымдастыратын заңды ұйымдар</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қатысушы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Бау-бақша кооперативтері</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учаске</w:t>
            </w:r>
          </w:p>
        </w:tc>
      </w:tr>
    </w:tbl>
    <w:bookmarkStart w:name="z46" w:id="22"/>
    <w:p>
      <w:pPr>
        <w:spacing w:after="0"/>
        <w:ind w:left="0"/>
        <w:jc w:val="both"/>
      </w:pPr>
      <w:r>
        <w:rPr>
          <w:rFonts w:ascii="Times New Roman"/>
          <w:b w:val="false"/>
          <w:i w:val="false"/>
          <w:color w:val="000000"/>
          <w:sz w:val="28"/>
        </w:rPr>
        <w:t xml:space="preserve">
Коммуналдық қалдықтардың пайда  </w:t>
      </w:r>
      <w:r>
        <w:br/>
      </w:r>
      <w:r>
        <w:rPr>
          <w:rFonts w:ascii="Times New Roman"/>
          <w:b w:val="false"/>
          <w:i w:val="false"/>
          <w:color w:val="000000"/>
          <w:sz w:val="28"/>
        </w:rPr>
        <w:t xml:space="preserve">
болу және жинақталу нормаларын </w:t>
      </w:r>
      <w:r>
        <w:br/>
      </w:r>
      <w:r>
        <w:rPr>
          <w:rFonts w:ascii="Times New Roman"/>
          <w:b w:val="false"/>
          <w:i w:val="false"/>
          <w:color w:val="000000"/>
          <w:sz w:val="28"/>
        </w:rPr>
        <w:t xml:space="preserve">
есептеудің үлгі қағидаларына  </w:t>
      </w:r>
      <w:r>
        <w:br/>
      </w:r>
      <w:r>
        <w:rPr>
          <w:rFonts w:ascii="Times New Roman"/>
          <w:b w:val="false"/>
          <w:i w:val="false"/>
          <w:color w:val="000000"/>
          <w:sz w:val="28"/>
        </w:rPr>
        <w:t xml:space="preserve">
2-қосымша         </w:t>
      </w:r>
    </w:p>
    <w:bookmarkEnd w:id="22"/>
    <w:bookmarkStart w:name="z47" w:id="23"/>
    <w:p>
      <w:pPr>
        <w:spacing w:after="0"/>
        <w:ind w:left="0"/>
        <w:jc w:val="left"/>
      </w:pPr>
      <w:r>
        <w:rPr>
          <w:rFonts w:ascii="Times New Roman"/>
          <w:b/>
          <w:i w:val="false"/>
          <w:color w:val="000000"/>
        </w:rPr>
        <w:t xml:space="preserve"> 
Тұрғын үй қоры объектісінің коммуналдық паспорты</w:t>
      </w:r>
    </w:p>
    <w:bookmarkEnd w:id="23"/>
    <w:p>
      <w:pPr>
        <w:spacing w:after="0"/>
        <w:ind w:left="0"/>
        <w:jc w:val="both"/>
      </w:pPr>
      <w:r>
        <w:rPr>
          <w:rFonts w:ascii="Times New Roman"/>
          <w:b w:val="false"/>
          <w:i w:val="false"/>
          <w:color w:val="000000"/>
          <w:sz w:val="28"/>
        </w:rPr>
        <w:t>Қала ________________________________________________________________</w:t>
      </w:r>
      <w:r>
        <w:br/>
      </w:r>
      <w:r>
        <w:rPr>
          <w:rFonts w:ascii="Times New Roman"/>
          <w:b w:val="false"/>
          <w:i w:val="false"/>
          <w:color w:val="000000"/>
          <w:sz w:val="28"/>
        </w:rPr>
        <w:t>
1. Мекенжайы ________________________________________________________</w:t>
      </w:r>
      <w:r>
        <w:br/>
      </w:r>
      <w:r>
        <w:rPr>
          <w:rFonts w:ascii="Times New Roman"/>
          <w:b w:val="false"/>
          <w:i w:val="false"/>
          <w:color w:val="000000"/>
          <w:sz w:val="28"/>
        </w:rPr>
        <w:t>
2. Қабаттылығы ______________________________________________________</w:t>
      </w:r>
      <w:r>
        <w:br/>
      </w:r>
      <w:r>
        <w:rPr>
          <w:rFonts w:ascii="Times New Roman"/>
          <w:b w:val="false"/>
          <w:i w:val="false"/>
          <w:color w:val="000000"/>
          <w:sz w:val="28"/>
        </w:rPr>
        <w:t>
3. Үйдің нөмірі _____________________________________________________</w:t>
      </w:r>
      <w:r>
        <w:br/>
      </w:r>
      <w:r>
        <w:rPr>
          <w:rFonts w:ascii="Times New Roman"/>
          <w:b w:val="false"/>
          <w:i w:val="false"/>
          <w:color w:val="000000"/>
          <w:sz w:val="28"/>
        </w:rPr>
        <w:t>
4. Тұрып жатқан адамдардың саны, адам _______________________________</w:t>
      </w:r>
      <w:r>
        <w:br/>
      </w:r>
      <w:r>
        <w:rPr>
          <w:rFonts w:ascii="Times New Roman"/>
          <w:b w:val="false"/>
          <w:i w:val="false"/>
          <w:color w:val="000000"/>
          <w:sz w:val="28"/>
        </w:rPr>
        <w:t>
5. Жайлылық деңгейі:</w:t>
      </w:r>
      <w:r>
        <w:br/>
      </w:r>
      <w:r>
        <w:rPr>
          <w:rFonts w:ascii="Times New Roman"/>
          <w:b w:val="false"/>
          <w:i w:val="false"/>
          <w:color w:val="000000"/>
          <w:sz w:val="28"/>
        </w:rPr>
        <w:t>
а) су құбырының, газдың, кәріздің болуы _____________________________</w:t>
      </w:r>
      <w:r>
        <w:br/>
      </w:r>
      <w:r>
        <w:rPr>
          <w:rFonts w:ascii="Times New Roman"/>
          <w:b w:val="false"/>
          <w:i w:val="false"/>
          <w:color w:val="000000"/>
          <w:sz w:val="28"/>
        </w:rPr>
        <w:t>
б) жылу беру түрі (орталықтан, пешпен, жергілікті) __________________</w:t>
      </w:r>
      <w:r>
        <w:br/>
      </w:r>
      <w:r>
        <w:rPr>
          <w:rFonts w:ascii="Times New Roman"/>
          <w:b w:val="false"/>
          <w:i w:val="false"/>
          <w:color w:val="000000"/>
          <w:sz w:val="28"/>
        </w:rPr>
        <w:t>
в) отынның түрі – көмір (тас көмір, қоңыр темір), ағаш отын, газ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г) қоқыс құбырының болуы ____________________________________________</w:t>
      </w:r>
      <w:r>
        <w:br/>
      </w:r>
      <w:r>
        <w:rPr>
          <w:rFonts w:ascii="Times New Roman"/>
          <w:b w:val="false"/>
          <w:i w:val="false"/>
          <w:color w:val="000000"/>
          <w:sz w:val="28"/>
        </w:rPr>
        <w:t>
д) аула аумағының алаңы,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_________________________________________</w:t>
      </w:r>
      <w:r>
        <w:br/>
      </w:r>
      <w:r>
        <w:rPr>
          <w:rFonts w:ascii="Times New Roman"/>
          <w:b w:val="false"/>
          <w:i w:val="false"/>
          <w:color w:val="000000"/>
          <w:sz w:val="28"/>
        </w:rPr>
        <w:t>
оның ішінде</w:t>
      </w:r>
      <w:r>
        <w:br/>
      </w:r>
      <w:r>
        <w:rPr>
          <w:rFonts w:ascii="Times New Roman"/>
          <w:b w:val="false"/>
          <w:i w:val="false"/>
          <w:color w:val="000000"/>
          <w:sz w:val="28"/>
        </w:rPr>
        <w:t>
жасыл екпелер бар ___________________________________________________</w:t>
      </w:r>
      <w:r>
        <w:br/>
      </w:r>
      <w:r>
        <w:rPr>
          <w:rFonts w:ascii="Times New Roman"/>
          <w:b w:val="false"/>
          <w:i w:val="false"/>
          <w:color w:val="000000"/>
          <w:sz w:val="28"/>
        </w:rPr>
        <w:t>
жабыны қатты ________________________________________________________</w:t>
      </w:r>
      <w:r>
        <w:br/>
      </w:r>
      <w:r>
        <w:rPr>
          <w:rFonts w:ascii="Times New Roman"/>
          <w:b w:val="false"/>
          <w:i w:val="false"/>
          <w:color w:val="000000"/>
          <w:sz w:val="28"/>
        </w:rPr>
        <w:t>
соның ішінде жаяусоқпақтар __________________________________________</w:t>
      </w:r>
      <w:r>
        <w:br/>
      </w:r>
      <w:r>
        <w:rPr>
          <w:rFonts w:ascii="Times New Roman"/>
          <w:b w:val="false"/>
          <w:i w:val="false"/>
          <w:color w:val="000000"/>
          <w:sz w:val="28"/>
        </w:rPr>
        <w:t>
6. Контейнерлердің типтері, олардың саны және сыйымдылығы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Қоқысты шығару кезеңділігі _______________________________________</w:t>
      </w:r>
      <w:r>
        <w:br/>
      </w:r>
      <w:r>
        <w:rPr>
          <w:rFonts w:ascii="Times New Roman"/>
          <w:b w:val="false"/>
          <w:i w:val="false"/>
          <w:color w:val="000000"/>
          <w:sz w:val="28"/>
        </w:rPr>
        <w:t>
8. Қайталама шикізатты бөлек жинау жүргізіле ме (қандай және қанша)</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Қолдары:</w:t>
      </w:r>
      <w:r>
        <w:br/>
      </w:r>
      <w:r>
        <w:rPr>
          <w:rFonts w:ascii="Times New Roman"/>
          <w:b w:val="false"/>
          <w:i w:val="false"/>
          <w:color w:val="000000"/>
          <w:sz w:val="28"/>
        </w:rPr>
        <w:t>
Т.А.Ә., лауазымы</w:t>
      </w:r>
    </w:p>
    <w:bookmarkStart w:name="z48" w:id="24"/>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24"/>
    <w:p>
      <w:pPr>
        <w:spacing w:after="0"/>
        <w:ind w:left="0"/>
        <w:jc w:val="both"/>
      </w:pPr>
      <w:r>
        <w:rPr>
          <w:rFonts w:ascii="Times New Roman"/>
          <w:b w:val="false"/>
          <w:i w:val="false"/>
          <w:color w:val="000000"/>
          <w:sz w:val="28"/>
        </w:rPr>
        <w:t>Қала ________________________________________________________________</w:t>
      </w:r>
      <w:r>
        <w:br/>
      </w:r>
      <w:r>
        <w:rPr>
          <w:rFonts w:ascii="Times New Roman"/>
          <w:b w:val="false"/>
          <w:i w:val="false"/>
          <w:color w:val="000000"/>
          <w:sz w:val="28"/>
        </w:rPr>
        <w:t>
1. Объектінің атауы _________________________________________________</w:t>
      </w:r>
      <w:r>
        <w:br/>
      </w:r>
      <w:r>
        <w:rPr>
          <w:rFonts w:ascii="Times New Roman"/>
          <w:b w:val="false"/>
          <w:i w:val="false"/>
          <w:color w:val="000000"/>
          <w:sz w:val="28"/>
        </w:rPr>
        <w:t>
2. Мекенжайы ________________________________________________________</w:t>
      </w:r>
      <w:r>
        <w:br/>
      </w:r>
      <w:r>
        <w:rPr>
          <w:rFonts w:ascii="Times New Roman"/>
          <w:b w:val="false"/>
          <w:i w:val="false"/>
          <w:color w:val="000000"/>
          <w:sz w:val="28"/>
        </w:rPr>
        <w:t>
3. Жапсарлас салынған немесе жеке тұрған (соңғысының қабатын көрсету қажет) ______________________________________________________________</w:t>
      </w:r>
      <w:r>
        <w:br/>
      </w:r>
      <w:r>
        <w:rPr>
          <w:rFonts w:ascii="Times New Roman"/>
          <w:b w:val="false"/>
          <w:i w:val="false"/>
          <w:color w:val="000000"/>
          <w:sz w:val="28"/>
        </w:rPr>
        <w:t>
4. Орын саны (қызметкерлер және т.б.) _______________________________</w:t>
      </w:r>
      <w:r>
        <w:br/>
      </w:r>
      <w:r>
        <w:rPr>
          <w:rFonts w:ascii="Times New Roman"/>
          <w:b w:val="false"/>
          <w:i w:val="false"/>
          <w:color w:val="000000"/>
          <w:sz w:val="28"/>
        </w:rPr>
        <w:t>
5. Тәулігіне өткізу қабілеті:</w:t>
      </w:r>
      <w:r>
        <w:br/>
      </w:r>
      <w:r>
        <w:rPr>
          <w:rFonts w:ascii="Times New Roman"/>
          <w:b w:val="false"/>
          <w:i w:val="false"/>
          <w:color w:val="000000"/>
          <w:sz w:val="28"/>
        </w:rPr>
        <w:t>
ойын-сауық кәсіпорындары үшін (орын саны)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қоғамдық тамақтану кәсіпорындары үшін (тағам түрі) __________________</w:t>
      </w:r>
      <w:r>
        <w:br/>
      </w:r>
      <w:r>
        <w:rPr>
          <w:rFonts w:ascii="Times New Roman"/>
          <w:b w:val="false"/>
          <w:i w:val="false"/>
          <w:color w:val="000000"/>
          <w:sz w:val="28"/>
        </w:rPr>
        <w:t>
6. Қызмет көрсететін персоналдың саны, адам _________________________</w:t>
      </w:r>
      <w:r>
        <w:br/>
      </w:r>
      <w:r>
        <w:rPr>
          <w:rFonts w:ascii="Times New Roman"/>
          <w:b w:val="false"/>
          <w:i w:val="false"/>
          <w:color w:val="000000"/>
          <w:sz w:val="28"/>
        </w:rPr>
        <w:t>
7. Үй-жайдың жалпы алаңы,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________________________________________</w:t>
      </w:r>
      <w:r>
        <w:br/>
      </w:r>
      <w:r>
        <w:rPr>
          <w:rFonts w:ascii="Times New Roman"/>
          <w:b w:val="false"/>
          <w:i w:val="false"/>
          <w:color w:val="000000"/>
          <w:sz w:val="28"/>
        </w:rPr>
        <w:t>
Оның ішінде:</w:t>
      </w:r>
      <w:r>
        <w:br/>
      </w:r>
      <w:r>
        <w:rPr>
          <w:rFonts w:ascii="Times New Roman"/>
          <w:b w:val="false"/>
          <w:i w:val="false"/>
          <w:color w:val="000000"/>
          <w:sz w:val="28"/>
        </w:rPr>
        <w:t>
сауда алаңы _________________________________________________________</w:t>
      </w:r>
      <w:r>
        <w:br/>
      </w:r>
      <w:r>
        <w:rPr>
          <w:rFonts w:ascii="Times New Roman"/>
          <w:b w:val="false"/>
          <w:i w:val="false"/>
          <w:color w:val="000000"/>
          <w:sz w:val="28"/>
        </w:rPr>
        <w:t>
қоймалық және қосалқы алаң __________________________________________</w:t>
      </w:r>
      <w:r>
        <w:br/>
      </w:r>
      <w:r>
        <w:rPr>
          <w:rFonts w:ascii="Times New Roman"/>
          <w:b w:val="false"/>
          <w:i w:val="false"/>
          <w:color w:val="000000"/>
          <w:sz w:val="28"/>
        </w:rPr>
        <w:t>
8. Аула аумағының алаңы,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_________________________________________</w:t>
      </w:r>
      <w:r>
        <w:br/>
      </w:r>
      <w:r>
        <w:rPr>
          <w:rFonts w:ascii="Times New Roman"/>
          <w:b w:val="false"/>
          <w:i w:val="false"/>
          <w:color w:val="000000"/>
          <w:sz w:val="28"/>
        </w:rPr>
        <w:t>
Оның ішінде:</w:t>
      </w:r>
      <w:r>
        <w:br/>
      </w:r>
      <w:r>
        <w:rPr>
          <w:rFonts w:ascii="Times New Roman"/>
          <w:b w:val="false"/>
          <w:i w:val="false"/>
          <w:color w:val="000000"/>
          <w:sz w:val="28"/>
        </w:rPr>
        <w:t>
жасыл екпелер бар____________________________________________________</w:t>
      </w:r>
      <w:r>
        <w:br/>
      </w:r>
      <w:r>
        <w:rPr>
          <w:rFonts w:ascii="Times New Roman"/>
          <w:b w:val="false"/>
          <w:i w:val="false"/>
          <w:color w:val="000000"/>
          <w:sz w:val="28"/>
        </w:rPr>
        <w:t>
жабын қатты _________________________________________________________</w:t>
      </w:r>
      <w:r>
        <w:br/>
      </w:r>
      <w:r>
        <w:rPr>
          <w:rFonts w:ascii="Times New Roman"/>
          <w:b w:val="false"/>
          <w:i w:val="false"/>
          <w:color w:val="000000"/>
          <w:sz w:val="28"/>
        </w:rPr>
        <w:t>
9. Контейнерлердің типі, олардың саны және сыйымдылығы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Қалдықтарды шығару мерзімі ______________________________________</w:t>
      </w:r>
      <w:r>
        <w:br/>
      </w:r>
      <w:r>
        <w:rPr>
          <w:rFonts w:ascii="Times New Roman"/>
          <w:b w:val="false"/>
          <w:i w:val="false"/>
          <w:color w:val="000000"/>
          <w:sz w:val="28"/>
        </w:rPr>
        <w:t>
11. Тамақ қалдықтарын және қайталама шикізатты бөлек жинау жүргізіле ме? (қандай және қанша) 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Қолдары:</w:t>
      </w:r>
      <w:r>
        <w:br/>
      </w:r>
      <w:r>
        <w:rPr>
          <w:rFonts w:ascii="Times New Roman"/>
          <w:b w:val="false"/>
          <w:i w:val="false"/>
          <w:color w:val="000000"/>
          <w:sz w:val="28"/>
        </w:rPr>
        <w:t>
Т.А.Ә., лауазымы</w:t>
      </w:r>
    </w:p>
    <w:bookmarkStart w:name="z49" w:id="25"/>
    <w:p>
      <w:pPr>
        <w:spacing w:after="0"/>
        <w:ind w:left="0"/>
        <w:jc w:val="both"/>
      </w:pPr>
      <w:r>
        <w:rPr>
          <w:rFonts w:ascii="Times New Roman"/>
          <w:b w:val="false"/>
          <w:i w:val="false"/>
          <w:color w:val="000000"/>
          <w:sz w:val="28"/>
        </w:rPr>
        <w:t xml:space="preserve">
Коммуналдық қалдықтардың пайда  </w:t>
      </w:r>
      <w:r>
        <w:br/>
      </w:r>
      <w:r>
        <w:rPr>
          <w:rFonts w:ascii="Times New Roman"/>
          <w:b w:val="false"/>
          <w:i w:val="false"/>
          <w:color w:val="000000"/>
          <w:sz w:val="28"/>
        </w:rPr>
        <w:t xml:space="preserve">
болу және жинақталу нормаларын </w:t>
      </w:r>
      <w:r>
        <w:br/>
      </w:r>
      <w:r>
        <w:rPr>
          <w:rFonts w:ascii="Times New Roman"/>
          <w:b w:val="false"/>
          <w:i w:val="false"/>
          <w:color w:val="000000"/>
          <w:sz w:val="28"/>
        </w:rPr>
        <w:t xml:space="preserve">
есептеудің үлгі қағидаларына  </w:t>
      </w:r>
      <w:r>
        <w:br/>
      </w:r>
      <w:r>
        <w:rPr>
          <w:rFonts w:ascii="Times New Roman"/>
          <w:b w:val="false"/>
          <w:i w:val="false"/>
          <w:color w:val="000000"/>
          <w:sz w:val="28"/>
        </w:rPr>
        <w:t xml:space="preserve">
3-қосымша         </w:t>
      </w:r>
    </w:p>
    <w:bookmarkEnd w:id="25"/>
    <w:bookmarkStart w:name="z50" w:id="26"/>
    <w:p>
      <w:pPr>
        <w:spacing w:after="0"/>
        <w:ind w:left="0"/>
        <w:jc w:val="left"/>
      </w:pPr>
      <w:r>
        <w:rPr>
          <w:rFonts w:ascii="Times New Roman"/>
          <w:b/>
          <w:i w:val="false"/>
          <w:color w:val="000000"/>
        </w:rPr>
        <w:t xml:space="preserve"> 
Бастапқы жазба бланкісі</w:t>
      </w:r>
    </w:p>
    <w:bookmarkEnd w:id="26"/>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_______________________________________________ объектісі бойынша</w:t>
      </w:r>
      <w:r>
        <w:br/>
      </w:r>
      <w:r>
        <w:rPr>
          <w:rFonts w:ascii="Times New Roman"/>
          <w:b w:val="false"/>
          <w:i w:val="false"/>
          <w:color w:val="000000"/>
          <w:sz w:val="28"/>
        </w:rPr>
        <w:t>
                    (атауы,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9"/>
        <w:gridCol w:w="1663"/>
        <w:gridCol w:w="1338"/>
        <w:gridCol w:w="1424"/>
        <w:gridCol w:w="2011"/>
        <w:gridCol w:w="1750"/>
        <w:gridCol w:w="1795"/>
      </w:tblGrid>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Контейнердің</w:t>
            </w:r>
            <w:r>
              <w:br/>
            </w:r>
            <w:r>
              <w:rPr>
                <w:rFonts w:ascii="Times New Roman"/>
                <w:b w:val="false"/>
                <w:i w:val="false"/>
                <w:color w:val="000000"/>
                <w:sz w:val="20"/>
              </w:rPr>
              <w:t>
</w:t>
            </w:r>
            <w:r>
              <w:rPr>
                <w:rFonts w:ascii="Times New Roman"/>
                <w:b w:val="false"/>
                <w:i w:val="false"/>
                <w:color w:val="000000"/>
                <w:sz w:val="20"/>
              </w:rPr>
              <w:t>р/с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қалдықтар қабатының биіктігі, h, м</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 негізінің алаңы, S, м</w:t>
            </w:r>
            <w:r>
              <w:rPr>
                <w:rFonts w:ascii="Times New Roman"/>
                <w:b w:val="false"/>
                <w:i w:val="false"/>
                <w:color w:val="000000"/>
                <w:vertAlign w:val="superscript"/>
              </w:rPr>
              <w:t>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Контейнердегі қалдықтардың көлемі, h*S, м</w:t>
            </w:r>
            <w:r>
              <w:rPr>
                <w:rFonts w:ascii="Times New Roman"/>
                <w:b w:val="false"/>
                <w:i w:val="false"/>
                <w:color w:val="000000"/>
                <w:vertAlign w:val="superscript"/>
              </w:rPr>
              <w:t>3</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 тиелген контейнердің массасы (қоқыс тасығыш), m</w:t>
            </w:r>
            <w:r>
              <w:rPr>
                <w:rFonts w:ascii="Times New Roman"/>
                <w:b w:val="false"/>
                <w:i w:val="false"/>
                <w:color w:val="000000"/>
                <w:vertAlign w:val="subscript"/>
              </w:rPr>
              <w:t>з</w:t>
            </w:r>
            <w:r>
              <w:rPr>
                <w:rFonts w:ascii="Times New Roman"/>
                <w:b w:val="false"/>
                <w:i w:val="false"/>
                <w:color w:val="000000"/>
                <w:sz w:val="20"/>
              </w:rPr>
              <w:t>, кг</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контейнердің массасы (қоқыс тасығыш), m</w:t>
            </w:r>
            <w:r>
              <w:rPr>
                <w:rFonts w:ascii="Times New Roman"/>
                <w:b w:val="false"/>
                <w:i w:val="false"/>
                <w:color w:val="000000"/>
                <w:vertAlign w:val="subscript"/>
              </w:rPr>
              <w:t>п</w:t>
            </w:r>
            <w:r>
              <w:rPr>
                <w:rFonts w:ascii="Times New Roman"/>
                <w:b w:val="false"/>
                <w:i w:val="false"/>
                <w:color w:val="000000"/>
                <w:sz w:val="20"/>
              </w:rPr>
              <w:t>, кг</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Контейнердегі қалдықтардың массасы, m</w:t>
            </w:r>
            <w:r>
              <w:rPr>
                <w:rFonts w:ascii="Times New Roman"/>
                <w:b w:val="false"/>
                <w:i w:val="false"/>
                <w:color w:val="000000"/>
                <w:vertAlign w:val="subscript"/>
              </w:rPr>
              <w:t>з</w:t>
            </w:r>
            <w:r>
              <w:rPr>
                <w:rFonts w:ascii="Times New Roman"/>
                <w:b w:val="false"/>
                <w:i w:val="false"/>
                <w:color w:val="000000"/>
                <w:sz w:val="20"/>
              </w:rPr>
              <w:t xml:space="preserve"> – m</w:t>
            </w:r>
            <w:r>
              <w:rPr>
                <w:rFonts w:ascii="Times New Roman"/>
                <w:b w:val="false"/>
                <w:i w:val="false"/>
                <w:color w:val="000000"/>
                <w:vertAlign w:val="subscript"/>
              </w:rPr>
              <w:t>п</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 ішіндегі жиыны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bscript"/>
              </w:rPr>
              <w:t>тәу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r>
              <w:rPr>
                <w:rFonts w:ascii="Times New Roman"/>
                <w:b w:val="false"/>
                <w:i w:val="false"/>
                <w:color w:val="000000"/>
                <w:vertAlign w:val="subscript"/>
              </w:rPr>
              <w:t>тәу</w:t>
            </w:r>
          </w:p>
        </w:tc>
      </w:tr>
    </w:tbl>
    <w:bookmarkStart w:name="z51" w:id="27"/>
    <w:p>
      <w:pPr>
        <w:spacing w:after="0"/>
        <w:ind w:left="0"/>
        <w:jc w:val="both"/>
      </w:pPr>
      <w:r>
        <w:rPr>
          <w:rFonts w:ascii="Times New Roman"/>
          <w:b w:val="false"/>
          <w:i w:val="false"/>
          <w:color w:val="000000"/>
          <w:sz w:val="28"/>
        </w:rPr>
        <w:t xml:space="preserve">
Коммуналдық қалдықтардың пайда  </w:t>
      </w:r>
      <w:r>
        <w:br/>
      </w:r>
      <w:r>
        <w:rPr>
          <w:rFonts w:ascii="Times New Roman"/>
          <w:b w:val="false"/>
          <w:i w:val="false"/>
          <w:color w:val="000000"/>
          <w:sz w:val="28"/>
        </w:rPr>
        <w:t xml:space="preserve">
болу және жинақталу нормаларын </w:t>
      </w:r>
      <w:r>
        <w:br/>
      </w:r>
      <w:r>
        <w:rPr>
          <w:rFonts w:ascii="Times New Roman"/>
          <w:b w:val="false"/>
          <w:i w:val="false"/>
          <w:color w:val="000000"/>
          <w:sz w:val="28"/>
        </w:rPr>
        <w:t xml:space="preserve">
есептеудің үлгі қағидаларына  </w:t>
      </w:r>
      <w:r>
        <w:br/>
      </w:r>
      <w:r>
        <w:rPr>
          <w:rFonts w:ascii="Times New Roman"/>
          <w:b w:val="false"/>
          <w:i w:val="false"/>
          <w:color w:val="000000"/>
          <w:sz w:val="28"/>
        </w:rPr>
        <w:t xml:space="preserve">
4-қосымша         </w:t>
      </w:r>
    </w:p>
    <w:bookmarkEnd w:id="27"/>
    <w:bookmarkStart w:name="z52" w:id="28"/>
    <w:p>
      <w:pPr>
        <w:spacing w:after="0"/>
        <w:ind w:left="0"/>
        <w:jc w:val="left"/>
      </w:pPr>
      <w:r>
        <w:rPr>
          <w:rFonts w:ascii="Times New Roman"/>
          <w:b/>
          <w:i w:val="false"/>
          <w:color w:val="000000"/>
        </w:rPr>
        <w:t xml:space="preserve"> 
Объектілердің топтары бойынша коммуналдық қалдықтардың</w:t>
      </w:r>
      <w:r>
        <w:br/>
      </w:r>
      <w:r>
        <w:rPr>
          <w:rFonts w:ascii="Times New Roman"/>
          <w:b/>
          <w:i w:val="false"/>
          <w:color w:val="000000"/>
        </w:rPr>
        <w:t>
пайда болу мен жиналуының жиынтық айлық</w:t>
      </w:r>
      <w:r>
        <w:br/>
      </w:r>
      <w:r>
        <w:rPr>
          <w:rFonts w:ascii="Times New Roman"/>
          <w:b/>
          <w:i w:val="false"/>
          <w:color w:val="000000"/>
        </w:rPr>
        <w:t>
(маусымдық) ведомосі</w:t>
      </w:r>
    </w:p>
    <w:bookmarkEnd w:id="28"/>
    <w:p>
      <w:pPr>
        <w:spacing w:after="0"/>
        <w:ind w:left="0"/>
        <w:jc w:val="both"/>
      </w:pPr>
      <w:r>
        <w:rPr>
          <w:rFonts w:ascii="Times New Roman"/>
          <w:b w:val="false"/>
          <w:i w:val="false"/>
          <w:color w:val="000000"/>
          <w:sz w:val="28"/>
        </w:rPr>
        <w:t>20__ жылғы ___ _____________ бастап ___ ____________ дейін</w:t>
      </w:r>
    </w:p>
    <w:p>
      <w:pPr>
        <w:spacing w:after="0"/>
        <w:ind w:left="0"/>
        <w:jc w:val="both"/>
      </w:pPr>
      <w:r>
        <w:rPr>
          <w:rFonts w:ascii="Times New Roman"/>
          <w:b w:val="false"/>
          <w:i w:val="false"/>
          <w:color w:val="000000"/>
          <w:sz w:val="28"/>
        </w:rPr>
        <w:t>Жайлылық типі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1306"/>
        <w:gridCol w:w="1307"/>
        <w:gridCol w:w="1579"/>
        <w:gridCol w:w="717"/>
        <w:gridCol w:w="581"/>
        <w:gridCol w:w="808"/>
        <w:gridCol w:w="717"/>
        <w:gridCol w:w="1421"/>
        <w:gridCol w:w="1103"/>
        <w:gridCol w:w="1467"/>
      </w:tblGrid>
      <w:tr>
        <w:trPr>
          <w:trHeight w:val="255"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Аптаның күндері</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қызмет түрі</w:t>
            </w:r>
          </w:p>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коммуналдық қалдықтардың көлемі/массасы</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тығыздығы, кг/м</w:t>
            </w:r>
            <w:r>
              <w:rPr>
                <w:rFonts w:ascii="Times New Roman"/>
                <w:b w:val="false"/>
                <w:i w:val="false"/>
                <w:color w:val="000000"/>
                <w:vertAlign w:val="superscript"/>
              </w:rPr>
              <w:t>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қайталама шикізат іріктеп алынды (бөлек жинаған кезде)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Сейсенбі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Бейсенбі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Сенбі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Жексенбі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Тәулігіне орташа</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Қолдары</w:t>
      </w:r>
      <w:r>
        <w:br/>
      </w:r>
      <w:r>
        <w:rPr>
          <w:rFonts w:ascii="Times New Roman"/>
          <w:b w:val="false"/>
          <w:i w:val="false"/>
          <w:color w:val="000000"/>
          <w:sz w:val="28"/>
        </w:rPr>
        <w:t>
Т.А.Ә., лауазымы</w:t>
      </w:r>
    </w:p>
    <w:bookmarkStart w:name="z53" w:id="29"/>
    <w:p>
      <w:pPr>
        <w:spacing w:after="0"/>
        <w:ind w:left="0"/>
        <w:jc w:val="both"/>
      </w:pPr>
      <w:r>
        <w:rPr>
          <w:rFonts w:ascii="Times New Roman"/>
          <w:b w:val="false"/>
          <w:i w:val="false"/>
          <w:color w:val="000000"/>
          <w:sz w:val="28"/>
        </w:rPr>
        <w:t xml:space="preserve">
Коммуналдық қалдықтардың пайда  </w:t>
      </w:r>
      <w:r>
        <w:br/>
      </w:r>
      <w:r>
        <w:rPr>
          <w:rFonts w:ascii="Times New Roman"/>
          <w:b w:val="false"/>
          <w:i w:val="false"/>
          <w:color w:val="000000"/>
          <w:sz w:val="28"/>
        </w:rPr>
        <w:t xml:space="preserve">
болу және жинақталу нормаларын </w:t>
      </w:r>
      <w:r>
        <w:br/>
      </w:r>
      <w:r>
        <w:rPr>
          <w:rFonts w:ascii="Times New Roman"/>
          <w:b w:val="false"/>
          <w:i w:val="false"/>
          <w:color w:val="000000"/>
          <w:sz w:val="28"/>
        </w:rPr>
        <w:t xml:space="preserve">
есептеудің үлгі қағидаларына  </w:t>
      </w:r>
      <w:r>
        <w:br/>
      </w:r>
      <w:r>
        <w:rPr>
          <w:rFonts w:ascii="Times New Roman"/>
          <w:b w:val="false"/>
          <w:i w:val="false"/>
          <w:color w:val="000000"/>
          <w:sz w:val="28"/>
        </w:rPr>
        <w:t xml:space="preserve">
5-қосымша         </w:t>
      </w:r>
    </w:p>
    <w:bookmarkEnd w:id="29"/>
    <w:bookmarkStart w:name="z54" w:id="30"/>
    <w:p>
      <w:pPr>
        <w:spacing w:after="0"/>
        <w:ind w:left="0"/>
        <w:jc w:val="left"/>
      </w:pPr>
      <w:r>
        <w:rPr>
          <w:rFonts w:ascii="Times New Roman"/>
          <w:b/>
          <w:i w:val="false"/>
          <w:color w:val="000000"/>
        </w:rPr>
        <w:t xml:space="preserve"> 
Коммуналдық қалдықтардың пайда болуы мен жинақталуының</w:t>
      </w:r>
      <w:r>
        <w:br/>
      </w:r>
      <w:r>
        <w:rPr>
          <w:rFonts w:ascii="Times New Roman"/>
          <w:b/>
          <w:i w:val="false"/>
          <w:color w:val="000000"/>
        </w:rPr>
        <w:t>
жиынтық жылдық ведомосі</w:t>
      </w:r>
    </w:p>
    <w:bookmarkEnd w:id="30"/>
    <w:p>
      <w:pPr>
        <w:spacing w:after="0"/>
        <w:ind w:left="0"/>
        <w:jc w:val="both"/>
      </w:pPr>
      <w:r>
        <w:rPr>
          <w:rFonts w:ascii="Times New Roman"/>
          <w:b w:val="false"/>
          <w:i w:val="false"/>
          <w:color w:val="000000"/>
          <w:sz w:val="28"/>
        </w:rPr>
        <w:t>Жайлылық типі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945"/>
        <w:gridCol w:w="2062"/>
        <w:gridCol w:w="643"/>
        <w:gridCol w:w="573"/>
        <w:gridCol w:w="852"/>
        <w:gridCol w:w="853"/>
        <w:gridCol w:w="853"/>
        <w:gridCol w:w="899"/>
        <w:gridCol w:w="899"/>
        <w:gridCol w:w="736"/>
        <w:gridCol w:w="1063"/>
        <w:gridCol w:w="994"/>
      </w:tblGrid>
      <w:tr>
        <w:trPr>
          <w:trHeight w:val="30" w:hRule="atLeast"/>
        </w:trPr>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өлшенетін 1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Барлығы</w:t>
      </w:r>
      <w:r>
        <w:br/>
      </w:r>
      <w:r>
        <w:rPr>
          <w:rFonts w:ascii="Times New Roman"/>
          <w:b w:val="false"/>
          <w:i w:val="false"/>
          <w:color w:val="000000"/>
          <w:sz w:val="28"/>
        </w:rPr>
        <w:t>
Тәулігіне орташа</w:t>
      </w:r>
      <w:r>
        <w:br/>
      </w:r>
      <w:r>
        <w:rPr>
          <w:rFonts w:ascii="Times New Roman"/>
          <w:b w:val="false"/>
          <w:i w:val="false"/>
          <w:color w:val="000000"/>
          <w:sz w:val="28"/>
        </w:rPr>
        <w:t>
Қолдары</w:t>
      </w:r>
      <w:r>
        <w:br/>
      </w:r>
      <w:r>
        <w:rPr>
          <w:rFonts w:ascii="Times New Roman"/>
          <w:b w:val="false"/>
          <w:i w:val="false"/>
          <w:color w:val="000000"/>
          <w:sz w:val="28"/>
        </w:rPr>
        <w:t>
Т.А.Ә.,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