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3077" w14:textId="a833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дене шынықтыру мен спортты дамытудың 2011 - 2015 жылдарға арналған салалық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қарашадағы № 1399 Қаулысы. Күші жойылды - Қазақстан Республикасы Үкіметінің 2014 жылғы 17 маусымдағы № 666 қаулысымен</w:t>
      </w:r>
    </w:p>
    <w:p>
      <w:pPr>
        <w:spacing w:after="0"/>
        <w:ind w:left="0"/>
        <w:jc w:val="both"/>
      </w:pPr>
      <w:r>
        <w:rPr>
          <w:rFonts w:ascii="Times New Roman"/>
          <w:b w:val="false"/>
          <w:i w:val="false"/>
          <w:color w:val="ff0000"/>
          <w:sz w:val="28"/>
        </w:rPr>
        <w:t>      Ескерту. Күші жойылды - ҚР Үкіметінің 17.06.2014 </w:t>
      </w:r>
      <w:r>
        <w:rPr>
          <w:rFonts w:ascii="Times New Roman"/>
          <w:b w:val="false"/>
          <w:i w:val="false"/>
          <w:color w:val="ff0000"/>
          <w:sz w:val="28"/>
        </w:rPr>
        <w:t>№ 666</w:t>
      </w:r>
      <w:r>
        <w:rPr>
          <w:rFonts w:ascii="Times New Roman"/>
          <w:b w:val="false"/>
          <w:i w:val="false"/>
          <w:color w:val="ff0000"/>
          <w:sz w:val="28"/>
        </w:rPr>
        <w:t> қаулысымен.</w:t>
      </w:r>
    </w:p>
    <w:bookmarkStart w:name="z1" w:id="0"/>
    <w:p>
      <w:pPr>
        <w:spacing w:after="0"/>
        <w:ind w:left="0"/>
        <w:jc w:val="both"/>
      </w:pPr>
      <w:r>
        <w:rPr>
          <w:rFonts w:ascii="Times New Roman"/>
          <w:b w:val="false"/>
          <w:i w:val="false"/>
          <w:color w:val="000000"/>
          <w:sz w:val="28"/>
        </w:rPr>
        <w:t>
      "Қазақстан Республикасының денсаулық сақтау саласын дамытудың 2011 - 2015 жылдарға арналған "Саламатты Қазақстан" мемлекеттік бағдарламасын бекіту туралы" Қазақстан Республикасы Президентінің 2010 жылғы 29 қарашадағы № 1113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дене шынықтыру мен спортты дамытудың 2011 - 2015 жылдарға арналған салалық бағдарламасы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30 қарашадағы </w:t>
      </w:r>
      <w:r>
        <w:br/>
      </w:r>
      <w:r>
        <w:rPr>
          <w:rFonts w:ascii="Times New Roman"/>
          <w:b w:val="false"/>
          <w:i w:val="false"/>
          <w:color w:val="000000"/>
          <w:sz w:val="28"/>
        </w:rPr>
        <w:t xml:space="preserve">
№ 1399 қаулысымен   </w:t>
      </w:r>
      <w:r>
        <w:br/>
      </w:r>
      <w:r>
        <w:rPr>
          <w:rFonts w:ascii="Times New Roman"/>
          <w:b w:val="false"/>
          <w:i w:val="false"/>
          <w:color w:val="000000"/>
          <w:sz w:val="28"/>
        </w:rPr>
        <w:t xml:space="preserve">
бекітілген     </w:t>
      </w:r>
    </w:p>
    <w:bookmarkEnd w:id="1"/>
    <w:bookmarkStart w:name="z103" w:id="2"/>
    <w:p>
      <w:pPr>
        <w:spacing w:after="0"/>
        <w:ind w:left="0"/>
        <w:jc w:val="left"/>
      </w:pPr>
      <w:r>
        <w:rPr>
          <w:rFonts w:ascii="Times New Roman"/>
          <w:b/>
          <w:i w:val="false"/>
          <w:color w:val="000000"/>
        </w:rPr>
        <w:t xml:space="preserve"> 
Қазақстан Республикасында дене шынықтыру мен спортты дамытудың 2011 - 2015 жылдарға арналған салалық бағдарламасы</w:t>
      </w:r>
    </w:p>
    <w:bookmarkEnd w:id="2"/>
    <w:bookmarkStart w:name="z5" w:id="3"/>
    <w:p>
      <w:pPr>
        <w:spacing w:after="0"/>
        <w:ind w:left="0"/>
        <w:jc w:val="left"/>
      </w:pPr>
      <w:r>
        <w:rPr>
          <w:rFonts w:ascii="Times New Roman"/>
          <w:b/>
          <w:i w:val="false"/>
          <w:color w:val="000000"/>
        </w:rPr>
        <w:t xml:space="preserve"> 
1. БАҒДАРЛАМАНЫҢ ПАСПОРТЫ</w:t>
      </w:r>
    </w:p>
    <w:bookmarkEnd w:id="3"/>
    <w:p>
      <w:pPr>
        <w:spacing w:after="0"/>
        <w:ind w:left="0"/>
        <w:jc w:val="both"/>
      </w:pPr>
      <w:r>
        <w:rPr>
          <w:rFonts w:ascii="Times New Roman"/>
          <w:b w:val="false"/>
          <w:i w:val="false"/>
          <w:color w:val="ff0000"/>
          <w:sz w:val="28"/>
        </w:rPr>
        <w:t xml:space="preserve">      Ескерту. 1-бөлімге өзгерістер енгізілді - ҚР Үкіметінің 2012.06.29 </w:t>
      </w:r>
      <w:r>
        <w:rPr>
          <w:rFonts w:ascii="Times New Roman"/>
          <w:b w:val="false"/>
          <w:i w:val="false"/>
          <w:color w:val="ff0000"/>
          <w:sz w:val="28"/>
        </w:rPr>
        <w:t>№ 871</w:t>
      </w:r>
      <w:r>
        <w:rPr>
          <w:rFonts w:ascii="Times New Roman"/>
          <w:b w:val="false"/>
          <w:i w:val="false"/>
          <w:color w:val="ff0000"/>
          <w:sz w:val="28"/>
        </w:rPr>
        <w:t xml:space="preserve">; 25.07.2013 </w:t>
      </w:r>
      <w:r>
        <w:rPr>
          <w:rFonts w:ascii="Times New Roman"/>
          <w:b w:val="false"/>
          <w:i w:val="false"/>
          <w:color w:val="ff0000"/>
          <w:sz w:val="28"/>
        </w:rPr>
        <w:t>N 742</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Атауы                  Қазақстан Республикасында дене шынықтыру мен</w:t>
      </w:r>
      <w:r>
        <w:br/>
      </w:r>
      <w:r>
        <w:rPr>
          <w:rFonts w:ascii="Times New Roman"/>
          <w:b w:val="false"/>
          <w:i w:val="false"/>
          <w:color w:val="000000"/>
          <w:sz w:val="28"/>
        </w:rPr>
        <w:t>
                       спортты дамытудың 2011 - 2015 жылдарға</w:t>
      </w:r>
      <w:r>
        <w:br/>
      </w:r>
      <w:r>
        <w:rPr>
          <w:rFonts w:ascii="Times New Roman"/>
          <w:b w:val="false"/>
          <w:i w:val="false"/>
          <w:color w:val="000000"/>
          <w:sz w:val="28"/>
        </w:rPr>
        <w:t>
                       арналған салалық бағдарламасы</w:t>
      </w:r>
    </w:p>
    <w:p>
      <w:pPr>
        <w:spacing w:after="0"/>
        <w:ind w:left="0"/>
        <w:jc w:val="both"/>
      </w:pPr>
      <w:r>
        <w:rPr>
          <w:rFonts w:ascii="Times New Roman"/>
          <w:b w:val="false"/>
          <w:i w:val="false"/>
          <w:color w:val="000000"/>
          <w:sz w:val="28"/>
        </w:rPr>
        <w:t>Әзірлеу үшін           Салалық бағдарлама Қазақстан Республикасы</w:t>
      </w:r>
      <w:r>
        <w:br/>
      </w:r>
      <w:r>
        <w:rPr>
          <w:rFonts w:ascii="Times New Roman"/>
          <w:b w:val="false"/>
          <w:i w:val="false"/>
          <w:color w:val="000000"/>
          <w:sz w:val="28"/>
        </w:rPr>
        <w:t>
негіздеме              Президентінің 2010 жылғы 29 қарашадағы №</w:t>
      </w:r>
      <w:r>
        <w:br/>
      </w:r>
      <w:r>
        <w:rPr>
          <w:rFonts w:ascii="Times New Roman"/>
          <w:b w:val="false"/>
          <w:i w:val="false"/>
          <w:color w:val="000000"/>
          <w:sz w:val="28"/>
        </w:rPr>
        <w:t>
                       1113 Жарлығымен бекітілген Қазақстан</w:t>
      </w:r>
      <w:r>
        <w:br/>
      </w:r>
      <w:r>
        <w:rPr>
          <w:rFonts w:ascii="Times New Roman"/>
          <w:b w:val="false"/>
          <w:i w:val="false"/>
          <w:color w:val="000000"/>
          <w:sz w:val="28"/>
        </w:rPr>
        <w:t>
                       Республикасының денсаулық сақтау саласын</w:t>
      </w:r>
      <w:r>
        <w:br/>
      </w:r>
      <w:r>
        <w:rPr>
          <w:rFonts w:ascii="Times New Roman"/>
          <w:b w:val="false"/>
          <w:i w:val="false"/>
          <w:color w:val="000000"/>
          <w:sz w:val="28"/>
        </w:rPr>
        <w:t>
                       дамытудың 2011 - 2015 жылдарға арналған</w:t>
      </w:r>
      <w:r>
        <w:br/>
      </w:r>
      <w:r>
        <w:rPr>
          <w:rFonts w:ascii="Times New Roman"/>
          <w:b w:val="false"/>
          <w:i w:val="false"/>
          <w:color w:val="000000"/>
          <w:sz w:val="28"/>
        </w:rPr>
        <w:t>
                       "Саламатты Қазақстан" мемлекеттік</w:t>
      </w:r>
      <w:r>
        <w:br/>
      </w:r>
      <w:r>
        <w:rPr>
          <w:rFonts w:ascii="Times New Roman"/>
          <w:b w:val="false"/>
          <w:i w:val="false"/>
          <w:color w:val="000000"/>
          <w:sz w:val="28"/>
        </w:rPr>
        <w:t>
                       бағдарламасына, Қазақстан Республикасы</w:t>
      </w:r>
      <w:r>
        <w:br/>
      </w:r>
      <w:r>
        <w:rPr>
          <w:rFonts w:ascii="Times New Roman"/>
          <w:b w:val="false"/>
          <w:i w:val="false"/>
          <w:color w:val="000000"/>
          <w:sz w:val="28"/>
        </w:rPr>
        <w:t>
                       Президентінің 2010 жылғы 1 ақпандағы № 922</w:t>
      </w:r>
      <w:r>
        <w:br/>
      </w:r>
      <w:r>
        <w:rPr>
          <w:rFonts w:ascii="Times New Roman"/>
          <w:b w:val="false"/>
          <w:i w:val="false"/>
          <w:color w:val="000000"/>
          <w:sz w:val="28"/>
        </w:rPr>
        <w:t>
                       Жарлығымен бекітілген Қазақстан</w:t>
      </w:r>
      <w:r>
        <w:br/>
      </w:r>
      <w:r>
        <w:rPr>
          <w:rFonts w:ascii="Times New Roman"/>
          <w:b w:val="false"/>
          <w:i w:val="false"/>
          <w:color w:val="000000"/>
          <w:sz w:val="28"/>
        </w:rPr>
        <w:t>
                       Республикасының 2020 жылға дейінгі</w:t>
      </w:r>
      <w:r>
        <w:br/>
      </w:r>
      <w:r>
        <w:rPr>
          <w:rFonts w:ascii="Times New Roman"/>
          <w:b w:val="false"/>
          <w:i w:val="false"/>
          <w:color w:val="000000"/>
          <w:sz w:val="28"/>
        </w:rPr>
        <w:t>
                       Стратегиялық даму жоспарына сәйкес</w:t>
      </w:r>
      <w:r>
        <w:br/>
      </w:r>
      <w:r>
        <w:rPr>
          <w:rFonts w:ascii="Times New Roman"/>
          <w:b w:val="false"/>
          <w:i w:val="false"/>
          <w:color w:val="000000"/>
          <w:sz w:val="28"/>
        </w:rPr>
        <w:t>
                       әзірленген.</w:t>
      </w:r>
    </w:p>
    <w:p>
      <w:pPr>
        <w:spacing w:after="0"/>
        <w:ind w:left="0"/>
        <w:jc w:val="both"/>
      </w:pPr>
      <w:r>
        <w:rPr>
          <w:rFonts w:ascii="Times New Roman"/>
          <w:b w:val="false"/>
          <w:i w:val="false"/>
          <w:color w:val="000000"/>
          <w:sz w:val="28"/>
        </w:rPr>
        <w:t>Бағдарламаны           Қазақстан Республикасы Спорт және дене</w:t>
      </w:r>
      <w:r>
        <w:br/>
      </w:r>
      <w:r>
        <w:rPr>
          <w:rFonts w:ascii="Times New Roman"/>
          <w:b w:val="false"/>
          <w:i w:val="false"/>
          <w:color w:val="000000"/>
          <w:sz w:val="28"/>
        </w:rPr>
        <w:t>
әзірлеуге және іске    шынықтыру істері агенттігі</w:t>
      </w:r>
      <w:r>
        <w:br/>
      </w:r>
      <w:r>
        <w:rPr>
          <w:rFonts w:ascii="Times New Roman"/>
          <w:b w:val="false"/>
          <w:i w:val="false"/>
          <w:color w:val="000000"/>
          <w:sz w:val="28"/>
        </w:rPr>
        <w:t>
асыруға жауапты</w:t>
      </w:r>
      <w:r>
        <w:br/>
      </w:r>
      <w:r>
        <w:rPr>
          <w:rFonts w:ascii="Times New Roman"/>
          <w:b w:val="false"/>
          <w:i w:val="false"/>
          <w:color w:val="000000"/>
          <w:sz w:val="28"/>
        </w:rPr>
        <w:t>
мемлекеттік орган</w:t>
      </w:r>
    </w:p>
    <w:p>
      <w:pPr>
        <w:spacing w:after="0"/>
        <w:ind w:left="0"/>
        <w:jc w:val="both"/>
      </w:pPr>
      <w:r>
        <w:rPr>
          <w:rFonts w:ascii="Times New Roman"/>
          <w:b w:val="false"/>
          <w:i w:val="false"/>
          <w:color w:val="000000"/>
          <w:sz w:val="28"/>
        </w:rPr>
        <w:t>Мақсаты                Қазақстан Республикасында дене шынықтыруды</w:t>
      </w:r>
      <w:r>
        <w:br/>
      </w:r>
      <w:r>
        <w:rPr>
          <w:rFonts w:ascii="Times New Roman"/>
          <w:b w:val="false"/>
          <w:i w:val="false"/>
          <w:color w:val="000000"/>
          <w:sz w:val="28"/>
        </w:rPr>
        <w:t>
                       және спортты тұрақты дамыту</w:t>
      </w:r>
    </w:p>
    <w:p>
      <w:pPr>
        <w:spacing w:after="0"/>
        <w:ind w:left="0"/>
        <w:jc w:val="both"/>
      </w:pPr>
      <w:r>
        <w:rPr>
          <w:rFonts w:ascii="Times New Roman"/>
          <w:b w:val="false"/>
          <w:i w:val="false"/>
          <w:color w:val="000000"/>
          <w:sz w:val="28"/>
        </w:rPr>
        <w:t>Міндеттері             Бұқаралық спортты дамыту;</w:t>
      </w:r>
      <w:r>
        <w:br/>
      </w:r>
      <w:r>
        <w:rPr>
          <w:rFonts w:ascii="Times New Roman"/>
          <w:b w:val="false"/>
          <w:i w:val="false"/>
          <w:color w:val="000000"/>
          <w:sz w:val="28"/>
        </w:rPr>
        <w:t>
                       Жоғары жетістіктер спортын дамыту;</w:t>
      </w:r>
      <w:r>
        <w:br/>
      </w:r>
      <w:r>
        <w:rPr>
          <w:rFonts w:ascii="Times New Roman"/>
          <w:b w:val="false"/>
          <w:i w:val="false"/>
          <w:color w:val="000000"/>
          <w:sz w:val="28"/>
        </w:rPr>
        <w:t>
                       Саланың кадрлық әлеуетін даярлау жүйесін</w:t>
      </w:r>
      <w:r>
        <w:br/>
      </w:r>
      <w:r>
        <w:rPr>
          <w:rFonts w:ascii="Times New Roman"/>
          <w:b w:val="false"/>
          <w:i w:val="false"/>
          <w:color w:val="000000"/>
          <w:sz w:val="28"/>
        </w:rPr>
        <w:t>
                       жетілдіру</w:t>
      </w:r>
    </w:p>
    <w:p>
      <w:pPr>
        <w:spacing w:after="0"/>
        <w:ind w:left="0"/>
        <w:jc w:val="both"/>
      </w:pPr>
      <w:r>
        <w:rPr>
          <w:rFonts w:ascii="Times New Roman"/>
          <w:b w:val="false"/>
          <w:i w:val="false"/>
          <w:color w:val="000000"/>
          <w:sz w:val="28"/>
        </w:rPr>
        <w:t>Іске асыру             2011 - 2015 жылдар</w:t>
      </w:r>
      <w:r>
        <w:br/>
      </w:r>
      <w:r>
        <w:rPr>
          <w:rFonts w:ascii="Times New Roman"/>
          <w:b w:val="false"/>
          <w:i w:val="false"/>
          <w:color w:val="000000"/>
          <w:sz w:val="28"/>
        </w:rPr>
        <w:t>
мерзімдері</w:t>
      </w:r>
      <w:r>
        <w:br/>
      </w:r>
      <w:r>
        <w:rPr>
          <w:rFonts w:ascii="Times New Roman"/>
          <w:b w:val="false"/>
          <w:i w:val="false"/>
          <w:color w:val="000000"/>
          <w:sz w:val="28"/>
        </w:rPr>
        <w:t>
(кезеңдері)</w:t>
      </w:r>
    </w:p>
    <w:bookmarkStart w:name="z105" w:id="4"/>
    <w:p>
      <w:pPr>
        <w:spacing w:after="0"/>
        <w:ind w:left="0"/>
        <w:jc w:val="both"/>
      </w:pPr>
      <w:r>
        <w:rPr>
          <w:rFonts w:ascii="Times New Roman"/>
          <w:b w:val="false"/>
          <w:i w:val="false"/>
          <w:color w:val="000000"/>
          <w:sz w:val="28"/>
        </w:rPr>
        <w:t>Нысаналы               Дене шынықтырумен және спортпен шұғылданатын</w:t>
      </w:r>
      <w:r>
        <w:br/>
      </w:r>
      <w:r>
        <w:rPr>
          <w:rFonts w:ascii="Times New Roman"/>
          <w:b w:val="false"/>
          <w:i w:val="false"/>
          <w:color w:val="000000"/>
          <w:sz w:val="28"/>
        </w:rPr>
        <w:t>
индикаторлар           азаматтарды қамтуды 2010 жылғы 17,4%-дан 2015</w:t>
      </w:r>
      <w:r>
        <w:br/>
      </w:r>
      <w:r>
        <w:rPr>
          <w:rFonts w:ascii="Times New Roman"/>
          <w:b w:val="false"/>
          <w:i w:val="false"/>
          <w:color w:val="000000"/>
          <w:sz w:val="28"/>
        </w:rPr>
        <w:t>
                       жылы 26 %-ға дейін ұлғайту.</w:t>
      </w:r>
      <w:r>
        <w:br/>
      </w:r>
      <w:r>
        <w:rPr>
          <w:rFonts w:ascii="Times New Roman"/>
          <w:b w:val="false"/>
          <w:i w:val="false"/>
          <w:color w:val="000000"/>
          <w:sz w:val="28"/>
        </w:rPr>
        <w:t>
                       Балалар мен жеткіншектердің жалпы саны ішінде</w:t>
      </w:r>
      <w:r>
        <w:br/>
      </w:r>
      <w:r>
        <w:rPr>
          <w:rFonts w:ascii="Times New Roman"/>
          <w:b w:val="false"/>
          <w:i w:val="false"/>
          <w:color w:val="000000"/>
          <w:sz w:val="28"/>
        </w:rPr>
        <w:t>
                       дене шынықтырумен және спортпен шұғылданатын</w:t>
      </w:r>
      <w:r>
        <w:br/>
      </w:r>
      <w:r>
        <w:rPr>
          <w:rFonts w:ascii="Times New Roman"/>
          <w:b w:val="false"/>
          <w:i w:val="false"/>
          <w:color w:val="000000"/>
          <w:sz w:val="28"/>
        </w:rPr>
        <w:t>
                       балалар мен жеткіншектерді қамтуды 2010 жылғы</w:t>
      </w:r>
      <w:r>
        <w:br/>
      </w:r>
      <w:r>
        <w:rPr>
          <w:rFonts w:ascii="Times New Roman"/>
          <w:b w:val="false"/>
          <w:i w:val="false"/>
          <w:color w:val="000000"/>
          <w:sz w:val="28"/>
        </w:rPr>
        <w:t>
                       9,5%-дан 2015 жылы 12,6%-ға дейін ұлғайту.</w:t>
      </w:r>
      <w:r>
        <w:br/>
      </w:r>
      <w:r>
        <w:rPr>
          <w:rFonts w:ascii="Times New Roman"/>
          <w:b w:val="false"/>
          <w:i w:val="false"/>
          <w:color w:val="000000"/>
          <w:sz w:val="28"/>
        </w:rPr>
        <w:t>
                       2012 жылғы жазғы Олимпиада ойындарында өнер</w:t>
      </w:r>
      <w:r>
        <w:br/>
      </w:r>
      <w:r>
        <w:rPr>
          <w:rFonts w:ascii="Times New Roman"/>
          <w:b w:val="false"/>
          <w:i w:val="false"/>
          <w:color w:val="000000"/>
          <w:sz w:val="28"/>
        </w:rPr>
        <w:t>
                       көрсету қорытындысы бойынша Халықаралық</w:t>
      </w:r>
      <w:r>
        <w:br/>
      </w:r>
      <w:r>
        <w:rPr>
          <w:rFonts w:ascii="Times New Roman"/>
          <w:b w:val="false"/>
          <w:i w:val="false"/>
          <w:color w:val="000000"/>
          <w:sz w:val="28"/>
        </w:rPr>
        <w:t>
                       Олимпиада Комитетінің жалпы командалық ресми</w:t>
      </w:r>
      <w:r>
        <w:br/>
      </w:r>
      <w:r>
        <w:rPr>
          <w:rFonts w:ascii="Times New Roman"/>
          <w:b w:val="false"/>
          <w:i w:val="false"/>
          <w:color w:val="000000"/>
          <w:sz w:val="28"/>
        </w:rPr>
        <w:t>
                       емес есебінің рейтингінде Қазақстан 28 орынды</w:t>
      </w:r>
      <w:r>
        <w:br/>
      </w:r>
      <w:r>
        <w:rPr>
          <w:rFonts w:ascii="Times New Roman"/>
          <w:b w:val="false"/>
          <w:i w:val="false"/>
          <w:color w:val="000000"/>
          <w:sz w:val="28"/>
        </w:rPr>
        <w:t xml:space="preserve">
                       алады </w:t>
      </w:r>
      <w:r>
        <w:rPr>
          <w:rFonts w:ascii="Times New Roman"/>
          <w:b w:val="false"/>
          <w:i/>
          <w:color w:val="000000"/>
          <w:sz w:val="28"/>
        </w:rPr>
        <w:t xml:space="preserve">(2008 жылы </w:t>
      </w:r>
      <w:r>
        <w:rPr>
          <w:rFonts w:ascii="Times New Roman"/>
          <w:b w:val="false"/>
          <w:i w:val="false"/>
          <w:color w:val="000000"/>
          <w:sz w:val="28"/>
        </w:rPr>
        <w:t xml:space="preserve">- </w:t>
      </w:r>
      <w:r>
        <w:rPr>
          <w:rFonts w:ascii="Times New Roman"/>
          <w:b w:val="false"/>
          <w:i/>
          <w:color w:val="000000"/>
          <w:sz w:val="28"/>
        </w:rPr>
        <w:t>29 орын)</w:t>
      </w:r>
      <w:r>
        <w:br/>
      </w:r>
      <w:r>
        <w:rPr>
          <w:rFonts w:ascii="Times New Roman"/>
          <w:b w:val="false"/>
          <w:i w:val="false"/>
          <w:color w:val="000000"/>
          <w:sz w:val="28"/>
        </w:rPr>
        <w:t>
                       2014 жылғы қысқы Олимпиада ойындарында өнер</w:t>
      </w:r>
      <w:r>
        <w:br/>
      </w:r>
      <w:r>
        <w:rPr>
          <w:rFonts w:ascii="Times New Roman"/>
          <w:b w:val="false"/>
          <w:i w:val="false"/>
          <w:color w:val="000000"/>
          <w:sz w:val="28"/>
        </w:rPr>
        <w:t>
                       көрсету қорытындысы бойынша Халықаралық</w:t>
      </w:r>
      <w:r>
        <w:br/>
      </w:r>
      <w:r>
        <w:rPr>
          <w:rFonts w:ascii="Times New Roman"/>
          <w:b w:val="false"/>
          <w:i w:val="false"/>
          <w:color w:val="000000"/>
          <w:sz w:val="28"/>
        </w:rPr>
        <w:t>
                       Олимпиада Комитетінің жалпы командалық ресми</w:t>
      </w:r>
      <w:r>
        <w:br/>
      </w:r>
      <w:r>
        <w:rPr>
          <w:rFonts w:ascii="Times New Roman"/>
          <w:b w:val="false"/>
          <w:i w:val="false"/>
          <w:color w:val="000000"/>
          <w:sz w:val="28"/>
        </w:rPr>
        <w:t>
                       емес есебінің рейтингінде Қазақстан 23 орынды</w:t>
      </w:r>
      <w:r>
        <w:br/>
      </w:r>
      <w:r>
        <w:rPr>
          <w:rFonts w:ascii="Times New Roman"/>
          <w:b w:val="false"/>
          <w:i w:val="false"/>
          <w:color w:val="000000"/>
          <w:sz w:val="28"/>
        </w:rPr>
        <w:t xml:space="preserve">
                       алады </w:t>
      </w:r>
      <w:r>
        <w:rPr>
          <w:rFonts w:ascii="Times New Roman"/>
          <w:b w:val="false"/>
          <w:i/>
          <w:color w:val="000000"/>
          <w:sz w:val="28"/>
        </w:rPr>
        <w:t xml:space="preserve">(2010 жылы </w:t>
      </w:r>
      <w:r>
        <w:rPr>
          <w:rFonts w:ascii="Times New Roman"/>
          <w:b w:val="false"/>
          <w:i w:val="false"/>
          <w:color w:val="000000"/>
          <w:sz w:val="28"/>
        </w:rPr>
        <w:t xml:space="preserve">- </w:t>
      </w:r>
      <w:r>
        <w:rPr>
          <w:rFonts w:ascii="Times New Roman"/>
          <w:b w:val="false"/>
          <w:i/>
          <w:color w:val="000000"/>
          <w:sz w:val="28"/>
        </w:rPr>
        <w:t>24 орын).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Қаржыландыру           Салалық бағдарламаны қаржыландыру</w:t>
      </w:r>
      <w:r>
        <w:br/>
      </w:r>
      <w:r>
        <w:rPr>
          <w:rFonts w:ascii="Times New Roman"/>
          <w:b w:val="false"/>
          <w:i w:val="false"/>
          <w:color w:val="000000"/>
          <w:sz w:val="28"/>
        </w:rPr>
        <w:t>
көздері мен көлемі     республикалық және жергілікті бюджет</w:t>
      </w:r>
      <w:r>
        <w:br/>
      </w:r>
      <w:r>
        <w:rPr>
          <w:rFonts w:ascii="Times New Roman"/>
          <w:b w:val="false"/>
          <w:i w:val="false"/>
          <w:color w:val="000000"/>
          <w:sz w:val="28"/>
        </w:rPr>
        <w:t>
                       қаражатының, көлемі шегінде, сондай-ақ</w:t>
      </w:r>
      <w:r>
        <w:br/>
      </w:r>
      <w:r>
        <w:rPr>
          <w:rFonts w:ascii="Times New Roman"/>
          <w:b w:val="false"/>
          <w:i w:val="false"/>
          <w:color w:val="000000"/>
          <w:sz w:val="28"/>
        </w:rPr>
        <w:t>
                       Қазақстан Республикасының заңнамасында тыйым</w:t>
      </w:r>
      <w:r>
        <w:br/>
      </w:r>
      <w:r>
        <w:rPr>
          <w:rFonts w:ascii="Times New Roman"/>
          <w:b w:val="false"/>
          <w:i w:val="false"/>
          <w:color w:val="000000"/>
          <w:sz w:val="28"/>
        </w:rPr>
        <w:t>
                       салынбаған өзге де көздер есебінен жүзеге</w:t>
      </w:r>
      <w:r>
        <w:br/>
      </w:r>
      <w:r>
        <w:rPr>
          <w:rFonts w:ascii="Times New Roman"/>
          <w:b w:val="false"/>
          <w:i w:val="false"/>
          <w:color w:val="000000"/>
          <w:sz w:val="28"/>
        </w:rPr>
        <w:t>
                       асырылатын болады.</w:t>
      </w:r>
      <w:r>
        <w:br/>
      </w:r>
      <w:r>
        <w:rPr>
          <w:rFonts w:ascii="Times New Roman"/>
          <w:b w:val="false"/>
          <w:i w:val="false"/>
          <w:color w:val="000000"/>
          <w:sz w:val="28"/>
        </w:rPr>
        <w:t>
                       Бағдарламаны 2011 – 2015 жылдары іске асыруға</w:t>
      </w:r>
      <w:r>
        <w:br/>
      </w:r>
      <w:r>
        <w:rPr>
          <w:rFonts w:ascii="Times New Roman"/>
          <w:b w:val="false"/>
          <w:i w:val="false"/>
          <w:color w:val="000000"/>
          <w:sz w:val="28"/>
        </w:rPr>
        <w:t>
                       барлығы 138 984 334 мың теңге:</w:t>
      </w:r>
      <w:r>
        <w:br/>
      </w:r>
      <w:r>
        <w:rPr>
          <w:rFonts w:ascii="Times New Roman"/>
          <w:b w:val="false"/>
          <w:i w:val="false"/>
          <w:color w:val="000000"/>
          <w:sz w:val="28"/>
        </w:rPr>
        <w:t>
                       1) республикалық бюджеттен 127 975 248 мың</w:t>
      </w:r>
      <w:r>
        <w:br/>
      </w:r>
      <w:r>
        <w:rPr>
          <w:rFonts w:ascii="Times New Roman"/>
          <w:b w:val="false"/>
          <w:i w:val="false"/>
          <w:color w:val="000000"/>
          <w:sz w:val="28"/>
        </w:rPr>
        <w:t>
                       теңге; оның ішінде 2011 ж. – 13 246 100 мың</w:t>
      </w:r>
      <w:r>
        <w:br/>
      </w:r>
      <w:r>
        <w:rPr>
          <w:rFonts w:ascii="Times New Roman"/>
          <w:b w:val="false"/>
          <w:i w:val="false"/>
          <w:color w:val="000000"/>
          <w:sz w:val="28"/>
        </w:rPr>
        <w:t>
                       теңге; 2012 ж. – 25 733 189 мың теңге; 2013 ж.</w:t>
      </w:r>
      <w:r>
        <w:br/>
      </w:r>
      <w:r>
        <w:rPr>
          <w:rFonts w:ascii="Times New Roman"/>
          <w:b w:val="false"/>
          <w:i w:val="false"/>
          <w:color w:val="000000"/>
          <w:sz w:val="28"/>
        </w:rPr>
        <w:t>
                       – 26 785 225 мың теңге; 2014 ж. – 32 844 279</w:t>
      </w:r>
      <w:r>
        <w:br/>
      </w:r>
      <w:r>
        <w:rPr>
          <w:rFonts w:ascii="Times New Roman"/>
          <w:b w:val="false"/>
          <w:i w:val="false"/>
          <w:color w:val="000000"/>
          <w:sz w:val="28"/>
        </w:rPr>
        <w:t>
                       мың теңге; 2015 ж. – 29 366 455 мың теңге;</w:t>
      </w:r>
      <w:r>
        <w:br/>
      </w:r>
      <w:r>
        <w:rPr>
          <w:rFonts w:ascii="Times New Roman"/>
          <w:b w:val="false"/>
          <w:i w:val="false"/>
          <w:color w:val="000000"/>
          <w:sz w:val="28"/>
        </w:rPr>
        <w:t>
                       2) жергiлiктi бюджеттен: 11 009 086 мың теңге;</w:t>
      </w:r>
      <w:r>
        <w:br/>
      </w:r>
      <w:r>
        <w:rPr>
          <w:rFonts w:ascii="Times New Roman"/>
          <w:b w:val="false"/>
          <w:i w:val="false"/>
          <w:color w:val="000000"/>
          <w:sz w:val="28"/>
        </w:rPr>
        <w:t>
                       оның iшiнде 2011 ж. – 2 854 745 мың теңге;</w:t>
      </w:r>
      <w:r>
        <w:br/>
      </w:r>
      <w:r>
        <w:rPr>
          <w:rFonts w:ascii="Times New Roman"/>
          <w:b w:val="false"/>
          <w:i w:val="false"/>
          <w:color w:val="000000"/>
          <w:sz w:val="28"/>
        </w:rPr>
        <w:t xml:space="preserve">
                       2012 ж. – 2 505 941 мың теңге; 2013 ж. – </w:t>
      </w:r>
      <w:r>
        <w:br/>
      </w:r>
      <w:r>
        <w:rPr>
          <w:rFonts w:ascii="Times New Roman"/>
          <w:b w:val="false"/>
          <w:i w:val="false"/>
          <w:color w:val="000000"/>
          <w:sz w:val="28"/>
        </w:rPr>
        <w:t>
                       3 040 936 мың теңге; 2014 ж. – 2 607 464 мың</w:t>
      </w:r>
      <w:r>
        <w:br/>
      </w:r>
      <w:r>
        <w:rPr>
          <w:rFonts w:ascii="Times New Roman"/>
          <w:b w:val="false"/>
          <w:i w:val="false"/>
          <w:color w:val="000000"/>
          <w:sz w:val="28"/>
        </w:rPr>
        <w:t>
                       теңге талап етiледi.</w:t>
      </w:r>
    </w:p>
    <w:bookmarkEnd w:id="4"/>
    <w:bookmarkStart w:name="z6" w:id="5"/>
    <w:p>
      <w:pPr>
        <w:spacing w:after="0"/>
        <w:ind w:left="0"/>
        <w:jc w:val="left"/>
      </w:pPr>
      <w:r>
        <w:rPr>
          <w:rFonts w:ascii="Times New Roman"/>
          <w:b/>
          <w:i w:val="false"/>
          <w:color w:val="000000"/>
        </w:rPr>
        <w:t xml:space="preserve"> 
2. Кіріспе</w:t>
      </w:r>
    </w:p>
    <w:bookmarkEnd w:id="5"/>
    <w:bookmarkStart w:name="z7" w:id="6"/>
    <w:p>
      <w:pPr>
        <w:spacing w:after="0"/>
        <w:ind w:left="0"/>
        <w:jc w:val="both"/>
      </w:pPr>
      <w:r>
        <w:rPr>
          <w:rFonts w:ascii="Times New Roman"/>
          <w:b w:val="false"/>
          <w:i w:val="false"/>
          <w:color w:val="000000"/>
          <w:sz w:val="28"/>
        </w:rPr>
        <w:t>
      Салалық бағдарлама Қазақстан Республикасы Президентінің 2010 жылғы 29 қарашадағы № 1113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денсаулық сақтау саласын дамытудың 2011 - 2015 жылдарға арналған "Саламатты Қазақстан" мемлекеттік бағдарламасын іске асыру мақсатында және Қазақстан Республикасы Президентінің 2010 жылғы 1 ақпандағы № 922 Жарлығымен бекітілген Қазақстан Республикасының 2020 жылға дейінгі Стратегиялық даму жоспарына сәйкес әзірленді.</w:t>
      </w:r>
      <w:r>
        <w:br/>
      </w:r>
      <w:r>
        <w:rPr>
          <w:rFonts w:ascii="Times New Roman"/>
          <w:b w:val="false"/>
          <w:i w:val="false"/>
          <w:color w:val="000000"/>
          <w:sz w:val="28"/>
        </w:rPr>
        <w:t>
</w:t>
      </w:r>
      <w:r>
        <w:rPr>
          <w:rFonts w:ascii="Times New Roman"/>
          <w:b w:val="false"/>
          <w:i w:val="false"/>
          <w:color w:val="000000"/>
          <w:sz w:val="28"/>
        </w:rPr>
        <w:t>
      Салалық бағдарлама халықтың салауатты өмір салтын қалыптастыруға, барлық санаттағы және топтағы тұрғындардың дене шынықтырумен және спортпен шұғылдануына жағдай жасауға, халықты қолжетімді спорт құрылыстарымен қамтамасыз етуге, спорт саласында кадрларды, сондай-ақ спорт резерві мен халықаралық деңгейдегі спортшыларды даярлау жүйесін жетілдіруге бағытталған.</w:t>
      </w:r>
    </w:p>
    <w:bookmarkEnd w:id="6"/>
    <w:bookmarkStart w:name="z104" w:id="7"/>
    <w:p>
      <w:pPr>
        <w:spacing w:after="0"/>
        <w:ind w:left="0"/>
        <w:jc w:val="left"/>
      </w:pPr>
      <w:r>
        <w:rPr>
          <w:rFonts w:ascii="Times New Roman"/>
          <w:b/>
          <w:i w:val="false"/>
          <w:color w:val="000000"/>
        </w:rPr>
        <w:t xml:space="preserve"> 
3. Ағымдағы ахуалды талдау</w:t>
      </w:r>
    </w:p>
    <w:bookmarkEnd w:id="7"/>
    <w:bookmarkStart w:name="z9" w:id="8"/>
    <w:p>
      <w:pPr>
        <w:spacing w:after="0"/>
        <w:ind w:left="0"/>
        <w:jc w:val="both"/>
      </w:pPr>
      <w:r>
        <w:rPr>
          <w:rFonts w:ascii="Times New Roman"/>
          <w:b w:val="false"/>
          <w:i w:val="false"/>
          <w:color w:val="000000"/>
          <w:sz w:val="28"/>
        </w:rPr>
        <w:t>
      Республикада 2007-2010 жылдары саланы дамыту Қазақстан Республикасы Президентінің 2006 жылы 28 желтоқсандағы № 230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дене шынықтыруды және спортты дамытудың 2007-2011 жылдарға арналған мемлекеттік бағдарламасын (бұдан әрі - мемлекеттік бағдарлама) іске асыруға негізделді.</w:t>
      </w:r>
      <w:r>
        <w:br/>
      </w:r>
      <w:r>
        <w:rPr>
          <w:rFonts w:ascii="Times New Roman"/>
          <w:b w:val="false"/>
          <w:i w:val="false"/>
          <w:color w:val="000000"/>
          <w:sz w:val="28"/>
        </w:rPr>
        <w:t>
</w:t>
      </w:r>
      <w:r>
        <w:rPr>
          <w:rFonts w:ascii="Times New Roman"/>
          <w:b w:val="false"/>
          <w:i w:val="false"/>
          <w:color w:val="000000"/>
          <w:sz w:val="28"/>
        </w:rPr>
        <w:t>
      Осы кезеңде саланың нормативтік құқықтық базасын жетілдіру жөнінде жұмыс жүргізілді. Дене шынықтыру және спорт мәселелері бойынша кейбір заңнамалық актілерге түзетулер енгізілді. Заңға тәуелді нормативтік құқықтық актілер әзірленді және бекітілді.</w:t>
      </w:r>
      <w:r>
        <w:br/>
      </w:r>
      <w:r>
        <w:rPr>
          <w:rFonts w:ascii="Times New Roman"/>
          <w:b w:val="false"/>
          <w:i w:val="false"/>
          <w:color w:val="000000"/>
          <w:sz w:val="28"/>
        </w:rPr>
        <w:t>
</w:t>
      </w:r>
      <w:r>
        <w:rPr>
          <w:rFonts w:ascii="Times New Roman"/>
          <w:b w:val="false"/>
          <w:i w:val="false"/>
          <w:color w:val="000000"/>
          <w:sz w:val="28"/>
        </w:rPr>
        <w:t>
      Осы кезеңде дене шынықтырумен және спортпен шұғылданушылар санының тұрақты өсу үрдісі байқалды. Егер Мемлекеттік бағдарламаны іске асырудың басында 2007 жылы спортпен шұғылданушылар саны ел тұрғындарының (15%-ы) 2,3 млн. адамды құраса, 2008 жылы 2,35 млн. адамға артқан, 2009 жылы 2,4 млн. адам, 2010 жылы 2,8 млн. адам немесе 17,7%-ын құраған.</w:t>
      </w:r>
      <w:r>
        <w:br/>
      </w:r>
      <w:r>
        <w:rPr>
          <w:rFonts w:ascii="Times New Roman"/>
          <w:b w:val="false"/>
          <w:i w:val="false"/>
          <w:color w:val="000000"/>
          <w:sz w:val="28"/>
        </w:rPr>
        <w:t>
</w:t>
      </w:r>
      <w:r>
        <w:rPr>
          <w:rFonts w:ascii="Times New Roman"/>
          <w:b w:val="false"/>
          <w:i w:val="false"/>
          <w:color w:val="000000"/>
          <w:sz w:val="28"/>
        </w:rPr>
        <w:t>
      Шетелде бұқаралық спорт бірінші кезекте халықты сауықтырудың, өзін-өзі жетілдіруге қол жеткізудің, өзін көрсетудің және дамытудың тетігі, сондай-ақ зиянды әрекеттерге қарсы күрестің құралы болып табылады. Сондықтан мемлекеттер халықты бұқаралық спортпен айналысуға тартуды негізгі мақсат етіп қоя отырып, бұқаралық спортты дамыту мәселесіне ерекше мән береді. Бұқаралық спортты дамыту үдерісінде мыналар негізгі ерекшеліктер болып табылады: бұқаралық спортты қолдауда мемлекеттің рөлін, сондай-ақ осы саладағы қызметті ұйымдастырудың барлық нысандарының рөлін арттыру, бұқаралық спортты алдын алу және емдік іс-шараларда пайдалану, әлеуметтік жағымсыз құбылыстардың алдын алу, жастарды адамгершілік, эстетикалық және интеллектуалдық тұрғыда дамытуда спортты пайдалану.</w:t>
      </w:r>
      <w:r>
        <w:br/>
      </w:r>
      <w:r>
        <w:rPr>
          <w:rFonts w:ascii="Times New Roman"/>
          <w:b w:val="false"/>
          <w:i w:val="false"/>
          <w:color w:val="000000"/>
          <w:sz w:val="28"/>
        </w:rPr>
        <w:t>
</w:t>
      </w:r>
      <w:r>
        <w:rPr>
          <w:rFonts w:ascii="Times New Roman"/>
          <w:b w:val="false"/>
          <w:i w:val="false"/>
          <w:color w:val="000000"/>
          <w:sz w:val="28"/>
        </w:rPr>
        <w:t>
      Осы үдерістердің ықпалы мыналардан:</w:t>
      </w:r>
      <w:r>
        <w:br/>
      </w:r>
      <w:r>
        <w:rPr>
          <w:rFonts w:ascii="Times New Roman"/>
          <w:b w:val="false"/>
          <w:i w:val="false"/>
          <w:color w:val="000000"/>
          <w:sz w:val="28"/>
        </w:rPr>
        <w:t>
      спорттық думандардан және спорттық қызмет көрсету секторынан;</w:t>
      </w:r>
      <w:r>
        <w:br/>
      </w:r>
      <w:r>
        <w:rPr>
          <w:rFonts w:ascii="Times New Roman"/>
          <w:b w:val="false"/>
          <w:i w:val="false"/>
          <w:color w:val="000000"/>
          <w:sz w:val="28"/>
        </w:rPr>
        <w:t>
      спорттық телерадио хабарларды тарату көлемінің артуынан;</w:t>
      </w:r>
      <w:r>
        <w:br/>
      </w:r>
      <w:r>
        <w:rPr>
          <w:rFonts w:ascii="Times New Roman"/>
          <w:b w:val="false"/>
          <w:i w:val="false"/>
          <w:color w:val="000000"/>
          <w:sz w:val="28"/>
        </w:rPr>
        <w:t>
      халықтың қажеттілігін есепке ала отырып, дене шынықтыру-сауықтыру инфрақұрылымын дамытудан;</w:t>
      </w:r>
      <w:r>
        <w:br/>
      </w:r>
      <w:r>
        <w:rPr>
          <w:rFonts w:ascii="Times New Roman"/>
          <w:b w:val="false"/>
          <w:i w:val="false"/>
          <w:color w:val="000000"/>
          <w:sz w:val="28"/>
        </w:rPr>
        <w:t>
</w:t>
      </w:r>
      <w:r>
        <w:rPr>
          <w:rFonts w:ascii="Times New Roman"/>
          <w:b w:val="false"/>
          <w:i w:val="false"/>
          <w:color w:val="000000"/>
          <w:sz w:val="28"/>
        </w:rPr>
        <w:t>
      қызмет көрсету нысандарының, бұқаралық спорт қызметін көрсету ұсыныстарының әдістері мен құралдарының алуандығынан түсетін табыстың өсуіне алып келді.</w:t>
      </w:r>
      <w:r>
        <w:br/>
      </w:r>
      <w:r>
        <w:rPr>
          <w:rFonts w:ascii="Times New Roman"/>
          <w:b w:val="false"/>
          <w:i w:val="false"/>
          <w:color w:val="000000"/>
          <w:sz w:val="28"/>
        </w:rPr>
        <w:t>
</w:t>
      </w:r>
      <w:r>
        <w:rPr>
          <w:rFonts w:ascii="Times New Roman"/>
          <w:b w:val="false"/>
          <w:i w:val="false"/>
          <w:color w:val="000000"/>
          <w:sz w:val="28"/>
        </w:rPr>
        <w:t>
      Қазіргі таңда бүкіл еліміз бойынша өткізілетін спорттық-бұқаралық және дене шынықтыру-сауықтыру іс-шараларының саны артып келеді, тек 2010 жылдың өзінде 17 мыңнан астам бұқаралық-спорттық іс-шара өткізіліп, оған 3,5 млн.-нан астам адам қатысқан.</w:t>
      </w:r>
      <w:r>
        <w:br/>
      </w:r>
      <w:r>
        <w:rPr>
          <w:rFonts w:ascii="Times New Roman"/>
          <w:b w:val="false"/>
          <w:i w:val="false"/>
          <w:color w:val="000000"/>
          <w:sz w:val="28"/>
        </w:rPr>
        <w:t>
</w:t>
      </w:r>
      <w:r>
        <w:rPr>
          <w:rFonts w:ascii="Times New Roman"/>
          <w:b w:val="false"/>
          <w:i w:val="false"/>
          <w:color w:val="000000"/>
          <w:sz w:val="28"/>
        </w:rPr>
        <w:t>
      Өткен төрт жылдық кезеңде спартакиадалар, спорт түрлерінен турнирлер, спорттық отбасылар арасында "Бірге жарысамыз" атты жарыстар, бұқаралық жүгірістер, сонымен қатар, әрқайсысында 2 млн.-нан астам адам қатысатын Президенттік сынақ тапсыру айлықтарын өткізу дәстүрге айналды.</w:t>
      </w:r>
      <w:r>
        <w:br/>
      </w:r>
      <w:r>
        <w:rPr>
          <w:rFonts w:ascii="Times New Roman"/>
          <w:b w:val="false"/>
          <w:i w:val="false"/>
          <w:color w:val="000000"/>
          <w:sz w:val="28"/>
        </w:rPr>
        <w:t>
</w:t>
      </w:r>
      <w:r>
        <w:rPr>
          <w:rFonts w:ascii="Times New Roman"/>
          <w:b w:val="false"/>
          <w:i w:val="false"/>
          <w:color w:val="000000"/>
          <w:sz w:val="28"/>
        </w:rPr>
        <w:t>
      2010 жылы алғаш рет Қазақстанның бүкіл аумағында дәстүрлі халықаралық "Олимпиадалық жүгіріс күні", бірінші "Жасөспірімдердің ауылдық спорт ойындары" бір мезгілде басталды.</w:t>
      </w:r>
      <w:r>
        <w:br/>
      </w:r>
      <w:r>
        <w:rPr>
          <w:rFonts w:ascii="Times New Roman"/>
          <w:b w:val="false"/>
          <w:i w:val="false"/>
          <w:color w:val="000000"/>
          <w:sz w:val="28"/>
        </w:rPr>
        <w:t>
</w:t>
      </w:r>
      <w:r>
        <w:rPr>
          <w:rFonts w:ascii="Times New Roman"/>
          <w:b w:val="false"/>
          <w:i w:val="false"/>
          <w:color w:val="000000"/>
          <w:sz w:val="28"/>
        </w:rPr>
        <w:t>
      Ұлттық спорт түрлері белсенді түрде дамып келеді, онымен қазіргі кезде 166 мыңнан астам адам шұғылданады (2009 жылы - 123 мың адам). Бұған жыл сайынғы чемпионаттар, республикалық және халықаралық турнирлер, соның ішінде тоғызқұмалақтан әлем чемпионаты, бірінші Жасөспірімдердің ауылдық спорт ойындары, "қазақ күресінен" әлем және Азия чемпионаттары, Қазақстан Республикасы Президентінің жүлдесі үшін Халық спорты ойындарын өткізу, спорт мектептері мен клубтарда ұлттық спорт түрлерінен бөлімшелердің ашылуы ықпал етті.</w:t>
      </w:r>
      <w:r>
        <w:br/>
      </w:r>
      <w:r>
        <w:rPr>
          <w:rFonts w:ascii="Times New Roman"/>
          <w:b w:val="false"/>
          <w:i w:val="false"/>
          <w:color w:val="000000"/>
          <w:sz w:val="28"/>
        </w:rPr>
        <w:t>
</w:t>
      </w:r>
      <w:r>
        <w:rPr>
          <w:rFonts w:ascii="Times New Roman"/>
          <w:b w:val="false"/>
          <w:i w:val="false"/>
          <w:color w:val="000000"/>
          <w:sz w:val="28"/>
        </w:rPr>
        <w:t>
      Ауыл спортын дамытуда маңызды бастама "Ел Қайраты" республикалық ауылдық дене шынықтыру-спорттық қоғамын құру болып табылады.</w:t>
      </w:r>
      <w:r>
        <w:br/>
      </w:r>
      <w:r>
        <w:rPr>
          <w:rFonts w:ascii="Times New Roman"/>
          <w:b w:val="false"/>
          <w:i w:val="false"/>
          <w:color w:val="000000"/>
          <w:sz w:val="28"/>
        </w:rPr>
        <w:t>
</w:t>
      </w:r>
      <w:r>
        <w:rPr>
          <w:rFonts w:ascii="Times New Roman"/>
          <w:b w:val="false"/>
          <w:i w:val="false"/>
          <w:color w:val="000000"/>
          <w:sz w:val="28"/>
        </w:rPr>
        <w:t>
      6769 жалпы білім беру мектептерінде 3 сағаттық дене шынықтыру сабақтары енгізілген, бұл мектептердің жалпы санының 98%-ын құрайды. Республиканың 48 жоғарғы оқу орнында спорт клубтары ашылған.</w:t>
      </w:r>
      <w:r>
        <w:br/>
      </w:r>
      <w:r>
        <w:rPr>
          <w:rFonts w:ascii="Times New Roman"/>
          <w:b w:val="false"/>
          <w:i w:val="false"/>
          <w:color w:val="000000"/>
          <w:sz w:val="28"/>
        </w:rPr>
        <w:t>
</w:t>
      </w:r>
      <w:r>
        <w:rPr>
          <w:rFonts w:ascii="Times New Roman"/>
          <w:b w:val="false"/>
          <w:i w:val="false"/>
          <w:color w:val="000000"/>
          <w:sz w:val="28"/>
        </w:rPr>
        <w:t>
      Елде 538 мыңнан астам бала немесе жалпы білім беру мектептері оқушыларының жалпы санының 22,0%-ы (2,5 млн. мектеп оқушысы) спортпен шұғылданатын 24 мыңнан астам спорт секциялары жұмыс істейді. Республикада 1725 спорт клубы, соның ішінде 106 балалар мен жасөспірімдер дене тәрбиесі клубы, 530 балалар мен жеткіншектер клубы, 1020 дене шынықтыру-сауықтыру клубы және 113 спорт түрлерінен кәсіби клуб жұмыс істейді, онда 289 мың адам шұғылданады.</w:t>
      </w:r>
      <w:r>
        <w:br/>
      </w:r>
      <w:r>
        <w:rPr>
          <w:rFonts w:ascii="Times New Roman"/>
          <w:b w:val="false"/>
          <w:i w:val="false"/>
          <w:color w:val="000000"/>
          <w:sz w:val="28"/>
        </w:rPr>
        <w:t>
</w:t>
      </w:r>
      <w:r>
        <w:rPr>
          <w:rFonts w:ascii="Times New Roman"/>
          <w:b w:val="false"/>
          <w:i w:val="false"/>
          <w:color w:val="000000"/>
          <w:sz w:val="28"/>
        </w:rPr>
        <w:t>
      Өткен үш жылда дене шынықтырумен және спортпен айналысуға тартылған мүмкіндігі шектеулі адамдар санының өсу Динамикасы байқалғанын атап өту қажет.</w:t>
      </w:r>
      <w:r>
        <w:br/>
      </w:r>
      <w:r>
        <w:rPr>
          <w:rFonts w:ascii="Times New Roman"/>
          <w:b w:val="false"/>
          <w:i w:val="false"/>
          <w:color w:val="000000"/>
          <w:sz w:val="28"/>
        </w:rPr>
        <w:t>
</w:t>
      </w:r>
      <w:r>
        <w:rPr>
          <w:rFonts w:ascii="Times New Roman"/>
          <w:b w:val="false"/>
          <w:i w:val="false"/>
          <w:color w:val="000000"/>
          <w:sz w:val="28"/>
        </w:rPr>
        <w:t>
      Елімізде халықтың 3%-ын құрайтын 486 мыңнан астам мүгедек тұрады, оның ішінде 45% адамның спортпен шұғылдануына тыйым салынбаған. Осы санаттағы адамдар арасында 13 мың адам дене шынықтырумен және спортпен шұғылданады, бұл 6,5%-ды құрайды (2009 жылы - 6%).</w:t>
      </w:r>
      <w:r>
        <w:br/>
      </w:r>
      <w:r>
        <w:rPr>
          <w:rFonts w:ascii="Times New Roman"/>
          <w:b w:val="false"/>
          <w:i w:val="false"/>
          <w:color w:val="000000"/>
          <w:sz w:val="28"/>
        </w:rPr>
        <w:t>
</w:t>
      </w:r>
      <w:r>
        <w:rPr>
          <w:rFonts w:ascii="Times New Roman"/>
          <w:b w:val="false"/>
          <w:i w:val="false"/>
          <w:color w:val="000000"/>
          <w:sz w:val="28"/>
        </w:rPr>
        <w:t>
      Бүгінгі күні республикада 127 мүгедек спорттың әр түрінен Қазақстан Республикасының спорт шеберлері болып табылады. 2010 жылы 41 адам спорт шебері, 24 адам халықаралық дәрежедегі спорт шебері нормативтерін орындады.</w:t>
      </w:r>
      <w:r>
        <w:br/>
      </w:r>
      <w:r>
        <w:rPr>
          <w:rFonts w:ascii="Times New Roman"/>
          <w:b w:val="false"/>
          <w:i w:val="false"/>
          <w:color w:val="000000"/>
          <w:sz w:val="28"/>
        </w:rPr>
        <w:t>
</w:t>
      </w:r>
      <w:r>
        <w:rPr>
          <w:rFonts w:ascii="Times New Roman"/>
          <w:b w:val="false"/>
          <w:i w:val="false"/>
          <w:color w:val="000000"/>
          <w:sz w:val="28"/>
        </w:rPr>
        <w:t>
      Жыл сайын спортшы-мүгедектер арасында республикалық және халықаралық деңгейде 70-тен астам спорттық-бұқаралық іс-шара ұйымдастырылады және өткізіледі, оған 1,5 мыңнан астам адам қатысады.</w:t>
      </w:r>
      <w:r>
        <w:br/>
      </w:r>
      <w:r>
        <w:rPr>
          <w:rFonts w:ascii="Times New Roman"/>
          <w:b w:val="false"/>
          <w:i w:val="false"/>
          <w:color w:val="000000"/>
          <w:sz w:val="28"/>
        </w:rPr>
        <w:t>
</w:t>
      </w:r>
      <w:r>
        <w:rPr>
          <w:rFonts w:ascii="Times New Roman"/>
          <w:b w:val="false"/>
          <w:i w:val="false"/>
          <w:color w:val="000000"/>
          <w:sz w:val="28"/>
        </w:rPr>
        <w:t>
      Елімізде бұқаралық дене шынықтыру-спорттық қозғалысты дамытудың нәтижесі отандық спортшылардың Олимпиада және Азия ойындарындағы, әлем және Азия чемпионаттарындағы жоғары жетістіктері болып табылады.</w:t>
      </w:r>
      <w:r>
        <w:br/>
      </w:r>
      <w:r>
        <w:rPr>
          <w:rFonts w:ascii="Times New Roman"/>
          <w:b w:val="false"/>
          <w:i w:val="false"/>
          <w:color w:val="000000"/>
          <w:sz w:val="28"/>
        </w:rPr>
        <w:t>
</w:t>
      </w:r>
      <w:r>
        <w:rPr>
          <w:rFonts w:ascii="Times New Roman"/>
          <w:b w:val="false"/>
          <w:i w:val="false"/>
          <w:color w:val="000000"/>
          <w:sz w:val="28"/>
        </w:rPr>
        <w:t>
      Пекинде өткен 2008 жылғы XXIX жазғы Олимпиада ойындарында 13 олимпиадалық медалға ие болдық, соның ішінде 2 алтын, 4 күміс және 7 қола медаль, бұл бейресми есепте Қазақстанға жалпы командалық 29 орынды қамтамасыз етті.</w:t>
      </w:r>
      <w:r>
        <w:br/>
      </w:r>
      <w:r>
        <w:rPr>
          <w:rFonts w:ascii="Times New Roman"/>
          <w:b w:val="false"/>
          <w:i w:val="false"/>
          <w:color w:val="000000"/>
          <w:sz w:val="28"/>
        </w:rPr>
        <w:t>
</w:t>
      </w:r>
      <w:r>
        <w:rPr>
          <w:rFonts w:ascii="Times New Roman"/>
          <w:b w:val="false"/>
          <w:i w:val="false"/>
          <w:color w:val="000000"/>
          <w:sz w:val="28"/>
        </w:rPr>
        <w:t>
      Иеленген медальдардың жалпы саны бойынша бұл Қазақстан құрамасының 1996 жылдан бастап қатысқан барлық кездердегі (Атланта, АҚШ, 1996 жыл - 11 медаль; Сидней, Австралия, 2000 жыл - 7 медаль; Афины, Грекия, 2004 жыл - 8 медаль) үздік жетістігі болып табылады. 2010 жылы қазақстандық спортшылар Ванкувердегі (Канада) XXI қысқы Олимпиада ойындарына қатысты. Он екі жылдық үзілістен кейін қысқы Олимпиадада күміс медальға қол жеткізілді. Олимпиадада өнер көрсету қорытындысы бойынша 7 қазақстандық атлет әлемнің мықты спортшыларының алғашқы ондығына кірді.</w:t>
      </w:r>
      <w:r>
        <w:br/>
      </w:r>
      <w:r>
        <w:rPr>
          <w:rFonts w:ascii="Times New Roman"/>
          <w:b w:val="false"/>
          <w:i w:val="false"/>
          <w:color w:val="000000"/>
          <w:sz w:val="28"/>
        </w:rPr>
        <w:t>
</w:t>
      </w:r>
      <w:r>
        <w:rPr>
          <w:rFonts w:ascii="Times New Roman"/>
          <w:b w:val="false"/>
          <w:i w:val="false"/>
          <w:color w:val="000000"/>
          <w:sz w:val="28"/>
        </w:rPr>
        <w:t>
      Ел спортшылары 2010 жылғы әлем чемпионатында жазғы Олимпиадалық спорт түрлерінен 11 медалды, Азия чемпионаттарында 50 медалды, Азия кубоктарында 6 медалды, Еуразиялық ойындарда 131 медалды иеленді.</w:t>
      </w:r>
      <w:r>
        <w:br/>
      </w:r>
      <w:r>
        <w:rPr>
          <w:rFonts w:ascii="Times New Roman"/>
          <w:b w:val="false"/>
          <w:i w:val="false"/>
          <w:color w:val="000000"/>
          <w:sz w:val="28"/>
        </w:rPr>
        <w:t>
</w:t>
      </w:r>
      <w:r>
        <w:rPr>
          <w:rFonts w:ascii="Times New Roman"/>
          <w:b w:val="false"/>
          <w:i w:val="false"/>
          <w:color w:val="000000"/>
          <w:sz w:val="28"/>
        </w:rPr>
        <w:t>
      2010 жылы Қазақстанның жастар құрамасы тұңғыш рет Сингапурдағы 1 жазғы Жасөспірімдер Олимпиада ойындарына қатысты, оның қорытындысы бойынша 2 алтын, 2 күміс, 2 қола медальды иеленді, 204 елдің ішінде 3500 спортшы қатысқан жарыста 24 орынды қамтамасыз етті.</w:t>
      </w:r>
      <w:r>
        <w:br/>
      </w:r>
      <w:r>
        <w:rPr>
          <w:rFonts w:ascii="Times New Roman"/>
          <w:b w:val="false"/>
          <w:i w:val="false"/>
          <w:color w:val="000000"/>
          <w:sz w:val="28"/>
        </w:rPr>
        <w:t>
</w:t>
      </w:r>
      <w:r>
        <w:rPr>
          <w:rFonts w:ascii="Times New Roman"/>
          <w:b w:val="false"/>
          <w:i w:val="false"/>
          <w:color w:val="000000"/>
          <w:sz w:val="28"/>
        </w:rPr>
        <w:t>
      2011 жылғы 7-қысқы Азия ойындарына қатысудың қорытындылары бойынша Қазақстан құрамасы 32 алтын, 21 күміс және 17 қола награда ұтып алды, Азия ойындарының рекордын жасай отырып, бірінші орынды жеңіп алды.</w:t>
      </w:r>
      <w:r>
        <w:br/>
      </w:r>
      <w:r>
        <w:rPr>
          <w:rFonts w:ascii="Times New Roman"/>
          <w:b w:val="false"/>
          <w:i w:val="false"/>
          <w:color w:val="000000"/>
          <w:sz w:val="28"/>
        </w:rPr>
        <w:t>
</w:t>
      </w:r>
      <w:r>
        <w:rPr>
          <w:rFonts w:ascii="Times New Roman"/>
          <w:b w:val="false"/>
          <w:i w:val="false"/>
          <w:color w:val="000000"/>
          <w:sz w:val="28"/>
        </w:rPr>
        <w:t>
      Қабылданған шаралардың арқасында барлық облыс орталықтарында және Астана мен Алматы қалаларында спортшыларды даярлау жөнінде үздіксіз және жүйелі жұмыс қамтамасыз етілді.</w:t>
      </w:r>
      <w:r>
        <w:br/>
      </w:r>
      <w:r>
        <w:rPr>
          <w:rFonts w:ascii="Times New Roman"/>
          <w:b w:val="false"/>
          <w:i w:val="false"/>
          <w:color w:val="000000"/>
          <w:sz w:val="28"/>
        </w:rPr>
        <w:t>
</w:t>
      </w:r>
      <w:r>
        <w:rPr>
          <w:rFonts w:ascii="Times New Roman"/>
          <w:b w:val="false"/>
          <w:i w:val="false"/>
          <w:color w:val="000000"/>
          <w:sz w:val="28"/>
        </w:rPr>
        <w:t>
      Бүгінгі күні 17 олимпиадалық резервті даярлау орталығы жұмыс істейді, онда 1265 спортшы спорттық шеберлігін арттырады, 8 республикалық мамандандырылған олимпиадалық даярлау орталығында 984 спортшы өзінің спорттық шеберлігін арттырады және орталық спортшыларының 95%-ы Қазақстан ұлттық құрама командаларының негізгі, жастар немесе жасөспірімдер құрамасына кіреді. 2007 - 2010 жылдар кезеңінде мектеп жасындағы балалардың дене тәрбиесін жетілдіру жөнінде шаралар қабылданды.</w:t>
      </w:r>
      <w:r>
        <w:br/>
      </w:r>
      <w:r>
        <w:rPr>
          <w:rFonts w:ascii="Times New Roman"/>
          <w:b w:val="false"/>
          <w:i w:val="false"/>
          <w:color w:val="000000"/>
          <w:sz w:val="28"/>
        </w:rPr>
        <w:t>
</w:t>
      </w:r>
      <w:r>
        <w:rPr>
          <w:rFonts w:ascii="Times New Roman"/>
          <w:b w:val="false"/>
          <w:i w:val="false"/>
          <w:color w:val="000000"/>
          <w:sz w:val="28"/>
        </w:rPr>
        <w:t>
      2007 - 2011 жылдар аралығында мемлекеттік бағдарламаны іске асыру кезеңінде республикада 16 балалар мен жасөспірімдер спорт мектептері (БЖСМ) құрылды. Қазіргі күні 423 БЖСМ-да 240 мыңнан астам бала немесе оқушылардың жалпы санының 10,0%-ы айналысады.</w:t>
      </w:r>
      <w:r>
        <w:br/>
      </w:r>
      <w:r>
        <w:rPr>
          <w:rFonts w:ascii="Times New Roman"/>
          <w:b w:val="false"/>
          <w:i w:val="false"/>
          <w:color w:val="000000"/>
          <w:sz w:val="28"/>
        </w:rPr>
        <w:t>
</w:t>
      </w:r>
      <w:r>
        <w:rPr>
          <w:rFonts w:ascii="Times New Roman"/>
          <w:b w:val="false"/>
          <w:i w:val="false"/>
          <w:color w:val="000000"/>
          <w:sz w:val="28"/>
        </w:rPr>
        <w:t>
      Сонымен қатар, болашағынан үміт күттіретін 3003 оқушы оқитын спортта дарынды балаларға арналған 11 өңірлік мектеп-интернат және жалпы саны 1191 адамды қамтитын 4 республикалық мектеп-интернат ашылды.</w:t>
      </w:r>
      <w:r>
        <w:br/>
      </w:r>
      <w:r>
        <w:rPr>
          <w:rFonts w:ascii="Times New Roman"/>
          <w:b w:val="false"/>
          <w:i w:val="false"/>
          <w:color w:val="000000"/>
          <w:sz w:val="28"/>
        </w:rPr>
        <w:t>
</w:t>
      </w:r>
      <w:r>
        <w:rPr>
          <w:rFonts w:ascii="Times New Roman"/>
          <w:b w:val="false"/>
          <w:i w:val="false"/>
          <w:color w:val="000000"/>
          <w:sz w:val="28"/>
        </w:rPr>
        <w:t>
      Спорт инфрақұрылымын дамытуда оң үдеріс байқалады.</w:t>
      </w:r>
      <w:r>
        <w:br/>
      </w:r>
      <w:r>
        <w:rPr>
          <w:rFonts w:ascii="Times New Roman"/>
          <w:b w:val="false"/>
          <w:i w:val="false"/>
          <w:color w:val="000000"/>
          <w:sz w:val="28"/>
        </w:rPr>
        <w:t>
</w:t>
      </w:r>
      <w:r>
        <w:rPr>
          <w:rFonts w:ascii="Times New Roman"/>
          <w:b w:val="false"/>
          <w:i w:val="false"/>
          <w:color w:val="000000"/>
          <w:sz w:val="28"/>
        </w:rPr>
        <w:t>
      2010 жылы бүкіл республика бойынша спорт ғимараттарының саны 31 мың бірліктен асты, оның 1717-сі жеке меншікте, 20166-сы ауылдық елді мекендерде. 2009 жылмен салыстырғанда барлық объектілер саны 936 бірлікке, ауылдық жерде 721-ге және жеке меншіктегілер саны 690 объектіге көбейді.</w:t>
      </w:r>
      <w:r>
        <w:br/>
      </w:r>
      <w:r>
        <w:rPr>
          <w:rFonts w:ascii="Times New Roman"/>
          <w:b w:val="false"/>
          <w:i w:val="false"/>
          <w:color w:val="000000"/>
          <w:sz w:val="28"/>
        </w:rPr>
        <w:t>
</w:t>
      </w:r>
      <w:r>
        <w:rPr>
          <w:rFonts w:ascii="Times New Roman"/>
          <w:b w:val="false"/>
          <w:i w:val="false"/>
          <w:color w:val="000000"/>
          <w:sz w:val="28"/>
        </w:rPr>
        <w:t>
      2011 жылғы 7-қысқы Азия ойындарын табысты өткізу үшін жабық футбол стадионы, коньки тебу стадионы, республикалық велотрек, сырғанау мұз айдыны бар "Қазақстан" спорт сарайы, К-95 және К-125 халықаралық шаңғы трамплиндерінің кешені, Алматы облысы Талғар ауданы Солдат шатқалындағы шаңғы және биатлон стадионы, Балуан Шолақ атындағы Спорт және мәдениет сарайы, биік таудағы "Шымбұлақ" спорт базасы, биік таудағы "Медеу" спорттық мұз айдыны сияқты бірегей спорттық объектілер салынды және қайта жаңартылды.</w:t>
      </w:r>
      <w:r>
        <w:br/>
      </w:r>
      <w:r>
        <w:rPr>
          <w:rFonts w:ascii="Times New Roman"/>
          <w:b w:val="false"/>
          <w:i w:val="false"/>
          <w:color w:val="000000"/>
          <w:sz w:val="28"/>
        </w:rPr>
        <w:t>
</w:t>
      </w:r>
      <w:r>
        <w:rPr>
          <w:rFonts w:ascii="Times New Roman"/>
          <w:b w:val="false"/>
          <w:i w:val="false"/>
          <w:color w:val="000000"/>
          <w:sz w:val="28"/>
        </w:rPr>
        <w:t>
      Дене шынықтыру және спорт саласын дамытудағы маңызды мәселе сала үшін кадрларды даярлау болып табылады.</w:t>
      </w:r>
      <w:r>
        <w:br/>
      </w:r>
      <w:r>
        <w:rPr>
          <w:rFonts w:ascii="Times New Roman"/>
          <w:b w:val="false"/>
          <w:i w:val="false"/>
          <w:color w:val="000000"/>
          <w:sz w:val="28"/>
        </w:rPr>
        <w:t>
</w:t>
      </w:r>
      <w:r>
        <w:rPr>
          <w:rFonts w:ascii="Times New Roman"/>
          <w:b w:val="false"/>
          <w:i w:val="false"/>
          <w:color w:val="000000"/>
          <w:sz w:val="28"/>
        </w:rPr>
        <w:t>
      Қазіргі уақытта республикада спорт саласында мамандарды даярлаумен 17 жоғарғы оқу орны айналысады, оның ішінде жаттықтырушы-оқытушылық құрамның біліктілігін арттыру жөніндегі кәсіби қызметті бір жоғары оқу орны - Қазақ спорт және туризм академиясы жүзеге асырады.</w:t>
      </w:r>
      <w:r>
        <w:br/>
      </w:r>
      <w:r>
        <w:rPr>
          <w:rFonts w:ascii="Times New Roman"/>
          <w:b w:val="false"/>
          <w:i w:val="false"/>
          <w:color w:val="000000"/>
          <w:sz w:val="28"/>
        </w:rPr>
        <w:t>
</w:t>
      </w:r>
      <w:r>
        <w:rPr>
          <w:rFonts w:ascii="Times New Roman"/>
          <w:b w:val="false"/>
          <w:i w:val="false"/>
          <w:color w:val="000000"/>
          <w:sz w:val="28"/>
        </w:rPr>
        <w:t>
      Салада спорт түрлері бойынша 8 748 штаттық жаттықтырушы жұмыс істейді, жаттықтырушы кадрына деген сұраныс бүгінгі таңда әр өңірде 20 - 30%-ды құрайды.</w:t>
      </w:r>
      <w:r>
        <w:br/>
      </w:r>
      <w:r>
        <w:rPr>
          <w:rFonts w:ascii="Times New Roman"/>
          <w:b w:val="false"/>
          <w:i w:val="false"/>
          <w:color w:val="000000"/>
          <w:sz w:val="28"/>
        </w:rPr>
        <w:t>
</w:t>
      </w:r>
      <w:r>
        <w:rPr>
          <w:rFonts w:ascii="Times New Roman"/>
          <w:b w:val="false"/>
          <w:i w:val="false"/>
          <w:color w:val="000000"/>
          <w:sz w:val="28"/>
        </w:rPr>
        <w:t>
      Жалпы алғанда, республикада дене шынықтыру мен спорттың дамуы елдің әлеуметтік-экономикалық және қоғамдық-саяси дамуына оң әсер берді.</w:t>
      </w:r>
      <w:r>
        <w:br/>
      </w:r>
      <w:r>
        <w:rPr>
          <w:rFonts w:ascii="Times New Roman"/>
          <w:b w:val="false"/>
          <w:i w:val="false"/>
          <w:color w:val="000000"/>
          <w:sz w:val="28"/>
        </w:rPr>
        <w:t>
</w:t>
      </w:r>
      <w:r>
        <w:rPr>
          <w:rFonts w:ascii="Times New Roman"/>
          <w:b w:val="false"/>
          <w:i w:val="false"/>
          <w:color w:val="000000"/>
          <w:sz w:val="28"/>
        </w:rPr>
        <w:t>
      Халықты бұқаралық спортпен айналысуға тарту дене шынықтырумен және спортпен шұғылданатындар санының өсуіне алып келді. 7-қысқы Азия ойындарын өткізу халықаралық спорт аренасында қазақстандық спорттың имиджін және бәсекеге қабілеттілігін нығайтты.</w:t>
      </w:r>
    </w:p>
    <w:bookmarkEnd w:id="8"/>
    <w:bookmarkStart w:name="z44" w:id="9"/>
    <w:p>
      <w:pPr>
        <w:spacing w:after="0"/>
        <w:ind w:left="0"/>
        <w:jc w:val="left"/>
      </w:pPr>
      <w:r>
        <w:rPr>
          <w:rFonts w:ascii="Times New Roman"/>
          <w:b/>
          <w:i w:val="false"/>
          <w:color w:val="000000"/>
        </w:rPr>
        <w:t xml:space="preserve"> 
3.1. Дене шынықтыру және спорт саласының күшті және әлсіз жақтарын, мүмкіндіктері мен қауіп-қатерлерін талдау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3"/>
        <w:gridCol w:w="6513"/>
      </w:tblGrid>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Күшті жақтары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Әлсіз жақтары</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 дамытуға арналған заңнамалық және нормативтік-құқықтық негіздер</w:t>
            </w:r>
            <w:r>
              <w:br/>
            </w:r>
            <w:r>
              <w:rPr>
                <w:rFonts w:ascii="Times New Roman"/>
                <w:b w:val="false"/>
                <w:i w:val="false"/>
                <w:color w:val="000000"/>
                <w:sz w:val="20"/>
              </w:rPr>
              <w:t>
</w:t>
            </w:r>
            <w:r>
              <w:rPr>
                <w:rFonts w:ascii="Times New Roman"/>
                <w:b w:val="false"/>
                <w:i w:val="false"/>
                <w:color w:val="000000"/>
                <w:sz w:val="20"/>
              </w:rPr>
              <w:t xml:space="preserve">Халықтың барлық әлеуметтік жіктерін, соның ішінде мүгедектерді дене шынықтырумен және спортпен айналысуға тарту </w:t>
            </w:r>
            <w:r>
              <w:br/>
            </w:r>
            <w:r>
              <w:rPr>
                <w:rFonts w:ascii="Times New Roman"/>
                <w:b w:val="false"/>
                <w:i w:val="false"/>
                <w:color w:val="000000"/>
                <w:sz w:val="20"/>
              </w:rPr>
              <w:t>
</w:t>
            </w:r>
            <w:r>
              <w:rPr>
                <w:rFonts w:ascii="Times New Roman"/>
                <w:b w:val="false"/>
                <w:i w:val="false"/>
                <w:color w:val="000000"/>
                <w:sz w:val="20"/>
              </w:rPr>
              <w:t>Спорттық-бұқаралық және дене шынықтыру-сауықтыру іс-шаралары санының артуы</w:t>
            </w:r>
            <w:r>
              <w:br/>
            </w:r>
            <w:r>
              <w:rPr>
                <w:rFonts w:ascii="Times New Roman"/>
                <w:b w:val="false"/>
                <w:i w:val="false"/>
                <w:color w:val="000000"/>
                <w:sz w:val="20"/>
              </w:rPr>
              <w:t>
</w:t>
            </w:r>
            <w:r>
              <w:rPr>
                <w:rFonts w:ascii="Times New Roman"/>
                <w:b w:val="false"/>
                <w:i w:val="false"/>
                <w:color w:val="000000"/>
                <w:sz w:val="20"/>
              </w:rPr>
              <w:t>Ұлттық спорт түрлерін дамыту</w:t>
            </w:r>
            <w:r>
              <w:br/>
            </w:r>
            <w:r>
              <w:rPr>
                <w:rFonts w:ascii="Times New Roman"/>
                <w:b w:val="false"/>
                <w:i w:val="false"/>
                <w:color w:val="000000"/>
                <w:sz w:val="20"/>
              </w:rPr>
              <w:t>
</w:t>
            </w:r>
            <w:r>
              <w:rPr>
                <w:rFonts w:ascii="Times New Roman"/>
                <w:b w:val="false"/>
                <w:i w:val="false"/>
                <w:color w:val="000000"/>
                <w:sz w:val="20"/>
              </w:rPr>
              <w:t>Балалар мен жасөспірімдер спорт мектептерін ашу</w:t>
            </w:r>
            <w:r>
              <w:br/>
            </w:r>
            <w:r>
              <w:rPr>
                <w:rFonts w:ascii="Times New Roman"/>
                <w:b w:val="false"/>
                <w:i w:val="false"/>
                <w:color w:val="000000"/>
                <w:sz w:val="20"/>
              </w:rPr>
              <w:t>
</w:t>
            </w:r>
            <w:r>
              <w:rPr>
                <w:rFonts w:ascii="Times New Roman"/>
                <w:b w:val="false"/>
                <w:i w:val="false"/>
                <w:color w:val="000000"/>
                <w:sz w:val="20"/>
              </w:rPr>
              <w:t>Халықаралық спорт аренасындағы жоғары нәтижелері үшін спортшыларды және жаттықтырушыларды материалдық ынталандыру</w:t>
            </w:r>
            <w:r>
              <w:br/>
            </w:r>
            <w:r>
              <w:rPr>
                <w:rFonts w:ascii="Times New Roman"/>
                <w:b w:val="false"/>
                <w:i w:val="false"/>
                <w:color w:val="000000"/>
                <w:sz w:val="20"/>
              </w:rPr>
              <w:t>
</w:t>
            </w:r>
            <w:r>
              <w:rPr>
                <w:rFonts w:ascii="Times New Roman"/>
                <w:b w:val="false"/>
                <w:i w:val="false"/>
                <w:color w:val="000000"/>
                <w:sz w:val="20"/>
              </w:rPr>
              <w:t>Дене шынықтыру және спорт инфрақұрылымының болуы</w:t>
            </w:r>
            <w:r>
              <w:br/>
            </w:r>
            <w:r>
              <w:rPr>
                <w:rFonts w:ascii="Times New Roman"/>
                <w:b w:val="false"/>
                <w:i w:val="false"/>
                <w:color w:val="000000"/>
                <w:sz w:val="20"/>
              </w:rPr>
              <w:t>
</w:t>
            </w:r>
            <w:r>
              <w:rPr>
                <w:rFonts w:ascii="Times New Roman"/>
                <w:b w:val="false"/>
                <w:i w:val="false"/>
                <w:color w:val="000000"/>
                <w:sz w:val="20"/>
              </w:rPr>
              <w:t xml:space="preserve">Үкіметтік емес қоғамдық спорттық ұйымдардың болуы </w:t>
            </w:r>
            <w:r>
              <w:br/>
            </w:r>
            <w:r>
              <w:rPr>
                <w:rFonts w:ascii="Times New Roman"/>
                <w:b w:val="false"/>
                <w:i w:val="false"/>
                <w:color w:val="000000"/>
                <w:sz w:val="20"/>
              </w:rPr>
              <w:t>
</w:t>
            </w:r>
            <w:r>
              <w:rPr>
                <w:rFonts w:ascii="Times New Roman"/>
                <w:b w:val="false"/>
                <w:i w:val="false"/>
                <w:color w:val="000000"/>
                <w:sz w:val="20"/>
              </w:rPr>
              <w:t>Спорт саласында үкіметтік емес ұйымдар мен мемлекеттік органдардың белсенді түрде өзара әрекет етуі</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дерлік инфрақұрылым ірі қалалар мен елді мекендерде орналасқан</w:t>
            </w:r>
            <w:r>
              <w:br/>
            </w:r>
            <w:r>
              <w:rPr>
                <w:rFonts w:ascii="Times New Roman"/>
                <w:b w:val="false"/>
                <w:i w:val="false"/>
                <w:color w:val="000000"/>
                <w:sz w:val="20"/>
              </w:rPr>
              <w:t>
</w:t>
            </w:r>
            <w:r>
              <w:rPr>
                <w:rFonts w:ascii="Times New Roman"/>
                <w:b w:val="false"/>
                <w:i w:val="false"/>
                <w:color w:val="000000"/>
                <w:sz w:val="20"/>
              </w:rPr>
              <w:t>Көптеген спорт ғимараттарының моральдық және физикалық тұрғыдан тозуы</w:t>
            </w:r>
            <w:r>
              <w:br/>
            </w:r>
            <w:r>
              <w:rPr>
                <w:rFonts w:ascii="Times New Roman"/>
                <w:b w:val="false"/>
                <w:i w:val="false"/>
                <w:color w:val="000000"/>
                <w:sz w:val="20"/>
              </w:rPr>
              <w:t>
</w:t>
            </w:r>
            <w:r>
              <w:rPr>
                <w:rFonts w:ascii="Times New Roman"/>
                <w:b w:val="false"/>
                <w:i w:val="false"/>
                <w:color w:val="000000"/>
                <w:sz w:val="20"/>
              </w:rPr>
              <w:t>Мүмкіндігі шектеулі адамдарға арналған құрал-жабдықпен жабдықталған, бейімделген спорт ғимараттарының болмауы</w:t>
            </w:r>
            <w:r>
              <w:br/>
            </w:r>
            <w:r>
              <w:rPr>
                <w:rFonts w:ascii="Times New Roman"/>
                <w:b w:val="false"/>
                <w:i w:val="false"/>
                <w:color w:val="000000"/>
                <w:sz w:val="20"/>
              </w:rPr>
              <w:t>
</w:t>
            </w:r>
            <w:r>
              <w:rPr>
                <w:rFonts w:ascii="Times New Roman"/>
                <w:b w:val="false"/>
                <w:i w:val="false"/>
                <w:color w:val="000000"/>
                <w:sz w:val="20"/>
              </w:rPr>
              <w:t>Дене шынықтыру және спорт саласында мемлекеттік-жеке серіктестік, сондай-ақ мемлекеттік қолдау тетіктері қалыптастырылмаған</w:t>
            </w:r>
            <w:r>
              <w:br/>
            </w:r>
            <w:r>
              <w:rPr>
                <w:rFonts w:ascii="Times New Roman"/>
                <w:b w:val="false"/>
                <w:i w:val="false"/>
                <w:color w:val="000000"/>
                <w:sz w:val="20"/>
              </w:rPr>
              <w:t>
</w:t>
            </w:r>
            <w:r>
              <w:rPr>
                <w:rFonts w:ascii="Times New Roman"/>
                <w:b w:val="false"/>
                <w:i w:val="false"/>
                <w:color w:val="000000"/>
                <w:sz w:val="20"/>
              </w:rPr>
              <w:t>Спорттың ғылыми базасының жоқтығы</w:t>
            </w:r>
            <w:r>
              <w:br/>
            </w:r>
            <w:r>
              <w:rPr>
                <w:rFonts w:ascii="Times New Roman"/>
                <w:b w:val="false"/>
                <w:i w:val="false"/>
                <w:color w:val="000000"/>
                <w:sz w:val="20"/>
              </w:rPr>
              <w:t>
</w:t>
            </w:r>
            <w:r>
              <w:rPr>
                <w:rFonts w:ascii="Times New Roman"/>
                <w:b w:val="false"/>
                <w:i w:val="false"/>
                <w:color w:val="000000"/>
                <w:sz w:val="20"/>
              </w:rPr>
              <w:t>Медалдар көп үлеске түсетін спорт түрлерін дамытуға арналған жүзу бассейндері, ату алаңдары, жеңіл атлетика манеждері, велотректер, шаңғы базалары, өсу арналары сияқты мамандандырылған спорт ғимараттарының жетіспеушілігі</w:t>
            </w:r>
            <w:r>
              <w:br/>
            </w:r>
            <w:r>
              <w:rPr>
                <w:rFonts w:ascii="Times New Roman"/>
                <w:b w:val="false"/>
                <w:i w:val="false"/>
                <w:color w:val="000000"/>
                <w:sz w:val="20"/>
              </w:rPr>
              <w:t>
</w:t>
            </w:r>
            <w:r>
              <w:rPr>
                <w:rFonts w:ascii="Times New Roman"/>
                <w:b w:val="false"/>
                <w:i w:val="false"/>
                <w:color w:val="000000"/>
                <w:sz w:val="20"/>
              </w:rPr>
              <w:t>Спортты насихаттау мен дәріптеу деңгейінің жеткіліксіздігі</w:t>
            </w:r>
            <w:r>
              <w:br/>
            </w:r>
            <w:r>
              <w:rPr>
                <w:rFonts w:ascii="Times New Roman"/>
                <w:b w:val="false"/>
                <w:i w:val="false"/>
                <w:color w:val="000000"/>
                <w:sz w:val="20"/>
              </w:rPr>
              <w:t>
</w:t>
            </w:r>
            <w:r>
              <w:rPr>
                <w:rFonts w:ascii="Times New Roman"/>
                <w:b w:val="false"/>
                <w:i w:val="false"/>
                <w:color w:val="000000"/>
                <w:sz w:val="20"/>
              </w:rPr>
              <w:t>Мектепке дейінгі және жалпы орта білім беру мекемелеріндегі төмен спорттық материалдық база</w:t>
            </w:r>
            <w:r>
              <w:br/>
            </w:r>
            <w:r>
              <w:rPr>
                <w:rFonts w:ascii="Times New Roman"/>
                <w:b w:val="false"/>
                <w:i w:val="false"/>
                <w:color w:val="000000"/>
                <w:sz w:val="20"/>
              </w:rPr>
              <w:t>
</w:t>
            </w:r>
            <w:r>
              <w:rPr>
                <w:rFonts w:ascii="Times New Roman"/>
                <w:b w:val="false"/>
                <w:i w:val="false"/>
                <w:color w:val="000000"/>
                <w:sz w:val="20"/>
              </w:rPr>
              <w:t>Республикалық олимпиадалық даярлау орталықтарының жеке оқу-жаттығу базасының болмауы</w:t>
            </w:r>
            <w:r>
              <w:br/>
            </w:r>
            <w:r>
              <w:rPr>
                <w:rFonts w:ascii="Times New Roman"/>
                <w:b w:val="false"/>
                <w:i w:val="false"/>
                <w:color w:val="000000"/>
                <w:sz w:val="20"/>
              </w:rPr>
              <w:t>
</w:t>
            </w:r>
            <w:r>
              <w:rPr>
                <w:rFonts w:ascii="Times New Roman"/>
                <w:b w:val="false"/>
                <w:i w:val="false"/>
                <w:color w:val="000000"/>
                <w:sz w:val="20"/>
              </w:rPr>
              <w:t>Жаттықтырушылар жұмысына еңбек ақының төмен болуы</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Мүмкіндіктер</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Қауіп-қатерлер</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Азиаданың спорт объектілерін тұрғындарды спортпен шұғылдануға тарту үшін пайдалану</w:t>
            </w:r>
            <w:r>
              <w:br/>
            </w:r>
            <w:r>
              <w:rPr>
                <w:rFonts w:ascii="Times New Roman"/>
                <w:b w:val="false"/>
                <w:i w:val="false"/>
                <w:color w:val="000000"/>
                <w:sz w:val="20"/>
              </w:rPr>
              <w:t>
</w:t>
            </w:r>
            <w:r>
              <w:rPr>
                <w:rFonts w:ascii="Times New Roman"/>
                <w:b w:val="false"/>
                <w:i w:val="false"/>
                <w:color w:val="000000"/>
                <w:sz w:val="20"/>
              </w:rPr>
              <w:t>Қолда бар спорт инфрақұрылымын бейімдеу арқылы мүмкіндігі шектеулі адамдарды дене шынықтырумен және спортпен шұғылдануға тарту</w:t>
            </w:r>
            <w:r>
              <w:br/>
            </w:r>
            <w:r>
              <w:rPr>
                <w:rFonts w:ascii="Times New Roman"/>
                <w:b w:val="false"/>
                <w:i w:val="false"/>
                <w:color w:val="000000"/>
                <w:sz w:val="20"/>
              </w:rPr>
              <w:t>
</w:t>
            </w:r>
            <w:r>
              <w:rPr>
                <w:rFonts w:ascii="Times New Roman"/>
                <w:b w:val="false"/>
                <w:i w:val="false"/>
                <w:color w:val="000000"/>
                <w:sz w:val="20"/>
              </w:rPr>
              <w:t>Дене шынықтыру және спорт саласында мемлекеттік-жеке серіктестікті дамыту</w:t>
            </w:r>
            <w:r>
              <w:br/>
            </w:r>
            <w:r>
              <w:rPr>
                <w:rFonts w:ascii="Times New Roman"/>
                <w:b w:val="false"/>
                <w:i w:val="false"/>
                <w:color w:val="000000"/>
                <w:sz w:val="20"/>
              </w:rPr>
              <w:t>
</w:t>
            </w:r>
            <w:r>
              <w:rPr>
                <w:rFonts w:ascii="Times New Roman"/>
                <w:b w:val="false"/>
                <w:i w:val="false"/>
                <w:color w:val="000000"/>
                <w:sz w:val="20"/>
              </w:rPr>
              <w:t>Материалдық-техникалық базаны нығайту - инвентарьмен қамтамасыз ету және спорттық жабдықтармен жарақтандыру</w:t>
            </w:r>
            <w:r>
              <w:br/>
            </w:r>
            <w:r>
              <w:rPr>
                <w:rFonts w:ascii="Times New Roman"/>
                <w:b w:val="false"/>
                <w:i w:val="false"/>
                <w:color w:val="000000"/>
                <w:sz w:val="20"/>
              </w:rPr>
              <w:t>
</w:t>
            </w:r>
            <w:r>
              <w:rPr>
                <w:rFonts w:ascii="Times New Roman"/>
                <w:b w:val="false"/>
                <w:i w:val="false"/>
                <w:color w:val="000000"/>
                <w:sz w:val="20"/>
              </w:rPr>
              <w:t>Спорт кадрларын даярлау мен қайта даярлау бағдарламасын жетілдіру</w:t>
            </w:r>
            <w:r>
              <w:br/>
            </w:r>
            <w:r>
              <w:rPr>
                <w:rFonts w:ascii="Times New Roman"/>
                <w:b w:val="false"/>
                <w:i w:val="false"/>
                <w:color w:val="000000"/>
                <w:sz w:val="20"/>
              </w:rPr>
              <w:t>
</w:t>
            </w:r>
            <w:r>
              <w:rPr>
                <w:rFonts w:ascii="Times New Roman"/>
                <w:b w:val="false"/>
                <w:i w:val="false"/>
                <w:color w:val="000000"/>
                <w:sz w:val="20"/>
              </w:rPr>
              <w:t>Тұрғындар арасында спортты насихаттау және дәріптеу</w:t>
            </w:r>
            <w:r>
              <w:br/>
            </w:r>
            <w:r>
              <w:rPr>
                <w:rFonts w:ascii="Times New Roman"/>
                <w:b w:val="false"/>
                <w:i w:val="false"/>
                <w:color w:val="000000"/>
                <w:sz w:val="20"/>
              </w:rPr>
              <w:t>
</w:t>
            </w:r>
            <w:r>
              <w:rPr>
                <w:rFonts w:ascii="Times New Roman"/>
                <w:b w:val="false"/>
                <w:i w:val="false"/>
                <w:color w:val="000000"/>
                <w:sz w:val="20"/>
              </w:rPr>
              <w:t>Дене шынықтырумен және спортпен белсенді шұғылданатын тұрғындардың үлесін арттыру</w:t>
            </w:r>
            <w:r>
              <w:br/>
            </w:r>
            <w:r>
              <w:rPr>
                <w:rFonts w:ascii="Times New Roman"/>
                <w:b w:val="false"/>
                <w:i w:val="false"/>
                <w:color w:val="000000"/>
                <w:sz w:val="20"/>
              </w:rPr>
              <w:t>
</w:t>
            </w:r>
            <w:r>
              <w:rPr>
                <w:rFonts w:ascii="Times New Roman"/>
                <w:b w:val="false"/>
                <w:i w:val="false"/>
                <w:color w:val="000000"/>
                <w:sz w:val="20"/>
              </w:rPr>
              <w:t>Жалпы білім беру мектептерінде дене тәрбиесі даярлығы клубтарын құру</w:t>
            </w:r>
            <w:r>
              <w:br/>
            </w:r>
            <w:r>
              <w:rPr>
                <w:rFonts w:ascii="Times New Roman"/>
                <w:b w:val="false"/>
                <w:i w:val="false"/>
                <w:color w:val="000000"/>
                <w:sz w:val="20"/>
              </w:rPr>
              <w:t>
</w:t>
            </w:r>
            <w:r>
              <w:rPr>
                <w:rFonts w:ascii="Times New Roman"/>
                <w:b w:val="false"/>
                <w:i w:val="false"/>
                <w:color w:val="000000"/>
                <w:sz w:val="20"/>
              </w:rPr>
              <w:t>Мектептер мен жоғары оқу орындарында спортпен шұғылдану бойынша сабақтан тыс жұмысты ұйымдастыру</w:t>
            </w:r>
            <w:r>
              <w:br/>
            </w:r>
            <w:r>
              <w:rPr>
                <w:rFonts w:ascii="Times New Roman"/>
                <w:b w:val="false"/>
                <w:i w:val="false"/>
                <w:color w:val="000000"/>
                <w:sz w:val="20"/>
              </w:rPr>
              <w:t>
</w:t>
            </w:r>
            <w:r>
              <w:rPr>
                <w:rFonts w:ascii="Times New Roman"/>
                <w:b w:val="false"/>
                <w:i w:val="false"/>
                <w:color w:val="000000"/>
                <w:sz w:val="20"/>
              </w:rPr>
              <w:t>Интернаттарды қайта ұйымдастыру арқылы кәсіби-техникалық ұйымдардың санын ұлғайту</w:t>
            </w:r>
            <w:r>
              <w:br/>
            </w:r>
            <w:r>
              <w:rPr>
                <w:rFonts w:ascii="Times New Roman"/>
                <w:b w:val="false"/>
                <w:i w:val="false"/>
                <w:color w:val="000000"/>
                <w:sz w:val="20"/>
              </w:rPr>
              <w:t>
</w:t>
            </w:r>
            <w:r>
              <w:rPr>
                <w:rFonts w:ascii="Times New Roman"/>
                <w:b w:val="false"/>
                <w:i w:val="false"/>
                <w:color w:val="000000"/>
                <w:sz w:val="20"/>
              </w:rPr>
              <w:t>Дене шынықтыру-сауықтыру кешендерінің санын ұлғайту</w:t>
            </w:r>
            <w:r>
              <w:br/>
            </w:r>
            <w:r>
              <w:rPr>
                <w:rFonts w:ascii="Times New Roman"/>
                <w:b w:val="false"/>
                <w:i w:val="false"/>
                <w:color w:val="000000"/>
                <w:sz w:val="20"/>
              </w:rPr>
              <w:t>
</w:t>
            </w:r>
            <w:r>
              <w:rPr>
                <w:rFonts w:ascii="Times New Roman"/>
                <w:b w:val="false"/>
                <w:i w:val="false"/>
                <w:color w:val="000000"/>
                <w:sz w:val="20"/>
              </w:rPr>
              <w:t>Арнайы медициналық топтардың санын ұлғайту</w:t>
            </w:r>
            <w:r>
              <w:br/>
            </w:r>
            <w:r>
              <w:rPr>
                <w:rFonts w:ascii="Times New Roman"/>
                <w:b w:val="false"/>
                <w:i w:val="false"/>
                <w:color w:val="000000"/>
                <w:sz w:val="20"/>
              </w:rPr>
              <w:t>
</w:t>
            </w:r>
            <w:r>
              <w:rPr>
                <w:rFonts w:ascii="Times New Roman"/>
                <w:b w:val="false"/>
                <w:i w:val="false"/>
                <w:color w:val="000000"/>
                <w:sz w:val="20"/>
              </w:rPr>
              <w:t>Ғылыми-әдістемелік базаны құру және жетілдіру.</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инфрақұрылымын тиімсіз пайдалану</w:t>
            </w:r>
            <w:r>
              <w:br/>
            </w:r>
            <w:r>
              <w:rPr>
                <w:rFonts w:ascii="Times New Roman"/>
                <w:b w:val="false"/>
                <w:i w:val="false"/>
                <w:color w:val="000000"/>
                <w:sz w:val="20"/>
              </w:rPr>
              <w:t>
</w:t>
            </w:r>
            <w:r>
              <w:rPr>
                <w:rFonts w:ascii="Times New Roman"/>
                <w:b w:val="false"/>
                <w:i w:val="false"/>
                <w:color w:val="000000"/>
                <w:sz w:val="20"/>
              </w:rPr>
              <w:t>Тұрғындардың дене шынықтыруға қызықпауы</w:t>
            </w:r>
            <w:r>
              <w:br/>
            </w:r>
            <w:r>
              <w:rPr>
                <w:rFonts w:ascii="Times New Roman"/>
                <w:b w:val="false"/>
                <w:i w:val="false"/>
                <w:color w:val="000000"/>
                <w:sz w:val="20"/>
              </w:rPr>
              <w:t>
</w:t>
            </w:r>
            <w:r>
              <w:rPr>
                <w:rFonts w:ascii="Times New Roman"/>
                <w:b w:val="false"/>
                <w:i w:val="false"/>
                <w:color w:val="000000"/>
                <w:sz w:val="20"/>
              </w:rPr>
              <w:t>Мүгедектер арасында спорттың әлсіз дамуы</w:t>
            </w:r>
            <w:r>
              <w:br/>
            </w:r>
            <w:r>
              <w:rPr>
                <w:rFonts w:ascii="Times New Roman"/>
                <w:b w:val="false"/>
                <w:i w:val="false"/>
                <w:color w:val="000000"/>
                <w:sz w:val="20"/>
              </w:rPr>
              <w:t>
</w:t>
            </w:r>
            <w:r>
              <w:rPr>
                <w:rFonts w:ascii="Times New Roman"/>
                <w:b w:val="false"/>
                <w:i w:val="false"/>
                <w:color w:val="000000"/>
                <w:sz w:val="20"/>
              </w:rPr>
              <w:t>Спорт объектілерін ұстау үшін бюджет шығындарының артуы</w:t>
            </w:r>
            <w:r>
              <w:br/>
            </w:r>
            <w:r>
              <w:rPr>
                <w:rFonts w:ascii="Times New Roman"/>
                <w:b w:val="false"/>
                <w:i w:val="false"/>
                <w:color w:val="000000"/>
                <w:sz w:val="20"/>
              </w:rPr>
              <w:t>
</w:t>
            </w:r>
            <w:r>
              <w:rPr>
                <w:rFonts w:ascii="Times New Roman"/>
                <w:b w:val="false"/>
                <w:i w:val="false"/>
                <w:color w:val="000000"/>
                <w:sz w:val="20"/>
              </w:rPr>
              <w:t>Компьютерлік ойындар, кино, дискотека сияқты және басқа да ойын-сауық түрлерімен салыстырғанда дене шынықтыру мен спорттың бәсекеге қабілеттілігін төмендеуі</w:t>
            </w:r>
            <w:r>
              <w:br/>
            </w:r>
            <w:r>
              <w:rPr>
                <w:rFonts w:ascii="Times New Roman"/>
                <w:b w:val="false"/>
                <w:i w:val="false"/>
                <w:color w:val="000000"/>
                <w:sz w:val="20"/>
              </w:rPr>
              <w:t>
</w:t>
            </w:r>
            <w:r>
              <w:rPr>
                <w:rFonts w:ascii="Times New Roman"/>
                <w:b w:val="false"/>
                <w:i w:val="false"/>
                <w:color w:val="000000"/>
                <w:sz w:val="20"/>
              </w:rPr>
              <w:t>Болашағы бұлыңғыр болуы салдарынан спорт резервінің кетуі</w:t>
            </w:r>
            <w:r>
              <w:br/>
            </w:r>
            <w:r>
              <w:rPr>
                <w:rFonts w:ascii="Times New Roman"/>
                <w:b w:val="false"/>
                <w:i w:val="false"/>
                <w:color w:val="000000"/>
                <w:sz w:val="20"/>
              </w:rPr>
              <w:t>
</w:t>
            </w:r>
            <w:r>
              <w:rPr>
                <w:rFonts w:ascii="Times New Roman"/>
                <w:b w:val="false"/>
                <w:i w:val="false"/>
                <w:color w:val="000000"/>
                <w:sz w:val="20"/>
              </w:rPr>
              <w:t>Спорт кадрларын даярлау мен қайта даярлау бағдарламасының ескіруі</w:t>
            </w:r>
            <w:r>
              <w:br/>
            </w:r>
            <w:r>
              <w:rPr>
                <w:rFonts w:ascii="Times New Roman"/>
                <w:b w:val="false"/>
                <w:i w:val="false"/>
                <w:color w:val="000000"/>
                <w:sz w:val="20"/>
              </w:rPr>
              <w:t>
</w:t>
            </w:r>
            <w:r>
              <w:rPr>
                <w:rFonts w:ascii="Times New Roman"/>
                <w:b w:val="false"/>
                <w:i w:val="false"/>
                <w:color w:val="000000"/>
                <w:sz w:val="20"/>
              </w:rPr>
              <w:t>Медаль жинағыш спорт түрлерінің нашар дамуы (мамандандырылған спорт ғимараттарының болмауынан)</w:t>
            </w:r>
            <w:r>
              <w:br/>
            </w:r>
            <w:r>
              <w:rPr>
                <w:rFonts w:ascii="Times New Roman"/>
                <w:b w:val="false"/>
                <w:i w:val="false"/>
                <w:color w:val="000000"/>
                <w:sz w:val="20"/>
              </w:rPr>
              <w:t>
</w:t>
            </w:r>
            <w:r>
              <w:rPr>
                <w:rFonts w:ascii="Times New Roman"/>
                <w:b w:val="false"/>
                <w:i w:val="false"/>
                <w:color w:val="000000"/>
                <w:sz w:val="20"/>
              </w:rPr>
              <w:t>Спортшылардың шет елдердегі оқу-жаттығу жиындарына арналған бюджет шығысын өсіру</w:t>
            </w:r>
            <w:r>
              <w:br/>
            </w:r>
            <w:r>
              <w:rPr>
                <w:rFonts w:ascii="Times New Roman"/>
                <w:b w:val="false"/>
                <w:i w:val="false"/>
                <w:color w:val="000000"/>
                <w:sz w:val="20"/>
              </w:rPr>
              <w:t>
</w:t>
            </w:r>
            <w:r>
              <w:rPr>
                <w:rFonts w:ascii="Times New Roman"/>
                <w:b w:val="false"/>
                <w:i w:val="false"/>
                <w:color w:val="000000"/>
                <w:sz w:val="20"/>
              </w:rPr>
              <w:t>Халықаралық жарыстардағы спорттық нәтижелердің төмен деңгейі</w:t>
            </w:r>
            <w:r>
              <w:br/>
            </w:r>
            <w:r>
              <w:rPr>
                <w:rFonts w:ascii="Times New Roman"/>
                <w:b w:val="false"/>
                <w:i w:val="false"/>
                <w:color w:val="000000"/>
                <w:sz w:val="20"/>
              </w:rPr>
              <w:t>
</w:t>
            </w:r>
            <w:r>
              <w:rPr>
                <w:rFonts w:ascii="Times New Roman"/>
                <w:b w:val="false"/>
                <w:i w:val="false"/>
                <w:color w:val="000000"/>
                <w:sz w:val="20"/>
              </w:rPr>
              <w:t>Қазақстандық спорттық командалардың құрамында "легионерлер" санының көбеюі</w:t>
            </w:r>
            <w:r>
              <w:br/>
            </w:r>
            <w:r>
              <w:rPr>
                <w:rFonts w:ascii="Times New Roman"/>
                <w:b w:val="false"/>
                <w:i w:val="false"/>
                <w:color w:val="000000"/>
                <w:sz w:val="20"/>
              </w:rPr>
              <w:t>
</w:t>
            </w:r>
            <w:r>
              <w:rPr>
                <w:rFonts w:ascii="Times New Roman"/>
                <w:b w:val="false"/>
                <w:i w:val="false"/>
                <w:color w:val="000000"/>
                <w:sz w:val="20"/>
              </w:rPr>
              <w:t>Жоғары білікті мамандардың басқа салаларға кетуі.</w:t>
            </w:r>
          </w:p>
        </w:tc>
      </w:tr>
    </w:tbl>
    <w:bookmarkStart w:name="z45" w:id="10"/>
    <w:p>
      <w:pPr>
        <w:spacing w:after="0"/>
        <w:ind w:left="0"/>
        <w:jc w:val="both"/>
      </w:pPr>
      <w:r>
        <w:rPr>
          <w:rFonts w:ascii="Times New Roman"/>
          <w:b w:val="false"/>
          <w:i w:val="false"/>
          <w:color w:val="000000"/>
          <w:sz w:val="28"/>
        </w:rPr>
        <w:t>
      Сонымен бірге, талдау көрсеткендей, қазіргі уақытта дене шынықтыру және спорт қазақстандықтардың көпшілігі үшін әлі де болса олардың жеке құндылығына айналмаған және олардың өмір сүру салтында тиісті орнын таппаған.</w:t>
      </w:r>
      <w:r>
        <w:br/>
      </w:r>
      <w:r>
        <w:rPr>
          <w:rFonts w:ascii="Times New Roman"/>
          <w:b w:val="false"/>
          <w:i w:val="false"/>
          <w:color w:val="000000"/>
          <w:sz w:val="28"/>
        </w:rPr>
        <w:t>
</w:t>
      </w:r>
      <w:r>
        <w:rPr>
          <w:rFonts w:ascii="Times New Roman"/>
          <w:b w:val="false"/>
          <w:i w:val="false"/>
          <w:color w:val="000000"/>
          <w:sz w:val="28"/>
        </w:rPr>
        <w:t>
      Тұрғындар денсаулығының төмен деңгейде болуының себебі олардың саламатты өмір салтын сүру және аурудың алдын алу мәселесінде хабардарлығының, сауаттылығының және оларды уәждеудің жеткіліксіздігі болып отыр.</w:t>
      </w:r>
      <w:r>
        <w:br/>
      </w:r>
      <w:r>
        <w:rPr>
          <w:rFonts w:ascii="Times New Roman"/>
          <w:b w:val="false"/>
          <w:i w:val="false"/>
          <w:color w:val="000000"/>
          <w:sz w:val="28"/>
        </w:rPr>
        <w:t>
</w:t>
      </w:r>
      <w:r>
        <w:rPr>
          <w:rFonts w:ascii="Times New Roman"/>
          <w:b w:val="false"/>
          <w:i w:val="false"/>
          <w:color w:val="000000"/>
          <w:sz w:val="28"/>
        </w:rPr>
        <w:t>
      Елде бұқаралық спортты, балалар мен жасөспірімдер спортын және кәсіби спортты қарқынды жағымды дамыту үшін құқықтық жағдайлар жасау қажет, себебі бүгінде мемлекеттің осы саладағы барлық шараларын тұтынушылар бойынша ақшаны бөлу арқылы іске асырылып отырған моделі өзін-өзі ақтамай отыр.</w:t>
      </w:r>
      <w:r>
        <w:br/>
      </w:r>
      <w:r>
        <w:rPr>
          <w:rFonts w:ascii="Times New Roman"/>
          <w:b w:val="false"/>
          <w:i w:val="false"/>
          <w:color w:val="000000"/>
          <w:sz w:val="28"/>
        </w:rPr>
        <w:t>
</w:t>
      </w:r>
      <w:r>
        <w:rPr>
          <w:rFonts w:ascii="Times New Roman"/>
          <w:b w:val="false"/>
          <w:i w:val="false"/>
          <w:color w:val="000000"/>
          <w:sz w:val="28"/>
        </w:rPr>
        <w:t>
      Тәуелсіздік жылдары Қазақстан Республикасында дене шынықтыру және спорт саласында құқықтық база құрылды.</w:t>
      </w:r>
      <w:r>
        <w:br/>
      </w:r>
      <w:r>
        <w:rPr>
          <w:rFonts w:ascii="Times New Roman"/>
          <w:b w:val="false"/>
          <w:i w:val="false"/>
          <w:color w:val="000000"/>
          <w:sz w:val="28"/>
        </w:rPr>
        <w:t>
</w:t>
      </w:r>
      <w:r>
        <w:rPr>
          <w:rFonts w:ascii="Times New Roman"/>
          <w:b w:val="false"/>
          <w:i w:val="false"/>
          <w:color w:val="000000"/>
          <w:sz w:val="28"/>
        </w:rPr>
        <w:t>
      1999 жылы "Дене шынықтыру және спорт туралы" және 2009 жылы "Спорттағы допингке қарсы күрес туралы халықаралық конвенцияны ратификациялау туралы" Қазақстан Республикасының Заңдары қабылданды.</w:t>
      </w:r>
      <w:r>
        <w:br/>
      </w:r>
      <w:r>
        <w:rPr>
          <w:rFonts w:ascii="Times New Roman"/>
          <w:b w:val="false"/>
          <w:i w:val="false"/>
          <w:color w:val="000000"/>
          <w:sz w:val="28"/>
        </w:rPr>
        <w:t>
</w:t>
      </w:r>
      <w:r>
        <w:rPr>
          <w:rFonts w:ascii="Times New Roman"/>
          <w:b w:val="false"/>
          <w:i w:val="false"/>
          <w:color w:val="000000"/>
          <w:sz w:val="28"/>
        </w:rPr>
        <w:t>
      Алайда, заңнамалық актілер деңгейінде спортты қолданыстағы реттеу барлығын қамту сипатына ие бола алмай, осы саладағы қоғамдық қатынастарды толық реттей алмай отыр. Декларативтік нормалардың құқықтық тетіктерден асып кетуі едәуір байқалады, спорт саласында көптеген құқықтық кемшіліктер бар. Мысалы, спорттық жабдықпен және инвентармен жарақтандыру мәселесі жеткілікті регламенттелмеген.</w:t>
      </w:r>
      <w:r>
        <w:br/>
      </w:r>
      <w:r>
        <w:rPr>
          <w:rFonts w:ascii="Times New Roman"/>
          <w:b w:val="false"/>
          <w:i w:val="false"/>
          <w:color w:val="000000"/>
          <w:sz w:val="28"/>
        </w:rPr>
        <w:t>
</w:t>
      </w:r>
      <w:r>
        <w:rPr>
          <w:rFonts w:ascii="Times New Roman"/>
          <w:b w:val="false"/>
          <w:i w:val="false"/>
          <w:color w:val="000000"/>
          <w:sz w:val="28"/>
        </w:rPr>
        <w:t>
      Дене шынықтыруды және спортты дамыту, дене шынықтыру-спорттық қызмет саласына халықты кеңінен тарту үшін тиісті материалдық-техникалық қамсыздандыру қажет.</w:t>
      </w:r>
      <w:r>
        <w:br/>
      </w:r>
      <w:r>
        <w:rPr>
          <w:rFonts w:ascii="Times New Roman"/>
          <w:b w:val="false"/>
          <w:i w:val="false"/>
          <w:color w:val="000000"/>
          <w:sz w:val="28"/>
        </w:rPr>
        <w:t>
</w:t>
      </w:r>
      <w:r>
        <w:rPr>
          <w:rFonts w:ascii="Times New Roman"/>
          <w:b w:val="false"/>
          <w:i w:val="false"/>
          <w:color w:val="000000"/>
          <w:sz w:val="28"/>
        </w:rPr>
        <w:t>
      Спорт инфрақұрылымының тұрақты өсу үрдісі байқалмағанымен, негізінен республика бойынша, әсіресе ауылдық жерде спорт ғимараттарының саны жеткіліксіз болып отыр. 7000 ауыл мен кентте 20166 ғимарат бар, оның ішінде 13134-і, яғни 65,1%-ы жазық ғимараттарды (ашық спорт алаңдарын) құрайды және тек 3%-ы ғана (307 бірлік) жабық спорт кешендері, Ақтөбе; Шығыс Қазақстан және Жамбыл облыстарының халық тығыз орналасқан ауылдық мекендерінде спорт кешендері тіпті жоқ.</w:t>
      </w:r>
      <w:r>
        <w:br/>
      </w:r>
      <w:r>
        <w:rPr>
          <w:rFonts w:ascii="Times New Roman"/>
          <w:b w:val="false"/>
          <w:i w:val="false"/>
          <w:color w:val="000000"/>
          <w:sz w:val="28"/>
        </w:rPr>
        <w:t>
</w:t>
      </w:r>
      <w:r>
        <w:rPr>
          <w:rFonts w:ascii="Times New Roman"/>
          <w:b w:val="false"/>
          <w:i w:val="false"/>
          <w:color w:val="000000"/>
          <w:sz w:val="28"/>
        </w:rPr>
        <w:t>
      Бүкіл ел бойынша жұмыс істейтін 7 мыңнан астам спорт залының 90%-ы жалпы білім беру мектептерінде, бұл ретте, олар спорттық инвентармен жеткіліксіз жабдықталған және қолданыстағы техникалық пайдалану талаптарына сай емес. Дене шынықтыру және спортты басқару органдарының деректері бойынша, спорт залдары мен алаңдарының 40%-ы ағымдық немесе күрделі жөндеуді талап етеді.</w:t>
      </w:r>
      <w:r>
        <w:br/>
      </w:r>
      <w:r>
        <w:rPr>
          <w:rFonts w:ascii="Times New Roman"/>
          <w:b w:val="false"/>
          <w:i w:val="false"/>
          <w:color w:val="000000"/>
          <w:sz w:val="28"/>
        </w:rPr>
        <w:t>
</w:t>
      </w:r>
      <w:r>
        <w:rPr>
          <w:rFonts w:ascii="Times New Roman"/>
          <w:b w:val="false"/>
          <w:i w:val="false"/>
          <w:color w:val="000000"/>
          <w:sz w:val="28"/>
        </w:rPr>
        <w:t>
      Бұған қоса, республикада жүзу бассейндері, ату алаңдары, жеңіл атлетикалық манеждер, велотректер, шаңғы базалары, есу арналары сияқты мамандандырылған спорт ғимараттарының жетіспеушілігі сезілуде.</w:t>
      </w:r>
      <w:r>
        <w:br/>
      </w:r>
      <w:r>
        <w:rPr>
          <w:rFonts w:ascii="Times New Roman"/>
          <w:b w:val="false"/>
          <w:i w:val="false"/>
          <w:color w:val="000000"/>
          <w:sz w:val="28"/>
        </w:rPr>
        <w:t>
</w:t>
      </w:r>
      <w:r>
        <w:rPr>
          <w:rFonts w:ascii="Times New Roman"/>
          <w:b w:val="false"/>
          <w:i w:val="false"/>
          <w:color w:val="000000"/>
          <w:sz w:val="28"/>
        </w:rPr>
        <w:t>
      Елде мамандандырылған есу базаларының болмауы тұтастай алғанда есу спорты түрлерін дамытуға және жоғары спорттық нәтижелерге қол жеткізуге кері әсерін тигізіп отыр. Бұл спорт түрі медаль көп үлескен түсетін спорт түрінің бірі болып табылады, себебі Олимпиада, Азия ойындарында 16 медаль жиынтығына дейін ұтысқа салынады. Оңтүстік Қазақстан облысында есу базасын салу үшін барлық алғышарттары бар Бадам су қоймасы жұмыс істейді. Қолайлы климаттық жағдайлар оқу-жаттығу үдерісін, сондай-ақ жыл бойы республикалық және халықаралық жарыстар өткізуге мүмкіндік береді.</w:t>
      </w:r>
      <w:r>
        <w:br/>
      </w:r>
      <w:r>
        <w:rPr>
          <w:rFonts w:ascii="Times New Roman"/>
          <w:b w:val="false"/>
          <w:i w:val="false"/>
          <w:color w:val="000000"/>
          <w:sz w:val="28"/>
        </w:rPr>
        <w:t>
</w:t>
      </w:r>
      <w:r>
        <w:rPr>
          <w:rFonts w:ascii="Times New Roman"/>
          <w:b w:val="false"/>
          <w:i w:val="false"/>
          <w:color w:val="000000"/>
          <w:sz w:val="28"/>
        </w:rPr>
        <w:t>
      Спорттың кейбір түрлері бойынша республикада спортшыларды Олимпиада ойындарына және басқа ірі халықаралық жарыстарға даярлауға арналған техникалық жарақтандырылған заманауи базалар жоқ.</w:t>
      </w:r>
      <w:r>
        <w:br/>
      </w:r>
      <w:r>
        <w:rPr>
          <w:rFonts w:ascii="Times New Roman"/>
          <w:b w:val="false"/>
          <w:i w:val="false"/>
          <w:color w:val="000000"/>
          <w:sz w:val="28"/>
        </w:rPr>
        <w:t>
      Осыған байланысты, республикалық даярлау орталықтарының жеке оқу-жаттығу базаларының болмауы Қазақстан Республикасының құрама командаларының спортшыларын халықаралық жарыстарға даярлау бойынша оқу-жаттығу, спорттық-әдістемелік қызметті толық жүзеге асыруға мүмкіндік бермейді. Бұл жағдайда бюджеттік спорттық ұйымдар отандық спортшылар мен спорттық командаларды шетелдегі ұзақ мерзімді оқу-жаттығу жиындарымен қамтамасыз етуге мәжбүр болады. Бұған қоса, қазақстандық командалардың шетелдік бәсекеге қабілетті спортшылар мен мамандарды біздің елге осы тектес оқу-жаттығу үдерісін өткізуге шақыруға мүмкіндіктері жоқ.</w:t>
      </w:r>
      <w:r>
        <w:br/>
      </w:r>
      <w:r>
        <w:rPr>
          <w:rFonts w:ascii="Times New Roman"/>
          <w:b w:val="false"/>
          <w:i w:val="false"/>
          <w:color w:val="000000"/>
          <w:sz w:val="28"/>
        </w:rPr>
        <w:t>
</w:t>
      </w:r>
      <w:r>
        <w:rPr>
          <w:rFonts w:ascii="Times New Roman"/>
          <w:b w:val="false"/>
          <w:i w:val="false"/>
          <w:color w:val="000000"/>
          <w:sz w:val="28"/>
        </w:rPr>
        <w:t>
      Тағы да бір шешуді талап ететін проблема балалар мен оқушы жастардың дене тәрбиесі болып табылады.</w:t>
      </w:r>
      <w:r>
        <w:br/>
      </w:r>
      <w:r>
        <w:rPr>
          <w:rFonts w:ascii="Times New Roman"/>
          <w:b w:val="false"/>
          <w:i w:val="false"/>
          <w:color w:val="000000"/>
          <w:sz w:val="28"/>
        </w:rPr>
        <w:t>
</w:t>
      </w:r>
      <w:r>
        <w:rPr>
          <w:rFonts w:ascii="Times New Roman"/>
          <w:b w:val="false"/>
          <w:i w:val="false"/>
          <w:color w:val="000000"/>
          <w:sz w:val="28"/>
        </w:rPr>
        <w:t>
      Республикада мектепке дейінгі жаста 1 млн.-нан астам және мектеп жасындағы 2,5 млн.-нан астам өмір сүреді. Мектепке дейінгі мекемелердің және жалпы орта білім беру мекемелерінің материалдық базасы одан әрі дамытуды, оқушылардың дене шынықтыру бағдарламасын толық көлемде орындауы үшін қажетті спорттық жабдықтармен жарақатандыруды және жаңартуды талап етеді.</w:t>
      </w:r>
      <w:r>
        <w:br/>
      </w:r>
      <w:r>
        <w:rPr>
          <w:rFonts w:ascii="Times New Roman"/>
          <w:b w:val="false"/>
          <w:i w:val="false"/>
          <w:color w:val="000000"/>
          <w:sz w:val="28"/>
        </w:rPr>
        <w:t>
</w:t>
      </w:r>
      <w:r>
        <w:rPr>
          <w:rFonts w:ascii="Times New Roman"/>
          <w:b w:val="false"/>
          <w:i w:val="false"/>
          <w:color w:val="000000"/>
          <w:sz w:val="28"/>
        </w:rPr>
        <w:t>
      Жалпы білім беру мектептерінің 73,2%-ында дене шынықтыру сабағын өткізуге арналған спорт залдары бар. 1156 мектепке дейінгі балалар ұйымдарының 765-інің немесе 66,3%-ының ғана спорт залдары, 32-сінің жүзу бассейіндері бар, соның салдарынан жалпы білім беру мектептеріндегі спорт секцияларында оқушыларды қамту 22%-дан аспайды.</w:t>
      </w:r>
      <w:r>
        <w:br/>
      </w:r>
      <w:r>
        <w:rPr>
          <w:rFonts w:ascii="Times New Roman"/>
          <w:b w:val="false"/>
          <w:i w:val="false"/>
          <w:color w:val="000000"/>
          <w:sz w:val="28"/>
        </w:rPr>
        <w:t>
</w:t>
      </w:r>
      <w:r>
        <w:rPr>
          <w:rFonts w:ascii="Times New Roman"/>
          <w:b w:val="false"/>
          <w:i w:val="false"/>
          <w:color w:val="000000"/>
          <w:sz w:val="28"/>
        </w:rPr>
        <w:t>
      Осы мәселе бойынша халықаралық тәжірибені зерттеу көптеген шет елдерде балалар мен жастардың дене тәрбиесі мен спортын дамытуға ерекше орын берілетіндігін көрсетті.</w:t>
      </w:r>
      <w:r>
        <w:br/>
      </w:r>
      <w:r>
        <w:rPr>
          <w:rFonts w:ascii="Times New Roman"/>
          <w:b w:val="false"/>
          <w:i w:val="false"/>
          <w:color w:val="000000"/>
          <w:sz w:val="28"/>
        </w:rPr>
        <w:t>
</w:t>
      </w:r>
      <w:r>
        <w:rPr>
          <w:rFonts w:ascii="Times New Roman"/>
          <w:b w:val="false"/>
          <w:i w:val="false"/>
          <w:color w:val="000000"/>
          <w:sz w:val="28"/>
        </w:rPr>
        <w:t>
      Айталық, АҚШ-та мектептік, студенттік және бұқаралық спорт толығымен жергілікті биліктің құзыретінде болып табылады. Канада, Франция, Италия, Финляндия және басқа да бірқатар елдерде балалар мен жасөспірімдердің және студенттер спортының шығыстарының негізгі үлесін жергілікті бюджет арқалайды. Финляндия мен Норвегияда спортқа бөлінген ақша аударымының 80%-ы жалпыға ортақ пайдаланудағы спорт объектілерін салуға және балалар мен жасөспірімдер спортын дамытуға бағытталады. Бізде керісінше: 80%-ы шеберлер командасына және тек 20%-ы ғана балалар спортына бөлінеді. Елдің спорттық жүйесі балалар спортына басымдық беріле отырып құрылуы қажет.</w:t>
      </w:r>
      <w:r>
        <w:br/>
      </w:r>
      <w:r>
        <w:rPr>
          <w:rFonts w:ascii="Times New Roman"/>
          <w:b w:val="false"/>
          <w:i w:val="false"/>
          <w:color w:val="000000"/>
          <w:sz w:val="28"/>
        </w:rPr>
        <w:t>
</w:t>
      </w:r>
      <w:r>
        <w:rPr>
          <w:rFonts w:ascii="Times New Roman"/>
          <w:b w:val="false"/>
          <w:i w:val="false"/>
          <w:color w:val="000000"/>
          <w:sz w:val="28"/>
        </w:rPr>
        <w:t>
      Мекемелерде, ұйымдарда және халықтың тұрғылықты жері бойынша дене шынықтыру-сауықтыру жұмыстарын ұйымдастыруда күрделі проблемалар бар. Ұйымдар экономикалық тұрғыдан орынсыз деген себеппен спорттық және сауықтыру объектілерін ұстаудан бас тартады, дене шынықтыру және спорт мамандарын қысқартады.</w:t>
      </w:r>
      <w:r>
        <w:br/>
      </w:r>
      <w:r>
        <w:rPr>
          <w:rFonts w:ascii="Times New Roman"/>
          <w:b w:val="false"/>
          <w:i w:val="false"/>
          <w:color w:val="000000"/>
          <w:sz w:val="28"/>
        </w:rPr>
        <w:t>
</w:t>
      </w:r>
      <w:r>
        <w:rPr>
          <w:rFonts w:ascii="Times New Roman"/>
          <w:b w:val="false"/>
          <w:i w:val="false"/>
          <w:color w:val="000000"/>
          <w:sz w:val="28"/>
        </w:rPr>
        <w:t>
      Бүгінгі күні бүкіл ел бойынша тек 530 балалар мен жеткіншектер клубы жұмыс істейді, ведомстволық спорт қоғамдарының жұмыс тәжірибесі жоғалған, дене шынықтыру-сауықтыру қызметінің құны қымбаттауда. Талдау көрсеткендей, бағасы жоғары болғандықтан, жастардың көпшілігі спорттық-сауықтыру қызметіне қол жеткізе алмайды.</w:t>
      </w:r>
      <w:r>
        <w:br/>
      </w:r>
      <w:r>
        <w:rPr>
          <w:rFonts w:ascii="Times New Roman"/>
          <w:b w:val="false"/>
          <w:i w:val="false"/>
          <w:color w:val="000000"/>
          <w:sz w:val="28"/>
        </w:rPr>
        <w:t>
</w:t>
      </w:r>
      <w:r>
        <w:rPr>
          <w:rFonts w:ascii="Times New Roman"/>
          <w:b w:val="false"/>
          <w:i w:val="false"/>
          <w:color w:val="000000"/>
          <w:sz w:val="28"/>
        </w:rPr>
        <w:t>
      Біздің ойымызша, Еуропаның тәжірибесі бойынша қоғамдық ұйымдар құру қажет.</w:t>
      </w:r>
      <w:r>
        <w:br/>
      </w:r>
      <w:r>
        <w:rPr>
          <w:rFonts w:ascii="Times New Roman"/>
          <w:b w:val="false"/>
          <w:i w:val="false"/>
          <w:color w:val="000000"/>
          <w:sz w:val="28"/>
        </w:rPr>
        <w:t>
</w:t>
      </w:r>
      <w:r>
        <w:rPr>
          <w:rFonts w:ascii="Times New Roman"/>
          <w:b w:val="false"/>
          <w:i w:val="false"/>
          <w:color w:val="000000"/>
          <w:sz w:val="28"/>
        </w:rPr>
        <w:t>
      Мысалы, Финляндияда 54 спорт одағын, 18 аумақтық органды, 4335 спорт клубы мен 1,1 млн. адамды біріктіретін спорт ұйымы жұмыс істейді.</w:t>
      </w:r>
      <w:r>
        <w:br/>
      </w:r>
      <w:r>
        <w:rPr>
          <w:rFonts w:ascii="Times New Roman"/>
          <w:b w:val="false"/>
          <w:i w:val="false"/>
          <w:color w:val="000000"/>
          <w:sz w:val="28"/>
        </w:rPr>
        <w:t>
</w:t>
      </w:r>
      <w:r>
        <w:rPr>
          <w:rFonts w:ascii="Times New Roman"/>
          <w:b w:val="false"/>
          <w:i w:val="false"/>
          <w:color w:val="000000"/>
          <w:sz w:val="28"/>
        </w:rPr>
        <w:t>
      Швецияда "Баршаға арналған спорт" бағдарламасы бойынша жұмысты негізінен 2 мыңнан астам клубқа тиесілі 360 мың ресми тіркелген мүшесі бар Швед гимнастикалық ұйымы жүзеге асырады. Жалпы гимнастика секцияларында 225 мыңнан астам адам шұғылданады.</w:t>
      </w:r>
      <w:r>
        <w:br/>
      </w:r>
      <w:r>
        <w:rPr>
          <w:rFonts w:ascii="Times New Roman"/>
          <w:b w:val="false"/>
          <w:i w:val="false"/>
          <w:color w:val="000000"/>
          <w:sz w:val="28"/>
        </w:rPr>
        <w:t>
</w:t>
      </w:r>
      <w:r>
        <w:rPr>
          <w:rFonts w:ascii="Times New Roman"/>
          <w:b w:val="false"/>
          <w:i w:val="false"/>
          <w:color w:val="000000"/>
          <w:sz w:val="28"/>
        </w:rPr>
        <w:t>
      Қоғамда мүгедектер, сондай-ақ зейнеткерлік жастағы адамдар барынша назар аударуды талап етеді. Олармен дене шынықтыру-сауықтыру жұмыстарын ұйымдастыру үшін арнайы дайындалған кадрлар, ғылыми негізделген ұсынымдар мен әдістемелік әзірлемелер, халықтың осы санаттағы адамдарын дене жаттығуларымен белсенді айналасуға тарту бойынша кеңінен түсіндіру-насихат жұмыстары жетіспейді.</w:t>
      </w:r>
      <w:r>
        <w:br/>
      </w:r>
      <w:r>
        <w:rPr>
          <w:rFonts w:ascii="Times New Roman"/>
          <w:b w:val="false"/>
          <w:i w:val="false"/>
          <w:color w:val="000000"/>
          <w:sz w:val="28"/>
        </w:rPr>
        <w:t>
</w:t>
      </w:r>
      <w:r>
        <w:rPr>
          <w:rFonts w:ascii="Times New Roman"/>
          <w:b w:val="false"/>
          <w:i w:val="false"/>
          <w:color w:val="000000"/>
          <w:sz w:val="28"/>
        </w:rPr>
        <w:t>
      Елде денсаулығы бойынша мүмкіндігі шектеулі адамдар және қоғамның әлеуметтік қорғалмаған жіктері арасында дене шынықтыру және спортты дамытуды тежейтін бірқатар проблемалар бар, атап айтқанда:</w:t>
      </w:r>
      <w:r>
        <w:br/>
      </w:r>
      <w:r>
        <w:rPr>
          <w:rFonts w:ascii="Times New Roman"/>
          <w:b w:val="false"/>
          <w:i w:val="false"/>
          <w:color w:val="000000"/>
          <w:sz w:val="28"/>
        </w:rPr>
        <w:t>
</w:t>
      </w:r>
      <w:r>
        <w:rPr>
          <w:rFonts w:ascii="Times New Roman"/>
          <w:b w:val="false"/>
          <w:i w:val="false"/>
          <w:color w:val="000000"/>
          <w:sz w:val="28"/>
        </w:rPr>
        <w:t>
      мамандандырылған немесе бейімделген спорттық ғимараттардың, жабдықтардың, инвентардың жоқтығы;</w:t>
      </w:r>
      <w:r>
        <w:br/>
      </w:r>
      <w:r>
        <w:rPr>
          <w:rFonts w:ascii="Times New Roman"/>
          <w:b w:val="false"/>
          <w:i w:val="false"/>
          <w:color w:val="000000"/>
          <w:sz w:val="28"/>
        </w:rPr>
        <w:t>
      жұмыс істейтін дене шынықтыру-сауықтыру және спорттық объектілердің мүмкіндігі шектеулі адамдар үшін қол жетімсіздігі;</w:t>
      </w:r>
      <w:r>
        <w:br/>
      </w:r>
      <w:r>
        <w:rPr>
          <w:rFonts w:ascii="Times New Roman"/>
          <w:b w:val="false"/>
          <w:i w:val="false"/>
          <w:color w:val="000000"/>
          <w:sz w:val="28"/>
        </w:rPr>
        <w:t>
      мүгедектердің сауықтыру және спорттық ұйымдары жүйесінің болмауы;</w:t>
      </w:r>
      <w:r>
        <w:br/>
      </w:r>
      <w:r>
        <w:rPr>
          <w:rFonts w:ascii="Times New Roman"/>
          <w:b w:val="false"/>
          <w:i w:val="false"/>
          <w:color w:val="000000"/>
          <w:sz w:val="28"/>
        </w:rPr>
        <w:t>
      дене шынықтырумен және спортпен шұғылданатын мүгедектер, үшін арнайы қосалқы құралдарды шығаруды қамтамасыз ету;</w:t>
      </w:r>
      <w:r>
        <w:br/>
      </w:r>
      <w:r>
        <w:rPr>
          <w:rFonts w:ascii="Times New Roman"/>
          <w:b w:val="false"/>
          <w:i w:val="false"/>
          <w:color w:val="000000"/>
          <w:sz w:val="28"/>
        </w:rPr>
        <w:t>
      мүгедектермен дене шынықтыру-оңалту және спорттық жұмыстарды жүргізу үшін мамандарды даярлау, қайта даярлау мен біліктілігін арттыруды ұйымдастыру.</w:t>
      </w:r>
      <w:r>
        <w:br/>
      </w:r>
      <w:r>
        <w:rPr>
          <w:rFonts w:ascii="Times New Roman"/>
          <w:b w:val="false"/>
          <w:i w:val="false"/>
          <w:color w:val="000000"/>
          <w:sz w:val="28"/>
        </w:rPr>
        <w:t>
</w:t>
      </w:r>
      <w:r>
        <w:rPr>
          <w:rFonts w:ascii="Times New Roman"/>
          <w:b w:val="false"/>
          <w:i w:val="false"/>
          <w:color w:val="000000"/>
          <w:sz w:val="28"/>
        </w:rPr>
        <w:t>
      Саланы кадрлық қамтамасыз ету проблемалық мәселе күйінде қалып отыр. Осы мәселенің жай-күйін талдау саладағы кадрлардың біліктілігін арттыру және қайта даярлау жүйесінің, дене шынықтыру және жоғары жетістіктер спортының ғылыми базасының әлсіз дамығанын көрсетіп отыр.</w:t>
      </w:r>
      <w:r>
        <w:br/>
      </w:r>
      <w:r>
        <w:rPr>
          <w:rFonts w:ascii="Times New Roman"/>
          <w:b w:val="false"/>
          <w:i w:val="false"/>
          <w:color w:val="000000"/>
          <w:sz w:val="28"/>
        </w:rPr>
        <w:t>
</w:t>
      </w:r>
      <w:r>
        <w:rPr>
          <w:rFonts w:ascii="Times New Roman"/>
          <w:b w:val="false"/>
          <w:i w:val="false"/>
          <w:color w:val="000000"/>
          <w:sz w:val="28"/>
        </w:rPr>
        <w:t>
      Жоғары дәрежелі спортшыларды даярлаудың негізі спорттық жаттығуларда заманауи ғылыми технологияларды пайдалану, сондай-ақ даярлық әдістемесін үнемі жетілдіру болып табылады, және елде отандық спорт ғылымының дамуы әлі күнге дейін күрделі проблема күйінде қалып отыр. Республиканың жаттықтырушы-оқытушылар құрамы көбінесе "кеңестік" кезеңде әзірленген әдістемемен жұмыс істейді, көпшілігі спортшыларды жаттықтыру мен қалпына келтірудің заманауи әдістерін меңгермеген.</w:t>
      </w:r>
      <w:r>
        <w:br/>
      </w:r>
      <w:r>
        <w:rPr>
          <w:rFonts w:ascii="Times New Roman"/>
          <w:b w:val="false"/>
          <w:i w:val="false"/>
          <w:color w:val="000000"/>
          <w:sz w:val="28"/>
        </w:rPr>
        <w:t>
</w:t>
      </w:r>
      <w:r>
        <w:rPr>
          <w:rFonts w:ascii="Times New Roman"/>
          <w:b w:val="false"/>
          <w:i w:val="false"/>
          <w:color w:val="000000"/>
          <w:sz w:val="28"/>
        </w:rPr>
        <w:t>
      Финляндияда спорттық ғылыммен айналысатын ұйымдардың тікелей мемлекеттік қаржыландыруға заңдық тұрғыдан танылған құқығы бар. Бұл ретте дене шынықтыру және спорт саласындағы мамандарды даярлаудың кемінде 20%-ы оқу уақытын ғылыми ізденістерге арналады. Бұған қоса, мемлекет спорт пен дене шынықтыру жаттығулары саласында ғылыми зерттеулер жүргізілетін кез келген меншік нысанындағы ұйымды қолдайды.</w:t>
      </w:r>
      <w:r>
        <w:br/>
      </w:r>
      <w:r>
        <w:rPr>
          <w:rFonts w:ascii="Times New Roman"/>
          <w:b w:val="false"/>
          <w:i w:val="false"/>
          <w:color w:val="000000"/>
          <w:sz w:val="28"/>
        </w:rPr>
        <w:t>
</w:t>
      </w:r>
      <w:r>
        <w:rPr>
          <w:rFonts w:ascii="Times New Roman"/>
          <w:b w:val="false"/>
          <w:i w:val="false"/>
          <w:color w:val="000000"/>
          <w:sz w:val="28"/>
        </w:rPr>
        <w:t>
      Республикада спорт психологтары жоқ деп айтуға болады, спорттың медико-биологиялық қызметі әлсіз дамыған, халықтың әр түрлі жастағы топтарымен және спорт түрлері бойынша балалар мен жасөспірімдер спорт мектептерінің дене шынықтыру-сауықтыру және оқу-жаттығу сабақтарын өткізу әдістемелері жоқ.</w:t>
      </w:r>
      <w:r>
        <w:br/>
      </w:r>
      <w:r>
        <w:rPr>
          <w:rFonts w:ascii="Times New Roman"/>
          <w:b w:val="false"/>
          <w:i w:val="false"/>
          <w:color w:val="000000"/>
          <w:sz w:val="28"/>
        </w:rPr>
        <w:t>
</w:t>
      </w:r>
      <w:r>
        <w:rPr>
          <w:rFonts w:ascii="Times New Roman"/>
          <w:b w:val="false"/>
          <w:i w:val="false"/>
          <w:color w:val="000000"/>
          <w:sz w:val="28"/>
        </w:rPr>
        <w:t>
      Дене шынықтыру кадрларының өздерінің есебінен басқа қызмет саласынан кетуі тоқтамай отыр. Бүкіл ел бойынша бүгінгі күні спорттан 1543 әдіскер-нұсқаушы жұмыс істейді, олардың 719-ы ауылдық жерде. Бұл ретте спорт ұйымдарының кадрларға деген сұранысы 962 бірлікті құрайды.</w:t>
      </w:r>
      <w:r>
        <w:br/>
      </w:r>
      <w:r>
        <w:rPr>
          <w:rFonts w:ascii="Times New Roman"/>
          <w:b w:val="false"/>
          <w:i w:val="false"/>
          <w:color w:val="000000"/>
          <w:sz w:val="28"/>
        </w:rPr>
        <w:t>
</w:t>
      </w:r>
      <w:r>
        <w:rPr>
          <w:rFonts w:ascii="Times New Roman"/>
          <w:b w:val="false"/>
          <w:i w:val="false"/>
          <w:color w:val="000000"/>
          <w:sz w:val="28"/>
        </w:rPr>
        <w:t>
      Тәжірибе көрсеткендей, дене шынықтыру және спорт бойынша дипломдары бар мамандардың аз бөлігі ғана жалпы білім беру мектептерінде, БЖСМ, бала бақшаларда, басқа да дене шынықтыру-спорттық мекемелердегі жұмысты таңдайды, бұл төмен жалақы және көрсетілген мамандар санатының әлеуметтік кепілінің болмауының салдары болып табылады.</w:t>
      </w:r>
      <w:r>
        <w:br/>
      </w:r>
      <w:r>
        <w:rPr>
          <w:rFonts w:ascii="Times New Roman"/>
          <w:b w:val="false"/>
          <w:i w:val="false"/>
          <w:color w:val="000000"/>
          <w:sz w:val="28"/>
        </w:rPr>
        <w:t>
</w:t>
      </w:r>
      <w:r>
        <w:rPr>
          <w:rFonts w:ascii="Times New Roman"/>
          <w:b w:val="false"/>
          <w:i w:val="false"/>
          <w:color w:val="000000"/>
          <w:sz w:val="28"/>
        </w:rPr>
        <w:t>
      Осылайша, спортшылардың арасында артып келе жатқан бәсекелестікті, халықаралық спорт ұйымдарының тез өзгеріп тұратын талаптарын ескере отырып, спортшыларды даярлаудың нысандары мен әдістерін тұрақты жетілдіруді, республиканың спортшыларын "жаңа бастаған спортшыдан" халықаралық дәрежедегі шебер деңгейіне дейін тәрбиелеу жүйесін одан әрі дамытуды есепке ала отырып, оқу-жаттығу үдерісін ұйымдастырудың жаңа әдістерін енгізу қажет. Бұл туралы дене шынықтыру және спорт саласында кадрларды оқыту және басқаруды білікті қызметкерлер қамтамасыз ету керек екенін көрсететін халықаралық тәжірибе мен заңнамада да дәлелдеп отыр.</w:t>
      </w:r>
      <w:r>
        <w:br/>
      </w:r>
      <w:r>
        <w:rPr>
          <w:rFonts w:ascii="Times New Roman"/>
          <w:b w:val="false"/>
          <w:i w:val="false"/>
          <w:color w:val="000000"/>
          <w:sz w:val="28"/>
        </w:rPr>
        <w:t>
</w:t>
      </w:r>
      <w:r>
        <w:rPr>
          <w:rFonts w:ascii="Times New Roman"/>
          <w:b w:val="false"/>
          <w:i w:val="false"/>
          <w:color w:val="000000"/>
          <w:sz w:val="28"/>
        </w:rPr>
        <w:t>
      Мысалы, Қытайда дене шынықтыру оқытушысы немесе жаттықтырушы дипломын алудың үш жолы бар:</w:t>
      </w:r>
      <w:r>
        <w:br/>
      </w:r>
      <w:r>
        <w:rPr>
          <w:rFonts w:ascii="Times New Roman"/>
          <w:b w:val="false"/>
          <w:i w:val="false"/>
          <w:color w:val="000000"/>
          <w:sz w:val="28"/>
        </w:rPr>
        <w:t>
</w:t>
      </w:r>
      <w:r>
        <w:rPr>
          <w:rFonts w:ascii="Times New Roman"/>
          <w:b w:val="false"/>
          <w:i w:val="false"/>
          <w:color w:val="000000"/>
          <w:sz w:val="28"/>
        </w:rPr>
        <w:t>
      1. Жалпы білім беру мектебінде 12-жылдық білім алғаннан кейін, жоғарғы спорттық оқу орнында 4-жылдық білім алу керек. Бұл жағдайда "мектеп мұғалімі" біліктілігі бойынша диплом алады.</w:t>
      </w:r>
      <w:r>
        <w:br/>
      </w:r>
      <w:r>
        <w:rPr>
          <w:rFonts w:ascii="Times New Roman"/>
          <w:b w:val="false"/>
          <w:i w:val="false"/>
          <w:color w:val="000000"/>
          <w:sz w:val="28"/>
        </w:rPr>
        <w:t>
</w:t>
      </w:r>
      <w:r>
        <w:rPr>
          <w:rFonts w:ascii="Times New Roman"/>
          <w:b w:val="false"/>
          <w:i w:val="false"/>
          <w:color w:val="000000"/>
          <w:sz w:val="28"/>
        </w:rPr>
        <w:t>
      2. Жалпы білім беру мектебінде 12-жылдық білім алғаннан кейін, жоғарғы оқу орнында 4 жыл оқыған соң және спорт түрлері бойынша екі жылдық арнайы дайындықтан кейін жоғары біліктілік жаттықтырушысы дипломын алады.</w:t>
      </w:r>
      <w:r>
        <w:br/>
      </w:r>
      <w:r>
        <w:rPr>
          <w:rFonts w:ascii="Times New Roman"/>
          <w:b w:val="false"/>
          <w:i w:val="false"/>
          <w:color w:val="000000"/>
          <w:sz w:val="28"/>
        </w:rPr>
        <w:t>
</w:t>
      </w:r>
      <w:r>
        <w:rPr>
          <w:rFonts w:ascii="Times New Roman"/>
          <w:b w:val="false"/>
          <w:i w:val="false"/>
          <w:color w:val="000000"/>
          <w:sz w:val="28"/>
        </w:rPr>
        <w:t>
      3. Барлық деңгейдегі жаттықтырушы жұмысына рұқсатты мұның алдында қаланың немесе провинцияның құрамасында немесе ұлттық құрамада міндетті мүшелігі болған және спорттық интернат негізінде жалпы білім беру мектебінде тоғыз жыл оқыған мамандар ғана алады.</w:t>
      </w:r>
      <w:r>
        <w:br/>
      </w:r>
      <w:r>
        <w:rPr>
          <w:rFonts w:ascii="Times New Roman"/>
          <w:b w:val="false"/>
          <w:i w:val="false"/>
          <w:color w:val="000000"/>
          <w:sz w:val="28"/>
        </w:rPr>
        <w:t>
</w:t>
      </w:r>
      <w:r>
        <w:rPr>
          <w:rFonts w:ascii="Times New Roman"/>
          <w:b w:val="false"/>
          <w:i w:val="false"/>
          <w:color w:val="000000"/>
          <w:sz w:val="28"/>
        </w:rPr>
        <w:t>
      Финляндияда спорт мамандары мен оқытушыларын дайындау 11 дене шынықтыру-спорт орталығы мен оқу орнында жүргізіледі. Виерумяки спорт және дене шынықтыру жөніндегі ірі институтында жақсы спорт орталығы бар, оның қызметінің негізіне "дамыту, өндіру, сату" деген бизнес-идея алынған. Орталықтың жақсы дамыған инфрақұрылымы бар, орталықта 11 штаттық қызметкер мен бір жыл аралығында қажетіне қарай тартылатын 800-ге жуық штаттан тыс адамдар жұмыс істейді. Спорттық мамандарды даярлау мен оқыту жүйесі 3-4 жылды көздейді. Орталық өз шығындарының бір бөлігін Білім министрлігі бюджетінің есебінен жабады, мұнда мемлекет дотациялары 10%-ды құрайды, қызметкерлердің жалақысы үшін кірістің 38%-ы жұмсалады.</w:t>
      </w:r>
      <w:r>
        <w:br/>
      </w:r>
      <w:r>
        <w:rPr>
          <w:rFonts w:ascii="Times New Roman"/>
          <w:b w:val="false"/>
          <w:i w:val="false"/>
          <w:color w:val="000000"/>
          <w:sz w:val="28"/>
        </w:rPr>
        <w:t>
</w:t>
      </w:r>
      <w:r>
        <w:rPr>
          <w:rFonts w:ascii="Times New Roman"/>
          <w:b w:val="false"/>
          <w:i w:val="false"/>
          <w:color w:val="000000"/>
          <w:sz w:val="28"/>
        </w:rPr>
        <w:t>
      Дене шынықтыру және спорт күшті сауықтыру факторы, қоғамның бірігуі, жастарды зиянды әрекеттерден аулақ ұстау, аурудың алдын алу, өмір сүру сапасын және оның ұзақтығын арттыру сияқты көптеген әлеуметтік-экономикалық мәселелерді шешетін адамның дене тәрбиесі мүмкіндіктерін арттыру құралы болып табылады. АҚШ-та және әлемнің басқа елдерінде спорттың дамуына жасалған талдау, тұрғындардың спортқа деген белсенді ұстанымы БАҚ арқылы жақсы насихаттау нәтижесінде қалыптасатынын көрсетті. Спорттың түрлерін дәріптеу БАҚ-қа және бірінші кезекте теледидарға байланысты болады, ал дене шынықтыру-спорттық қызметпен айналысу өмір сүру мәдениетінің ажырамас бөлігі ретінде қарастырылады.</w:t>
      </w:r>
      <w:r>
        <w:br/>
      </w:r>
      <w:r>
        <w:rPr>
          <w:rFonts w:ascii="Times New Roman"/>
          <w:b w:val="false"/>
          <w:i w:val="false"/>
          <w:color w:val="000000"/>
          <w:sz w:val="28"/>
        </w:rPr>
        <w:t>
</w:t>
      </w:r>
      <w:r>
        <w:rPr>
          <w:rFonts w:ascii="Times New Roman"/>
          <w:b w:val="false"/>
          <w:i w:val="false"/>
          <w:color w:val="000000"/>
          <w:sz w:val="28"/>
        </w:rPr>
        <w:t>
      Соңғы оңжылдықта дене шынықтыру және спорт саласындағы ғылыми-ақпараттық ресурстар маңыздылығы жағынан бірінші орынға шыға бастады. Халықаралық сарапшылар осы ресурстарды екі санатқа бөледі - саламатты өмір салтын насихаттау және жаттықтырушының және басқа спорт қызметкерінің жұмысын ақпараттық-ғылыми қолдау. Мұндай бөліп қарау шет елдің жетекші спорттық ғылыми-ақпараттық ұйымдарының қызметінен көрінеді.</w:t>
      </w:r>
      <w:r>
        <w:br/>
      </w:r>
      <w:r>
        <w:rPr>
          <w:rFonts w:ascii="Times New Roman"/>
          <w:b w:val="false"/>
          <w:i w:val="false"/>
          <w:color w:val="000000"/>
          <w:sz w:val="28"/>
        </w:rPr>
        <w:t>
</w:t>
      </w:r>
      <w:r>
        <w:rPr>
          <w:rFonts w:ascii="Times New Roman"/>
          <w:b w:val="false"/>
          <w:i w:val="false"/>
          <w:color w:val="000000"/>
          <w:sz w:val="28"/>
        </w:rPr>
        <w:t>
      Германияда спортты баршаға насихаттау ерекше орын алады, ол әр түрлі кампаниялар мен бағдарламалар арқылы жүзеге асырылады. Барлық жобалардың маңызды қаржылай қолдауға ие екендігін ерекше атап өткен жөн. Нәтижесінде жиырма жыл ішінде клубтардың саны 40 мыңнан 80 мыңға дейін, спортпен шұғылданатындар саны 10 млн.-нан 21 млн.-ға дейін, дене шынықтыру жаттығуларымен тұрақты айналысатын адамдар саны 21 млн.-нан 36 млн.-ға дейін артты, яғни халықты бұқаралық спортпен қамту 60%-ға жеткен.</w:t>
      </w:r>
      <w:r>
        <w:br/>
      </w:r>
      <w:r>
        <w:rPr>
          <w:rFonts w:ascii="Times New Roman"/>
          <w:b w:val="false"/>
          <w:i w:val="false"/>
          <w:color w:val="000000"/>
          <w:sz w:val="28"/>
        </w:rPr>
        <w:t>
</w:t>
      </w:r>
      <w:r>
        <w:rPr>
          <w:rFonts w:ascii="Times New Roman"/>
          <w:b w:val="false"/>
          <w:i w:val="false"/>
          <w:color w:val="000000"/>
          <w:sz w:val="28"/>
        </w:rPr>
        <w:t>
      Көптеген мемлекеттерде кәсіпкерлік баршаға арналған спорттың едәуір қаржылық ресурсын құрайды. Алайда мына аспектіні атап өту қажет. Спорттық қызметтің жоғары капиталды талап етуіне орай, аталған салада коммерциялық ұйым құру жоғары бастапқы капиталды талап етеді. Сондықтан да мемлекеттік және жергілікті органдардың қолдауынсыз, кәсіпкерлік ресурстары тек қана халықтың табысы жоғары жіктерінің спортпен шұғылдану сұранысын қанағаттандыруға бағытталатын болады, ал балалар, орташа топ, зейнеткерлер және сол сияқты секторлардың дене тәрбиесімен шұғылдануына мүмкіндігі болмайды. Шет елдерде мемлекеттің тікелей немесе қосымша қатысуы арқылы спорттың коммерциялық ұйымдарының қызметіндегі осы проблема шешімін тапқан.</w:t>
      </w:r>
      <w:r>
        <w:br/>
      </w:r>
      <w:r>
        <w:rPr>
          <w:rFonts w:ascii="Times New Roman"/>
          <w:b w:val="false"/>
          <w:i w:val="false"/>
          <w:color w:val="000000"/>
          <w:sz w:val="28"/>
        </w:rPr>
        <w:t>
</w:t>
      </w:r>
      <w:r>
        <w:rPr>
          <w:rFonts w:ascii="Times New Roman"/>
          <w:b w:val="false"/>
          <w:i w:val="false"/>
          <w:color w:val="000000"/>
          <w:sz w:val="28"/>
        </w:rPr>
        <w:t>
      Республикада спорттық қызметті дамытуды қамтамасыз ету үшін спорттық инвентарлар мен құрал-жабдықтар өндірісін құру, жеке спорт ғимараттарын салу және қайта жаңарту, сондай-ақ аталған саладағы демеушілік пен қайырымдылықты дамыту үшін мемлекеттік қолдау шараларын қарастыру қажет.</w:t>
      </w:r>
    </w:p>
    <w:bookmarkEnd w:id="10"/>
    <w:bookmarkStart w:name="z87" w:id="11"/>
    <w:p>
      <w:pPr>
        <w:spacing w:after="0"/>
        <w:ind w:left="0"/>
        <w:jc w:val="left"/>
      </w:pPr>
      <w:r>
        <w:rPr>
          <w:rFonts w:ascii="Times New Roman"/>
          <w:b/>
          <w:i w:val="false"/>
          <w:color w:val="000000"/>
        </w:rPr>
        <w:t xml:space="preserve"> 
4. Бағдарламаның мақсаты, міндеттері, нысаналы индикаторлары және оны іске асыру нәтижелерінің көрсеткіштері</w:t>
      </w:r>
    </w:p>
    <w:bookmarkEnd w:id="11"/>
    <w:p>
      <w:pPr>
        <w:spacing w:after="0"/>
        <w:ind w:left="0"/>
        <w:jc w:val="both"/>
      </w:pPr>
      <w:r>
        <w:rPr>
          <w:rFonts w:ascii="Times New Roman"/>
          <w:b w:val="false"/>
          <w:i w:val="false"/>
          <w:color w:val="ff0000"/>
          <w:sz w:val="28"/>
        </w:rPr>
        <w:t xml:space="preserve">      Ескерту. 4-бөлімге өзгеріс енгізілді - ҚР Үкіметінің 25.07.2013 </w:t>
      </w:r>
      <w:r>
        <w:rPr>
          <w:rFonts w:ascii="Times New Roman"/>
          <w:b w:val="false"/>
          <w:i w:val="false"/>
          <w:color w:val="ff0000"/>
          <w:sz w:val="28"/>
        </w:rPr>
        <w:t>N 742</w:t>
      </w:r>
      <w:r>
        <w:rPr>
          <w:rFonts w:ascii="Times New Roman"/>
          <w:b w:val="false"/>
          <w:i w:val="false"/>
          <w:color w:val="ff0000"/>
          <w:sz w:val="28"/>
        </w:rPr>
        <w:t xml:space="preserve"> қаулысымен.</w:t>
      </w:r>
    </w:p>
    <w:bookmarkStart w:name="z107" w:id="12"/>
    <w:p>
      <w:pPr>
        <w:spacing w:after="0"/>
        <w:ind w:left="0"/>
        <w:jc w:val="both"/>
      </w:pPr>
      <w:r>
        <w:rPr>
          <w:rFonts w:ascii="Times New Roman"/>
          <w:b w:val="false"/>
          <w:i w:val="false"/>
          <w:color w:val="000000"/>
          <w:sz w:val="28"/>
        </w:rPr>
        <w:t>
      Мақсаты - Қазақстан Республикасында дене шынықтыру мен спортты тұрақты дамыту</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Дене шынықтырумен және спортпен шұғылданатын азаматтарды қамтуды 2010 жылғы 17,4%-дан 2015 жылы 26 %-ға дейін ұлғайту.</w:t>
      </w:r>
      <w:r>
        <w:br/>
      </w:r>
      <w:r>
        <w:rPr>
          <w:rFonts w:ascii="Times New Roman"/>
          <w:b w:val="false"/>
          <w:i w:val="false"/>
          <w:color w:val="000000"/>
          <w:sz w:val="28"/>
        </w:rPr>
        <w:t>
      Балалар мен жеткіншектердің жалпы саны ішінде дене шынықтырумен және спортпен шұғылданатын балалар мен жеткіншектерді қамтуды 2010 жылғы 9,5%-дан 2015 жылы 12,6%-ға дейін ұлғайту.</w:t>
      </w:r>
      <w:r>
        <w:br/>
      </w:r>
      <w:r>
        <w:rPr>
          <w:rFonts w:ascii="Times New Roman"/>
          <w:b w:val="false"/>
          <w:i w:val="false"/>
          <w:color w:val="000000"/>
          <w:sz w:val="28"/>
        </w:rPr>
        <w:t xml:space="preserve">
      2012 жылғы жазғы Олимпиада ойындарының қорытындысы бойынша Халықаралық Олимпиада Комитетінің жалпы командалық ресми емес есебінің рейтингінде Қазақстан 28 орынды алады </w:t>
      </w:r>
      <w:r>
        <w:rPr>
          <w:rFonts w:ascii="Times New Roman"/>
          <w:b w:val="false"/>
          <w:i/>
          <w:color w:val="000000"/>
          <w:sz w:val="28"/>
        </w:rPr>
        <w:t xml:space="preserve">(2008 жылы </w:t>
      </w:r>
      <w:r>
        <w:rPr>
          <w:rFonts w:ascii="Times New Roman"/>
          <w:b w:val="false"/>
          <w:i w:val="false"/>
          <w:color w:val="000000"/>
          <w:sz w:val="28"/>
        </w:rPr>
        <w:t xml:space="preserve">- </w:t>
      </w:r>
      <w:r>
        <w:rPr>
          <w:rFonts w:ascii="Times New Roman"/>
          <w:b w:val="false"/>
          <w:i/>
          <w:color w:val="000000"/>
          <w:sz w:val="28"/>
        </w:rPr>
        <w:t>29 орын).</w:t>
      </w:r>
      <w:r>
        <w:br/>
      </w:r>
      <w:r>
        <w:rPr>
          <w:rFonts w:ascii="Times New Roman"/>
          <w:b w:val="false"/>
          <w:i w:val="false"/>
          <w:color w:val="000000"/>
          <w:sz w:val="28"/>
        </w:rPr>
        <w:t xml:space="preserve">
      2014 жылғы қысқы Олимпиада ойындарының қорытындысы бойынша, Халықаралық Олимпиада Комитетінің жалпы командалық ресми емес есебінің рейтингінде Қазақстан 23 орынды алады </w:t>
      </w:r>
      <w:r>
        <w:rPr>
          <w:rFonts w:ascii="Times New Roman"/>
          <w:b w:val="false"/>
          <w:i/>
          <w:color w:val="000000"/>
          <w:sz w:val="28"/>
        </w:rPr>
        <w:t xml:space="preserve">(2010 жылы </w:t>
      </w:r>
      <w:r>
        <w:rPr>
          <w:rFonts w:ascii="Times New Roman"/>
          <w:b w:val="false"/>
          <w:i w:val="false"/>
          <w:color w:val="000000"/>
          <w:sz w:val="28"/>
        </w:rPr>
        <w:t xml:space="preserve">- </w:t>
      </w:r>
      <w:r>
        <w:rPr>
          <w:rFonts w:ascii="Times New Roman"/>
          <w:b w:val="false"/>
          <w:i/>
          <w:color w:val="000000"/>
          <w:sz w:val="28"/>
        </w:rPr>
        <w:t>24 орын).</w:t>
      </w:r>
      <w:r>
        <w:br/>
      </w:r>
      <w:r>
        <w:rPr>
          <w:rFonts w:ascii="Times New Roman"/>
          <w:b w:val="false"/>
          <w:i w:val="false"/>
          <w:color w:val="000000"/>
          <w:sz w:val="28"/>
        </w:rPr>
        <w:t>
</w:t>
      </w:r>
      <w:r>
        <w:rPr>
          <w:rFonts w:ascii="Times New Roman"/>
          <w:b w:val="false"/>
          <w:i w:val="false"/>
          <w:color w:val="000000"/>
          <w:sz w:val="28"/>
        </w:rPr>
        <w:t>
      Міндеттері:</w:t>
      </w:r>
      <w:r>
        <w:br/>
      </w:r>
      <w:r>
        <w:rPr>
          <w:rFonts w:ascii="Times New Roman"/>
          <w:b w:val="false"/>
          <w:i w:val="false"/>
          <w:color w:val="000000"/>
          <w:sz w:val="28"/>
        </w:rPr>
        <w:t>
      бұқаралық спортты дамыту;</w:t>
      </w:r>
      <w:r>
        <w:br/>
      </w:r>
      <w:r>
        <w:rPr>
          <w:rFonts w:ascii="Times New Roman"/>
          <w:b w:val="false"/>
          <w:i w:val="false"/>
          <w:color w:val="000000"/>
          <w:sz w:val="28"/>
        </w:rPr>
        <w:t>
      жоғары жетістіктер спортын дамыту;</w:t>
      </w:r>
      <w:r>
        <w:br/>
      </w:r>
      <w:r>
        <w:rPr>
          <w:rFonts w:ascii="Times New Roman"/>
          <w:b w:val="false"/>
          <w:i w:val="false"/>
          <w:color w:val="000000"/>
          <w:sz w:val="28"/>
        </w:rPr>
        <w:t>
      саланың кадрлық әлеуетін даярлау жүйесін жетілдіру.</w:t>
      </w:r>
      <w:r>
        <w:br/>
      </w:r>
      <w:r>
        <w:rPr>
          <w:rFonts w:ascii="Times New Roman"/>
          <w:b w:val="false"/>
          <w:i w:val="false"/>
          <w:color w:val="000000"/>
          <w:sz w:val="28"/>
        </w:rPr>
        <w:t>
      Бірінші міндетті іске асырудың қорытындысы бойынша мына көрсеткіштерге қол жеткізіледі:</w:t>
      </w:r>
      <w:r>
        <w:br/>
      </w:r>
      <w:r>
        <w:rPr>
          <w:rFonts w:ascii="Times New Roman"/>
          <w:b w:val="false"/>
          <w:i w:val="false"/>
          <w:color w:val="000000"/>
          <w:sz w:val="28"/>
        </w:rPr>
        <w:t>
      оқушылардың жалпы санынан спорт секцияларында айналысатын орта білім беру ұйымдарындағы оқушылардың үлесі 2011 жылы – 22,0 %, 2012 жылы – 22,5 %, 2013 жылы – 23,0 %, 2014 жылы – 24,0 %, 2015 жылы – 25,0 %;</w:t>
      </w:r>
      <w:r>
        <w:br/>
      </w:r>
      <w:r>
        <w:rPr>
          <w:rFonts w:ascii="Times New Roman"/>
          <w:b w:val="false"/>
          <w:i w:val="false"/>
          <w:color w:val="000000"/>
          <w:sz w:val="28"/>
        </w:rPr>
        <w:t>
      соның ішінде ауылдық жерде 2011 жылы - 31,7%, 2012 жылы - 32,0%, 2013 жылы - 32,5%, 2014 жылы - 33,0%</w:t>
      </w:r>
      <w:r>
        <w:rPr>
          <w:rFonts w:ascii="Times New Roman"/>
          <w:b w:val="false"/>
          <w:i/>
          <w:color w:val="000000"/>
          <w:sz w:val="28"/>
        </w:rPr>
        <w:t xml:space="preserve">, </w:t>
      </w:r>
      <w:r>
        <w:rPr>
          <w:rFonts w:ascii="Times New Roman"/>
          <w:b w:val="false"/>
          <w:i w:val="false"/>
          <w:color w:val="000000"/>
          <w:sz w:val="28"/>
        </w:rPr>
        <w:t>2015 жылы - 33,5%-ды құрайды;</w:t>
      </w:r>
      <w:r>
        <w:br/>
      </w:r>
      <w:r>
        <w:rPr>
          <w:rFonts w:ascii="Times New Roman"/>
          <w:b w:val="false"/>
          <w:i w:val="false"/>
          <w:color w:val="000000"/>
          <w:sz w:val="28"/>
        </w:rPr>
        <w:t>
      студенттердің жалпы саны ішінде дене шынықтырумен және спортпен жүйелі түрде шұғылданатын студенттердің үлесі 2011 жылы -24,0%, 2012 жылы - 25,5%, 2013 жылы - 26,5%, 2014 жылы - 27,5%, 2015 жылы - 28,5%-ды құрайды;</w:t>
      </w:r>
      <w:r>
        <w:br/>
      </w:r>
      <w:r>
        <w:rPr>
          <w:rFonts w:ascii="Times New Roman"/>
          <w:b w:val="false"/>
          <w:i w:val="false"/>
          <w:color w:val="000000"/>
          <w:sz w:val="28"/>
        </w:rPr>
        <w:t>
      мүгедектердiң жалпы санынан дене шынықтырумен және спортпен жүйелi түрде шұғылданатын мүгедектердiң үлесi 2011 жылы – 7,7 %, 2012 жылы – 8,2 %, 2013 жылы – 8,7 %, 2014 жылы – 9,2 %, 2015 жылы – 9,7 %-ды құрайды;</w:t>
      </w:r>
      <w:r>
        <w:br/>
      </w:r>
      <w:r>
        <w:rPr>
          <w:rFonts w:ascii="Times New Roman"/>
          <w:b w:val="false"/>
          <w:i w:val="false"/>
          <w:color w:val="000000"/>
          <w:sz w:val="28"/>
        </w:rPr>
        <w:t>
      жұмыс орындары бойынша (жұмыс беруші) дене шынықтырумен және спортпен шұғылданатын азаматтардың үлесі 2013 жылы - 6,2 % (1 млн. адам), 2015 жылы - 9,0 %-ға (1,5 млн. адам) артады;</w:t>
      </w:r>
      <w:r>
        <w:br/>
      </w:r>
      <w:r>
        <w:rPr>
          <w:rFonts w:ascii="Times New Roman"/>
          <w:b w:val="false"/>
          <w:i w:val="false"/>
          <w:color w:val="000000"/>
          <w:sz w:val="28"/>
        </w:rPr>
        <w:t>
      спорттық-бұқаралық іс-шараларға қатысқан азаматтар саны 2011 жылы - 3,0 млн. адам, 2012 жылы - 3,7 млн. адам, 2013 жылы - 3,9 млн. адам, 2014 жылы - 4,2 млн. адам, 2015 жылы - 4,5 млн. адам.</w:t>
      </w:r>
      <w:r>
        <w:br/>
      </w:r>
      <w:r>
        <w:rPr>
          <w:rFonts w:ascii="Times New Roman"/>
          <w:b w:val="false"/>
          <w:i w:val="false"/>
          <w:color w:val="000000"/>
          <w:sz w:val="28"/>
        </w:rPr>
        <w:t>
      Екінші міндетті іске асырудың қорытындысы бойынша мына көрсеткіштерге қол жеткізіледі:</w:t>
      </w:r>
      <w:r>
        <w:br/>
      </w:r>
      <w:r>
        <w:rPr>
          <w:rFonts w:ascii="Times New Roman"/>
          <w:b w:val="false"/>
          <w:i w:val="false"/>
          <w:color w:val="000000"/>
          <w:sz w:val="28"/>
        </w:rPr>
        <w:t>
      білікті спортшылар (спорт шебері) санының өсуі 2011 жылы – 25,4 %, 2012 жылы – 27 %, 2013 жылы – 28 %, 2014 жылы – 29 %, 2015 жылы – 32,1 %;</w:t>
      </w:r>
      <w:r>
        <w:br/>
      </w:r>
      <w:r>
        <w:rPr>
          <w:rFonts w:ascii="Times New Roman"/>
          <w:b w:val="false"/>
          <w:i w:val="false"/>
          <w:color w:val="000000"/>
          <w:sz w:val="28"/>
        </w:rPr>
        <w:t>
      ресми спорттық iс-шараларда, әлем чемпионаттарында, әлем кубоктарында, Азия чемпионаттарында және халықаралық турнирлерде жеңіп алған медальдардың саны 2011 жылы – 797, 2012 жылы – 690, 2013 жылы – 726, 2014 жылы – 742, 2015 жылы – 742.</w:t>
      </w:r>
      <w:r>
        <w:br/>
      </w:r>
      <w:r>
        <w:rPr>
          <w:rFonts w:ascii="Times New Roman"/>
          <w:b w:val="false"/>
          <w:i w:val="false"/>
          <w:color w:val="000000"/>
          <w:sz w:val="28"/>
        </w:rPr>
        <w:t>
      Үшінші міндетті іске асырудың қорытындысы бойынша мына көрсеткіштерге қол жеткізіледі:</w:t>
      </w:r>
      <w:r>
        <w:br/>
      </w:r>
      <w:r>
        <w:rPr>
          <w:rFonts w:ascii="Times New Roman"/>
          <w:b w:val="false"/>
          <w:i w:val="false"/>
          <w:color w:val="000000"/>
          <w:sz w:val="28"/>
        </w:rPr>
        <w:t>
      біліктілігін арттырудан өткен жаттықтырушы-оқытушылардың үлесі 2011 жылы – 5 %, 2012 жылы – 10 %, 2013 жылы – 10,2 %, 2014 жылы – 10,4 %, 2015 жылы – 10,6 %-ды құрайды;</w:t>
      </w:r>
      <w:r>
        <w:br/>
      </w:r>
      <w:r>
        <w:rPr>
          <w:rFonts w:ascii="Times New Roman"/>
          <w:b w:val="false"/>
          <w:i w:val="false"/>
          <w:color w:val="000000"/>
          <w:sz w:val="28"/>
        </w:rPr>
        <w:t>
      спорт ұйымдарындағы кадр тапшылығы 2013 жылы 15%-ға дейін, 2015 жылдың қорытындысы бойынша 10%-ға дейін төмендейді.</w:t>
      </w:r>
      <w:r>
        <w:br/>
      </w:r>
      <w:r>
        <w:rPr>
          <w:rFonts w:ascii="Times New Roman"/>
          <w:b w:val="false"/>
          <w:i w:val="false"/>
          <w:color w:val="000000"/>
          <w:sz w:val="28"/>
        </w:rPr>
        <w:t>
      Мақсатқа, нысаналы индикаторларға, міндеттерге, нәтиже көрсеткіштеріне қол жеткізуге жауапты мемлекеттік органдар және ұйымдар:</w:t>
      </w:r>
      <w:r>
        <w:br/>
      </w:r>
      <w:r>
        <w:rPr>
          <w:rFonts w:ascii="Times New Roman"/>
          <w:b w:val="false"/>
          <w:i w:val="false"/>
          <w:color w:val="000000"/>
          <w:sz w:val="28"/>
        </w:rPr>
        <w:t>
      Қазақстан Республикасы Спорт және дене шынықтыру істері агенттігі – үйлестіруші, Бағдарламаны әзірлеуші;</w:t>
      </w:r>
      <w:r>
        <w:br/>
      </w:r>
      <w:r>
        <w:rPr>
          <w:rFonts w:ascii="Times New Roman"/>
          <w:b w:val="false"/>
          <w:i w:val="false"/>
          <w:color w:val="000000"/>
          <w:sz w:val="28"/>
        </w:rPr>
        <w:t>
      Білім және ғылым, Ақпарат және байланыс, Ауыл шаруашылығы, Денсаулық сақтау, Қаржы министрліктері, облыстардың, Астана және Алматы қалаларының әкімдіктері.</w:t>
      </w:r>
      <w:r>
        <w:br/>
      </w:r>
      <w:r>
        <w:rPr>
          <w:rFonts w:ascii="Times New Roman"/>
          <w:b w:val="false"/>
          <w:i w:val="false"/>
          <w:color w:val="000000"/>
          <w:sz w:val="28"/>
        </w:rPr>
        <w:t>
      Ақпарат көзі: Қазақстан Республикасының Ұлттық Олимпиада комитетінің ресми деректері, әкімшілік есеп, ведомстволық статистикалық деректер.</w:t>
      </w:r>
    </w:p>
    <w:bookmarkEnd w:id="12"/>
    <w:bookmarkStart w:name="z88" w:id="13"/>
    <w:p>
      <w:pPr>
        <w:spacing w:after="0"/>
        <w:ind w:left="0"/>
        <w:jc w:val="left"/>
      </w:pPr>
      <w:r>
        <w:rPr>
          <w:rFonts w:ascii="Times New Roman"/>
          <w:b/>
          <w:i w:val="false"/>
          <w:color w:val="000000"/>
        </w:rPr>
        <w:t xml:space="preserve"> 
5. Бағдарламаны іске асыру кезеңдері</w:t>
      </w:r>
    </w:p>
    <w:bookmarkEnd w:id="13"/>
    <w:bookmarkStart w:name="z89" w:id="14"/>
    <w:p>
      <w:pPr>
        <w:spacing w:after="0"/>
        <w:ind w:left="0"/>
        <w:jc w:val="both"/>
      </w:pPr>
      <w:r>
        <w:rPr>
          <w:rFonts w:ascii="Times New Roman"/>
          <w:b w:val="false"/>
          <w:i w:val="false"/>
          <w:color w:val="000000"/>
          <w:sz w:val="28"/>
        </w:rPr>
        <w:t>
      5.1 Бағдарламаны іске асыру кезеңдері: 2011 - 2015 жылдар.</w:t>
      </w:r>
      <w:r>
        <w:br/>
      </w:r>
      <w:r>
        <w:rPr>
          <w:rFonts w:ascii="Times New Roman"/>
          <w:b w:val="false"/>
          <w:i w:val="false"/>
          <w:color w:val="000000"/>
          <w:sz w:val="28"/>
        </w:rPr>
        <w:t>
</w:t>
      </w:r>
      <w:r>
        <w:rPr>
          <w:rFonts w:ascii="Times New Roman"/>
          <w:b w:val="false"/>
          <w:i w:val="false"/>
          <w:color w:val="000000"/>
          <w:sz w:val="28"/>
        </w:rPr>
        <w:t>
      5.2 Бағдарламаны іске асыру жөніндегі шаралар.</w:t>
      </w:r>
      <w:r>
        <w:br/>
      </w:r>
      <w:r>
        <w:rPr>
          <w:rFonts w:ascii="Times New Roman"/>
          <w:b w:val="false"/>
          <w:i w:val="false"/>
          <w:color w:val="000000"/>
          <w:sz w:val="28"/>
        </w:rPr>
        <w:t>
</w:t>
      </w:r>
      <w:r>
        <w:rPr>
          <w:rFonts w:ascii="Times New Roman"/>
          <w:b w:val="false"/>
          <w:i w:val="false"/>
          <w:color w:val="000000"/>
          <w:sz w:val="28"/>
        </w:rPr>
        <w:t>
      1. Бұқаралық спортты дамыту:</w:t>
      </w:r>
      <w:r>
        <w:br/>
      </w:r>
      <w:r>
        <w:rPr>
          <w:rFonts w:ascii="Times New Roman"/>
          <w:b w:val="false"/>
          <w:i w:val="false"/>
          <w:color w:val="000000"/>
          <w:sz w:val="28"/>
        </w:rPr>
        <w:t>
</w:t>
      </w:r>
      <w:r>
        <w:rPr>
          <w:rFonts w:ascii="Times New Roman"/>
          <w:b w:val="false"/>
          <w:i w:val="false"/>
          <w:color w:val="000000"/>
          <w:sz w:val="28"/>
        </w:rPr>
        <w:t>
      1) балаларды, жеткіншектерді, жастар мен ересек тұрғындарды дене шынықтырумен және спортпен айналысуға тартуды мына жолдармен іске асыру ұсынылады:</w:t>
      </w:r>
      <w:r>
        <w:br/>
      </w:r>
      <w:r>
        <w:rPr>
          <w:rFonts w:ascii="Times New Roman"/>
          <w:b w:val="false"/>
          <w:i w:val="false"/>
          <w:color w:val="000000"/>
          <w:sz w:val="28"/>
        </w:rPr>
        <w:t>
      балаларға, жеткіншектерге және жастарға арналған спорт түрлерінен қол жетімді спорттық секциялар мен клубтар желісін, соның ішінде ауылдық жерде кеңейту;</w:t>
      </w:r>
      <w:r>
        <w:br/>
      </w:r>
      <w:r>
        <w:rPr>
          <w:rFonts w:ascii="Times New Roman"/>
          <w:b w:val="false"/>
          <w:i w:val="false"/>
          <w:color w:val="000000"/>
          <w:sz w:val="28"/>
        </w:rPr>
        <w:t>
      өңірлерде балалар мен жасөспірімдер спорт мектептерін (БЖСМ) және спорт клубтарын ашу;</w:t>
      </w:r>
      <w:r>
        <w:br/>
      </w:r>
      <w:r>
        <w:rPr>
          <w:rFonts w:ascii="Times New Roman"/>
          <w:b w:val="false"/>
          <w:i w:val="false"/>
          <w:color w:val="000000"/>
          <w:sz w:val="28"/>
        </w:rPr>
        <w:t>
      мектепке дейінгі мекемелерді, жалпы білім беру мектептерін, лицейлер мен колледждерді қазіргі заманғы спорттық жабдықтармен және инвентармен, соның ішінде ауылдық жерде жарақтандыру;</w:t>
      </w:r>
      <w:r>
        <w:br/>
      </w:r>
      <w:r>
        <w:rPr>
          <w:rFonts w:ascii="Times New Roman"/>
          <w:b w:val="false"/>
          <w:i w:val="false"/>
          <w:color w:val="000000"/>
          <w:sz w:val="28"/>
        </w:rPr>
        <w:t>
      өңірлік спорттық-бұқаралық жұмыс орталықтарын (клубтарын) ашу;</w:t>
      </w:r>
      <w:r>
        <w:br/>
      </w:r>
      <w:r>
        <w:rPr>
          <w:rFonts w:ascii="Times New Roman"/>
          <w:b w:val="false"/>
          <w:i w:val="false"/>
          <w:color w:val="000000"/>
          <w:sz w:val="28"/>
        </w:rPr>
        <w:t>
      өңірлерде балаларға (жеткіншектерге) арналған аула клубтарын құру;</w:t>
      </w:r>
      <w:r>
        <w:br/>
      </w:r>
      <w:r>
        <w:rPr>
          <w:rFonts w:ascii="Times New Roman"/>
          <w:b w:val="false"/>
          <w:i w:val="false"/>
          <w:color w:val="000000"/>
          <w:sz w:val="28"/>
        </w:rPr>
        <w:t>
      қысқы спорт түрлері бойынша бөлімшелер және клубтар ашу;</w:t>
      </w:r>
      <w:r>
        <w:br/>
      </w:r>
      <w:r>
        <w:rPr>
          <w:rFonts w:ascii="Times New Roman"/>
          <w:b w:val="false"/>
          <w:i w:val="false"/>
          <w:color w:val="000000"/>
          <w:sz w:val="28"/>
        </w:rPr>
        <w:t>
      білім беру ұйымдарында шаңғы базаларын қайта қалпына келтіру;</w:t>
      </w:r>
      <w:r>
        <w:br/>
      </w:r>
      <w:r>
        <w:rPr>
          <w:rFonts w:ascii="Times New Roman"/>
          <w:b w:val="false"/>
          <w:i w:val="false"/>
          <w:color w:val="000000"/>
          <w:sz w:val="28"/>
        </w:rPr>
        <w:t>
      техникалық және кәсіптік білім беру орындарында оқитындар үшін - "Жас сұңқар" (клубы), жоғары оқу орындарының студенттері үшін - "Сұңқар", ауыл тұрғындары үшін - "Ел Қайраты" спорттық қоғамдарының жұмысын жалғастыру;</w:t>
      </w:r>
      <w:r>
        <w:br/>
      </w:r>
      <w:r>
        <w:rPr>
          <w:rFonts w:ascii="Times New Roman"/>
          <w:b w:val="false"/>
          <w:i w:val="false"/>
          <w:color w:val="000000"/>
          <w:sz w:val="28"/>
        </w:rPr>
        <w:t>
      саламатты өмір салты және бұқаралық спорт бойынша дене шынықтыру-бұқаралық және сауықтыру іс-шараларын өткізу;</w:t>
      </w:r>
      <w:r>
        <w:br/>
      </w:r>
      <w:r>
        <w:rPr>
          <w:rFonts w:ascii="Times New Roman"/>
          <w:b w:val="false"/>
          <w:i w:val="false"/>
          <w:color w:val="000000"/>
          <w:sz w:val="28"/>
        </w:rPr>
        <w:t>
      оқу орындарының спорттық объектілерін сабақтан тыс және кешкі уақытта тұрғындар арасында спорттық іс-шаралар (секциялар, денсаулық топтары және басқалары) өткізу мақсатында пайдалану жөнінде шаралар қабылдау;</w:t>
      </w:r>
      <w:r>
        <w:br/>
      </w:r>
      <w:r>
        <w:rPr>
          <w:rFonts w:ascii="Times New Roman"/>
          <w:b w:val="false"/>
          <w:i w:val="false"/>
          <w:color w:val="000000"/>
          <w:sz w:val="28"/>
        </w:rPr>
        <w:t>
      мүмкіндігі шектеулі адамдарға арналған дене шынықтыру-бұқаралық және сауықтыру іс-шараларының санын ұлғайту;</w:t>
      </w:r>
      <w:r>
        <w:br/>
      </w:r>
      <w:r>
        <w:rPr>
          <w:rFonts w:ascii="Times New Roman"/>
          <w:b w:val="false"/>
          <w:i w:val="false"/>
          <w:color w:val="000000"/>
          <w:sz w:val="28"/>
        </w:rPr>
        <w:t>
      мүмкіндігі шектеулі адамдарға арналған спорттық іс-шараларды өткізуге үкіметтік емес ұйымдарды тарту;</w:t>
      </w:r>
      <w:r>
        <w:br/>
      </w:r>
      <w:r>
        <w:rPr>
          <w:rFonts w:ascii="Times New Roman"/>
          <w:b w:val="false"/>
          <w:i w:val="false"/>
          <w:color w:val="000000"/>
          <w:sz w:val="28"/>
        </w:rPr>
        <w:t>
      "Мүгедектер спорты бойынша республикалық орталық" РМҚК құру;</w:t>
      </w:r>
      <w:r>
        <w:br/>
      </w:r>
      <w:r>
        <w:rPr>
          <w:rFonts w:ascii="Times New Roman"/>
          <w:b w:val="false"/>
          <w:i w:val="false"/>
          <w:color w:val="000000"/>
          <w:sz w:val="28"/>
        </w:rPr>
        <w:t>
      жазғы және қысқы спорт түрлерінен салалық спартакиадалар өткізу.</w:t>
      </w:r>
      <w:r>
        <w:br/>
      </w:r>
      <w:r>
        <w:rPr>
          <w:rFonts w:ascii="Times New Roman"/>
          <w:b w:val="false"/>
          <w:i w:val="false"/>
          <w:color w:val="000000"/>
          <w:sz w:val="28"/>
        </w:rPr>
        <w:t>
</w:t>
      </w:r>
      <w:r>
        <w:rPr>
          <w:rFonts w:ascii="Times New Roman"/>
          <w:b w:val="false"/>
          <w:i w:val="false"/>
          <w:color w:val="000000"/>
          <w:sz w:val="28"/>
        </w:rPr>
        <w:t>
      2) саламатты өмір салтын қалыптастыруды мына жолдармен іске асыру ұсынылады:</w:t>
      </w:r>
      <w:r>
        <w:br/>
      </w:r>
      <w:r>
        <w:rPr>
          <w:rFonts w:ascii="Times New Roman"/>
          <w:b w:val="false"/>
          <w:i w:val="false"/>
          <w:color w:val="000000"/>
          <w:sz w:val="28"/>
        </w:rPr>
        <w:t>
      спортты насихаттау бойынша республикалық және аумақтық (облыстық, қалалық) медиа-жоспарлар әзірлеу;</w:t>
      </w:r>
      <w:r>
        <w:br/>
      </w:r>
      <w:r>
        <w:rPr>
          <w:rFonts w:ascii="Times New Roman"/>
          <w:b w:val="false"/>
          <w:i w:val="false"/>
          <w:color w:val="000000"/>
          <w:sz w:val="28"/>
        </w:rPr>
        <w:t>
      Астана және Алматы қалаларында 2011 жылғы 7-Азия ойындарын өткізу үшін салынған спорт объектілерінің әлеуетін бұқаралық спортты дамыту үшін пайдалану;</w:t>
      </w:r>
      <w:r>
        <w:br/>
      </w:r>
      <w:r>
        <w:rPr>
          <w:rFonts w:ascii="Times New Roman"/>
          <w:b w:val="false"/>
          <w:i w:val="false"/>
          <w:color w:val="000000"/>
          <w:sz w:val="28"/>
        </w:rPr>
        <w:t>
      спорт клубтарының қызметін регламенттеу;</w:t>
      </w:r>
      <w:r>
        <w:br/>
      </w:r>
      <w:r>
        <w:rPr>
          <w:rFonts w:ascii="Times New Roman"/>
          <w:b w:val="false"/>
          <w:i w:val="false"/>
          <w:color w:val="000000"/>
          <w:sz w:val="28"/>
        </w:rPr>
        <w:t>
      балалар мен жасөспірімдердің спорттық мекемелерінің жұмыс істеуін қамтамасыз ету.</w:t>
      </w:r>
      <w:r>
        <w:br/>
      </w:r>
      <w:r>
        <w:rPr>
          <w:rFonts w:ascii="Times New Roman"/>
          <w:b w:val="false"/>
          <w:i w:val="false"/>
          <w:color w:val="000000"/>
          <w:sz w:val="28"/>
        </w:rPr>
        <w:t>
</w:t>
      </w:r>
      <w:r>
        <w:rPr>
          <w:rFonts w:ascii="Times New Roman"/>
          <w:b w:val="false"/>
          <w:i w:val="false"/>
          <w:color w:val="000000"/>
          <w:sz w:val="28"/>
        </w:rPr>
        <w:t>
      2. Жоғары жетістіктер спортын дамыту.</w:t>
      </w:r>
      <w:r>
        <w:br/>
      </w:r>
      <w:r>
        <w:rPr>
          <w:rFonts w:ascii="Times New Roman"/>
          <w:b w:val="false"/>
          <w:i w:val="false"/>
          <w:color w:val="000000"/>
          <w:sz w:val="28"/>
        </w:rPr>
        <w:t>
      Осы міндетті іске асыру мынадай жолдармен жүзеге асырылатын болады:</w:t>
      </w:r>
      <w:r>
        <w:br/>
      </w:r>
      <w:r>
        <w:rPr>
          <w:rFonts w:ascii="Times New Roman"/>
          <w:b w:val="false"/>
          <w:i w:val="false"/>
          <w:color w:val="000000"/>
          <w:sz w:val="28"/>
        </w:rPr>
        <w:t>
      спортшыларды даярлайтын спорт мектептерін, спортта дарынды балаларға арналған мектеп-интернаттарды материалдық-техникалық базамен қамтамасыз ету;</w:t>
      </w:r>
      <w:r>
        <w:br/>
      </w:r>
      <w:r>
        <w:rPr>
          <w:rFonts w:ascii="Times New Roman"/>
          <w:b w:val="false"/>
          <w:i w:val="false"/>
          <w:color w:val="000000"/>
          <w:sz w:val="28"/>
        </w:rPr>
        <w:t>
      республикалық жоғары спорт шеберлігі мектептерінің және олимпиадалық даярлық орталықтарының жұмыс істеуін қамтамасыз ету;</w:t>
      </w:r>
      <w:r>
        <w:br/>
      </w:r>
      <w:r>
        <w:rPr>
          <w:rFonts w:ascii="Times New Roman"/>
          <w:b w:val="false"/>
          <w:i w:val="false"/>
          <w:color w:val="000000"/>
          <w:sz w:val="28"/>
        </w:rPr>
        <w:t>
      Ақтөбе және Маңғыстау облыстарында спортта дарынды балаларға арналған мектеп-интернаттары желісін дамыту;</w:t>
      </w:r>
      <w:r>
        <w:br/>
      </w:r>
      <w:r>
        <w:rPr>
          <w:rFonts w:ascii="Times New Roman"/>
          <w:b w:val="false"/>
          <w:i w:val="false"/>
          <w:color w:val="000000"/>
          <w:sz w:val="28"/>
        </w:rPr>
        <w:t>
      жоғары спорттық нәтижелерге қол жеткізу үшін ұлттық құрама командалардың спортшы-мүшелерінің және спорт резервінің дайындығын қамтамасыз ету;</w:t>
      </w:r>
      <w:r>
        <w:br/>
      </w:r>
      <w:r>
        <w:rPr>
          <w:rFonts w:ascii="Times New Roman"/>
          <w:b w:val="false"/>
          <w:i w:val="false"/>
          <w:color w:val="000000"/>
          <w:sz w:val="28"/>
        </w:rPr>
        <w:t>
      еңбек сіңірген спортшылар мен жаттықтырушыларға мемлекеттік әлеуметтік көмек көрсетуді қамтамасыз ету;</w:t>
      </w:r>
      <w:r>
        <w:br/>
      </w:r>
      <w:r>
        <w:rPr>
          <w:rFonts w:ascii="Times New Roman"/>
          <w:b w:val="false"/>
          <w:i w:val="false"/>
          <w:color w:val="000000"/>
          <w:sz w:val="28"/>
        </w:rPr>
        <w:t>
      қысқы және жазғы спорт түрлерінен халықаралық жарыстар өткізу, соның ішінде Азиада спорт объектілерінде өткізу;</w:t>
      </w:r>
      <w:r>
        <w:br/>
      </w:r>
      <w:r>
        <w:rPr>
          <w:rFonts w:ascii="Times New Roman"/>
          <w:b w:val="false"/>
          <w:i w:val="false"/>
          <w:color w:val="000000"/>
          <w:sz w:val="28"/>
        </w:rPr>
        <w:t>
      өңірлерде спорт объектілерін салу және қайта жаңарту;</w:t>
      </w:r>
      <w:r>
        <w:br/>
      </w:r>
      <w:r>
        <w:rPr>
          <w:rFonts w:ascii="Times New Roman"/>
          <w:b w:val="false"/>
          <w:i w:val="false"/>
          <w:color w:val="000000"/>
          <w:sz w:val="28"/>
        </w:rPr>
        <w:t>
      спорттық инфрақұрылым саласында мемлекеттік-жеке серіктестік қағидаттарын енгізу;</w:t>
      </w:r>
      <w:r>
        <w:br/>
      </w:r>
      <w:r>
        <w:rPr>
          <w:rFonts w:ascii="Times New Roman"/>
          <w:b w:val="false"/>
          <w:i w:val="false"/>
          <w:color w:val="000000"/>
          <w:sz w:val="28"/>
        </w:rPr>
        <w:t>
      жазғы және қысқы Олимпиада, Азия ойындарына, спорт түрлерінен халықаралық жарыстарға дайындалу және қатысу.</w:t>
      </w:r>
      <w:r>
        <w:br/>
      </w:r>
      <w:r>
        <w:rPr>
          <w:rFonts w:ascii="Times New Roman"/>
          <w:b w:val="false"/>
          <w:i w:val="false"/>
          <w:color w:val="000000"/>
          <w:sz w:val="28"/>
        </w:rPr>
        <w:t>
</w:t>
      </w:r>
      <w:r>
        <w:rPr>
          <w:rFonts w:ascii="Times New Roman"/>
          <w:b w:val="false"/>
          <w:i w:val="false"/>
          <w:color w:val="000000"/>
          <w:sz w:val="28"/>
        </w:rPr>
        <w:t>
      3. Саланың кадрлық әлеуетін даярлау.</w:t>
      </w:r>
      <w:r>
        <w:br/>
      </w:r>
      <w:r>
        <w:rPr>
          <w:rFonts w:ascii="Times New Roman"/>
          <w:b w:val="false"/>
          <w:i w:val="false"/>
          <w:color w:val="000000"/>
          <w:sz w:val="28"/>
        </w:rPr>
        <w:t>
      Осы міндетті іске асыру мынадай жолдармен жүзеге асырылатын болады:</w:t>
      </w:r>
      <w:r>
        <w:br/>
      </w:r>
      <w:r>
        <w:rPr>
          <w:rFonts w:ascii="Times New Roman"/>
          <w:b w:val="false"/>
          <w:i w:val="false"/>
          <w:color w:val="000000"/>
          <w:sz w:val="28"/>
        </w:rPr>
        <w:t>
      кәсіби жаттықтырушы-оқытушы кадрлардың біліктілігін арттыруды және қайта даярлауды ұйымдастыру;</w:t>
      </w:r>
      <w:r>
        <w:br/>
      </w:r>
      <w:r>
        <w:rPr>
          <w:rFonts w:ascii="Times New Roman"/>
          <w:b w:val="false"/>
          <w:i w:val="false"/>
          <w:color w:val="000000"/>
          <w:sz w:val="28"/>
        </w:rPr>
        <w:t>
      кәсіптік техникалық және жоғарғы білім беру деңгейінде спорттық кадрларды даярлау үшін кәсіптік стандарттарды әзірлеу;</w:t>
      </w:r>
      <w:r>
        <w:br/>
      </w:r>
      <w:r>
        <w:rPr>
          <w:rFonts w:ascii="Times New Roman"/>
          <w:b w:val="false"/>
          <w:i w:val="false"/>
          <w:color w:val="000000"/>
          <w:sz w:val="28"/>
        </w:rPr>
        <w:t>
      жасөспірімдерді, футбол жаттықтырушыларын шет елдерде оқыту;</w:t>
      </w:r>
      <w:r>
        <w:br/>
      </w:r>
      <w:r>
        <w:rPr>
          <w:rFonts w:ascii="Times New Roman"/>
          <w:b w:val="false"/>
          <w:i w:val="false"/>
          <w:color w:val="000000"/>
          <w:sz w:val="28"/>
        </w:rPr>
        <w:t>
      дарынды балаларға арналған мектеп-интернаттарды кәсіби-техникалық колледждер ретінде қайта құру.</w:t>
      </w:r>
    </w:p>
    <w:bookmarkEnd w:id="14"/>
    <w:bookmarkStart w:name="z96" w:id="15"/>
    <w:p>
      <w:pPr>
        <w:spacing w:after="0"/>
        <w:ind w:left="0"/>
        <w:jc w:val="left"/>
      </w:pPr>
      <w:r>
        <w:rPr>
          <w:rFonts w:ascii="Times New Roman"/>
          <w:b/>
          <w:i w:val="false"/>
          <w:color w:val="000000"/>
        </w:rPr>
        <w:t xml:space="preserve"> 
6. Қажетті ресурстар</w:t>
      </w:r>
    </w:p>
    <w:bookmarkEnd w:id="15"/>
    <w:p>
      <w:pPr>
        <w:spacing w:after="0"/>
        <w:ind w:left="0"/>
        <w:jc w:val="both"/>
      </w:pPr>
      <w:r>
        <w:rPr>
          <w:rFonts w:ascii="Times New Roman"/>
          <w:b w:val="false"/>
          <w:i w:val="false"/>
          <w:color w:val="ff0000"/>
          <w:sz w:val="28"/>
        </w:rPr>
        <w:t xml:space="preserve">      Ескерту. 6-бөлімге өзгерістер енгізілді - ҚР Үкіметінің 2012.06.29 </w:t>
      </w:r>
      <w:r>
        <w:rPr>
          <w:rFonts w:ascii="Times New Roman"/>
          <w:b w:val="false"/>
          <w:i w:val="false"/>
          <w:color w:val="ff0000"/>
          <w:sz w:val="28"/>
        </w:rPr>
        <w:t>№ 871</w:t>
      </w:r>
      <w:r>
        <w:rPr>
          <w:rFonts w:ascii="Times New Roman"/>
          <w:b w:val="false"/>
          <w:i w:val="false"/>
          <w:color w:val="ff0000"/>
          <w:sz w:val="28"/>
        </w:rPr>
        <w:t xml:space="preserve">; 25.07.2013 </w:t>
      </w:r>
      <w:r>
        <w:rPr>
          <w:rFonts w:ascii="Times New Roman"/>
          <w:b w:val="false"/>
          <w:i w:val="false"/>
          <w:color w:val="ff0000"/>
          <w:sz w:val="28"/>
        </w:rPr>
        <w:t>N 742</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Салалық бағдарламаны қаржыландыру республикалық және жергілікті бюджет қаражатының есебінен және көлемі шегінде, сондай-ақ Қазақстан Республикасының заңнамасында тыйым салынбаған өзге де көздермен жүзеге асырылатын болады.</w:t>
      </w:r>
      <w:r>
        <w:br/>
      </w:r>
      <w:r>
        <w:rPr>
          <w:rFonts w:ascii="Times New Roman"/>
          <w:b w:val="false"/>
          <w:i w:val="false"/>
          <w:color w:val="000000"/>
          <w:sz w:val="28"/>
        </w:rPr>
        <w:t>
      Бағдарламаны 2011 – 2015 жылдары іске асыруға барлығы 138 984 334 мың теңге:</w:t>
      </w:r>
      <w:r>
        <w:br/>
      </w:r>
      <w:r>
        <w:rPr>
          <w:rFonts w:ascii="Times New Roman"/>
          <w:b w:val="false"/>
          <w:i w:val="false"/>
          <w:color w:val="000000"/>
          <w:sz w:val="28"/>
        </w:rPr>
        <w:t>
      1) республикалық бюджеттен 127 975 248 мың теңге; оның ішінде 2011 ж. – 13 246 100 мың теңге; 2012 ж. – 25 733 189 мың теңге; 2013 ж. – 26 785 225 мың теңге; 2014 ж. – 32 844 279 мың теңге; 2015 ж. – 29 366 455 мың теңге;</w:t>
      </w:r>
      <w:r>
        <w:br/>
      </w:r>
      <w:r>
        <w:rPr>
          <w:rFonts w:ascii="Times New Roman"/>
          <w:b w:val="false"/>
          <w:i w:val="false"/>
          <w:color w:val="000000"/>
          <w:sz w:val="28"/>
        </w:rPr>
        <w:t>
      2) жергiлiктi бюджеттен: 11 009 086 мың теңге; оның iшiнде 2011 ж. – 2 854 745 мың теңге; 2012 ж. – 2 505 941 мың теңге; 2013 ж. – 3 040 936 мың теңге; 2014 ж. – 2 607 464 мың теңге талап етiледi.</w:t>
      </w:r>
    </w:p>
    <w:bookmarkStart w:name="z97" w:id="16"/>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дене шынықтыру мен спортты дамытудың</w:t>
      </w:r>
      <w:r>
        <w:br/>
      </w:r>
      <w:r>
        <w:rPr>
          <w:rFonts w:ascii="Times New Roman"/>
          <w:b w:val="false"/>
          <w:i w:val="false"/>
          <w:color w:val="000000"/>
          <w:sz w:val="28"/>
        </w:rPr>
        <w:t>
2011 - 2015 жылдарға арналған бағдарламасына</w:t>
      </w:r>
      <w:r>
        <w:br/>
      </w:r>
      <w:r>
        <w:rPr>
          <w:rFonts w:ascii="Times New Roman"/>
          <w:b w:val="false"/>
          <w:i w:val="false"/>
          <w:color w:val="000000"/>
          <w:sz w:val="28"/>
        </w:rPr>
        <w:t xml:space="preserve">
1-қосымша               </w:t>
      </w:r>
    </w:p>
    <w:bookmarkEnd w:id="16"/>
    <w:p>
      <w:pPr>
        <w:spacing w:after="0"/>
        <w:ind w:left="0"/>
        <w:jc w:val="both"/>
      </w:pPr>
      <w:r>
        <w:rPr>
          <w:rFonts w:ascii="Times New Roman"/>
          <w:b w:val="false"/>
          <w:i w:val="false"/>
          <w:color w:val="ff0000"/>
          <w:sz w:val="28"/>
        </w:rPr>
        <w:t xml:space="preserve">      Ескерту. 1-қосымша жаңа редакцияда - ҚР Үкіметінің 25.07.2013 </w:t>
      </w:r>
      <w:r>
        <w:rPr>
          <w:rFonts w:ascii="Times New Roman"/>
          <w:b w:val="false"/>
          <w:i w:val="false"/>
          <w:color w:val="ff0000"/>
          <w:sz w:val="28"/>
        </w:rPr>
        <w:t>N 742</w:t>
      </w:r>
      <w:r>
        <w:rPr>
          <w:rFonts w:ascii="Times New Roman"/>
          <w:b w:val="false"/>
          <w:i w:val="false"/>
          <w:color w:val="ff0000"/>
          <w:sz w:val="28"/>
        </w:rPr>
        <w:t xml:space="preserve"> қаулысымен.</w:t>
      </w:r>
    </w:p>
    <w:bookmarkStart w:name="z98" w:id="17"/>
    <w:p>
      <w:pPr>
        <w:spacing w:after="0"/>
        <w:ind w:left="0"/>
        <w:jc w:val="left"/>
      </w:pPr>
      <w:r>
        <w:rPr>
          <w:rFonts w:ascii="Times New Roman"/>
          <w:b/>
          <w:i w:val="false"/>
          <w:color w:val="000000"/>
        </w:rPr>
        <w:t xml:space="preserve"> 
7. Қазақстан Республикасында дене шынықтыру мен спортты</w:t>
      </w:r>
      <w:r>
        <w:br/>
      </w:r>
      <w:r>
        <w:rPr>
          <w:rFonts w:ascii="Times New Roman"/>
          <w:b/>
          <w:i w:val="false"/>
          <w:color w:val="000000"/>
        </w:rPr>
        <w:t>
дамытудың 2011 – 2015 жылдарға арналған салалық бағдарламасын</w:t>
      </w:r>
      <w:r>
        <w:br/>
      </w:r>
      <w:r>
        <w:rPr>
          <w:rFonts w:ascii="Times New Roman"/>
          <w:b/>
          <w:i w:val="false"/>
          <w:color w:val="000000"/>
        </w:rPr>
        <w:t>
iске асыру жөнiндегi iс-шаралар жоспары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3174"/>
        <w:gridCol w:w="2757"/>
        <w:gridCol w:w="2461"/>
        <w:gridCol w:w="2170"/>
        <w:gridCol w:w="1776"/>
        <w:gridCol w:w="949"/>
        <w:gridCol w:w="1"/>
        <w:gridCol w:w="929"/>
        <w:gridCol w:w="929"/>
        <w:gridCol w:w="1205"/>
        <w:gridCol w:w="906"/>
        <w:gridCol w:w="2252"/>
      </w:tblGrid>
      <w:tr>
        <w:trPr>
          <w:trHeight w:val="162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 (мың теңге)</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көзi</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w:t>
            </w: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Салауатты өмiр салтын қалыптастыру</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 насихаттау бойынша республикалық және өңiрлiк (облыстық, қалалық) медиа-жоспарлар әзiрлеу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бiрлескен бұйрық</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МАМ, облыстардың, Астана және Алматы қалаларының әкiмдерi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қалаларында 2011 жылғы 7-ші Азия ойындарын өткiзу үшiн салынған спорт объектiлерiнiң әлеуетiн бұқаралық спортты дамыту үшiн пайдалану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МАМ, облыстардың, Астана және Алматы қалаларының әкiмдерi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ұйымдарының спорт ғимараттарында (залдарында, кешендерінде, алаңдарында), оның ішінде ауылдық жерлерде балалар мен ересек тұрғындар үшін дене шынықтыру-сауықтыру және спорт сабақтарын ұйымдастыру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 20 маусымға және 20 желтоқсанға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ведомстволық бағыныстылығына қарамастан, халықтың, оның ішінде білім беру ұйымдарының білім алушылары мен тәрбиеленушілерінің спорт ғимараттарына қолжетімділігін қамтамасыз ету жөніндегі шаралар қабылдау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 20 маусымға және 20 желтоқсанға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қарамағындағы дене шынықтыру және спорттық мақсаттағы объектілерде сабақтан тыс уақытта дене шынықтыру-сауықтыру және спорт сабақтарын өткізу кезінде қауіпсіздік шараларын қамтамасыз ету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 20 маусымға және 20 желтоқсанға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Бұқаралық спортты және жоғары жетiстiктер спортын дамыту</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БЖСМ, спорт клубтары желiсiн 7 бiрлiкке ұлғайту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Ақтөбе, Қостанай, Павлодар, Қызылорда, Маңғыстау, СҚО облыстарының әкiмдерi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1 774 471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1 309 995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1 380 499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1 456 706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өңiрлiк спорттық-бұқаралық жұмыс орталығын (клубын) құру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Қызылорда, Қостанай, Маңғыстау облыстарының әкiмдерi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 жылдар</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131 808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200 948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161 503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спорты бойынша республикалық орталық» РМҚК құру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129 106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129 106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«Бұқаралық спортты және ұлттық спорт түрлерін дамытуды қолдау»</w:t>
            </w:r>
          </w:p>
        </w:tc>
      </w:tr>
      <w:tr>
        <w:trPr>
          <w:trHeight w:val="7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жасөспiрiмдерге және жастарға арналған спорт түрлерiнен қолжетiмдi спорт секциялары мен клубтар желiсiн, оның iшiнде ауылдық жерде 5 бiрлiкке ұлғайту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Қостанай, Павлодар, Маңғыстау облыстарының әкiмдерi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36 151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спорт түрлерi бойынша 3 бөлiмше мен клуб ашу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Ақмола, Павлодар облыстарының әкiмдерi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2012 - 2013 жылдар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46 251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мекемелердi, жалпы бiлiм беру мектептерiн, лицейлер мен колледждердi, оның iшiнде ауылдық жерде заманауи спорттық жабдықтармен және мүкәммалмен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СҚО, Павлодар, Ақмола облыстарының әкiмдерi, БҒМ</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127 173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173 795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174 942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бiлiм беру ұйымында шаңғы базаларын қалпына келтiру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Солтүстiк Қазақстан облыстарының әкiмдерi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техникалық және кәсiптiк бiлiм беруде оқитындар үшiн - «Жас сұңқар» (клубы); - жоғары оқу орындарының студенттерi үшiн – «Сұңқар»; - ауыл тұрғындары үшiн – «Ел Қайраты» спорттық қоғамдарының жұмысын жалғастыру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АШМ, облыстардың, Астана және Алматы қалаларының әкiмдерi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орындарының спорттық объектiлерiн сабақтан тыс және кешкi уақытта тұрғындар арасында спорттық iс-шаралар (секциялар, денсаулық топтары және басқалары) өткiзу үшiн пайдалану жөнiнде шаралар қабылдау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әкiмдерi, БҒМ</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Президенттiк тестілердi тапсыру жолымен 24 және одан жоғары жас шамасындағы халықтың физикалық дайындығын жыл сайын тестiлеудi ұйымдастыруды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әкiмдерi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спорт түрлерiнен 80 спорттық iс-шара өткiзу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СҚО, Қостанай, Павлодар облыстарының әкiмдерi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31 348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35 890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спорты, ұлттық және бұқаралық спорт түрлері бойынша кешенді іс-шаралар өткізу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Ақмола, СҚО, Павлодар облыстарының әкімдері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111 331</w:t>
            </w:r>
            <w:r>
              <w:br/>
            </w:r>
            <w:r>
              <w:rPr>
                <w:rFonts w:ascii="Times New Roman"/>
                <w:b w:val="false"/>
                <w:i w:val="false"/>
                <w:color w:val="000000"/>
                <w:sz w:val="20"/>
              </w:rPr>
              <w:t>
28 355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69 489</w:t>
            </w:r>
            <w:r>
              <w:br/>
            </w:r>
            <w:r>
              <w:rPr>
                <w:rFonts w:ascii="Times New Roman"/>
                <w:b w:val="false"/>
                <w:i w:val="false"/>
                <w:color w:val="000000"/>
                <w:sz w:val="20"/>
              </w:rPr>
              <w:t>
30 472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126 702</w:t>
            </w:r>
            <w:r>
              <w:br/>
            </w:r>
            <w:r>
              <w:rPr>
                <w:rFonts w:ascii="Times New Roman"/>
                <w:b w:val="false"/>
                <w:i w:val="false"/>
                <w:color w:val="000000"/>
                <w:sz w:val="20"/>
              </w:rPr>
              <w:t>
32 799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69 144</w:t>
            </w:r>
            <w:r>
              <w:br/>
            </w:r>
            <w:r>
              <w:rPr>
                <w:rFonts w:ascii="Times New Roman"/>
                <w:b w:val="false"/>
                <w:i w:val="false"/>
                <w:color w:val="000000"/>
                <w:sz w:val="20"/>
              </w:rPr>
              <w:t>
34 970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ЖБ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«Бұқаралық спортты және ұлттық спорт түрлерін дамытуды қолдау»</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спорты, ұлттық және бұқаралық спорт түрлері бойынша республикалық іс-шараларды дайындау мен өткізу және халықаралық жарыстарға қатысу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облыстардың, Астана және Алматы қалаларының әкімдері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62 746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211 971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«Бұқаралық спортты және ұлттық спорт түрлерін дамытуды қолдау»</w:t>
            </w:r>
          </w:p>
        </w:tc>
      </w:tr>
      <w:tr>
        <w:trPr>
          <w:trHeight w:val="25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дене шынықтыру және спорт туралы үздік жарияланым үшін С. Бердіқұлов атындағы 3 сыйлықты беру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«Бұқаралық спортты және спорттың ұлттық түрлерін дамытуды қолдау»</w:t>
            </w:r>
          </w:p>
        </w:tc>
      </w:tr>
      <w:tr>
        <w:trPr>
          <w:trHeight w:val="7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спорттық нәтижелерге қол жеткізу үшін ұлттық құрама командалардың спортшы-мүшелерінің және спорт резервінің дайындығын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облыстардың, Астана және Алматы қалаларының әкімдері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3 458 587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4 045 080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5 623 872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4 464 609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5 106 201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«Жоғары жетістіктер спортын дамыту»</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жоғары спорт шеберлігі мектептерінің жұмыс істеуін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364 196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455 854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469 411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484 223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«Жоғары жетістіктер спортын дамыту»</w:t>
            </w:r>
          </w:p>
        </w:tc>
      </w:tr>
      <w:tr>
        <w:trPr>
          <w:trHeight w:val="7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Олимпиадалық даярлық орталықтарының жұмыс істеуін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1 658 804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2 416 752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2 570 597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2 685 132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«Жоғары жетістіктер спортын дамыту»</w:t>
            </w:r>
          </w:p>
        </w:tc>
      </w:tr>
      <w:tr>
        <w:trPr>
          <w:trHeight w:val="7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Спортшыларға диспансерлеу өткізу, оқу-жаттығу процесін медициналық қамтамасыз ету, спорттық жарақаттанудың алдын алу, спортшыларды емдеу және қалпына келтіру, оларды дәрумендермен, медициналық-биологиялық және қалпына келтіру препараттарымен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228 735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279 897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300 264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312 305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325 191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«Жоғары жетістіктер спортын дамыту»</w:t>
            </w:r>
          </w:p>
        </w:tc>
      </w:tr>
      <w:tr>
        <w:trPr>
          <w:trHeight w:val="7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допингке қарсы агенттіктің тыйым салынған тізіміне сәйкес спортшылардың тыйым салынған сыныптағы заттар мен әдістерді пайдалануын анықтау мәніне допингке қарсы зертханалық талдаулар жүргізуді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135 663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143 234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151 334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«Жоғары жетістіктер спортын дамыту»</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республикалық велотрегі» және «Алатау» шаңғы және биатлон стадиондарының кешенi» республикалық мемлекеттiк қазыналық кәсiпорындарының жұмыс iстеуiн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1 392 540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2 154 984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3 495 147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3 665 747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3 853 163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«Жоғары жетістіктер спортын дамыту»</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балалар мен жасөспірімдерге арналған спорт мектебінің жұмыс істеуін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82 119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84 855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87 781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«Спорттағы дарынды балаларды оқыту және тәрбиелеу»</w:t>
            </w:r>
          </w:p>
        </w:tc>
      </w:tr>
      <w:tr>
        <w:trPr>
          <w:trHeight w:val="7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сіңірген спортшылар мен жаттықтырушыларға мемлекеттік әлеуметтік қолдау көрсетуді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60 346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63 418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«Жоғары жетістіктер спортын дамыту»</w:t>
            </w:r>
          </w:p>
        </w:tc>
      </w:tr>
      <w:tr>
        <w:trPr>
          <w:trHeight w:val="7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 дарынды балаларға арналған мектеп-интернаттар желiсiн 2 бiрлiкке ұлғайту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әкiмi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2012 - 2013</w:t>
            </w:r>
            <w:r>
              <w:br/>
            </w:r>
            <w:r>
              <w:rPr>
                <w:rFonts w:ascii="Times New Roman"/>
                <w:b w:val="false"/>
                <w:i w:val="false"/>
                <w:color w:val="000000"/>
                <w:sz w:val="20"/>
              </w:rPr>
              <w:t>
жылдар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 дарынды балаларға арналған 4 мектеп-интернатты және республикалық спорт колледжін республикалық олимпиадалық резервтің мектеп-интернат-колледждері ретінде қайта құру және олардың жұмыс істеуі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жыл сайын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1 736 146</w:t>
            </w:r>
            <w:r>
              <w:br/>
            </w:r>
            <w:r>
              <w:rPr>
                <w:rFonts w:ascii="Times New Roman"/>
                <w:b w:val="false"/>
                <w:i w:val="false"/>
                <w:color w:val="000000"/>
                <w:sz w:val="20"/>
              </w:rPr>
              <w:t>
281 047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1 978 745</w:t>
            </w:r>
            <w:r>
              <w:br/>
            </w:r>
            <w:r>
              <w:rPr>
                <w:rFonts w:ascii="Times New Roman"/>
                <w:b w:val="false"/>
                <w:i w:val="false"/>
                <w:color w:val="000000"/>
                <w:sz w:val="20"/>
              </w:rPr>
              <w:t>
343 616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2 312 681</w:t>
            </w:r>
            <w:r>
              <w:br/>
            </w:r>
            <w:r>
              <w:rPr>
                <w:rFonts w:ascii="Times New Roman"/>
                <w:b w:val="false"/>
                <w:i w:val="false"/>
                <w:color w:val="000000"/>
                <w:sz w:val="20"/>
              </w:rPr>
              <w:t>
509 899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2 397 527</w:t>
            </w:r>
            <w:r>
              <w:br/>
            </w:r>
            <w:r>
              <w:rPr>
                <w:rFonts w:ascii="Times New Roman"/>
                <w:b w:val="false"/>
                <w:i w:val="false"/>
                <w:color w:val="000000"/>
                <w:sz w:val="20"/>
              </w:rPr>
              <w:t>
516 961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2 454 721</w:t>
            </w:r>
            <w:r>
              <w:br/>
            </w:r>
            <w:r>
              <w:rPr>
                <w:rFonts w:ascii="Times New Roman"/>
                <w:b w:val="false"/>
                <w:i w:val="false"/>
                <w:color w:val="000000"/>
                <w:sz w:val="20"/>
              </w:rPr>
              <w:t>
520 184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«Спорттағы дарынды балаларды оқыту және тәрбиелеу»</w:t>
            </w:r>
            <w:r>
              <w:br/>
            </w:r>
            <w:r>
              <w:rPr>
                <w:rFonts w:ascii="Times New Roman"/>
                <w:b w:val="false"/>
                <w:i w:val="false"/>
                <w:color w:val="000000"/>
                <w:sz w:val="20"/>
              </w:rPr>
              <w:t>
003 «Техникалық және кәсіптік, орта білімнен кейінгі білім беру және әлеуметтік қолдау көрсету ұйымдарында мамандар даярлау»</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бағынысты спорт ұйымының материалдық-техникалық базасын нығайту және ведомстволық бағынысты спорт ұйымдарына күрделi жөндеу жүргiзу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288 085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288 085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«Ведомстволық бағыныстағы спорт ұйымдарының күрделi шығыстары»</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допингке қарсы ұйым құру және оның жұмыс iстеуiн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жыл сайын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57 604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58 732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59 874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«Жоғары жетiстiктер спортын дамыту»</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жетістіктер спорты бойынша кешенді іс-шаралар өткізу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475 221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223 661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466 727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«Жоғары жетістіктер спортын дамыту»</w:t>
            </w:r>
          </w:p>
        </w:tc>
      </w:tr>
      <w:tr>
        <w:trPr>
          <w:trHeight w:val="7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қалыптастыру және ұлттық спорт түрлерін дамыту жөніндегі әлеуметтік маңызы бар жобаларды іске асыру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 жылдар</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28 494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29 079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29 079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29 079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«Бұқаралық спортты және спорттың ұлттық түрлерін дамытуды қолдау»</w:t>
            </w:r>
          </w:p>
        </w:tc>
      </w:tr>
      <w:tr>
        <w:trPr>
          <w:trHeight w:val="4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өмiр салты және бұқаралық спорт бойынша жер-жерлерде кемiнде 3 мың дене шынықтыру-бұқаралық және сауықтыру iс-шараларын өткiзу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Атырау, Қостанай, Қызылорда, СҚО, Павлодар облыстарының, Алматы қаласының әкiмдерi, ДСМ</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208 084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101 035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107 865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спортшысы» байқауын өткізу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«Жоғары жетістіктер спортын дамыту»</w:t>
            </w:r>
          </w:p>
        </w:tc>
      </w:tr>
      <w:tr>
        <w:trPr>
          <w:trHeight w:val="13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түрлерінен ұлттық студенттік лигалар құру мәселесін және оның кейіннен жұмыс істеуін зерделеу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қыздар мен жасөспірім ұлдар арасында 3-ші Еуразиялық спорт ойындарын өткізу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Алматы облысының әкімі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қазан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1 668 214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«Жоғары жетiстiктер спортын дамыту»</w:t>
            </w:r>
          </w:p>
        </w:tc>
      </w:tr>
      <w:tr>
        <w:trPr>
          <w:trHeight w:val="36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Дене шынықтыру және спорт инфрақұрылымын дамыту</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(жасөспiрiмдерге) арналған 5 аула клубын құру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шешiмдері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Қызылорда, Солтүстiк Қазақстан облыстарының әкiмдерi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маусым,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республикалық олимпиадалық даярлау базасын салу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Алматы облысының әкімі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3 190 853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6 955 390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«Спорт саласындағы бюджеттік инвестициялар»</w:t>
            </w:r>
          </w:p>
        </w:tc>
      </w:tr>
      <w:tr>
        <w:trPr>
          <w:trHeight w:val="16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қаласында республикалық шаңғы спорты базасын салу (І және II кезек)</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Ақмола облысының әкімі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2012 - 2013 жылдар</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«Спорт саласындағы бюджеттік инвестициялар»</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«Олимпиадалық даярлау орталығы» көп функционалды спорт кешенін салу (сыртқы инженерлік желісіз)</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Астана қаласының әкімі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4 108 850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9 731 166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7 803 695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«Спорт саласындағы бюджеттік инвестициялар»</w:t>
            </w:r>
          </w:p>
        </w:tc>
      </w:tr>
      <w:tr>
        <w:trPr>
          <w:trHeight w:val="21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Стадион көшесі № 3 мекенжайында орналасқан спорттық-сауықтыру кешенін реконструкциялау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Астана қаласының әкімі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 жылдар</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190 619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«Спорт саласындағы бюджеттік инвестициялар»</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«Медеу» биік таулы спорт кешенін реконструкциялау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 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 жылдар</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442 487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673 987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«Облыстық бюджеттерге, Астана және Алматы қалаларының бюджеттеріне спорт объектілерін дамытуға берілетін нысаналы даму трансферттері»</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Балуан Шолақ атындағы спорт сарайын сырғанау мұз айдынын және тұрақ сала отырып реконструкциялау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1 833 530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«2011 жылғы 7-ші қысқы Азия ойындарын ұйымдастыру комитетінің атқарушы дирекциясы» АҚ жарғылық капиталын ұлғайту»</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халықаралық шаңғы трамплиндерінің кешенін салу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 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840 415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«Облыстық бюджеттерге, Астана және Алматы қалаларының бюджеттеріне спорт объектілерін дамытуға берілетін нысаналы даму трансферттері»</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қаласында шаңғы базасын реконструкциялау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әкiмi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инфрақұрылым саласында мемлекеттiк-жеке меншік әріптестік қағидаттарын енгiзу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ауылдық округтерде қазіргі заманғы спорттық модульдер құру мәселелерін пысықтау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 жылдар</w:t>
            </w:r>
            <w:r>
              <w:br/>
            </w:r>
            <w:r>
              <w:rPr>
                <w:rFonts w:ascii="Times New Roman"/>
                <w:b w:val="false"/>
                <w:i w:val="false"/>
                <w:color w:val="000000"/>
                <w:sz w:val="20"/>
              </w:rPr>
              <w:t>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ауданының Тереңөзек кентінде және Шаған ауылында спорт кешендерін салу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247 148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кемінде 2 дене шынықтыру-сауықтыру кешенін салу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әкімдіктері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Кадрлық әлеуеттi арттыру</w:t>
            </w:r>
          </w:p>
        </w:tc>
      </w:tr>
      <w:tr>
        <w:trPr>
          <w:trHeight w:val="22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жаттықтырушы-оқытушы кадрлардың біліктілігін арттыру және қайта даярлау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Ақтөбе облысының әкімі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 жылдар</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10 866</w:t>
            </w:r>
            <w:r>
              <w:br/>
            </w:r>
            <w:r>
              <w:rPr>
                <w:rFonts w:ascii="Times New Roman"/>
                <w:b w:val="false"/>
                <w:i w:val="false"/>
                <w:color w:val="000000"/>
                <w:sz w:val="20"/>
              </w:rPr>
              <w:t>
550 000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8 157</w:t>
            </w:r>
            <w:r>
              <w:br/>
            </w:r>
            <w:r>
              <w:rPr>
                <w:rFonts w:ascii="Times New Roman"/>
                <w:b w:val="false"/>
                <w:i w:val="false"/>
                <w:color w:val="000000"/>
                <w:sz w:val="20"/>
              </w:rPr>
              <w:t>
550 000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w:t>
            </w:r>
            <w:r>
              <w:br/>
            </w:r>
            <w:r>
              <w:rPr>
                <w:rFonts w:ascii="Times New Roman"/>
                <w:b w:val="false"/>
                <w:i w:val="false"/>
                <w:color w:val="000000"/>
                <w:sz w:val="20"/>
              </w:rPr>
              <w:t>
550 000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ЖБ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«Спорт саласындағы кадрлардың біліктілігін арттыру және оларды қайта даярлау»</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«Ботафого әлеуметтік институты» футбол мектебінде спортшыларды оқыту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 жылдар</w:t>
            </w:r>
            <w:r>
              <w:br/>
            </w:r>
            <w:r>
              <w:rPr>
                <w:rFonts w:ascii="Times New Roman"/>
                <w:b w:val="false"/>
                <w:i w:val="false"/>
                <w:color w:val="000000"/>
                <w:sz w:val="20"/>
              </w:rPr>
              <w:t>
желтоқсан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84 950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87 947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94 103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100 690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«Жоғары жетiстiктер спортын дамыту»</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кейбiр заңнамалық актiлерiне дене шынықтыру және спорт мәселелерi бойынша өзгерiстер мен толықтырулар енгiзу туралы заң жобасын қарау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жобалау қызметі мәселелері жөніндегі ВАК шешiмi</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Әділетмині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шынықтырумен және спортпен шұғылданушыларды анықтау мақсатында облыстар, Астана және Алматы қалалары әкімдерінің сайтында сауалнамалар жүргізу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СДШІА-ға ақпарат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әкiмдерi</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қаңтар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саласының қызметкерлерiне арналған кәсіптік стандарттарды әзiрлеу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стандарттар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БҒМ</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2012 - 2013 жылдар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банкпен «Техникалық және кәсiптiк бiлiм берудi жаңғырту» жобасы шеңберiнде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063"/>
        <w:gridCol w:w="5311"/>
        <w:gridCol w:w="1915"/>
        <w:gridCol w:w="6197"/>
        <w:gridCol w:w="873"/>
        <w:gridCol w:w="2169"/>
      </w:tblGrid>
      <w:tr>
        <w:trPr>
          <w:trHeight w:val="11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13 246 100 мың теңге</w:t>
            </w:r>
            <w:r>
              <w:br/>
            </w:r>
            <w:r>
              <w:rPr>
                <w:rFonts w:ascii="Times New Roman"/>
                <w:b w:val="false"/>
                <w:i w:val="false"/>
                <w:color w:val="000000"/>
                <w:sz w:val="20"/>
              </w:rPr>
              <w:t>
2012 ж. – 25 733 189 мың теңге</w:t>
            </w:r>
            <w:r>
              <w:br/>
            </w:r>
            <w:r>
              <w:rPr>
                <w:rFonts w:ascii="Times New Roman"/>
                <w:b w:val="false"/>
                <w:i w:val="false"/>
                <w:color w:val="000000"/>
                <w:sz w:val="20"/>
              </w:rPr>
              <w:t>
2013 ж. – 26 785 225 мың теңге</w:t>
            </w:r>
            <w:r>
              <w:br/>
            </w:r>
            <w:r>
              <w:rPr>
                <w:rFonts w:ascii="Times New Roman"/>
                <w:b w:val="false"/>
                <w:i w:val="false"/>
                <w:color w:val="000000"/>
                <w:sz w:val="20"/>
              </w:rPr>
              <w:t>
2014 ж. – 32 844 279 мың теңге</w:t>
            </w:r>
            <w:r>
              <w:br/>
            </w:r>
            <w:r>
              <w:rPr>
                <w:rFonts w:ascii="Times New Roman"/>
                <w:b w:val="false"/>
                <w:i w:val="false"/>
                <w:color w:val="000000"/>
                <w:sz w:val="20"/>
              </w:rPr>
              <w:t>
2015 ж. – 29 366 455 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2 854 745 мың теңге</w:t>
            </w:r>
            <w:r>
              <w:br/>
            </w:r>
            <w:r>
              <w:rPr>
                <w:rFonts w:ascii="Times New Roman"/>
                <w:b w:val="false"/>
                <w:i w:val="false"/>
                <w:color w:val="000000"/>
                <w:sz w:val="20"/>
              </w:rPr>
              <w:t>
2012 ж. – 2 505 941 мың теңге</w:t>
            </w:r>
            <w:r>
              <w:br/>
            </w:r>
            <w:r>
              <w:rPr>
                <w:rFonts w:ascii="Times New Roman"/>
                <w:b w:val="false"/>
                <w:i w:val="false"/>
                <w:color w:val="000000"/>
                <w:sz w:val="20"/>
              </w:rPr>
              <w:t>
2013 ж. – 3 040 936 мың теңге</w:t>
            </w:r>
            <w:r>
              <w:br/>
            </w:r>
            <w:r>
              <w:rPr>
                <w:rFonts w:ascii="Times New Roman"/>
                <w:b w:val="false"/>
                <w:i w:val="false"/>
                <w:color w:val="000000"/>
                <w:sz w:val="20"/>
              </w:rPr>
              <w:t>
2014 ж. – 2 607 464 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18"/>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 Бағдарламаны iске асыруға қажеттi бюджеттiк қаражат көлемi тиiстi жылға арналған республикалық және жергiлiктi бюджеттерді бекiту кезiнде нақтыланатын болады;</w:t>
      </w:r>
      <w:r>
        <w:br/>
      </w:r>
      <w:r>
        <w:rPr>
          <w:rFonts w:ascii="Times New Roman"/>
          <w:b w:val="false"/>
          <w:i w:val="false"/>
          <w:color w:val="000000"/>
          <w:sz w:val="28"/>
        </w:rPr>
        <w:t>
      ** Бағдарламаны іске асыруға қажетті бюджеттен тыс қаражат көлемі демеушілік көмек көрсету кезінде нақтыланатын болады</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СДШІА – Қазақстан Республикасы Спорт және дене шынықтыру істері агенттігі</w:t>
      </w:r>
      <w:r>
        <w:br/>
      </w:r>
      <w:r>
        <w:rPr>
          <w:rFonts w:ascii="Times New Roman"/>
          <w:b w:val="false"/>
          <w:i w:val="false"/>
          <w:color w:val="000000"/>
          <w:sz w:val="28"/>
        </w:rPr>
        <w:t>
      МАМ – Қазақстан Республикасы Мәдениет және ақпарат министрлiгi</w:t>
      </w:r>
      <w:r>
        <w:br/>
      </w:r>
      <w:r>
        <w:rPr>
          <w:rFonts w:ascii="Times New Roman"/>
          <w:b w:val="false"/>
          <w:i w:val="false"/>
          <w:color w:val="000000"/>
          <w:sz w:val="28"/>
        </w:rPr>
        <w:t>
      БҒМ – Қазақстан Республикасы Бiлiм және ғылым министрлiгi</w:t>
      </w:r>
      <w:r>
        <w:br/>
      </w:r>
      <w:r>
        <w:rPr>
          <w:rFonts w:ascii="Times New Roman"/>
          <w:b w:val="false"/>
          <w:i w:val="false"/>
          <w:color w:val="000000"/>
          <w:sz w:val="28"/>
        </w:rPr>
        <w:t>
      АШМ – Қазақстан Республикасы Ауыл шаруашылығы министрлiгi</w:t>
      </w:r>
      <w:r>
        <w:br/>
      </w:r>
      <w:r>
        <w:rPr>
          <w:rFonts w:ascii="Times New Roman"/>
          <w:b w:val="false"/>
          <w:i w:val="false"/>
          <w:color w:val="000000"/>
          <w:sz w:val="28"/>
        </w:rPr>
        <w:t>
      ДСМ – Қазақстан Республикасы Денсаулық сақтау министрлiгi</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ТСМ – Қазақстан Республикасы Туризм және спорт министрлiгi</w:t>
      </w:r>
      <w:r>
        <w:br/>
      </w:r>
      <w:r>
        <w:rPr>
          <w:rFonts w:ascii="Times New Roman"/>
          <w:b w:val="false"/>
          <w:i w:val="false"/>
          <w:color w:val="000000"/>
          <w:sz w:val="28"/>
        </w:rPr>
        <w:t>
      СДБАМИ – спортта дарынды балаларға арналған мектеп-интернат</w:t>
      </w:r>
      <w:r>
        <w:br/>
      </w:r>
      <w:r>
        <w:rPr>
          <w:rFonts w:ascii="Times New Roman"/>
          <w:b w:val="false"/>
          <w:i w:val="false"/>
          <w:color w:val="000000"/>
          <w:sz w:val="28"/>
        </w:rPr>
        <w:t>
      БЖСМ – балалар мен жасөспiрiмдер спорт мектебi</w:t>
      </w:r>
      <w:r>
        <w:br/>
      </w:r>
      <w:r>
        <w:rPr>
          <w:rFonts w:ascii="Times New Roman"/>
          <w:b w:val="false"/>
          <w:i w:val="false"/>
          <w:color w:val="000000"/>
          <w:sz w:val="28"/>
        </w:rPr>
        <w:t>
      БАҚ – бұқаралық ақпарат құралдары</w:t>
      </w:r>
      <w:r>
        <w:br/>
      </w:r>
      <w:r>
        <w:rPr>
          <w:rFonts w:ascii="Times New Roman"/>
          <w:b w:val="false"/>
          <w:i w:val="false"/>
          <w:color w:val="000000"/>
          <w:sz w:val="28"/>
        </w:rPr>
        <w:t>
      СҚО – Солтүстік Қазақстан облысы</w:t>
      </w:r>
      <w:r>
        <w:br/>
      </w:r>
      <w:r>
        <w:rPr>
          <w:rFonts w:ascii="Times New Roman"/>
          <w:b w:val="false"/>
          <w:i w:val="false"/>
          <w:color w:val="000000"/>
          <w:sz w:val="28"/>
        </w:rPr>
        <w:t>
      РМҚК – республикалық мемлекеттік қазыналық кәсіпорны</w:t>
      </w:r>
      <w:r>
        <w:br/>
      </w:r>
      <w:r>
        <w:rPr>
          <w:rFonts w:ascii="Times New Roman"/>
          <w:b w:val="false"/>
          <w:i w:val="false"/>
          <w:color w:val="000000"/>
          <w:sz w:val="28"/>
        </w:rPr>
        <w:t>
      ВАК – ведомствоаралық комиссия</w:t>
      </w:r>
    </w:p>
    <w:bookmarkEnd w:id="18"/>
    <w:bookmarkStart w:name="z99" w:id="19"/>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дене шынықтыру мен спортты дамытудың   </w:t>
      </w:r>
      <w:r>
        <w:br/>
      </w:r>
      <w:r>
        <w:rPr>
          <w:rFonts w:ascii="Times New Roman"/>
          <w:b w:val="false"/>
          <w:i w:val="false"/>
          <w:color w:val="000000"/>
          <w:sz w:val="28"/>
        </w:rPr>
        <w:t>
2011 - 2015 жылдарға арналған бағдарламасына</w:t>
      </w:r>
      <w:r>
        <w:br/>
      </w:r>
      <w:r>
        <w:rPr>
          <w:rFonts w:ascii="Times New Roman"/>
          <w:b w:val="false"/>
          <w:i w:val="false"/>
          <w:color w:val="000000"/>
          <w:sz w:val="28"/>
        </w:rPr>
        <w:t xml:space="preserve">
2-қосымша                  </w:t>
      </w:r>
    </w:p>
    <w:bookmarkEnd w:id="19"/>
    <w:bookmarkStart w:name="z100" w:id="20"/>
    <w:p>
      <w:pPr>
        <w:spacing w:after="0"/>
        <w:ind w:left="0"/>
        <w:jc w:val="left"/>
      </w:pPr>
      <w:r>
        <w:rPr>
          <w:rFonts w:ascii="Times New Roman"/>
          <w:b/>
          <w:i w:val="false"/>
          <w:color w:val="000000"/>
        </w:rPr>
        <w:t xml:space="preserve"> 
Саладағы негізгі инвестициялық жобалар</w:t>
      </w:r>
    </w:p>
    <w:bookmarkEnd w:id="20"/>
    <w:p>
      <w:pPr>
        <w:spacing w:after="0"/>
        <w:ind w:left="0"/>
        <w:jc w:val="both"/>
      </w:pPr>
      <w:r>
        <w:rPr>
          <w:rFonts w:ascii="Times New Roman"/>
          <w:b w:val="false"/>
          <w:i w:val="false"/>
          <w:color w:val="ff0000"/>
          <w:sz w:val="28"/>
        </w:rPr>
        <w:t xml:space="preserve">      Ескерту. 2-қосымшаға өзгеріс енгізілді - ҚР Үкіметінің 25.07.2013 </w:t>
      </w:r>
      <w:r>
        <w:rPr>
          <w:rFonts w:ascii="Times New Roman"/>
          <w:b w:val="false"/>
          <w:i w:val="false"/>
          <w:color w:val="ff0000"/>
          <w:sz w:val="28"/>
        </w:rPr>
        <w:t>N 742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1624"/>
        <w:gridCol w:w="2080"/>
        <w:gridCol w:w="2122"/>
        <w:gridCol w:w="1462"/>
        <w:gridCol w:w="807"/>
        <w:gridCol w:w="981"/>
        <w:gridCol w:w="1079"/>
        <w:gridCol w:w="975"/>
        <w:gridCol w:w="636"/>
      </w:tblGrid>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іс-шаралар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мақсаты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қаржы экономикалық және техникалық экономикалық негіздемесінің бар болуы, қай кезеңде (әзірлеу, пысықтау, бекітілді)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өңірлік орын</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аяқтау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 дыру көлемі, млн. теңге.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ландыру көздері</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олимпиадалық даярлау базасын салу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республик алық олимпиада лық даярлық базасын салу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 уды және спортты тұрақты дамытуды қамтамасыз ету, халықара лық спорт аренасында спортшылардың бәсекеге қабілеттілігін құру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 үй коммуналдық шаруашылық істері агенттігінің 20.01.2009 ж. №39-ПИР бұйрығымен бекітілген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Алматы облысының әкімдігі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35 372,9</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шаңғы спорты базасын салу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қаласында республика лық шаңғы базасын салу (I және II кезек)</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шынықтыруды және спортты, тұрақты дамытуды қамтамасыз ету қысқы спорт түрлерін дамыту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 үй коммуналдық шаруашылық істері агенттігінің 17.04 .2006 ж. №145-ПИР бұйрығымен бекітілген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қаласында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Ақмола облысының әкімдігі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15 244,6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функцион алды "Олимпиа далық даярлау орталығы " спорттык кешенін салу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көп функционал ды "Олимпиада ық даярлау орталығы" спорттық кешенін салу (сыртқы инженерлік желісіз)</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шынықтыруды және спортты тұрақты дамытуды қамтамасыз ету, халықаралық спорт аренасында спортшылардың бәсекеге қабілеттілігін қалыптастыру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 ұй коммуналдық шаруашылық істері агенттігінің 12.01.2011ж №7-ПИР бұйрығымен бекітілген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Астана қаласы ның әкімді 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23 236,3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-сауықты ру кешенін қайта жаңарту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Стадион көшесі, №3 мекенжайын да орналасқан спорттық-с ауықтыру кешенін қайта жаңарту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жасөспірімдерді, жастарды және ересек тұрғындарды дене шынықтыру мен және спортпен айналысуға тарту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w:t>
            </w:r>
            <w:r>
              <w:br/>
            </w:r>
            <w:r>
              <w:rPr>
                <w:rFonts w:ascii="Times New Roman"/>
                <w:b w:val="false"/>
                <w:i w:val="false"/>
                <w:color w:val="000000"/>
                <w:sz w:val="20"/>
              </w:rPr>
              <w:t>
</w:t>
            </w:r>
            <w:r>
              <w:rPr>
                <w:rFonts w:ascii="Times New Roman"/>
                <w:b w:val="false"/>
                <w:i w:val="false"/>
                <w:color w:val="000000"/>
                <w:sz w:val="20"/>
              </w:rPr>
              <w:t xml:space="preserve">14.01.2 009 ж. № 01-01-0 7/8 бұйрығым ен бекітілг ен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 а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Астана қаласы ның әкімді 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394,7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"Медеу" биік таулы спорт кешенін қайта жаңарту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"Медеу" биік таулы спорт кешенін қайта жаңарту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шынықтыруды және спортты тұрақты дамытуды қамтамасыз ету, қысқы спорт түрлерін дамыту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 үй коммуналдық шаруашылық істері агенттігінің 28.10.2008 ж. № 466-ПИР бұйрығымен бекітілген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ның әкімді ігі, СДШІА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 лық шаңғы трамплин дерінің кешенін салу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халықаралы  қ шаңғы трамплинде рінің кешенін салу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шынықтыруды және спортты тұрақты дамытуды қамтамасыз ету, халықаралық спорт аренасында спортшылард ың бәсекеге қабілеттілі гін қалыптастыру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 үй коммуналдық шаруашылық істері агенттігінің. 29.12.2008 ж. № 593-ПИР бұйрығымен бекітілген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 СДШІА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25 197,1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 а Балуан Шолақ атындағы спорт сарайын қалпына келтіру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Балуан Шолақ атындағы спюрт сарайына сырғанау жасанды мұзайдынын және тұрақты жапсаржай сала отырып, қалпына келтіру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шынықтыруды және спортты тұрақты дамытуды қамтамасыз ету, халықаралық спорт аренасында спортшылардың бәсекеге қабілеттілігі н қалыптастыру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 үй коммуналдық шаруашылық істері агенттігінің 2.08.2010 ж. № 315-ПИР бұйрығымен бекітілген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31938,3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bl>
    <w:bookmarkStart w:name="z101" w:id="21"/>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дене шынықтыру мен спортты дамытудың    </w:t>
      </w:r>
      <w:r>
        <w:br/>
      </w:r>
      <w:r>
        <w:rPr>
          <w:rFonts w:ascii="Times New Roman"/>
          <w:b w:val="false"/>
          <w:i w:val="false"/>
          <w:color w:val="000000"/>
          <w:sz w:val="28"/>
        </w:rPr>
        <w:t>
2011 - 2015 жылдарға арналған бағдарламасына</w:t>
      </w:r>
      <w:r>
        <w:br/>
      </w:r>
      <w:r>
        <w:rPr>
          <w:rFonts w:ascii="Times New Roman"/>
          <w:b w:val="false"/>
          <w:i w:val="false"/>
          <w:color w:val="000000"/>
          <w:sz w:val="28"/>
        </w:rPr>
        <w:t xml:space="preserve">
3-қосымша                </w:t>
      </w:r>
    </w:p>
    <w:bookmarkEnd w:id="21"/>
    <w:p>
      <w:pPr>
        <w:spacing w:after="0"/>
        <w:ind w:left="0"/>
        <w:jc w:val="both"/>
      </w:pPr>
      <w:r>
        <w:rPr>
          <w:rFonts w:ascii="Times New Roman"/>
          <w:b w:val="false"/>
          <w:i w:val="false"/>
          <w:color w:val="ff0000"/>
          <w:sz w:val="28"/>
        </w:rPr>
        <w:t xml:space="preserve">      Ескерту. 3-қосымшаға өзгерістер енгізілді - ҚР Үкіметінің 2012.06.29 </w:t>
      </w:r>
      <w:r>
        <w:rPr>
          <w:rFonts w:ascii="Times New Roman"/>
          <w:b w:val="false"/>
          <w:i w:val="false"/>
          <w:color w:val="ff0000"/>
          <w:sz w:val="28"/>
        </w:rPr>
        <w:t>№ 871</w:t>
      </w:r>
      <w:r>
        <w:rPr>
          <w:rFonts w:ascii="Times New Roman"/>
          <w:b w:val="false"/>
          <w:i w:val="false"/>
          <w:color w:val="ff0000"/>
          <w:sz w:val="28"/>
        </w:rPr>
        <w:t xml:space="preserve">; 25.07.2013 </w:t>
      </w:r>
      <w:r>
        <w:rPr>
          <w:rFonts w:ascii="Times New Roman"/>
          <w:b w:val="false"/>
          <w:i w:val="false"/>
          <w:color w:val="ff0000"/>
          <w:sz w:val="28"/>
        </w:rPr>
        <w:t>N 742</w:t>
      </w:r>
      <w:r>
        <w:rPr>
          <w:rFonts w:ascii="Times New Roman"/>
          <w:b w:val="false"/>
          <w:i w:val="false"/>
          <w:color w:val="ff0000"/>
          <w:sz w:val="28"/>
        </w:rPr>
        <w:t xml:space="preserve"> қаулыларымен.</w:t>
      </w:r>
    </w:p>
    <w:bookmarkStart w:name="z102" w:id="22"/>
    <w:p>
      <w:pPr>
        <w:spacing w:after="0"/>
        <w:ind w:left="0"/>
        <w:jc w:val="left"/>
      </w:pPr>
      <w:r>
        <w:rPr>
          <w:rFonts w:ascii="Times New Roman"/>
          <w:b/>
          <w:i w:val="false"/>
          <w:color w:val="000000"/>
        </w:rPr>
        <w:t xml:space="preserve"> 
Қазақстан Республикасында дене шынықтыру мен спортты дамытудың 2011-2015 жылдарға арналған салалық бағдарламасының қысқаша ақпараты</w:t>
      </w:r>
    </w:p>
    <w:bookmarkEnd w:id="22"/>
    <w:bookmarkStart w:name="z110" w:id="23"/>
    <w:p>
      <w:pPr>
        <w:spacing w:after="0"/>
        <w:ind w:left="0"/>
        <w:jc w:val="both"/>
      </w:pPr>
      <w:r>
        <w:rPr>
          <w:rFonts w:ascii="Times New Roman"/>
          <w:b w:val="false"/>
          <w:i w:val="false"/>
          <w:color w:val="000000"/>
          <w:sz w:val="28"/>
        </w:rPr>
        <w:t>
</w:t>
      </w:r>
      <w:r>
        <w:rPr>
          <w:rFonts w:ascii="Times New Roman"/>
          <w:b/>
          <w:i w:val="false"/>
          <w:color w:val="000000"/>
          <w:sz w:val="28"/>
        </w:rPr>
        <w:t>1.</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5077"/>
        <w:gridCol w:w="7148"/>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Республикасында дене шынықтыруды және спортты дамыту жөніндегі бағдарлама</w:t>
            </w:r>
            <w:r>
              <w:br/>
            </w:r>
            <w:r>
              <w:rPr>
                <w:rFonts w:ascii="Times New Roman"/>
                <w:b w:val="false"/>
                <w:i w:val="false"/>
                <w:color w:val="000000"/>
                <w:sz w:val="20"/>
              </w:rPr>
              <w:t>
</w:t>
            </w:r>
            <w:r>
              <w:rPr>
                <w:rFonts w:ascii="Times New Roman"/>
                <w:b w:val="false"/>
                <w:i/>
                <w:color w:val="000000"/>
                <w:sz w:val="20"/>
              </w:rPr>
              <w:t>(салалық бағдарламаның атауы)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Ведомствоаралық өзара іс-қимыл</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бағдарламаны әзірлеуге және іске асыруға жауапты мемлекеттік органның атауы </w:t>
            </w:r>
            <w:r>
              <w:rPr>
                <w:rFonts w:ascii="Times New Roman"/>
                <w:b/>
                <w:i w:val="false"/>
                <w:color w:val="000000"/>
                <w:sz w:val="20"/>
              </w:rPr>
              <w:t>ҚР СДШІА</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 орындаушы - ұйымдар мен ведомствалардың тізімі: білім және ғылым, ауыл шаруашылығы, денсаулық сақтау, байланыс және ақпарат, қаржы министрліктері, облыстардың, Астана және Алматы қалаларының әкімдіктері</w:t>
            </w:r>
          </w:p>
        </w:tc>
      </w:tr>
    </w:tbl>
    <w:p>
      <w:pPr>
        <w:spacing w:after="0"/>
        <w:ind w:left="0"/>
        <w:jc w:val="both"/>
      </w:pPr>
      <w:r>
        <w:rPr>
          <w:rFonts w:ascii="Times New Roman"/>
          <w:b/>
          <w:i w:val="false"/>
          <w:color w:val="000000"/>
          <w:sz w:val="28"/>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2224"/>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Өзекті проблемалардың тізбесі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мемлекеттік-жеке серіктестік, сондай-ақ мемлекеттік қолдау тетіктері қалыптаспаған.</w:t>
            </w:r>
            <w:r>
              <w:br/>
            </w:r>
            <w:r>
              <w:rPr>
                <w:rFonts w:ascii="Times New Roman"/>
                <w:b w:val="false"/>
                <w:i w:val="false"/>
                <w:color w:val="000000"/>
                <w:sz w:val="20"/>
              </w:rPr>
              <w:t>
</w:t>
            </w:r>
            <w:r>
              <w:rPr>
                <w:rFonts w:ascii="Times New Roman"/>
                <w:b w:val="false"/>
                <w:i w:val="false"/>
                <w:color w:val="000000"/>
                <w:sz w:val="20"/>
              </w:rPr>
              <w:t>Спорттың ғылыми базасының жоқтығы.</w:t>
            </w:r>
            <w:r>
              <w:br/>
            </w:r>
            <w:r>
              <w:rPr>
                <w:rFonts w:ascii="Times New Roman"/>
                <w:b w:val="false"/>
                <w:i w:val="false"/>
                <w:color w:val="000000"/>
                <w:sz w:val="20"/>
              </w:rPr>
              <w:t>
</w:t>
            </w:r>
            <w:r>
              <w:rPr>
                <w:rFonts w:ascii="Times New Roman"/>
                <w:b w:val="false"/>
                <w:i w:val="false"/>
                <w:color w:val="000000"/>
                <w:sz w:val="20"/>
              </w:rPr>
              <w:t>Спортты насихаттау және дәріптеу деңгейінің жеткіліксіздігі.</w:t>
            </w:r>
            <w:r>
              <w:br/>
            </w:r>
            <w:r>
              <w:rPr>
                <w:rFonts w:ascii="Times New Roman"/>
                <w:b w:val="false"/>
                <w:i w:val="false"/>
                <w:color w:val="000000"/>
                <w:sz w:val="20"/>
              </w:rPr>
              <w:t>
</w:t>
            </w:r>
            <w:r>
              <w:rPr>
                <w:rFonts w:ascii="Times New Roman"/>
                <w:b w:val="false"/>
                <w:i w:val="false"/>
                <w:color w:val="000000"/>
                <w:sz w:val="20"/>
              </w:rPr>
              <w:t>Мектепке дейінгі және жалпы орта білім беру мекемелеріндегі спорттық-материалдық базаның нашарлығы.</w:t>
            </w:r>
            <w:r>
              <w:br/>
            </w:r>
            <w:r>
              <w:rPr>
                <w:rFonts w:ascii="Times New Roman"/>
                <w:b w:val="false"/>
                <w:i w:val="false"/>
                <w:color w:val="000000"/>
                <w:sz w:val="20"/>
              </w:rPr>
              <w:t>
</w:t>
            </w:r>
            <w:r>
              <w:rPr>
                <w:rFonts w:ascii="Times New Roman"/>
                <w:b w:val="false"/>
                <w:i w:val="false"/>
                <w:color w:val="000000"/>
                <w:sz w:val="20"/>
              </w:rPr>
              <w:t>Республикалық олимпиадалық даярлық орталықтарында өзіндік оқу-жаттығы базасының жоқтығы.</w:t>
            </w:r>
            <w:r>
              <w:br/>
            </w:r>
            <w:r>
              <w:rPr>
                <w:rFonts w:ascii="Times New Roman"/>
                <w:b w:val="false"/>
                <w:i w:val="false"/>
                <w:color w:val="000000"/>
                <w:sz w:val="20"/>
              </w:rPr>
              <w:t>
</w:t>
            </w:r>
            <w:r>
              <w:rPr>
                <w:rFonts w:ascii="Times New Roman"/>
                <w:b w:val="false"/>
                <w:i w:val="false"/>
                <w:color w:val="000000"/>
                <w:sz w:val="20"/>
              </w:rPr>
              <w:t>Жаттықтырушылар жұмысы ақыларының төмен болуы.</w:t>
            </w:r>
            <w:r>
              <w:br/>
            </w:r>
            <w:r>
              <w:rPr>
                <w:rFonts w:ascii="Times New Roman"/>
                <w:b w:val="false"/>
                <w:i w:val="false"/>
                <w:color w:val="000000"/>
                <w:sz w:val="20"/>
              </w:rPr>
              <w:t>
</w:t>
            </w:r>
            <w:r>
              <w:rPr>
                <w:rFonts w:ascii="Times New Roman"/>
                <w:b w:val="false"/>
                <w:i w:val="false"/>
                <w:color w:val="000000"/>
                <w:sz w:val="20"/>
              </w:rPr>
              <w:t>Кадрларды даярлау бағдарламасы нарықтың нақты қажеттіліктеріне сәйкес келмейді</w:t>
            </w:r>
          </w:p>
        </w:tc>
      </w:tr>
    </w:tbl>
    <w:bookmarkStart w:name="z111" w:id="24"/>
    <w:p>
      <w:pPr>
        <w:spacing w:after="0"/>
        <w:ind w:left="0"/>
        <w:jc w:val="both"/>
      </w:pPr>
      <w:r>
        <w:rPr>
          <w:rFonts w:ascii="Times New Roman"/>
          <w:b w:val="false"/>
          <w:i w:val="false"/>
          <w:color w:val="000000"/>
          <w:sz w:val="28"/>
        </w:rPr>
        <w:t>
</w:t>
      </w:r>
      <w:r>
        <w:rPr>
          <w:rFonts w:ascii="Times New Roman"/>
          <w:b/>
          <w:i w:val="false"/>
          <w:color w:val="000000"/>
          <w:sz w:val="28"/>
        </w:rPr>
        <w:t>3.</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4559"/>
        <w:gridCol w:w="7665"/>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Нысаналы индикаторлары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дене шынықтыруды және спортты тұрақты дамыту</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шынықтырумен және спортпен шұғылданатын азаматтарды қамтуды 2010 жылғы 17,4 %-дан 2015 жылы 26 %-ға дейін ұлғайту.</w:t>
            </w:r>
            <w:r>
              <w:br/>
            </w:r>
            <w:r>
              <w:rPr>
                <w:rFonts w:ascii="Times New Roman"/>
                <w:b w:val="false"/>
                <w:i w:val="false"/>
                <w:color w:val="000000"/>
                <w:sz w:val="20"/>
              </w:rPr>
              <w:t>
</w:t>
            </w:r>
            <w:r>
              <w:rPr>
                <w:rFonts w:ascii="Times New Roman"/>
                <w:b w:val="false"/>
                <w:i w:val="false"/>
                <w:color w:val="000000"/>
                <w:sz w:val="20"/>
              </w:rPr>
              <w:t>Балалар мен жасөспірімдердің жалпы санынан дене шынықтырумен және спортпен шұғылданатын балалар мен жасөспірімдерді қамтуды 2010 жылғы 9,5 %-дан 2015 жылы 12,6 %-ға дейін ұлғайту.</w:t>
            </w:r>
            <w:r>
              <w:br/>
            </w:r>
            <w:r>
              <w:rPr>
                <w:rFonts w:ascii="Times New Roman"/>
                <w:b w:val="false"/>
                <w:i w:val="false"/>
                <w:color w:val="000000"/>
                <w:sz w:val="20"/>
              </w:rPr>
              <w:t>
</w:t>
            </w:r>
            <w:r>
              <w:rPr>
                <w:rFonts w:ascii="Times New Roman"/>
                <w:b w:val="false"/>
                <w:i w:val="false"/>
                <w:color w:val="000000"/>
                <w:sz w:val="20"/>
              </w:rPr>
              <w:t xml:space="preserve">2012 жылғы жазғы Олимпиада ойындарының қорытындысы бойынша, Халықаралық Олимпиада Комитетінің жалпы командалық ресми емес есебінің рейтингінде Қазақстан 28 орынды алады </w:t>
            </w:r>
            <w:r>
              <w:rPr>
                <w:rFonts w:ascii="Times New Roman"/>
                <w:b w:val="false"/>
                <w:i/>
                <w:color w:val="000000"/>
                <w:sz w:val="20"/>
              </w:rPr>
              <w:t>(2008 жылы - 29 орын)</w:t>
            </w:r>
            <w:r>
              <w:br/>
            </w:r>
            <w:r>
              <w:rPr>
                <w:rFonts w:ascii="Times New Roman"/>
                <w:b w:val="false"/>
                <w:i w:val="false"/>
                <w:color w:val="000000"/>
                <w:sz w:val="20"/>
              </w:rPr>
              <w:t>
</w:t>
            </w:r>
            <w:r>
              <w:rPr>
                <w:rFonts w:ascii="Times New Roman"/>
                <w:b w:val="false"/>
                <w:i w:val="false"/>
                <w:color w:val="000000"/>
                <w:sz w:val="20"/>
              </w:rPr>
              <w:t xml:space="preserve">2014 жылғы қысқы Олимпиада ойындарының қорытындысы бойынша, Халықаралық" Олимпиада Комитетінің жалпы командалық ресми емес есебінің рейтингінде Қазақстан </w:t>
            </w:r>
            <w:r>
              <w:rPr>
                <w:rFonts w:ascii="Times New Roman"/>
                <w:b w:val="false"/>
                <w:i/>
                <w:color w:val="000000"/>
                <w:sz w:val="20"/>
              </w:rPr>
              <w:t xml:space="preserve">23 </w:t>
            </w:r>
            <w:r>
              <w:rPr>
                <w:rFonts w:ascii="Times New Roman"/>
                <w:b w:val="false"/>
                <w:i w:val="false"/>
                <w:color w:val="000000"/>
                <w:sz w:val="20"/>
              </w:rPr>
              <w:t xml:space="preserve">орынды алады </w:t>
            </w:r>
            <w:r>
              <w:rPr>
                <w:rFonts w:ascii="Times New Roman"/>
                <w:b w:val="false"/>
                <w:i/>
                <w:color w:val="000000"/>
                <w:sz w:val="20"/>
              </w:rPr>
              <w:t xml:space="preserve">(2010 жылы </w:t>
            </w:r>
            <w:r>
              <w:rPr>
                <w:rFonts w:ascii="Times New Roman"/>
                <w:b w:val="false"/>
                <w:i w:val="false"/>
                <w:color w:val="000000"/>
                <w:sz w:val="20"/>
              </w:rPr>
              <w:t xml:space="preserve">- </w:t>
            </w:r>
            <w:r>
              <w:rPr>
                <w:rFonts w:ascii="Times New Roman"/>
                <w:b w:val="false"/>
                <w:i/>
                <w:color w:val="000000"/>
                <w:sz w:val="20"/>
              </w:rPr>
              <w:t>24 орын).</w:t>
            </w:r>
          </w:p>
        </w:tc>
      </w:tr>
    </w:tbl>
    <w:bookmarkStart w:name="z112" w:id="25"/>
    <w:p>
      <w:pPr>
        <w:spacing w:after="0"/>
        <w:ind w:left="0"/>
        <w:jc w:val="both"/>
      </w:pPr>
      <w:r>
        <w:rPr>
          <w:rFonts w:ascii="Times New Roman"/>
          <w:b w:val="false"/>
          <w:i w:val="false"/>
          <w:color w:val="000000"/>
          <w:sz w:val="28"/>
        </w:rPr>
        <w:t>
</w:t>
      </w:r>
      <w:r>
        <w:rPr>
          <w:rFonts w:ascii="Times New Roman"/>
          <w:b/>
          <w:i w:val="false"/>
          <w:color w:val="000000"/>
          <w:sz w:val="28"/>
        </w:rPr>
        <w:t>4.</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5146"/>
        <w:gridCol w:w="7137"/>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Өзекті шаралар (міндет топтары бойынша)</w:t>
            </w:r>
          </w:p>
        </w:tc>
        <w:tc>
          <w:tcPr>
            <w:tcW w:w="7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Міндеттердің көрсеткіштері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дамыту</w:t>
            </w:r>
          </w:p>
        </w:tc>
        <w:tc>
          <w:tcPr>
            <w:tcW w:w="7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жалпы санынан спорт секцияларында айналысатын орта білім беру ұйымдарындағы оқушылардың үлесі 2011 жылы – 22,0 %, 2012 жылы – 27,5 %, 2013 жылы – 27,7 %, 2014 жылы – 27,9 %, 2015 жылы – 28,1 %;</w:t>
            </w:r>
            <w:r>
              <w:br/>
            </w:r>
            <w:r>
              <w:rPr>
                <w:rFonts w:ascii="Times New Roman"/>
                <w:b w:val="false"/>
                <w:i w:val="false"/>
                <w:color w:val="000000"/>
                <w:sz w:val="20"/>
              </w:rPr>
              <w:t>
</w:t>
            </w:r>
            <w:r>
              <w:rPr>
                <w:rFonts w:ascii="Times New Roman"/>
                <w:b w:val="false"/>
                <w:i w:val="false"/>
                <w:color w:val="000000"/>
                <w:sz w:val="20"/>
              </w:rPr>
              <w:t>соның ішінде ауылдық жерде 2011 жылы - 31,7%, 2012 жылы - 32,0%, 2013 жылы - 32,5%, 2014 жылы - 33,0 %, 2015 жылы - 33,5%-ды құрайды;</w:t>
            </w:r>
            <w:r>
              <w:br/>
            </w:r>
            <w:r>
              <w:rPr>
                <w:rFonts w:ascii="Times New Roman"/>
                <w:b w:val="false"/>
                <w:i w:val="false"/>
                <w:color w:val="000000"/>
                <w:sz w:val="20"/>
              </w:rPr>
              <w:t>
</w:t>
            </w:r>
            <w:r>
              <w:rPr>
                <w:rFonts w:ascii="Times New Roman"/>
                <w:b w:val="false"/>
                <w:i w:val="false"/>
                <w:color w:val="000000"/>
                <w:sz w:val="20"/>
              </w:rPr>
              <w:t xml:space="preserve">- студенттердің жалпы саны ішінде дене шынықтырумен және спортпен жүйелі түрде шұғылданатын студенттердің үлесі 2011 жылы - 24,0%, </w:t>
            </w:r>
            <w:r>
              <w:rPr>
                <w:rFonts w:ascii="Times New Roman"/>
                <w:b w:val="false"/>
                <w:i w:val="false"/>
                <w:color w:val="000000"/>
                <w:sz w:val="20"/>
              </w:rPr>
              <w:t>2012 жылы - 25,5%, 2013 жылы - 26,5%, 2014 жылы - 27,5%, 2015 жылы - 28,5 %-ды құрайды;</w:t>
            </w:r>
            <w:r>
              <w:br/>
            </w:r>
            <w:r>
              <w:rPr>
                <w:rFonts w:ascii="Times New Roman"/>
                <w:b w:val="false"/>
                <w:i w:val="false"/>
                <w:color w:val="000000"/>
                <w:sz w:val="20"/>
              </w:rPr>
              <w:t>
</w:t>
            </w:r>
            <w:r>
              <w:rPr>
                <w:rFonts w:ascii="Times New Roman"/>
                <w:b w:val="false"/>
                <w:i w:val="false"/>
                <w:color w:val="000000"/>
                <w:sz w:val="20"/>
              </w:rPr>
              <w:t>- мүгедектердiң жалпы санынан дене шынықтырумен және спортпен жүйелi түрде шұғылданатын мүгедектердiң үлесi 2011 жылы – 7,7 %, 2012 жылы – 8,2 %, 2013 жылы – 8,7 %, 2014 жылы – 9,2 %, 2015 жылы – 9,7 %-ды құрайды;</w:t>
            </w:r>
            <w:r>
              <w:br/>
            </w:r>
            <w:r>
              <w:rPr>
                <w:rFonts w:ascii="Times New Roman"/>
                <w:b w:val="false"/>
                <w:i w:val="false"/>
                <w:color w:val="000000"/>
                <w:sz w:val="20"/>
              </w:rPr>
              <w:t>
</w:t>
            </w:r>
            <w:r>
              <w:rPr>
                <w:rFonts w:ascii="Times New Roman"/>
                <w:b w:val="false"/>
                <w:i w:val="false"/>
                <w:color w:val="000000"/>
                <w:sz w:val="20"/>
              </w:rPr>
              <w:t xml:space="preserve">- жұмыс орындары бойынша (жұмыс беруші) дене шынықтырумен және </w:t>
            </w:r>
            <w:r>
              <w:rPr>
                <w:rFonts w:ascii="Times New Roman"/>
                <w:b w:val="false"/>
                <w:i w:val="false"/>
                <w:color w:val="000000"/>
                <w:sz w:val="20"/>
              </w:rPr>
              <w:t xml:space="preserve">спортпен шұғылданатын азаматтардың үлесі 2013 жылы - 6,2% (1 млн. адам), </w:t>
            </w:r>
            <w:r>
              <w:rPr>
                <w:rFonts w:ascii="Times New Roman"/>
                <w:b w:val="false"/>
                <w:i w:val="false"/>
                <w:color w:val="000000"/>
                <w:sz w:val="20"/>
              </w:rPr>
              <w:t>2015 жылы - 9,0 %-ға (1,5 млн. адам) артады;</w:t>
            </w:r>
            <w:r>
              <w:br/>
            </w:r>
            <w:r>
              <w:rPr>
                <w:rFonts w:ascii="Times New Roman"/>
                <w:b w:val="false"/>
                <w:i w:val="false"/>
                <w:color w:val="000000"/>
                <w:sz w:val="20"/>
              </w:rPr>
              <w:t>
</w:t>
            </w:r>
            <w:r>
              <w:rPr>
                <w:rFonts w:ascii="Times New Roman"/>
                <w:b w:val="false"/>
                <w:i w:val="false"/>
                <w:color w:val="000000"/>
                <w:sz w:val="20"/>
              </w:rPr>
              <w:t>спорттық-бұқаралық іс-шараларға қатысқан азаматтар саны 2011 жылы - 3,0 млн. адам, 2012 жылы - 3,7 млн. адам, 2013 жылы - 3,9 млн. адам, 2014 жылы - 4,2 млн. адам, 2015 жылы - 4,5 млн. адам.</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жетістіктер спортын дамыту</w:t>
            </w:r>
          </w:p>
        </w:tc>
        <w:tc>
          <w:tcPr>
            <w:tcW w:w="7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спортшылар (спорт шебері) санының өсуі 2011 жылы – 25,4 %, 2012 жылы – 27 %, 2013 жылы – 28 %, 2014 жылы – 29 %, 2015 жылы – 32,1 %;</w:t>
            </w:r>
            <w:r>
              <w:br/>
            </w:r>
            <w:r>
              <w:rPr>
                <w:rFonts w:ascii="Times New Roman"/>
                <w:b w:val="false"/>
                <w:i w:val="false"/>
                <w:color w:val="000000"/>
                <w:sz w:val="20"/>
              </w:rPr>
              <w:t xml:space="preserve">
- </w:t>
            </w:r>
            <w:r>
              <w:rPr>
                <w:rFonts w:ascii="Times New Roman"/>
                <w:b w:val="false"/>
                <w:i w:val="false"/>
                <w:color w:val="000000"/>
                <w:sz w:val="20"/>
              </w:rPr>
              <w:t>ресми спорттық iс-шараларда, әлем чемпионаттарында, әлем кубоктарында, Азия чемпионаттарында және халықаралық турнирлерде жеңіп алған медальдардың саны 2011 жылы – 797, 2012 жылы – 690, 2013 жылы – 726, 2014 жылы – 742, 2015 жылы – 742.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Саланың кадрлық әлеуетін даярлау жүйесін жетілдіру</w:t>
            </w:r>
          </w:p>
        </w:tc>
        <w:tc>
          <w:tcPr>
            <w:tcW w:w="7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арттырудан өткен жаттықтырушы-оқытушылардың үлесі 2011 жылы – 5 %, 2012 жылы – 10 %, 2013 жылы – 10,2 %, 2014 жылы – 10,4 %, 2015 жылы – 10,6 %-ды құрайды;</w:t>
            </w:r>
            <w:r>
              <w:br/>
            </w:r>
            <w:r>
              <w:rPr>
                <w:rFonts w:ascii="Times New Roman"/>
                <w:b w:val="false"/>
                <w:i w:val="false"/>
                <w:color w:val="000000"/>
                <w:sz w:val="20"/>
              </w:rPr>
              <w:t>
</w:t>
            </w:r>
            <w:r>
              <w:rPr>
                <w:rFonts w:ascii="Times New Roman"/>
                <w:b w:val="false"/>
                <w:i w:val="false"/>
                <w:color w:val="000000"/>
                <w:sz w:val="20"/>
              </w:rPr>
              <w:t>- спорт ұйымдарындағы кадр тапшылығы 2013 жылы 15%-ға дейін, 2015 жылдың қорытындысы бойынша 10%-ға дейін төмендейді.</w:t>
            </w:r>
          </w:p>
        </w:tc>
      </w:tr>
    </w:tbl>
    <w:bookmarkStart w:name="z113" w:id="26"/>
    <w:p>
      <w:pPr>
        <w:spacing w:after="0"/>
        <w:ind w:left="0"/>
        <w:jc w:val="both"/>
      </w:pPr>
      <w:r>
        <w:rPr>
          <w:rFonts w:ascii="Times New Roman"/>
          <w:b w:val="false"/>
          <w:i w:val="false"/>
          <w:color w:val="000000"/>
          <w:sz w:val="28"/>
        </w:rPr>
        <w:t>
</w:t>
      </w:r>
      <w:r>
        <w:rPr>
          <w:rFonts w:ascii="Times New Roman"/>
          <w:b/>
          <w:i w:val="false"/>
          <w:color w:val="000000"/>
          <w:sz w:val="28"/>
        </w:rPr>
        <w:t>5.</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4703"/>
        <w:gridCol w:w="7560"/>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ресурстар</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Ресурстардың сипаттамасы</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Көздері</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2011 - 2015 жылдары іске асыруға барлығы 138 984 334 мың теңге талап етіледі</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2011 ж. – 13 246 100 мың теңге</w:t>
            </w:r>
            <w:r>
              <w:br/>
            </w:r>
            <w:r>
              <w:rPr>
                <w:rFonts w:ascii="Times New Roman"/>
                <w:b w:val="false"/>
                <w:i w:val="false"/>
                <w:color w:val="000000"/>
                <w:sz w:val="20"/>
              </w:rPr>
              <w:t>
</w:t>
            </w:r>
            <w:r>
              <w:rPr>
                <w:rFonts w:ascii="Times New Roman"/>
                <w:b w:val="false"/>
                <w:i w:val="false"/>
                <w:color w:val="000000"/>
                <w:sz w:val="20"/>
              </w:rPr>
              <w:t>2012 ж. – 25 733 189 мың теңге</w:t>
            </w:r>
            <w:r>
              <w:br/>
            </w:r>
            <w:r>
              <w:rPr>
                <w:rFonts w:ascii="Times New Roman"/>
                <w:b w:val="false"/>
                <w:i w:val="false"/>
                <w:color w:val="000000"/>
                <w:sz w:val="20"/>
              </w:rPr>
              <w:t>
</w:t>
            </w:r>
            <w:r>
              <w:rPr>
                <w:rFonts w:ascii="Times New Roman"/>
                <w:b w:val="false"/>
                <w:i w:val="false"/>
                <w:color w:val="000000"/>
                <w:sz w:val="20"/>
              </w:rPr>
              <w:t>2013 ж. – 26 785 225 мың теңге</w:t>
            </w:r>
            <w:r>
              <w:br/>
            </w:r>
            <w:r>
              <w:rPr>
                <w:rFonts w:ascii="Times New Roman"/>
                <w:b w:val="false"/>
                <w:i w:val="false"/>
                <w:color w:val="000000"/>
                <w:sz w:val="20"/>
              </w:rPr>
              <w:t>
</w:t>
            </w:r>
            <w:r>
              <w:rPr>
                <w:rFonts w:ascii="Times New Roman"/>
                <w:b w:val="false"/>
                <w:i w:val="false"/>
                <w:color w:val="000000"/>
                <w:sz w:val="20"/>
              </w:rPr>
              <w:t>2014 ж. – 32 844 279 мың теңге</w:t>
            </w:r>
            <w:r>
              <w:br/>
            </w:r>
            <w:r>
              <w:rPr>
                <w:rFonts w:ascii="Times New Roman"/>
                <w:b w:val="false"/>
                <w:i w:val="false"/>
                <w:color w:val="000000"/>
                <w:sz w:val="20"/>
              </w:rPr>
              <w:t>
</w:t>
            </w:r>
            <w:r>
              <w:rPr>
                <w:rFonts w:ascii="Times New Roman"/>
                <w:b w:val="false"/>
                <w:i w:val="false"/>
                <w:color w:val="000000"/>
                <w:sz w:val="20"/>
              </w:rPr>
              <w:t>2015 ж. – 29 366 455 мың теңге;</w:t>
            </w:r>
            <w:r>
              <w:br/>
            </w:r>
            <w:r>
              <w:rPr>
                <w:rFonts w:ascii="Times New Roman"/>
                <w:b w:val="false"/>
                <w:i w:val="false"/>
                <w:color w:val="000000"/>
                <w:sz w:val="20"/>
              </w:rPr>
              <w:t>
</w:t>
            </w: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2011 ж. – 2 854 745 мың теңге</w:t>
            </w:r>
            <w:r>
              <w:br/>
            </w:r>
            <w:r>
              <w:rPr>
                <w:rFonts w:ascii="Times New Roman"/>
                <w:b w:val="false"/>
                <w:i w:val="false"/>
                <w:color w:val="000000"/>
                <w:sz w:val="20"/>
              </w:rPr>
              <w:t>
</w:t>
            </w:r>
            <w:r>
              <w:rPr>
                <w:rFonts w:ascii="Times New Roman"/>
                <w:b w:val="false"/>
                <w:i w:val="false"/>
                <w:color w:val="000000"/>
                <w:sz w:val="20"/>
              </w:rPr>
              <w:t>2012 ж. – 2 505 941 мың теңге</w:t>
            </w:r>
            <w:r>
              <w:br/>
            </w:r>
            <w:r>
              <w:rPr>
                <w:rFonts w:ascii="Times New Roman"/>
                <w:b w:val="false"/>
                <w:i w:val="false"/>
                <w:color w:val="000000"/>
                <w:sz w:val="20"/>
              </w:rPr>
              <w:t>
</w:t>
            </w:r>
            <w:r>
              <w:rPr>
                <w:rFonts w:ascii="Times New Roman"/>
                <w:b w:val="false"/>
                <w:i w:val="false"/>
                <w:color w:val="000000"/>
                <w:sz w:val="20"/>
              </w:rPr>
              <w:t>2013 ж. – 3 040 936 мың теңге</w:t>
            </w:r>
            <w:r>
              <w:br/>
            </w:r>
            <w:r>
              <w:rPr>
                <w:rFonts w:ascii="Times New Roman"/>
                <w:b w:val="false"/>
                <w:i w:val="false"/>
                <w:color w:val="000000"/>
                <w:sz w:val="20"/>
              </w:rPr>
              <w:t>
</w:t>
            </w:r>
            <w:r>
              <w:rPr>
                <w:rFonts w:ascii="Times New Roman"/>
                <w:b w:val="false"/>
                <w:i w:val="false"/>
                <w:color w:val="000000"/>
                <w:sz w:val="20"/>
              </w:rPr>
              <w:t>2014 ж. – 2 607 464 мың теңге</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