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80474" w14:textId="8d804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энергия тиімділігін арттырудың 2012-2015 жылдарға арналған кешенді жоспарын бекіту туралы</w:t>
      </w:r>
    </w:p>
    <w:p>
      <w:pPr>
        <w:spacing w:after="0"/>
        <w:ind w:left="0"/>
        <w:jc w:val="both"/>
      </w:pPr>
      <w:r>
        <w:rPr>
          <w:rFonts w:ascii="Times New Roman"/>
          <w:b w:val="false"/>
          <w:i w:val="false"/>
          <w:color w:val="000000"/>
          <w:sz w:val="28"/>
        </w:rPr>
        <w:t>Қазақстан Республикасы Үкіметінің 2011 жылғы 30 қарашадағы № 1404 Қаулысы</w:t>
      </w:r>
    </w:p>
    <w:p>
      <w:pPr>
        <w:spacing w:after="0"/>
        <w:ind w:left="0"/>
        <w:jc w:val="both"/>
      </w:pPr>
      <w:bookmarkStart w:name="z1" w:id="0"/>
      <w:r>
        <w:rPr>
          <w:rFonts w:ascii="Times New Roman"/>
          <w:b w:val="false"/>
          <w:i w:val="false"/>
          <w:color w:val="000000"/>
          <w:sz w:val="28"/>
        </w:rPr>
        <w:t>
      «Мемлекет басшысының 2011 жылғы 28 қаңтардағы «Болашақтың іргесін бірге қалаймыз!» атты Қазақстан халқына Жолдауын іске асыру жөніндегі шаралар туралы» Қазақстан Республикасы Президентінің 2011 жылғы 18 ақпандағы № </w:t>
      </w:r>
      <w:r>
        <w:rPr>
          <w:rFonts w:ascii="Times New Roman"/>
          <w:b w:val="false"/>
          <w:i w:val="false"/>
          <w:color w:val="000000"/>
          <w:sz w:val="28"/>
        </w:rPr>
        <w:t>1158 Жарлығын</w:t>
      </w:r>
      <w:r>
        <w:rPr>
          <w:rFonts w:ascii="Times New Roman"/>
          <w:b w:val="false"/>
          <w:i w:val="false"/>
          <w:color w:val="000000"/>
          <w:sz w:val="28"/>
        </w:rPr>
        <w:t xml:space="preserve"> іске асыру мақсатында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энергия тиімділігін арттырудың 2012-2015 жылдарға арналған </w:t>
      </w:r>
      <w:r>
        <w:rPr>
          <w:rFonts w:ascii="Times New Roman"/>
          <w:b w:val="false"/>
          <w:i w:val="false"/>
          <w:color w:val="000000"/>
          <w:sz w:val="28"/>
        </w:rPr>
        <w:t>кешенді жоспары</w:t>
      </w:r>
      <w:r>
        <w:rPr>
          <w:rFonts w:ascii="Times New Roman"/>
          <w:b w:val="false"/>
          <w:i w:val="false"/>
          <w:color w:val="000000"/>
          <w:sz w:val="28"/>
        </w:rPr>
        <w:t xml:space="preserve"> (бұдан әрі - Жоспар) бекітілсін.</w:t>
      </w:r>
      <w:r>
        <w:br/>
      </w:r>
      <w:r>
        <w:rPr>
          <w:rFonts w:ascii="Times New Roman"/>
          <w:b w:val="false"/>
          <w:i w:val="false"/>
          <w:color w:val="000000"/>
          <w:sz w:val="28"/>
        </w:rPr>
        <w:t>
</w:t>
      </w:r>
      <w:r>
        <w:rPr>
          <w:rFonts w:ascii="Times New Roman"/>
          <w:b w:val="false"/>
          <w:i w:val="false"/>
          <w:color w:val="000000"/>
          <w:sz w:val="28"/>
        </w:rPr>
        <w:t>
      2. Жоспардың орындалуына жауапты орталық және жергілікті атқарушы органдар, сондай-ақ мүдделі ұйымдар:</w:t>
      </w:r>
      <w:r>
        <w:br/>
      </w:r>
      <w:r>
        <w:rPr>
          <w:rFonts w:ascii="Times New Roman"/>
          <w:b w:val="false"/>
          <w:i w:val="false"/>
          <w:color w:val="000000"/>
          <w:sz w:val="28"/>
        </w:rPr>
        <w:t>
</w:t>
      </w:r>
      <w:r>
        <w:rPr>
          <w:rFonts w:ascii="Times New Roman"/>
          <w:b w:val="false"/>
          <w:i w:val="false"/>
          <w:color w:val="000000"/>
          <w:sz w:val="28"/>
        </w:rPr>
        <w:t>
      1) Жоспарды іске асыру жөніндегі шараларды қабылдасын;</w:t>
      </w:r>
      <w:r>
        <w:br/>
      </w:r>
      <w:r>
        <w:rPr>
          <w:rFonts w:ascii="Times New Roman"/>
          <w:b w:val="false"/>
          <w:i w:val="false"/>
          <w:color w:val="000000"/>
          <w:sz w:val="28"/>
        </w:rPr>
        <w:t>
</w:t>
      </w:r>
      <w:r>
        <w:rPr>
          <w:rFonts w:ascii="Times New Roman"/>
          <w:b w:val="false"/>
          <w:i w:val="false"/>
          <w:color w:val="000000"/>
          <w:sz w:val="28"/>
        </w:rPr>
        <w:t>
      2) жылына екі рет, 1 қаңтарға және 1 шілдеге жартыжылдық қорытындылары бойынша Қазақстан Республикасы Индустрия және жаңа технологиялар министрлігіне Жоспардың іске асырылу барысы туралы ақпарат берсін.</w:t>
      </w:r>
      <w:r>
        <w:br/>
      </w:r>
      <w:r>
        <w:rPr>
          <w:rFonts w:ascii="Times New Roman"/>
          <w:b w:val="false"/>
          <w:i w:val="false"/>
          <w:color w:val="000000"/>
          <w:sz w:val="28"/>
        </w:rPr>
        <w:t>
</w:t>
      </w:r>
      <w:r>
        <w:rPr>
          <w:rFonts w:ascii="Times New Roman"/>
          <w:b w:val="false"/>
          <w:i w:val="false"/>
          <w:color w:val="000000"/>
          <w:sz w:val="28"/>
        </w:rPr>
        <w:t>
      3. Қазақстан Республикасы Индустрия және жаңа технологиялар министрлігі жылына екі рет, 20 қаңтарға және 20 шілдеге жартыжылдық қорытындылары бойынша Қазақстан Республикасының Үкіметіне Жоспардың іске асырылу барысы туралы жиынтық ақпарат берсін.</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Қазақстан Республикасы Индустрия және жаңа технологиялар министрлігіне жүктелсін.</w:t>
      </w:r>
      <w:r>
        <w:br/>
      </w:r>
      <w:r>
        <w:rPr>
          <w:rFonts w:ascii="Times New Roman"/>
          <w:b w:val="false"/>
          <w:i w:val="false"/>
          <w:color w:val="000000"/>
          <w:sz w:val="28"/>
        </w:rPr>
        <w:t>
</w:t>
      </w:r>
      <w:r>
        <w:rPr>
          <w:rFonts w:ascii="Times New Roman"/>
          <w:b w:val="false"/>
          <w:i w:val="false"/>
          <w:color w:val="000000"/>
          <w:sz w:val="28"/>
        </w:rPr>
        <w:t>
      5.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9"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Үкіметінің 2011 жылғы 30 қарашадағы</w:t>
      </w:r>
      <w:r>
        <w:br/>
      </w:r>
      <w:r>
        <w:rPr>
          <w:rFonts w:ascii="Times New Roman"/>
          <w:b w:val="false"/>
          <w:i w:val="false"/>
          <w:color w:val="000000"/>
          <w:sz w:val="28"/>
        </w:rPr>
        <w:t xml:space="preserve">
№ 1404 қаулысымен      </w:t>
      </w:r>
      <w:r>
        <w:br/>
      </w:r>
      <w:r>
        <w:rPr>
          <w:rFonts w:ascii="Times New Roman"/>
          <w:b w:val="false"/>
          <w:i w:val="false"/>
          <w:color w:val="000000"/>
          <w:sz w:val="28"/>
        </w:rPr>
        <w:t xml:space="preserve">
бекітілген         </w:t>
      </w:r>
    </w:p>
    <w:bookmarkEnd w:id="1"/>
    <w:bookmarkStart w:name="z10" w:id="2"/>
    <w:p>
      <w:pPr>
        <w:spacing w:after="0"/>
        <w:ind w:left="0"/>
        <w:jc w:val="left"/>
      </w:pPr>
      <w:r>
        <w:rPr>
          <w:rFonts w:ascii="Times New Roman"/>
          <w:b/>
          <w:i w:val="false"/>
          <w:color w:val="000000"/>
        </w:rPr>
        <w:t xml:space="preserve"> 
Қазақстан Республикасының энергия тиімділігін арттырудың 2012 - 2015 жылдарға арналған кешенді жоспары</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7"/>
        <w:gridCol w:w="3211"/>
        <w:gridCol w:w="1783"/>
        <w:gridCol w:w="2141"/>
        <w:gridCol w:w="1868"/>
        <w:gridCol w:w="2289"/>
        <w:gridCol w:w="1911"/>
      </w:tblGrid>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p>
            <w:pPr>
              <w:spacing w:after="20"/>
              <w:ind w:left="20"/>
              <w:jc w:val="both"/>
            </w:pPr>
            <w:r>
              <w:rPr>
                <w:rFonts w:ascii="Times New Roman"/>
                <w:b w:val="false"/>
                <w:i w:val="false"/>
                <w:color w:val="000000"/>
                <w:sz w:val="20"/>
              </w:rPr>
              <w:t>№</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 атауы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орындаушылар</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Болжамды шығыстар, млн. теңге</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көздері</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секторы</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МЭТ субъектілерінде энергетикалық аудитті жүргізуге кеткен шығындарды ішінара өтеу мүмкіндігі туралы ұсыныс енгізу</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желтоқсан</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МЭТ субъектілерінің отын-энергетикалық ресурстардың барлық түрлерін ішкі техникалық есепке алуын ұйымдастыру</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бұйрығы</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желтоқсан</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МЭТ-ке кіретін өнеркәсіп секторындағы МЭТ субъектілері үшін электр энергиясын тұтынуға салық енгізуді кездейтін ҚР Заңы жобасының тұжырымдамасын әзірлеу</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ВАК қорытындысы</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ЭДСМ, Қаржымині</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желтоқсан</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және жылу энергиясын өндіру секторы</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Когенерация технологиясын қолдану мүмкіндігін алдын ала бағалаусыз, жобаланатын энергия көздерінің жылу және электр энергиясын жеке-жеке өндіруге тыйым салуды көздейтін ҚР Заңы жобасының тұжырымдамасын әзірлеу</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ВАК</w:t>
            </w:r>
            <w:r>
              <w:br/>
            </w:r>
            <w:r>
              <w:rPr>
                <w:rFonts w:ascii="Times New Roman"/>
                <w:b w:val="false"/>
                <w:i w:val="false"/>
                <w:color w:val="000000"/>
                <w:sz w:val="20"/>
              </w:rPr>
              <w:t>
</w:t>
            </w:r>
            <w:r>
              <w:rPr>
                <w:rFonts w:ascii="Times New Roman"/>
                <w:b w:val="false"/>
                <w:i w:val="false"/>
                <w:color w:val="000000"/>
                <w:sz w:val="20"/>
              </w:rPr>
              <w:t>қорытындысы</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желтоқсан</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Газды электр станциясындағы бу қазандықтарында газды тікелей жағуға тыйым салуды енгізуді (бу қазандықтарын газды турбиналардың кәдеге жаратушы қазандықтарымен ауыстыру) көздейтін ҚР Заңы жобасының тұжырымдамасын әзірлеу</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ВАК қорытындысы</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желтоқсан</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және электр энергиясын аралас өндіру бойынша қуаттарды енгізген сәттен бастап бірінші бес жыл ішінде корпоративтік табыс салығын төлеуден босату мүмкіндігі туралы ұсыныс енгізу</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20 қаңтар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«Шекті тарифтерді бекіту туралы» Қазақстан Республикасы Үкіметінің 2009 жылғы 25 наурыздағы № 392 </w:t>
            </w:r>
            <w:r>
              <w:rPr>
                <w:rFonts w:ascii="Times New Roman"/>
                <w:b w:val="false"/>
                <w:i w:val="false"/>
                <w:color w:val="000000"/>
                <w:sz w:val="20"/>
              </w:rPr>
              <w:t>қаулысына</w:t>
            </w:r>
            <w:r>
              <w:rPr>
                <w:rFonts w:ascii="Times New Roman"/>
                <w:b w:val="false"/>
                <w:i w:val="false"/>
                <w:color w:val="000000"/>
                <w:sz w:val="20"/>
              </w:rPr>
              <w:t xml:space="preserve"> электр станцияларының энергия аудитін жүргізгеннен кейін шекті тарифтің инвестициялық құрамында энергетикалық тиімділікті арттыру жөніндегі іс-шаралар құнын есепке ала отырып, электр энергиясының шекті тарифтерін қайта қарау бөлігінде түзетулер енгізу</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Үкіметінің қаулысы</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желтоқсан</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Энергетикалық  жабдықтың техникалық жай-күйін бақылаудың автоматтандырылған жүйесін құру мәселесін пысықтау</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ЭДСМ</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жылғы 20 шілде</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 және бюджет секторы</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және Астана мен Алматы қалалары әкімдіктерінің штаттық санына энергетикалық менеджерлерді енгізу туралы ұсыныстар енгізу</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ЭДСМ,ЖАО</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20 қаңтар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1960 жылдан 1990 жыл аралығы кезеңінде салынған үлгілік бюджеттік объектілердің энергетикалық аудитін жүргізу мәселесін пысықтау</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ҚТҮКШІА (жинақтау), ИЖТМ, «ТҮКШЖДҚО» АҚ (келісім бойынша)</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20 қаңтар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Энергетикалық тиімділік өлшемдерін және бюджеттік ұйымдарды күрделі жөндеу кезінде терможаңғыртуды енгізу жөнінде ұсыныстар енгізу</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ҚТҮКШІА (жинақтау), ИЖТМ, «ТҮКШЖДҚО» АҚ (келісім бойынша)</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20 шілде</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әр облыстың және Алматы мен Астана қалаларының 10 КТҮ-де жылуды тұтыну реттеудің автоматтандырылған жүйесін орнату және терможаңғырту элементтерімен күрделі жөндеу үшін инвесторлар тарту</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ИЖТМ-ге ақпарат</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2012-2015 жылғы 1 шілде</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Салааралық шаралар</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МЭТ-ді енгізу</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20 қаңтар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57,334</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Энергияны үнемдеу саласындағы жобаларды қаржыландыру тетігін әзірлеу</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20 қаңтар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және орта кәсіпорындардың энергетикалық аудитін жүргізуге арналған шығындарын субсидиялау мәселесін пысықтау</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ЭДСМ, Қаржымині</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20 қаңтар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Салалар бөлінісіндегі МЭТ субъектілері (химиялық, металлургиялық, машина жасау, тау-кен металлургиялық және т.б.) бойынша энергетикалық аудит жүргізу қағидаларын әзірлеу мәселесін пысықтау</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20 қаңтар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саласында қызметті жүзеге асыратын заңды тұлғалар үшін үлгілік энергетикалық паспорттар әзірлеу мәселесін пысықтау</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20 қаңтар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энергетикалық тиімді жабдықты орнату арқылы өзінің энергетикалық тиімділігін кемінде 30%-ға арттырған барлық МЭТ субъектілерін 5 жыл ішінде корпоративті табыс салығын төлеуден босату мүмкіндігі туралы ұсыныс енгізу</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20 қаңтар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Энергияны үнемдеу саласындағы іс-шараларды, оның ішінде ИСО 50001-2011 ХС талаптарына сәйкес энергетикалық менеджмент бойынша 10 отандық маманды даярлау (оқыту) бойынша қаржыландыру үшін халықаралық қаржы институттарын тарту</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20 қаңтар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«Энергетикалық менеджмент жүйелері. Қолдану бойынша талаптар және нұсқаулық». ҚР СТ ИСО 50001 мемлекеттік стандартын әзірлеу және бекіту</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20 қаңтар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ИСО 50001 стандартының энергетикалық менеджмент жүйесін енгізуге кеткен шығындардың бір бөлігін өтеу мәселесін пысықтау</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ҚТҮКШІА</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20 қаңтар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экономикасының барлық салаларында қолданылатын энергия тиімділігінің қолданылатын (сондай-ақ қолдануға жоспарланғандар) көрсеткіштерінің номенклатурасын (тізбесін) жасау мәселесін қарастыру</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ИЖТМ,ҚТҮКШІА, Қоршағанортамині, ТМРА</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20 қаңтар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үнемдеу саласындағы көрсеткіштерді есептеудің бірыңғай әдістемесін әзірлеу және бекіту мәселесін пысықтау</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ҚҮКШІА,Қоршағанортамині, ТМРА</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20 қаңтар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«Энергия тұтыну нормативтерін бекіту туралы» Қазақстан Республикасы Үкіметінің 2009 жылғы 26 қаңтардағы № 50 </w:t>
            </w:r>
            <w:r>
              <w:rPr>
                <w:rFonts w:ascii="Times New Roman"/>
                <w:b w:val="false"/>
                <w:i w:val="false"/>
                <w:color w:val="000000"/>
                <w:sz w:val="20"/>
              </w:rPr>
              <w:t>қаулысына</w:t>
            </w:r>
            <w:r>
              <w:rPr>
                <w:rFonts w:ascii="Times New Roman"/>
                <w:b w:val="false"/>
                <w:i w:val="false"/>
                <w:color w:val="000000"/>
                <w:sz w:val="20"/>
              </w:rPr>
              <w:t xml:space="preserve"> жүргізілген энергетикалық аудиттердің нәтижелері бойынша өнім бірлігіне кеткен энергия тұтыну нормативтерін қайта қарау бөлігінде түзетуді енгізу</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ҚТҮКШІА</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желтоқсан</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және Астана мен Алматы қалаларының энергия үнемдеудің кешенді жоспарларын әзірлеу</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Мәслихаттардың шешімдері</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қараша</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ККМ және ҚТҮКШІА энергия үнемдеудің ішкі жоспарын әзірлеу</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ҚТҮКШІА, ККМ бұйрығы</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ҚТҮКІША, ККМ</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қараша</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«Самұрық-Қазына» ҰӘҚ» АҚ энергиялық тиімділігін арттыру және энергия үнемдеу бағдарламасын әзірлеу</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 Қазына» ҰӘҚ» АҚ шешімі</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 Қазына» ҰӘҚ» АҚ, ИЖТМ</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қараша</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аудиторларының және энергия менеджерлерінің білімін тексерудің автоматтандырылған жүйесін енгізу жөніндегі мәселені пысықтау</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ЭДСМ</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20 шілде</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Энергияны үнемдеу және энергия тиімділігін арттыру саласындағы уәкілетті органның энергия аудиті бойынша 20 маманын даярлау (оқыту) мәселесін пысықтау</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20 қаңтар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Ғимараттардағы энергия аудиті бойынша отандық 25 маманды даярлау (оқыту)</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ҚТҮКШІА</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20 қаңтар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 қаражаты есебінен</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Масдар ғылым және технологиялар институтында энергияны үнемдеу бойынша отандық 100 маманды даярлау (оқыту) мәселесін пысықтау</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20 қаңтар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тиімділігін арттырудың кешенді жоспарына сәйкес әзірленетін Заң жобасы тұжырымдамасының шеңберінде мемлекеттік сатып алуда ISO 50001 және жабдықтардың энергия тиімділігі класы бар болғаны үшін жеткізушілердің бағасын шартты азайту өлшемдерін белгілеу мәселесін пысықтау</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20 қаңтар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оқу орындарында «Жылу энергетикасы» және «Электр энергетикасы» мамандықтары бойынша іріктеу компонентінің шеңберінде «Энергия менеджменті» және «Энергия аудиті» пәндерін енгізу мәселесін пысықтау</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ИЖТМ-ге ақпарат</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1 шілде</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үнемдеу саласындағы ғылыми-зерттеу және тәжірибелік-конструкторлық жұмыстарды қаржыландыру мәселесін пысықтау</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БҒМ</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2013-2015 жылғы 20 қаңтар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ИЖТМ бюджеттік бағдарламалары шеңберінде</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ЭСКО заң шығарушылық негізін қамтамасыз етуді көздейтін Заң жобасының тұжырымдамасын әзірлеу</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ВАК қорытындысы</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желтоқсан</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тиімділік және энергия үнемдеу бойынша өлшеу құралдарына әдістеріне және нәтижелеріне әдістемелік талаптарды бекіту мәселесін пысықтау</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20 қаңтар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үнемдеу саласында стандарттарды әзірлеу мәселесін пысықтау</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20 қаңтар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үнемдеу және энергия тиімділігін арттыру саласындағы заңнаманы бұзғаны үшін жауаптылық туралы мәселені пысықтау</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20 қаңтар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Пилоттық жобалар</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Мектепте «Энергияны үнемдеу негіздері» атты сынып сағатын енгізу</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ИЖТМ-ге ақпарат</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1 шілде</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оң жағалауының аэрожылуфототүсірілімін жүргізу мәселесін пысықтау</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ИЖТМ-ге ақпарат</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әкімдігі, ИЖТМ</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желтоқсан</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тиімділігі орталықтарын салу</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ҚТҮКШІА, ИЖТМ</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20 қаңтар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3 257,4</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қаласының көшелерін жарықтандыруды жанғырту мәселесін пысықтау</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ИЖТМ-ге ақпарат</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әкімдігі, КТҮКШІА</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желтоқсан</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қаласының барлық мектептерінде автоматтандырылған жылу пункттерін орнату мәселесін пысықтау</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ИЖТМ-ге ақпарат</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әкімдігі, ҚТҮКШІА</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хабардарлығын арттыру</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Энергияны үнемдеуді насихаттау мәселесін пысықтау</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2013-2015 жылғы 20 қаңтар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 «Энергия үнемдеу күнін» өткізу мәселесін пысықтау</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2013-2015 жылғы 20 қаңтар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11" w:id="3"/>
    <w:p>
      <w:pPr>
        <w:spacing w:after="0"/>
        <w:ind w:left="0"/>
        <w:jc w:val="both"/>
      </w:pPr>
      <w:r>
        <w:rPr>
          <w:rFonts w:ascii="Times New Roman"/>
          <w:b w:val="false"/>
          <w:i w:val="false"/>
          <w:color w:val="000000"/>
          <w:sz w:val="28"/>
        </w:rPr>
        <w:t>
      </w:t>
      </w:r>
      <w:r>
        <w:rPr>
          <w:rFonts w:ascii="Times New Roman"/>
          <w:b/>
          <w:i w:val="false"/>
          <w:color w:val="000000"/>
          <w:sz w:val="28"/>
        </w:rPr>
        <w:t>Ескертпе:</w:t>
      </w:r>
      <w:r>
        <w:br/>
      </w:r>
      <w:r>
        <w:rPr>
          <w:rFonts w:ascii="Times New Roman"/>
          <w:b w:val="false"/>
          <w:i w:val="false"/>
          <w:color w:val="000000"/>
          <w:sz w:val="28"/>
        </w:rPr>
        <w:t>
      </w:t>
      </w:r>
      <w:r>
        <w:rPr>
          <w:rFonts w:ascii="Times New Roman"/>
          <w:b/>
          <w:i w:val="false"/>
          <w:color w:val="000000"/>
          <w:sz w:val="28"/>
        </w:rPr>
        <w:t>аббревиатуралардың толық жазылуы:</w:t>
      </w:r>
    </w:p>
    <w:bookmarkEnd w:id="3"/>
    <w:p>
      <w:pPr>
        <w:spacing w:after="0"/>
        <w:ind w:left="0"/>
        <w:jc w:val="both"/>
      </w:pPr>
      <w:r>
        <w:rPr>
          <w:rFonts w:ascii="Times New Roman"/>
          <w:b w:val="false"/>
          <w:i w:val="false"/>
          <w:color w:val="000000"/>
          <w:sz w:val="28"/>
        </w:rPr>
        <w:t>ИЖТМ                 Қазақстан Республикасы Индустрия және жаңа</w:t>
      </w:r>
      <w:r>
        <w:br/>
      </w:r>
      <w:r>
        <w:rPr>
          <w:rFonts w:ascii="Times New Roman"/>
          <w:b w:val="false"/>
          <w:i w:val="false"/>
          <w:color w:val="000000"/>
          <w:sz w:val="28"/>
        </w:rPr>
        <w:t>
                     технологиялар министрлігі</w:t>
      </w:r>
      <w:r>
        <w:br/>
      </w:r>
      <w:r>
        <w:rPr>
          <w:rFonts w:ascii="Times New Roman"/>
          <w:b w:val="false"/>
          <w:i w:val="false"/>
          <w:color w:val="000000"/>
          <w:sz w:val="28"/>
        </w:rPr>
        <w:t>
ККМ                  Қазақстан Республикасы Көлік және коммуникация</w:t>
      </w:r>
      <w:r>
        <w:br/>
      </w:r>
      <w:r>
        <w:rPr>
          <w:rFonts w:ascii="Times New Roman"/>
          <w:b w:val="false"/>
          <w:i w:val="false"/>
          <w:color w:val="000000"/>
          <w:sz w:val="28"/>
        </w:rPr>
        <w:t>
                     министрлігі</w:t>
      </w:r>
      <w:r>
        <w:br/>
      </w:r>
      <w:r>
        <w:rPr>
          <w:rFonts w:ascii="Times New Roman"/>
          <w:b w:val="false"/>
          <w:i w:val="false"/>
          <w:color w:val="000000"/>
          <w:sz w:val="28"/>
        </w:rPr>
        <w:t>
ЭДСМ                 Қазақстан Республикасы Экономикалық даму және</w:t>
      </w:r>
      <w:r>
        <w:br/>
      </w:r>
      <w:r>
        <w:rPr>
          <w:rFonts w:ascii="Times New Roman"/>
          <w:b w:val="false"/>
          <w:i w:val="false"/>
          <w:color w:val="000000"/>
          <w:sz w:val="28"/>
        </w:rPr>
        <w:t>
                     сауда министрлігі</w:t>
      </w:r>
      <w:r>
        <w:br/>
      </w:r>
      <w:r>
        <w:rPr>
          <w:rFonts w:ascii="Times New Roman"/>
          <w:b w:val="false"/>
          <w:i w:val="false"/>
          <w:color w:val="000000"/>
          <w:sz w:val="28"/>
        </w:rPr>
        <w:t>
Қаржымині            Қазақстан Республикасы Қаржы министрлігі</w:t>
      </w:r>
      <w:r>
        <w:br/>
      </w:r>
      <w:r>
        <w:rPr>
          <w:rFonts w:ascii="Times New Roman"/>
          <w:b w:val="false"/>
          <w:i w:val="false"/>
          <w:color w:val="000000"/>
          <w:sz w:val="28"/>
        </w:rPr>
        <w:t>
Қоршағанортамині     Қазақстан Республикасы Қоршаған ортаны қорғау</w:t>
      </w:r>
      <w:r>
        <w:br/>
      </w:r>
      <w:r>
        <w:rPr>
          <w:rFonts w:ascii="Times New Roman"/>
          <w:b w:val="false"/>
          <w:i w:val="false"/>
          <w:color w:val="000000"/>
          <w:sz w:val="28"/>
        </w:rPr>
        <w:t>
                     министрлігі</w:t>
      </w:r>
      <w:r>
        <w:br/>
      </w:r>
      <w:r>
        <w:rPr>
          <w:rFonts w:ascii="Times New Roman"/>
          <w:b w:val="false"/>
          <w:i w:val="false"/>
          <w:color w:val="000000"/>
          <w:sz w:val="28"/>
        </w:rPr>
        <w:t>
БҒМ                  Қазақстан Республикасы Білім және ғылым</w:t>
      </w:r>
      <w:r>
        <w:br/>
      </w:r>
      <w:r>
        <w:rPr>
          <w:rFonts w:ascii="Times New Roman"/>
          <w:b w:val="false"/>
          <w:i w:val="false"/>
          <w:color w:val="000000"/>
          <w:sz w:val="28"/>
        </w:rPr>
        <w:t>
                     министрлігі</w:t>
      </w:r>
      <w:r>
        <w:br/>
      </w:r>
      <w:r>
        <w:rPr>
          <w:rFonts w:ascii="Times New Roman"/>
          <w:b w:val="false"/>
          <w:i w:val="false"/>
          <w:color w:val="000000"/>
          <w:sz w:val="28"/>
        </w:rPr>
        <w:t>
ТМРА                 Қазақстан Республикасы Табиғи монополияларды</w:t>
      </w:r>
      <w:r>
        <w:br/>
      </w:r>
      <w:r>
        <w:rPr>
          <w:rFonts w:ascii="Times New Roman"/>
          <w:b w:val="false"/>
          <w:i w:val="false"/>
          <w:color w:val="000000"/>
          <w:sz w:val="28"/>
        </w:rPr>
        <w:t>
                     реттеу агенттігі</w:t>
      </w:r>
      <w:r>
        <w:br/>
      </w:r>
      <w:r>
        <w:rPr>
          <w:rFonts w:ascii="Times New Roman"/>
          <w:b w:val="false"/>
          <w:i w:val="false"/>
          <w:color w:val="000000"/>
          <w:sz w:val="28"/>
        </w:rPr>
        <w:t>
ЖАО                  жергілікті атқарушы органдар</w:t>
      </w:r>
      <w:r>
        <w:br/>
      </w:r>
      <w:r>
        <w:rPr>
          <w:rFonts w:ascii="Times New Roman"/>
          <w:b w:val="false"/>
          <w:i w:val="false"/>
          <w:color w:val="000000"/>
          <w:sz w:val="28"/>
        </w:rPr>
        <w:t>
ЭСКО                 энергиялық сервистік компания</w:t>
      </w:r>
      <w:r>
        <w:br/>
      </w:r>
      <w:r>
        <w:rPr>
          <w:rFonts w:ascii="Times New Roman"/>
          <w:b w:val="false"/>
          <w:i w:val="false"/>
          <w:color w:val="000000"/>
          <w:sz w:val="28"/>
        </w:rPr>
        <w:t>
ҚТҮКШІА              Қазақстан Республикасы Құрылыс және тұрғын</w:t>
      </w:r>
      <w:r>
        <w:br/>
      </w:r>
      <w:r>
        <w:rPr>
          <w:rFonts w:ascii="Times New Roman"/>
          <w:b w:val="false"/>
          <w:i w:val="false"/>
          <w:color w:val="000000"/>
          <w:sz w:val="28"/>
        </w:rPr>
        <w:t>
                     үй-коммуналдық шаруашылық істері агенттігі</w:t>
      </w:r>
      <w:r>
        <w:br/>
      </w:r>
      <w:r>
        <w:rPr>
          <w:rFonts w:ascii="Times New Roman"/>
          <w:b w:val="false"/>
          <w:i w:val="false"/>
          <w:color w:val="000000"/>
          <w:sz w:val="28"/>
        </w:rPr>
        <w:t>
«ТҮКШЖДҚО» АҚ        «Тұрғын үй-коммуналдық шаруашылығын жаңғырту мен</w:t>
      </w:r>
      <w:r>
        <w:br/>
      </w:r>
      <w:r>
        <w:rPr>
          <w:rFonts w:ascii="Times New Roman"/>
          <w:b w:val="false"/>
          <w:i w:val="false"/>
          <w:color w:val="000000"/>
          <w:sz w:val="28"/>
        </w:rPr>
        <w:t>
                     дамытудың қазақстандық орталығы» акционерлік</w:t>
      </w:r>
      <w:r>
        <w:br/>
      </w:r>
      <w:r>
        <w:rPr>
          <w:rFonts w:ascii="Times New Roman"/>
          <w:b w:val="false"/>
          <w:i w:val="false"/>
          <w:color w:val="000000"/>
          <w:sz w:val="28"/>
        </w:rPr>
        <w:t>
                     қоғамы</w:t>
      </w:r>
      <w:r>
        <w:br/>
      </w:r>
      <w:r>
        <w:rPr>
          <w:rFonts w:ascii="Times New Roman"/>
          <w:b w:val="false"/>
          <w:i w:val="false"/>
          <w:color w:val="000000"/>
          <w:sz w:val="28"/>
        </w:rPr>
        <w:t>
КТҮ                  көп пәтерлі тұрғын үй</w:t>
      </w:r>
      <w:r>
        <w:br/>
      </w:r>
      <w:r>
        <w:rPr>
          <w:rFonts w:ascii="Times New Roman"/>
          <w:b w:val="false"/>
          <w:i w:val="false"/>
          <w:color w:val="000000"/>
          <w:sz w:val="28"/>
        </w:rPr>
        <w:t>
ВАК                  ведомствоаралық комиссия</w:t>
      </w:r>
      <w:r>
        <w:br/>
      </w:r>
      <w:r>
        <w:rPr>
          <w:rFonts w:ascii="Times New Roman"/>
          <w:b w:val="false"/>
          <w:i w:val="false"/>
          <w:color w:val="000000"/>
          <w:sz w:val="28"/>
        </w:rPr>
        <w:t>
МЭТ                  мемлекеттік энергетикалық тізілім</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