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c507" w14:textId="94ec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30 қарашадағы № 1415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министрлігіне Жамбыл облысының әкімдігіне аудару үшін 2011-2012 жылдардағы жылыту маусымында Қаратау және Жаңатас қалаларының үздіксіз жылумен жабдықталуын қамтамасыз ету үшін табиғи газ және отындық мазут сатып алуға 2011 жылға арналған республикалық бюджетте шұғыл шығындарға көзделген Қазақстан Республикасы Үкіметінің резервінен ағымдағы нысаналы трансферттер түрінде 224786000 (екі жүз жиырма төрт миллион жеті жүз сексен алты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