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921ea" w14:textId="45921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"Дипломатиялық қызмет персоналын шет елдерде тұрғын үймен қамтамасыз ету нормативтерін бекіту туралы" Қазақстан Республикасы Үкіметінің 2006 жылғы 15 наурыздағы № 165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2 желтоқсандағы № 1436 Қаулысы. Күші жойылды - Қазақстан Республикасы Үкіметінің 2022 жылғы 29 маусымдағы № 445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Үкіметінің 29.06.2022 </w:t>
      </w:r>
      <w:r>
        <w:rPr>
          <w:rFonts w:ascii="Times New Roman"/>
          <w:b w:val="false"/>
          <w:i w:val="false"/>
          <w:color w:val="ff0000"/>
          <w:sz w:val="28"/>
        </w:rPr>
        <w:t>№ 445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"Дипломатиялық қызмет персоналын шет елдерде тұрғын үймен қамтамасыз ету нормативтерін бекіту туралы" Қазақстан Республикасы Үкіметінің 2006 жылғы 15 наурыздағы № 165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дипломатиялық қызмет персоналын шет елдерде тұрғын үймен қамтамасыз ету нормативтері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1436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 жылғы 15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165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Дипломатиялық қызмет персоналын шет елдерде тұрғын үймен қамтамасыз ету нормативтері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Болу мемлекеті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 адамға тұрғын үй алаңының шекті нормасы (шаршы метр)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Австрия Республикасы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30-ға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Египет Араб Республикасы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35-ке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Әзірбайжан Республикасы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30-ға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Венгрия Республикасы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30-ға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Социалистік Халықтық Ливия Араб Жамахириясы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35-ке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Израиль Мемлекеті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40-қа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Катар Мемлекеті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35-ке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Палестина Мемлекеті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40-қа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Грек Республикасы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30-ға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Иордан Хашимит Корольдігі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35-ке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Ауғанстан Ислам Республикасы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35-ке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Иран Ислам Республикасы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40-қа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Пәкістан Ислам Республикасы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40-қа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Италия Республикасы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30-ға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30-ға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Қытай Халық Республикасы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40-қа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Бельгия Корольдігі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30-ға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Испания Корольдігі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30-ға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Нидерланд Корольдігі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30-ға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Норвегия Корольдігі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30-ға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 Арабиясы Корольдігі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35-ке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Таиланд Корольдігі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40-қа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30-ға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Литва Республикасы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30-ға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Ливан Республикасы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35-ке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Моңғол Республикасы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35-ке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Біріккен Араб Әмірліктері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35-ке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30-ға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30-ға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Болгария Республикасы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30-ға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Грузия Республикасы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30-ға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Үндістан Республикасы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35-ке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Индонезия Республикасы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35-ке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Корея Республикасы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40-қа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Куба Республикасы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30-ға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Латвия Республикасы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30-ға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Молдова Республикасы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30-ға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Польша Республикасы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30-ға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Сингапур Республикасы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35-ке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Тәжікстан Республикасы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30-ға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Өзбекстан Республикасы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35-ке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Хорватия Республикасы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30-ға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30-ға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Румыния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30-ға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Ұлыбритания мен Солтүстік Ирландия Құрама Корольдігі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30-ға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Словак Республикасы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30-ға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30-ға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Оман Сұлтанаты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35-ке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Түркия Республикасы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35-ке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Түрікменстан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30-ға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30-ға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Бразилия Федеративтік Республикасы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30-ға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 Федеративтік Республикасы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30-ға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Малайзия Федерациясы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35-ке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Финляндия Республикасы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30-ға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 Республикасы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30-ға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 Республикасы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30-ға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Швейцария Конфедерациясы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30-ға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Эстон Республикасы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30-ға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Жапония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35-ке дейін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Ескертпе: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Дипломатиялық қызмет персоналын шет елдерде тұрғын үймен қамтамасыз етудің осы нормативтері Қазақстан Республикасының Төтенше және Өкілетті Елшілеріне, сондай-ақ дипломатиялық қызмет персоналы баратын мемлекеттердің дипломатиялық кешендерінде орналастырылған жағдайда қолданылмайды.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