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43c27" w14:textId="1d43c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Республикасындағы мемлекеттік жоспарлау жүйесі туралы" Қазақстан Республикасы Президентінің 2009 жылғы 18 маусымдағы № 827 Жарлығына толықтырулар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 желтоқсандағы № 1440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мемлекеттік жоспарлау жүйесі туралы» Қазақстан Республикасы Президентінің 2009 жылғы 18 маусымдағы № 827 Жарлығына толықтырулар енгізу туралы» Қазақстан Республикасының Президенті Жарлығының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Премьер-Министрі 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Жарлығы «Қазақстан Республикасындағы мемлекеттік жоспарлау жүйесі</w:t>
      </w:r>
      <w:r>
        <w:br/>
      </w:r>
      <w:r>
        <w:rPr>
          <w:rFonts w:ascii="Times New Roman"/>
          <w:b/>
          <w:i w:val="false"/>
          <w:color w:val="000000"/>
        </w:rPr>
        <w:t>
туралы» Қазақстан Республикасы Президентінің 2009 жылғы</w:t>
      </w:r>
      <w:r>
        <w:br/>
      </w:r>
      <w:r>
        <w:rPr>
          <w:rFonts w:ascii="Times New Roman"/>
          <w:b/>
          <w:i w:val="false"/>
          <w:color w:val="000000"/>
        </w:rPr>
        <w:t>
18 маусымдағы № 827 Жарлығына толықтырулар енгізу туралы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Республикасындағы мемлекеттік жоспарлау жүйесі туралы» Қазақстан Республикасы Президентінің 2009 жылғы 18 маусымдағы № 827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30, 259-құжат)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Қазақстан Республикасындағы мемлекеттік жоспарлау жүйесінде: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 мынадай мазмұндағы 2-1)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«2-1) Қазақстан Республикасы Ұлттық қауіпсіздігінің стратегиясы;».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3.2-1-бөліммен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«3.2.-1. Қазақстан Республикасы Ұлттық қауіпсіздігінің стратегиясы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15-1. Қазақстан Республикасы Ұлттық қауіпсіздігінің стратегиясы Қазақстанның 2030 жылға дейінгі даму стратегиясын іске асыру мақсатында әзірленеді және ұлттық қауіпсіздікті қамтамасыз ету саласындағы негізгі проблемалар мен қауіп-қатерлерді, стратегиялық мақсаттар мен нысаналы индикаторларды, міндеттер мен нәтижелер көрсеткіштерін айқындайды.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15-2. Қазақстан Республикасы Ұлттық қауіпсіздігінің стратегиясын мемлекеттік жоспарлау жөніндегі уәкілетті орган орта мерзімді (5 жылға) немесе ұзақ мерзімді (5 жылдан астам) кезеңдерге әзірлейді.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15-3. Қазақстан Республикасы Ұлттық қауіпсіздігі стратегиясының құрылымын, базалық тәсілдері мен негізгі мазмұнын Қазақстан Республикасының Қауіпсіздік Кеңесі мақұлдайды.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15-4. Қазақстан Республикасы Ұлттық қауіпсіздігінің стратегиясын Қазақстан Республикасының Президенті бекітеді.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15-5. Қазақстан Республикасы Ұлттық қауіпсіздігінің стратегиясын іске асыру үшін оны іске асыру жөніндегі Іс-шаралар жоспары әзірленеді.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Іс-шаралар жоспарын мемлекеттік жоспарлау жөніндегі уәкілетті орган кезең-кезеңімен әзірлейді және Қазақстан Республикасы Ұлттық қауіпсіздігінің стратегиясы бекітілген күннен бастап үш ай мерзімде Қазақстан Республикасы Президенті Әкімшілігінің келісімі бойынша Қазақстан Республикасының Үкіметі бекітеді.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15-6. Іс-шаралар жоспарын іске асыру қорытындыларын мемлекеттік жоспарлау жөніндегі уәкілетті орган жыл сайын Қазақстан Республикасы Қауіпсіздік Кеңесінің қарауына енгізеді.».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 қол қойылған күнінен бастап қолданысқа енгізіледі және ресми жариялануға тиіс.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 Президенті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