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acc2" w14:textId="0afa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5 желтоқсандағы № 1449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120-құжат)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28-жол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