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5cce" w14:textId="9605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көмек және санитариялық авиация нысанында медициналық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желтоқсандағы № 1463 Қаулысы. Күші жойылды - Қазақстан Республикасы Үкіметінің 2015 жылғы 7 тамыздағы № 610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610</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енгізiледі).</w:t>
      </w:r>
    </w:p>
    <w:bookmarkEnd w:id="0"/>
    <w:p>
      <w:pPr>
        <w:spacing w:after="0"/>
        <w:ind w:left="0"/>
        <w:jc w:val="both"/>
      </w:pP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Денсаулық сақтау және әлеуметтік даму министрінің 2015 жылғы 27 сәуірдегі № 269</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Жедел медициналық көмек және санитариялық авиация нысанында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желтоқсандағы</w:t>
      </w:r>
      <w:r>
        <w:br/>
      </w:r>
      <w:r>
        <w:rPr>
          <w:rFonts w:ascii="Times New Roman"/>
          <w:b w:val="false"/>
          <w:i w:val="false"/>
          <w:color w:val="000000"/>
          <w:sz w:val="28"/>
        </w:rPr>
        <w:t xml:space="preserve">
№ 1463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Жедел медициналық көмек және санитариялық авиация нысанында медициналық көмек көрсету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жедел медициналық көмек және санитариялық авиация нысанында медициналық көмек көрсету қағидалары (бұдан әрі – Қағидалар) Қазақстан Республикасында медициналық көмектің аталған түрлерін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Жедел медициналық көмек (бұдан әрі – ЖМК) – денсаулыққа келетін елеулі зиянның алдын алу немесе өмірге төнген қатерді жою үшін шұғыл медициналық көмекті талап ететін аурулар мен жағдайлар туындаған кездегі медициналық көмек ұсыну нысаны.</w:t>
      </w:r>
      <w:r>
        <w:br/>
      </w:r>
      <w:r>
        <w:rPr>
          <w:rFonts w:ascii="Times New Roman"/>
          <w:b w:val="false"/>
          <w:i w:val="false"/>
          <w:color w:val="000000"/>
          <w:sz w:val="28"/>
        </w:rPr>
        <w:t>
</w:t>
      </w:r>
      <w:r>
        <w:rPr>
          <w:rFonts w:ascii="Times New Roman"/>
          <w:b w:val="false"/>
          <w:i w:val="false"/>
          <w:color w:val="000000"/>
          <w:sz w:val="28"/>
        </w:rPr>
        <w:t>
      3. Санитариялық авиация – пациенттің тұрған жеріндегі медициналық ұйымда медициналық жабдықтың немесе тиісті біліктілігі бар мамандардың болмауы салдарынан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әртүрлі көлік түрлерімен білікті мамандарды межелі жерге жеткізу немесе науқасты тиісті медициналық ұйымға тасымалдау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4. Мыналар ЖМК көрсетудің негіздемелері болып табылады:</w:t>
      </w:r>
      <w:r>
        <w:br/>
      </w:r>
      <w:r>
        <w:rPr>
          <w:rFonts w:ascii="Times New Roman"/>
          <w:b w:val="false"/>
          <w:i w:val="false"/>
          <w:color w:val="000000"/>
          <w:sz w:val="28"/>
        </w:rPr>
        <w:t>
</w:t>
      </w:r>
      <w:r>
        <w:rPr>
          <w:rFonts w:ascii="Times New Roman"/>
          <w:b w:val="false"/>
          <w:i w:val="false"/>
          <w:color w:val="000000"/>
          <w:sz w:val="28"/>
        </w:rPr>
        <w:t>
      1) уақтылы медициналық көмек көрсетілмеген жағдайда жағдайдың ауырлауына немесе өлімге алып келуі мүмкін, өмірге тікелей төнген қауіп;</w:t>
      </w:r>
      <w:r>
        <w:br/>
      </w:r>
      <w:r>
        <w:rPr>
          <w:rFonts w:ascii="Times New Roman"/>
          <w:b w:val="false"/>
          <w:i w:val="false"/>
          <w:color w:val="000000"/>
          <w:sz w:val="28"/>
        </w:rPr>
        <w:t>
</w:t>
      </w:r>
      <w:r>
        <w:rPr>
          <w:rFonts w:ascii="Times New Roman"/>
          <w:b w:val="false"/>
          <w:i w:val="false"/>
          <w:color w:val="000000"/>
          <w:sz w:val="28"/>
        </w:rPr>
        <w:t>
      2) өмірге тікелей қаупі жоқ, бірақ патологиялық жағдайға байланысты қауіпті кезең кез келген уақытта басталуы мүмкін;</w:t>
      </w:r>
      <w:r>
        <w:br/>
      </w:r>
      <w:r>
        <w:rPr>
          <w:rFonts w:ascii="Times New Roman"/>
          <w:b w:val="false"/>
          <w:i w:val="false"/>
          <w:color w:val="000000"/>
          <w:sz w:val="28"/>
        </w:rPr>
        <w:t>
</w:t>
      </w:r>
      <w:r>
        <w:rPr>
          <w:rFonts w:ascii="Times New Roman"/>
          <w:b w:val="false"/>
          <w:i w:val="false"/>
          <w:color w:val="000000"/>
          <w:sz w:val="28"/>
        </w:rPr>
        <w:t>
      3) өмірге қаупі жоқ, бірақ қоршаған ортаға тікелей қауіп төндіретін жай-күй.</w:t>
      </w:r>
      <w:r>
        <w:br/>
      </w:r>
      <w:r>
        <w:rPr>
          <w:rFonts w:ascii="Times New Roman"/>
          <w:b w:val="false"/>
          <w:i w:val="false"/>
          <w:color w:val="000000"/>
          <w:sz w:val="28"/>
        </w:rPr>
        <w:t>
</w:t>
      </w:r>
      <w:r>
        <w:rPr>
          <w:rFonts w:ascii="Times New Roman"/>
          <w:b w:val="false"/>
          <w:i w:val="false"/>
          <w:color w:val="000000"/>
          <w:sz w:val="28"/>
        </w:rPr>
        <w:t>
      5. ЖМК көрсетуді қажетті емдік-диагностикалық жабдықпен, дәрі-дәрмектермен жарақталған және дайындалған білікті медициналық қызметкерлермен жасақталған көшпелі бригадалар жүзеге асырады.</w:t>
      </w:r>
    </w:p>
    <w:bookmarkEnd w:id="5"/>
    <w:bookmarkStart w:name="z15" w:id="6"/>
    <w:p>
      <w:pPr>
        <w:spacing w:after="0"/>
        <w:ind w:left="0"/>
        <w:jc w:val="left"/>
      </w:pPr>
      <w:r>
        <w:rPr>
          <w:rFonts w:ascii="Times New Roman"/>
          <w:b/>
          <w:i w:val="false"/>
          <w:color w:val="000000"/>
        </w:rPr>
        <w:t xml:space="preserve"> 
2. Жедел медициналық көмек көрсету тәртібі</w:t>
      </w:r>
    </w:p>
    <w:bookmarkEnd w:id="6"/>
    <w:bookmarkStart w:name="z16" w:id="7"/>
    <w:p>
      <w:pPr>
        <w:spacing w:after="0"/>
        <w:ind w:left="0"/>
        <w:jc w:val="both"/>
      </w:pPr>
      <w:r>
        <w:rPr>
          <w:rFonts w:ascii="Times New Roman"/>
          <w:b w:val="false"/>
          <w:i w:val="false"/>
          <w:color w:val="000000"/>
          <w:sz w:val="28"/>
        </w:rPr>
        <w:t>
      6. Жедел медициналық көмек ұйымы (станция, бөлімше) (бұдан әрі – ЖМКҰ) ересектер мен балаларға өміріне қауіп төндіретін жағдайларда, жазатайым оқиғаларда, ауыр науқастарға оқиға болған жерде де, жол жүрген кезде де тәулік бойы жедел медициналық көмек көрсететін медициналық ұйым болып табылады. ЖМКҰ облыстардың, Астана және Алматы қалаларының барлық аумағында ЖМК мен санитариялық авиация қызметінің үйлестірушісі болып табылады.</w:t>
      </w:r>
      <w:r>
        <w:br/>
      </w:r>
      <w:r>
        <w:rPr>
          <w:rFonts w:ascii="Times New Roman"/>
          <w:b w:val="false"/>
          <w:i w:val="false"/>
          <w:color w:val="000000"/>
          <w:sz w:val="28"/>
        </w:rPr>
        <w:t>
</w:t>
      </w:r>
      <w:r>
        <w:rPr>
          <w:rFonts w:ascii="Times New Roman"/>
          <w:b w:val="false"/>
          <w:i w:val="false"/>
          <w:color w:val="000000"/>
          <w:sz w:val="28"/>
        </w:rPr>
        <w:t>
      7. Ірі қалалар мен аудан орталықтарында жергілікті атқарушы органдардың шешімі бойынша ЖМКҰ құрамында кіші станциялар ұйымдастырылады. Кіші станцияларға қызмет көрсету аудандарын мемлекеттік денсаулық сақтау басқармасының жергілікті органдары шұғыл және жедел медициналық станцияның бас дәрігерінің ұсынысы бойынша бекітеді. Кіші станциялар 15 минутта көлікпен жетуді қамтамасыз ету есебімен ұйымдастырылады. Кіші станциялардың қызмет көрсету аймақтары халықтың саны, тығыздығы және жас мөлшерінің құрамы, құрылыс ерекшеліктері, ауданның өнеркәсіптік кәсіпорындарының, ірі ауыл шаруашылығы кешендерінің тығыздығы, көліктік магистральдардың болуы және жағдайы, қозғалыс қарқындылығы және өңірдің басқа да ерекшеліктері ескеріле отырып белгіленеді.</w:t>
      </w:r>
      <w:r>
        <w:br/>
      </w:r>
      <w:r>
        <w:rPr>
          <w:rFonts w:ascii="Times New Roman"/>
          <w:b w:val="false"/>
          <w:i w:val="false"/>
          <w:color w:val="000000"/>
          <w:sz w:val="28"/>
        </w:rPr>
        <w:t>
</w:t>
      </w:r>
      <w:r>
        <w:rPr>
          <w:rFonts w:ascii="Times New Roman"/>
          <w:b w:val="false"/>
          <w:i w:val="false"/>
          <w:color w:val="000000"/>
          <w:sz w:val="28"/>
        </w:rPr>
        <w:t>
      8. ЖМКҰ әрбір 100 мың тұрғынға 2 тіркелмелі қалалық телефон байланысымен, бірақ 2-ден аз болмауы тиіс (оның ішінде медициналық ұйымдармен, Ішкі істер министрлігінің, Қазақстан Республикасы Төтенше жағдайлар министрлігінің, Көлік және байланыс министрлігінің қызметтерімен – жол-пайдалану учаскелері), қалааралық байланыс телефонымен, сондай-ақ көшпелі бригадалармен радио байланыспен қамтамасыз етіледі.</w:t>
      </w:r>
      <w:r>
        <w:br/>
      </w:r>
      <w:r>
        <w:rPr>
          <w:rFonts w:ascii="Times New Roman"/>
          <w:b w:val="false"/>
          <w:i w:val="false"/>
          <w:color w:val="000000"/>
          <w:sz w:val="28"/>
        </w:rPr>
        <w:t>
      Жедел медициналық көмектің барлық станциялары мен бөлімшелері автоматтандырылған басқару жүйесімен, медициналық ұйымның автомобиль көлігіне жерсеріктік мониторинг жүргізуге мүмкіндік беретін жүйелермен және шақыртуды қабылдау жазбасын тіркейтін жүйемен жабдықталады.</w:t>
      </w:r>
      <w:r>
        <w:br/>
      </w:r>
      <w:r>
        <w:rPr>
          <w:rFonts w:ascii="Times New Roman"/>
          <w:b w:val="false"/>
          <w:i w:val="false"/>
          <w:color w:val="000000"/>
          <w:sz w:val="28"/>
        </w:rPr>
        <w:t>
      ЖМКҰ қызметіне халық ұялы немесе қалалық телефондар арқылы байланыса алады.</w:t>
      </w:r>
      <w:r>
        <w:br/>
      </w:r>
      <w:r>
        <w:rPr>
          <w:rFonts w:ascii="Times New Roman"/>
          <w:b w:val="false"/>
          <w:i w:val="false"/>
          <w:color w:val="000000"/>
          <w:sz w:val="28"/>
        </w:rPr>
        <w:t>
</w:t>
      </w:r>
      <w:r>
        <w:rPr>
          <w:rFonts w:ascii="Times New Roman"/>
          <w:b w:val="false"/>
          <w:i w:val="false"/>
          <w:color w:val="000000"/>
          <w:sz w:val="28"/>
        </w:rPr>
        <w:t>
      9. ЖМКҰ-да шұғыл медициналық көмек көрсетуді ЖМК-ның көшпелі бригадалары (фельдшерлік, дәрігерлік, мамандандырылған) – штаттық нормативтерге сәйкес ұйымдастырылған ЖМКҰ функционалдық бірліктері жүзеге асырады.</w:t>
      </w:r>
      <w:r>
        <w:br/>
      </w:r>
      <w:r>
        <w:rPr>
          <w:rFonts w:ascii="Times New Roman"/>
          <w:b w:val="false"/>
          <w:i w:val="false"/>
          <w:color w:val="000000"/>
          <w:sz w:val="28"/>
        </w:rPr>
        <w:t>
</w:t>
      </w:r>
      <w:r>
        <w:rPr>
          <w:rFonts w:ascii="Times New Roman"/>
          <w:b w:val="false"/>
          <w:i w:val="false"/>
          <w:color w:val="000000"/>
          <w:sz w:val="28"/>
        </w:rPr>
        <w:t>
      10. ЖМК фельдшерлік көшпелі бригадасы құрамына фельдшер ("емдеу ісі" мамандығы бойынша дипломы бар, мамандық бойынша жеке тұлғаға медициналық қызметті жүзеге асыру құқығын беретін құжат – маман сертификаты (бұдан әрі – сертификат) бар орта медициналық білімі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11. ЖМК дәрігерлік көшпелі бригадасы құрамына дәрігер (жоғары медициналық білімі, "емдеу ісі" немесе "педиатрия" мамандығы бойынша дипломы және "жедел медициналық көмек" мамандығы бойынша сертификаты бар маман), фельдшер (орта медициналық білімі, "емдеу ісі" мамандығы бойынша дипломы, сертификаты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12. Қалалар мен аудан орталықтарында қызмет көрсетілетін қала немесе аудан халқының санына байланысты мамандандырылған бригадалар ұйымдастырылады:</w:t>
      </w:r>
      <w:r>
        <w:br/>
      </w:r>
      <w:r>
        <w:rPr>
          <w:rFonts w:ascii="Times New Roman"/>
          <w:b w:val="false"/>
          <w:i w:val="false"/>
          <w:color w:val="000000"/>
          <w:sz w:val="28"/>
        </w:rPr>
        <w:t>
      70 мыңнан астам тұрғын – қарқынды терапия бригадалары, сондай-ақ балаларға медициналық көмек көрсететін бригадалар;</w:t>
      </w:r>
      <w:r>
        <w:br/>
      </w:r>
      <w:r>
        <w:rPr>
          <w:rFonts w:ascii="Times New Roman"/>
          <w:b w:val="false"/>
          <w:i w:val="false"/>
          <w:color w:val="000000"/>
          <w:sz w:val="28"/>
        </w:rPr>
        <w:t>
      100 мыңнан астам тұрғын – арнайы бейінді мамандандырылған бригадалар (кардиологиялық, неврологиялық, акушериялық-гинекологиялық, реанимациялық, психиатриялық және басқалар).</w:t>
      </w:r>
      <w:r>
        <w:br/>
      </w:r>
      <w:r>
        <w:rPr>
          <w:rFonts w:ascii="Times New Roman"/>
          <w:b w:val="false"/>
          <w:i w:val="false"/>
          <w:color w:val="000000"/>
          <w:sz w:val="28"/>
        </w:rPr>
        <w:t>
</w:t>
      </w:r>
      <w:r>
        <w:rPr>
          <w:rFonts w:ascii="Times New Roman"/>
          <w:b w:val="false"/>
          <w:i w:val="false"/>
          <w:color w:val="000000"/>
          <w:sz w:val="28"/>
        </w:rPr>
        <w:t>
      13. ЖМК мамандандырылған көшпелі бригадасы құрамына дәрігер (жоғары медициналық білімі, "емдеу ісі" немесе "педиатрия" мамандығы бойынша дипломы, "жедел медициналық көмек" мамандығы бойынша дәрігер сертификаты бар және мамандандырылған бригада бейіні бойынша мамандандыруы бар маман), фелдьшер (орта медициналық білімі, "емдеу ісі" мамандығы бойынша дипломы, сертификаты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14. ЖМКҰ шақырту түскен кезде мынадай деректер жазып алынады:</w:t>
      </w:r>
      <w:r>
        <w:br/>
      </w:r>
      <w:r>
        <w:rPr>
          <w:rFonts w:ascii="Times New Roman"/>
          <w:b w:val="false"/>
          <w:i w:val="false"/>
          <w:color w:val="000000"/>
          <w:sz w:val="28"/>
        </w:rPr>
        <w:t>
</w:t>
      </w:r>
      <w:r>
        <w:rPr>
          <w:rFonts w:ascii="Times New Roman"/>
          <w:b w:val="false"/>
          <w:i w:val="false"/>
          <w:color w:val="000000"/>
          <w:sz w:val="28"/>
        </w:rPr>
        <w:t>
      1) науқастың тегі, аты, әкесінің аты, жасы және жынысы;</w:t>
      </w:r>
      <w:r>
        <w:br/>
      </w:r>
      <w:r>
        <w:rPr>
          <w:rFonts w:ascii="Times New Roman"/>
          <w:b w:val="false"/>
          <w:i w:val="false"/>
          <w:color w:val="000000"/>
          <w:sz w:val="28"/>
        </w:rPr>
        <w:t>
</w:t>
      </w:r>
      <w:r>
        <w:rPr>
          <w:rFonts w:ascii="Times New Roman"/>
          <w:b w:val="false"/>
          <w:i w:val="false"/>
          <w:color w:val="000000"/>
          <w:sz w:val="28"/>
        </w:rPr>
        <w:t>
      2) пациенттің жай-күйі және жазатайым оқиғаның немесе ауруының мән-жайы бойынша қысқаша деректер;</w:t>
      </w:r>
      <w:r>
        <w:br/>
      </w:r>
      <w:r>
        <w:rPr>
          <w:rFonts w:ascii="Times New Roman"/>
          <w:b w:val="false"/>
          <w:i w:val="false"/>
          <w:color w:val="000000"/>
          <w:sz w:val="28"/>
        </w:rPr>
        <w:t>
</w:t>
      </w:r>
      <w:r>
        <w:rPr>
          <w:rFonts w:ascii="Times New Roman"/>
          <w:b w:val="false"/>
          <w:i w:val="false"/>
          <w:color w:val="000000"/>
          <w:sz w:val="28"/>
        </w:rPr>
        <w:t>
      3) нақты мекенжайы мен телефоны, кіреберіс есігінің коды, сондай-ақ пациенттің тұратын жеріне өтетін жол туралы деректер.</w:t>
      </w:r>
      <w:r>
        <w:br/>
      </w:r>
      <w:r>
        <w:rPr>
          <w:rFonts w:ascii="Times New Roman"/>
          <w:b w:val="false"/>
          <w:i w:val="false"/>
          <w:color w:val="000000"/>
          <w:sz w:val="28"/>
        </w:rPr>
        <w:t>
</w:t>
      </w:r>
      <w:r>
        <w:rPr>
          <w:rFonts w:ascii="Times New Roman"/>
          <w:b w:val="false"/>
          <w:i w:val="false"/>
          <w:color w:val="000000"/>
          <w:sz w:val="28"/>
        </w:rPr>
        <w:t>
      15. Келіп түскен шақырту сипаты, ауру бейіні бойынша өңделеді және ЖМК көшпелі бригадасына беріледі. Көшпелі бригадалар:</w:t>
      </w:r>
      <w:r>
        <w:br/>
      </w:r>
      <w:r>
        <w:rPr>
          <w:rFonts w:ascii="Times New Roman"/>
          <w:b w:val="false"/>
          <w:i w:val="false"/>
          <w:color w:val="000000"/>
          <w:sz w:val="28"/>
        </w:rPr>
        <w:t>
</w:t>
      </w:r>
      <w:r>
        <w:rPr>
          <w:rFonts w:ascii="Times New Roman"/>
          <w:b w:val="false"/>
          <w:i w:val="false"/>
          <w:color w:val="000000"/>
          <w:sz w:val="28"/>
        </w:rPr>
        <w:t>
      1) ЖМК көрсету және жазатайым оқиғалар жағдайында, жарақаттанған және уланған кезде пациенттерді тасымалдау үшін;</w:t>
      </w:r>
      <w:r>
        <w:br/>
      </w:r>
      <w:r>
        <w:rPr>
          <w:rFonts w:ascii="Times New Roman"/>
          <w:b w:val="false"/>
          <w:i w:val="false"/>
          <w:color w:val="000000"/>
          <w:sz w:val="28"/>
        </w:rPr>
        <w:t>
</w:t>
      </w:r>
      <w:r>
        <w:rPr>
          <w:rFonts w:ascii="Times New Roman"/>
          <w:b w:val="false"/>
          <w:i w:val="false"/>
          <w:color w:val="000000"/>
          <w:sz w:val="28"/>
        </w:rPr>
        <w:t>
      2) сырқаттану, оның ішінде психикалық, науқастың және оның айналасындағы тұлғалардың өміріне және денсаулығына қауіп төндіретін аурулар кезінде;</w:t>
      </w:r>
      <w:r>
        <w:br/>
      </w:r>
      <w:r>
        <w:rPr>
          <w:rFonts w:ascii="Times New Roman"/>
          <w:b w:val="false"/>
          <w:i w:val="false"/>
          <w:color w:val="000000"/>
          <w:sz w:val="28"/>
        </w:rPr>
        <w:t>
</w:t>
      </w:r>
      <w:r>
        <w:rPr>
          <w:rFonts w:ascii="Times New Roman"/>
          <w:b w:val="false"/>
          <w:i w:val="false"/>
          <w:color w:val="000000"/>
          <w:sz w:val="28"/>
        </w:rPr>
        <w:t>
      3) босану және жүктілік ағымының асқынулары кезінде;</w:t>
      </w:r>
      <w:r>
        <w:br/>
      </w:r>
      <w:r>
        <w:rPr>
          <w:rFonts w:ascii="Times New Roman"/>
          <w:b w:val="false"/>
          <w:i w:val="false"/>
          <w:color w:val="000000"/>
          <w:sz w:val="28"/>
        </w:rPr>
        <w:t>
</w:t>
      </w:r>
      <w:r>
        <w:rPr>
          <w:rFonts w:ascii="Times New Roman"/>
          <w:b w:val="false"/>
          <w:i w:val="false"/>
          <w:color w:val="000000"/>
          <w:sz w:val="28"/>
        </w:rPr>
        <w:t>
      4) шұғыл медициналық көмекті талап ететін науқастарды емдеуге жатқызуға, оның ішінде бастапқы медициналық-санитариялық көмек (бұдан әрі – БМСК) ұйымының мамандарын шақырту бойынша тасымалдау үшін жіберіледі.</w:t>
      </w:r>
      <w:r>
        <w:br/>
      </w:r>
      <w:r>
        <w:rPr>
          <w:rFonts w:ascii="Times New Roman"/>
          <w:b w:val="false"/>
          <w:i w:val="false"/>
          <w:color w:val="000000"/>
          <w:sz w:val="28"/>
        </w:rPr>
        <w:t>
</w:t>
      </w:r>
      <w:r>
        <w:rPr>
          <w:rFonts w:ascii="Times New Roman"/>
          <w:b w:val="false"/>
          <w:i w:val="false"/>
          <w:color w:val="000000"/>
          <w:sz w:val="28"/>
        </w:rPr>
        <w:t>
      16. Шақыртуды алған кезден бастап ЖМК бригадасына қызмет көрсету үшін бергенге дейін ЖМК бригадаларының шығу регламенті осы Қағидаларға қосымшаға сәйкес шақырту жеделдігі санатының тізбесімен анықталады:</w:t>
      </w:r>
      <w:r>
        <w:br/>
      </w:r>
      <w:r>
        <w:rPr>
          <w:rFonts w:ascii="Times New Roman"/>
          <w:b w:val="false"/>
          <w:i w:val="false"/>
          <w:color w:val="000000"/>
          <w:sz w:val="28"/>
        </w:rPr>
        <w:t>
</w:t>
      </w:r>
      <w:r>
        <w:rPr>
          <w:rFonts w:ascii="Times New Roman"/>
          <w:b w:val="false"/>
          <w:i w:val="false"/>
          <w:color w:val="000000"/>
          <w:sz w:val="28"/>
        </w:rPr>
        <w:t>
      1) 1-3 жеделділік санаты – 5 минутқа дейін;</w:t>
      </w:r>
      <w:r>
        <w:br/>
      </w:r>
      <w:r>
        <w:rPr>
          <w:rFonts w:ascii="Times New Roman"/>
          <w:b w:val="false"/>
          <w:i w:val="false"/>
          <w:color w:val="000000"/>
          <w:sz w:val="28"/>
        </w:rPr>
        <w:t>
</w:t>
      </w:r>
      <w:r>
        <w:rPr>
          <w:rFonts w:ascii="Times New Roman"/>
          <w:b w:val="false"/>
          <w:i w:val="false"/>
          <w:color w:val="000000"/>
          <w:sz w:val="28"/>
        </w:rPr>
        <w:t>
      2) 4-5 жеделділік санаты – 20 минутқа дейін;</w:t>
      </w:r>
      <w:r>
        <w:br/>
      </w:r>
      <w:r>
        <w:rPr>
          <w:rFonts w:ascii="Times New Roman"/>
          <w:b w:val="false"/>
          <w:i w:val="false"/>
          <w:color w:val="000000"/>
          <w:sz w:val="28"/>
        </w:rPr>
        <w:t>
</w:t>
      </w:r>
      <w:r>
        <w:rPr>
          <w:rFonts w:ascii="Times New Roman"/>
          <w:b w:val="false"/>
          <w:i w:val="false"/>
          <w:color w:val="000000"/>
          <w:sz w:val="28"/>
        </w:rPr>
        <w:t>
      3) 6 жеделділік санаты – 30 минутқа дейін.</w:t>
      </w:r>
      <w:r>
        <w:br/>
      </w:r>
      <w:r>
        <w:rPr>
          <w:rFonts w:ascii="Times New Roman"/>
          <w:b w:val="false"/>
          <w:i w:val="false"/>
          <w:color w:val="000000"/>
          <w:sz w:val="28"/>
        </w:rPr>
        <w:t>
      Осы Қағидалардың 16-тармағында көрсетілген ЖМК бригадасының шақырту жеделділігіне байланысты ЖМК станциясынан (бөлімшесінен) қызмет көрсету бойынша тапсырма алынған уақыттан бастап науқастың орналасқан жеріне дейін ЖМК бригадасының жету уақыты:</w:t>
      </w:r>
      <w:r>
        <w:br/>
      </w:r>
      <w:r>
        <w:rPr>
          <w:rFonts w:ascii="Times New Roman"/>
          <w:b w:val="false"/>
          <w:i w:val="false"/>
          <w:color w:val="000000"/>
          <w:sz w:val="28"/>
        </w:rPr>
        <w:t>
      1-3 жеделділік санатында – 15 минутты;</w:t>
      </w:r>
      <w:r>
        <w:br/>
      </w:r>
      <w:r>
        <w:rPr>
          <w:rFonts w:ascii="Times New Roman"/>
          <w:b w:val="false"/>
          <w:i w:val="false"/>
          <w:color w:val="000000"/>
          <w:sz w:val="28"/>
        </w:rPr>
        <w:t>
      4-5 жеделділік санатында – 25 минутты;</w:t>
      </w:r>
      <w:r>
        <w:br/>
      </w:r>
      <w:r>
        <w:rPr>
          <w:rFonts w:ascii="Times New Roman"/>
          <w:b w:val="false"/>
          <w:i w:val="false"/>
          <w:color w:val="000000"/>
          <w:sz w:val="28"/>
        </w:rPr>
        <w:t>
      6 жеделділік санатында – 30 минутты құрайды.</w:t>
      </w:r>
      <w:r>
        <w:br/>
      </w:r>
      <w:r>
        <w:rPr>
          <w:rFonts w:ascii="Times New Roman"/>
          <w:b w:val="false"/>
          <w:i w:val="false"/>
          <w:color w:val="000000"/>
          <w:sz w:val="28"/>
        </w:rPr>
        <w:t>
</w:t>
      </w:r>
      <w:r>
        <w:rPr>
          <w:rFonts w:ascii="Times New Roman"/>
          <w:b w:val="false"/>
          <w:i w:val="false"/>
          <w:color w:val="000000"/>
          <w:sz w:val="28"/>
        </w:rPr>
        <w:t>
      17. Мамандандырылған бригадаларды жіберу медицина қызметкерлерінің шақыртуы бойынша да, тікелей халықтың шақыртуы бойынша да жүзеге асырылады. Бұл ретте мамандандырылған бригаданы шақырған медицина персоналы өздері шақырған бригада келгенге дейін қажетті медициналық көмек көрсетеді.</w:t>
      </w:r>
      <w:r>
        <w:br/>
      </w:r>
      <w:r>
        <w:rPr>
          <w:rFonts w:ascii="Times New Roman"/>
          <w:b w:val="false"/>
          <w:i w:val="false"/>
          <w:color w:val="000000"/>
          <w:sz w:val="28"/>
        </w:rPr>
        <w:t>
</w:t>
      </w:r>
      <w:r>
        <w:rPr>
          <w:rFonts w:ascii="Times New Roman"/>
          <w:b w:val="false"/>
          <w:i w:val="false"/>
          <w:color w:val="000000"/>
          <w:sz w:val="28"/>
        </w:rPr>
        <w:t>
      18. Зардап шеккендер мен пациенттер тексеру және ауруханаға жатқызу үшін стационарлық көмек көрсететін медициналық ұйымдарға (ургенттік стационарлар) жеткізілуі тиіс. Қажет болған жағдайда өмірлік айғақтары бойынша алдын-ала хабарлай отырып, жақын орналасқан денсаулық сақтау ұйымына жеткізу жүзеге асырылады.</w:t>
      </w:r>
      <w:r>
        <w:br/>
      </w:r>
      <w:r>
        <w:rPr>
          <w:rFonts w:ascii="Times New Roman"/>
          <w:b w:val="false"/>
          <w:i w:val="false"/>
          <w:color w:val="000000"/>
          <w:sz w:val="28"/>
        </w:rPr>
        <w:t>
</w:t>
      </w:r>
      <w:r>
        <w:rPr>
          <w:rFonts w:ascii="Times New Roman"/>
          <w:b w:val="false"/>
          <w:i w:val="false"/>
          <w:color w:val="000000"/>
          <w:sz w:val="28"/>
        </w:rPr>
        <w:t>
      19. ЖМК станциясының (бөлімшесінің) ауысымдағы аға дәрігері стационар жағдайында шұғыл емдеу-диагностика іс-шараларын талап ететін пациенттер жеткізілген кезде:</w:t>
      </w:r>
      <w:r>
        <w:br/>
      </w:r>
      <w:r>
        <w:rPr>
          <w:rFonts w:ascii="Times New Roman"/>
          <w:b w:val="false"/>
          <w:i w:val="false"/>
          <w:color w:val="000000"/>
          <w:sz w:val="28"/>
        </w:rPr>
        <w:t>
      пациент жеткізілетін стацонарлық көмек көрсетуші медициналық ұйымның қабылдау бөлімімен байланыс орнатады;</w:t>
      </w:r>
      <w:r>
        <w:br/>
      </w:r>
      <w:r>
        <w:rPr>
          <w:rFonts w:ascii="Times New Roman"/>
          <w:b w:val="false"/>
          <w:i w:val="false"/>
          <w:color w:val="000000"/>
          <w:sz w:val="28"/>
        </w:rPr>
        <w:t>
      жеткізілген науқастың жай-күйі туралы ақпаратты қалалық, облыстық, республикалық деңгейдегі стационарлық көмек көрсететін қабылдаушы медициналық ұйымның назарына жеткізеді.</w:t>
      </w:r>
      <w:r>
        <w:br/>
      </w:r>
      <w:r>
        <w:rPr>
          <w:rFonts w:ascii="Times New Roman"/>
          <w:b w:val="false"/>
          <w:i w:val="false"/>
          <w:color w:val="000000"/>
          <w:sz w:val="28"/>
        </w:rPr>
        <w:t>
</w:t>
      </w:r>
      <w:r>
        <w:rPr>
          <w:rFonts w:ascii="Times New Roman"/>
          <w:b w:val="false"/>
          <w:i w:val="false"/>
          <w:color w:val="000000"/>
          <w:sz w:val="28"/>
        </w:rPr>
        <w:t>
      20. ЖМК бригадасының стационардың қабылдау бөлімінде болу уақыты (пациентті немесе зардап шегушіні жауапты кезекші дәрігерге беру уақыты) ЖМЖ бригадасының пациентті жеткізу уақыты мен қабылдау бөлімшесі дәрігерінің науқасты қабылдау уақыты шақырту картасына белгілене отырып, келген сәттен бастап 10 минутты құрайды.</w:t>
      </w:r>
      <w:r>
        <w:br/>
      </w:r>
      <w:r>
        <w:rPr>
          <w:rFonts w:ascii="Times New Roman"/>
          <w:b w:val="false"/>
          <w:i w:val="false"/>
          <w:color w:val="000000"/>
          <w:sz w:val="28"/>
        </w:rPr>
        <w:t>
</w:t>
      </w:r>
      <w:r>
        <w:rPr>
          <w:rFonts w:ascii="Times New Roman"/>
          <w:b w:val="false"/>
          <w:i w:val="false"/>
          <w:color w:val="000000"/>
          <w:sz w:val="28"/>
        </w:rPr>
        <w:t>
      21. Өміріне қауіп төндіретін аурумен пациентті немесе кәмелетке толмаған тұлғаны шұғыл стационарлық көмек көрсететін денсаулық сақтау ұйымына тасымалдау кезінде ЖМКҰ санитариялық автокөлікте туысының (бір адамнан артық емес) оны алып жүруіне рұқсат етіледі.</w:t>
      </w:r>
      <w:r>
        <w:br/>
      </w:r>
      <w:r>
        <w:rPr>
          <w:rFonts w:ascii="Times New Roman"/>
          <w:b w:val="false"/>
          <w:i w:val="false"/>
          <w:color w:val="000000"/>
          <w:sz w:val="28"/>
        </w:rPr>
        <w:t>
</w:t>
      </w:r>
      <w:r>
        <w:rPr>
          <w:rFonts w:ascii="Times New Roman"/>
          <w:b w:val="false"/>
          <w:i w:val="false"/>
          <w:color w:val="000000"/>
          <w:sz w:val="28"/>
        </w:rPr>
        <w:t>
      22. Емдеуге жатқызуға айғақтары болмаған немесе пациент емдеуге жатқызудан бас тартқан кезде учаскелік дәрігер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денсаулық сақтау саласындағы уәкілетті орган (бұдан әрі – уәкілетті орган) </w:t>
      </w:r>
      <w:r>
        <w:rPr>
          <w:rFonts w:ascii="Times New Roman"/>
          <w:b w:val="false"/>
          <w:i w:val="false"/>
          <w:color w:val="000000"/>
          <w:sz w:val="28"/>
        </w:rPr>
        <w:t>бекіткен</w:t>
      </w:r>
      <w:r>
        <w:rPr>
          <w:rFonts w:ascii="Times New Roman"/>
          <w:b w:val="false"/>
          <w:i w:val="false"/>
          <w:color w:val="000000"/>
          <w:sz w:val="28"/>
        </w:rPr>
        <w:t xml:space="preserve"> нысан бойынша сигнал парағы ресімделеді.</w:t>
      </w:r>
      <w:r>
        <w:br/>
      </w:r>
      <w:r>
        <w:rPr>
          <w:rFonts w:ascii="Times New Roman"/>
          <w:b w:val="false"/>
          <w:i w:val="false"/>
          <w:color w:val="000000"/>
          <w:sz w:val="28"/>
        </w:rPr>
        <w:t>
</w:t>
      </w:r>
      <w:r>
        <w:rPr>
          <w:rFonts w:ascii="Times New Roman"/>
          <w:b w:val="false"/>
          <w:i w:val="false"/>
          <w:color w:val="000000"/>
          <w:sz w:val="28"/>
        </w:rPr>
        <w:t>
      23. ЖМКҰ тәуліктік режимде халық жеке жүгінген кезде немесе телефон арқылы медициналық көмек көрсетілген станцияның (бөлімшенің) медицина қызметкерлері пациенттердің немесе бақытсыз жағдайлар кезінде зардап шегушілердің қай жерде екендігі туралы ауызша анықтамалар береді. Шұғыл қызмет көрсетуді талап етпейтін жағдайларда ЖМКҰ ауысымының аға дәрігері пациентке медициналық көмекке жүгіну үшін медициналық ұйымның координаттарын (мекенжайы, телефоны) ұсынады.</w:t>
      </w:r>
      <w:r>
        <w:br/>
      </w:r>
      <w:r>
        <w:rPr>
          <w:rFonts w:ascii="Times New Roman"/>
          <w:b w:val="false"/>
          <w:i w:val="false"/>
          <w:color w:val="000000"/>
          <w:sz w:val="28"/>
        </w:rPr>
        <w:t>
</w:t>
      </w:r>
      <w:r>
        <w:rPr>
          <w:rFonts w:ascii="Times New Roman"/>
          <w:b w:val="false"/>
          <w:i w:val="false"/>
          <w:color w:val="000000"/>
          <w:sz w:val="28"/>
        </w:rPr>
        <w:t>
      24. ЖМКҰ:</w:t>
      </w:r>
      <w:r>
        <w:br/>
      </w:r>
      <w:r>
        <w:rPr>
          <w:rFonts w:ascii="Times New Roman"/>
          <w:b w:val="false"/>
          <w:i w:val="false"/>
          <w:color w:val="000000"/>
          <w:sz w:val="28"/>
        </w:rPr>
        <w:t>
</w:t>
      </w:r>
      <w:r>
        <w:rPr>
          <w:rFonts w:ascii="Times New Roman"/>
          <w:b w:val="false"/>
          <w:i w:val="false"/>
          <w:color w:val="000000"/>
          <w:sz w:val="28"/>
        </w:rPr>
        <w:t>
      1) сот-медициналық қорытындысын;</w:t>
      </w:r>
      <w:r>
        <w:br/>
      </w:r>
      <w:r>
        <w:rPr>
          <w:rFonts w:ascii="Times New Roman"/>
          <w:b w:val="false"/>
          <w:i w:val="false"/>
          <w:color w:val="000000"/>
          <w:sz w:val="28"/>
        </w:rPr>
        <w:t>
</w:t>
      </w:r>
      <w:r>
        <w:rPr>
          <w:rFonts w:ascii="Times New Roman"/>
          <w:b w:val="false"/>
          <w:i w:val="false"/>
          <w:color w:val="000000"/>
          <w:sz w:val="28"/>
        </w:rPr>
        <w:t>
      2) психобелсенді заттарды тұтыну және мас болу фактісін белгілеу үшін медициналық куәландыру қорытындысын;</w:t>
      </w:r>
      <w:r>
        <w:br/>
      </w:r>
      <w:r>
        <w:rPr>
          <w:rFonts w:ascii="Times New Roman"/>
          <w:b w:val="false"/>
          <w:i w:val="false"/>
          <w:color w:val="000000"/>
          <w:sz w:val="28"/>
        </w:rPr>
        <w:t>
</w:t>
      </w:r>
      <w:r>
        <w:rPr>
          <w:rFonts w:ascii="Times New Roman"/>
          <w:b w:val="false"/>
          <w:i w:val="false"/>
          <w:color w:val="000000"/>
          <w:sz w:val="28"/>
        </w:rPr>
        <w:t>
      3) ЖМК бригадасын шақырту туралы жазбаша анықтамаларды, ЖМК бригадасы қойған диагноз туралы қорытынды ұсынбайды.</w:t>
      </w:r>
      <w:r>
        <w:br/>
      </w:r>
      <w:r>
        <w:rPr>
          <w:rFonts w:ascii="Times New Roman"/>
          <w:b w:val="false"/>
          <w:i w:val="false"/>
          <w:color w:val="000000"/>
          <w:sz w:val="28"/>
        </w:rPr>
        <w:t>
</w:t>
      </w:r>
      <w:r>
        <w:rPr>
          <w:rFonts w:ascii="Times New Roman"/>
          <w:b w:val="false"/>
          <w:i w:val="false"/>
          <w:color w:val="000000"/>
          <w:sz w:val="28"/>
        </w:rPr>
        <w:t>
      25. ЖМКҰ:</w:t>
      </w:r>
      <w:r>
        <w:br/>
      </w:r>
      <w:r>
        <w:rPr>
          <w:rFonts w:ascii="Times New Roman"/>
          <w:b w:val="false"/>
          <w:i w:val="false"/>
          <w:color w:val="000000"/>
          <w:sz w:val="28"/>
        </w:rPr>
        <w:t>
</w:t>
      </w:r>
      <w:r>
        <w:rPr>
          <w:rFonts w:ascii="Times New Roman"/>
          <w:b w:val="false"/>
          <w:i w:val="false"/>
          <w:color w:val="000000"/>
          <w:sz w:val="28"/>
        </w:rPr>
        <w:t>
      1) шұғыл және жедел медициналық көмекті талап етпейтін;</w:t>
      </w:r>
      <w:r>
        <w:br/>
      </w:r>
      <w:r>
        <w:rPr>
          <w:rFonts w:ascii="Times New Roman"/>
          <w:b w:val="false"/>
          <w:i w:val="false"/>
          <w:color w:val="000000"/>
          <w:sz w:val="28"/>
        </w:rPr>
        <w:t>
</w:t>
      </w:r>
      <w:r>
        <w:rPr>
          <w:rFonts w:ascii="Times New Roman"/>
          <w:b w:val="false"/>
          <w:i w:val="false"/>
          <w:color w:val="000000"/>
          <w:sz w:val="28"/>
        </w:rPr>
        <w:t>
      2) БМСК көрсететін ұйымдардың жұмыс уақытында өміріне қауіп төндірмейтін жағдайлар кезінде медициналық көмек көрсетуді талап ететін;</w:t>
      </w:r>
      <w:r>
        <w:br/>
      </w:r>
      <w:r>
        <w:rPr>
          <w:rFonts w:ascii="Times New Roman"/>
          <w:b w:val="false"/>
          <w:i w:val="false"/>
          <w:color w:val="000000"/>
          <w:sz w:val="28"/>
        </w:rPr>
        <w:t>
</w:t>
      </w:r>
      <w:r>
        <w:rPr>
          <w:rFonts w:ascii="Times New Roman"/>
          <w:b w:val="false"/>
          <w:i w:val="false"/>
          <w:color w:val="000000"/>
          <w:sz w:val="28"/>
        </w:rPr>
        <w:t>
      3) медициналық ұйымдар тағайындаған диагностикалық және емдік емшараларды орындау қажет болған;</w:t>
      </w:r>
      <w:r>
        <w:br/>
      </w:r>
      <w:r>
        <w:rPr>
          <w:rFonts w:ascii="Times New Roman"/>
          <w:b w:val="false"/>
          <w:i w:val="false"/>
          <w:color w:val="000000"/>
          <w:sz w:val="28"/>
        </w:rPr>
        <w:t>
</w:t>
      </w:r>
      <w:r>
        <w:rPr>
          <w:rFonts w:ascii="Times New Roman"/>
          <w:b w:val="false"/>
          <w:i w:val="false"/>
          <w:color w:val="000000"/>
          <w:sz w:val="28"/>
        </w:rPr>
        <w:t>
      4) шұғыл емдеуге жатқызуды қажет етпейтін зардап шегушілерді, пациенттерді және жүкті әйелдерді тасымалдаған;</w:t>
      </w:r>
      <w:r>
        <w:br/>
      </w:r>
      <w:r>
        <w:rPr>
          <w:rFonts w:ascii="Times New Roman"/>
          <w:b w:val="false"/>
          <w:i w:val="false"/>
          <w:color w:val="000000"/>
          <w:sz w:val="28"/>
        </w:rPr>
        <w:t>
</w:t>
      </w:r>
      <w:r>
        <w:rPr>
          <w:rFonts w:ascii="Times New Roman"/>
          <w:b w:val="false"/>
          <w:i w:val="false"/>
          <w:color w:val="000000"/>
          <w:sz w:val="28"/>
        </w:rPr>
        <w:t>
      5) сот-наркологиялық, сот-медициналық, сот-психиатриялық сараптама жүргізген;</w:t>
      </w:r>
      <w:r>
        <w:br/>
      </w:r>
      <w:r>
        <w:rPr>
          <w:rFonts w:ascii="Times New Roman"/>
          <w:b w:val="false"/>
          <w:i w:val="false"/>
          <w:color w:val="000000"/>
          <w:sz w:val="28"/>
        </w:rPr>
        <w:t>
</w:t>
      </w:r>
      <w:r>
        <w:rPr>
          <w:rFonts w:ascii="Times New Roman"/>
          <w:b w:val="false"/>
          <w:i w:val="false"/>
          <w:color w:val="000000"/>
          <w:sz w:val="28"/>
        </w:rPr>
        <w:t>
      6) медициналық ұйымдарда консультациялық көмек көрсеткен;</w:t>
      </w:r>
      <w:r>
        <w:br/>
      </w:r>
      <w:r>
        <w:rPr>
          <w:rFonts w:ascii="Times New Roman"/>
          <w:b w:val="false"/>
          <w:i w:val="false"/>
          <w:color w:val="000000"/>
          <w:sz w:val="28"/>
        </w:rPr>
        <w:t>
</w:t>
      </w:r>
      <w:r>
        <w:rPr>
          <w:rFonts w:ascii="Times New Roman"/>
          <w:b w:val="false"/>
          <w:i w:val="false"/>
          <w:color w:val="000000"/>
          <w:sz w:val="28"/>
        </w:rPr>
        <w:t>
      7) пациентті стационарлардан үйге жеткізген;</w:t>
      </w:r>
      <w:r>
        <w:br/>
      </w:r>
      <w:r>
        <w:rPr>
          <w:rFonts w:ascii="Times New Roman"/>
          <w:b w:val="false"/>
          <w:i w:val="false"/>
          <w:color w:val="000000"/>
          <w:sz w:val="28"/>
        </w:rPr>
        <w:t>
</w:t>
      </w:r>
      <w:r>
        <w:rPr>
          <w:rFonts w:ascii="Times New Roman"/>
          <w:b w:val="false"/>
          <w:i w:val="false"/>
          <w:color w:val="000000"/>
          <w:sz w:val="28"/>
        </w:rPr>
        <w:t>
      8) қайтыс болуын куәландырған және актіні әзірлеген жағдайларда қызмет көрсетпейді.</w:t>
      </w:r>
      <w:r>
        <w:br/>
      </w:r>
      <w:r>
        <w:rPr>
          <w:rFonts w:ascii="Times New Roman"/>
          <w:b w:val="false"/>
          <w:i w:val="false"/>
          <w:color w:val="000000"/>
          <w:sz w:val="28"/>
        </w:rPr>
        <w:t>
</w:t>
      </w:r>
      <w:r>
        <w:rPr>
          <w:rFonts w:ascii="Times New Roman"/>
          <w:b w:val="false"/>
          <w:i w:val="false"/>
          <w:color w:val="000000"/>
          <w:sz w:val="28"/>
        </w:rPr>
        <w:t>
      26. Төтенше жағдайлар режимінде ЖМКҰ:</w:t>
      </w:r>
      <w:r>
        <w:br/>
      </w:r>
      <w:r>
        <w:rPr>
          <w:rFonts w:ascii="Times New Roman"/>
          <w:b w:val="false"/>
          <w:i w:val="false"/>
          <w:color w:val="000000"/>
          <w:sz w:val="28"/>
        </w:rPr>
        <w:t>
</w:t>
      </w:r>
      <w:r>
        <w:rPr>
          <w:rFonts w:ascii="Times New Roman"/>
          <w:b w:val="false"/>
          <w:i w:val="false"/>
          <w:color w:val="000000"/>
          <w:sz w:val="28"/>
        </w:rPr>
        <w:t>
      1) аумақтық апаттар медицинасы орталығының нұсқауы бойынша әрекет етеді;</w:t>
      </w:r>
      <w:r>
        <w:br/>
      </w:r>
      <w:r>
        <w:rPr>
          <w:rFonts w:ascii="Times New Roman"/>
          <w:b w:val="false"/>
          <w:i w:val="false"/>
          <w:color w:val="000000"/>
          <w:sz w:val="28"/>
        </w:rPr>
        <w:t>
</w:t>
      </w:r>
      <w:r>
        <w:rPr>
          <w:rFonts w:ascii="Times New Roman"/>
          <w:b w:val="false"/>
          <w:i w:val="false"/>
          <w:color w:val="000000"/>
          <w:sz w:val="28"/>
        </w:rPr>
        <w:t>
      2) төтенше жағдайлардың медициналық-санитариялық салдарын жою бойынша ЖМК көшпелі бригадаларын төтенше жағдай аймағына жібереді;</w:t>
      </w:r>
      <w:r>
        <w:br/>
      </w:r>
      <w:r>
        <w:rPr>
          <w:rFonts w:ascii="Times New Roman"/>
          <w:b w:val="false"/>
          <w:i w:val="false"/>
          <w:color w:val="000000"/>
          <w:sz w:val="28"/>
        </w:rPr>
        <w:t>
</w:t>
      </w:r>
      <w:r>
        <w:rPr>
          <w:rFonts w:ascii="Times New Roman"/>
          <w:b w:val="false"/>
          <w:i w:val="false"/>
          <w:color w:val="000000"/>
          <w:sz w:val="28"/>
        </w:rPr>
        <w:t>
      3) төтенше жағдайларды жою кезінде зардап шегушілерге емдеу-эвакуациялық іс-шараларды жүргізеді.</w:t>
      </w:r>
      <w:r>
        <w:br/>
      </w:r>
      <w:r>
        <w:rPr>
          <w:rFonts w:ascii="Times New Roman"/>
          <w:b w:val="false"/>
          <w:i w:val="false"/>
          <w:color w:val="000000"/>
          <w:sz w:val="28"/>
        </w:rPr>
        <w:t>
</w:t>
      </w:r>
      <w:r>
        <w:rPr>
          <w:rFonts w:ascii="Times New Roman"/>
          <w:b w:val="false"/>
          <w:i w:val="false"/>
          <w:color w:val="000000"/>
          <w:sz w:val="28"/>
        </w:rPr>
        <w:t>
      27. Осы Қағидаларда көзделген әуе санитариялық авиакөлігін пайдалануға негіз болған жағдайларда ЖМКҰ санитариялық авиация нысанында медициналық жәрдем көрсететін ұйымдарға шақыртуларды береді.</w:t>
      </w:r>
      <w:r>
        <w:br/>
      </w:r>
      <w:r>
        <w:rPr>
          <w:rFonts w:ascii="Times New Roman"/>
          <w:b w:val="false"/>
          <w:i w:val="false"/>
          <w:color w:val="000000"/>
          <w:sz w:val="28"/>
        </w:rPr>
        <w:t>
</w:t>
      </w:r>
      <w:r>
        <w:rPr>
          <w:rFonts w:ascii="Times New Roman"/>
          <w:b w:val="false"/>
          <w:i w:val="false"/>
          <w:color w:val="000000"/>
          <w:sz w:val="28"/>
        </w:rPr>
        <w:t>
      28. ЖМКҰ қызмет көрсететін көлік айыру белгілермен (жарқыл шамшырақ, дыбыс дабылы және басқалар) жарақталады, амбулаториялық (далалық) жағдайларда және санитариялық автокөліктің қозғалысы кезінде жүрек-өкпе реанимациясын көрсету үшін тиісті медициналық жарақтары мен жабдықтары бар.</w:t>
      </w:r>
      <w:r>
        <w:br/>
      </w:r>
      <w:r>
        <w:rPr>
          <w:rFonts w:ascii="Times New Roman"/>
          <w:b w:val="false"/>
          <w:i w:val="false"/>
          <w:color w:val="000000"/>
          <w:sz w:val="28"/>
        </w:rPr>
        <w:t>
</w:t>
      </w:r>
      <w:r>
        <w:rPr>
          <w:rFonts w:ascii="Times New Roman"/>
          <w:b w:val="false"/>
          <w:i w:val="false"/>
          <w:color w:val="000000"/>
          <w:sz w:val="28"/>
        </w:rPr>
        <w:t>
      29. Санитариялық автокөлік жоспарлы санитариялық тазартуға жатады. Санитариялық автокөлікті медициналық емес мақсатқа пайдалануға тыйым салынады.</w:t>
      </w:r>
      <w:r>
        <w:br/>
      </w:r>
      <w:r>
        <w:rPr>
          <w:rFonts w:ascii="Times New Roman"/>
          <w:b w:val="false"/>
          <w:i w:val="false"/>
          <w:color w:val="000000"/>
          <w:sz w:val="28"/>
        </w:rPr>
        <w:t>
</w:t>
      </w:r>
      <w:r>
        <w:rPr>
          <w:rFonts w:ascii="Times New Roman"/>
          <w:b w:val="false"/>
          <w:i w:val="false"/>
          <w:color w:val="000000"/>
          <w:sz w:val="28"/>
        </w:rPr>
        <w:t>
      30. ЖМКҰ штаттары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денсаулық сақтау саласындағы уәкілетті орган бекіткен </w:t>
      </w:r>
      <w:r>
        <w:rPr>
          <w:rFonts w:ascii="Times New Roman"/>
          <w:b w:val="false"/>
          <w:i w:val="false"/>
          <w:color w:val="000000"/>
          <w:sz w:val="28"/>
        </w:rPr>
        <w:t>типтік штаттар</w:t>
      </w:r>
      <w:r>
        <w:rPr>
          <w:rFonts w:ascii="Times New Roman"/>
          <w:b w:val="false"/>
          <w:i w:val="false"/>
          <w:color w:val="000000"/>
          <w:sz w:val="28"/>
        </w:rPr>
        <w:t xml:space="preserve"> мен штат нормативтеріне сәйкес белгіленеді.</w:t>
      </w:r>
    </w:p>
    <w:bookmarkEnd w:id="7"/>
    <w:bookmarkStart w:name="z65" w:id="8"/>
    <w:p>
      <w:pPr>
        <w:spacing w:after="0"/>
        <w:ind w:left="0"/>
        <w:jc w:val="left"/>
      </w:pPr>
      <w:r>
        <w:rPr>
          <w:rFonts w:ascii="Times New Roman"/>
          <w:b/>
          <w:i w:val="false"/>
          <w:color w:val="000000"/>
        </w:rPr>
        <w:t xml:space="preserve"> 
3. Санитариялық авиация нысанында медициналық көмек көрсету тәртібі</w:t>
      </w:r>
    </w:p>
    <w:bookmarkEnd w:id="8"/>
    <w:bookmarkStart w:name="z66" w:id="9"/>
    <w:p>
      <w:pPr>
        <w:spacing w:after="0"/>
        <w:ind w:left="0"/>
        <w:jc w:val="both"/>
      </w:pPr>
      <w:r>
        <w:rPr>
          <w:rFonts w:ascii="Times New Roman"/>
          <w:b w:val="false"/>
          <w:i w:val="false"/>
          <w:color w:val="000000"/>
          <w:sz w:val="28"/>
        </w:rPr>
        <w:t>
      31. Санитариялық авиация санитариялық автокөлікті пайдалана отырып, тегін медициналық көмектің </w:t>
      </w:r>
      <w:r>
        <w:rPr>
          <w:rFonts w:ascii="Times New Roman"/>
          <w:b w:val="false"/>
          <w:i w:val="false"/>
          <w:color w:val="000000"/>
          <w:sz w:val="28"/>
        </w:rPr>
        <w:t>кепілдік берілген көлемі</w:t>
      </w:r>
      <w:r>
        <w:rPr>
          <w:rFonts w:ascii="Times New Roman"/>
          <w:b w:val="false"/>
          <w:i w:val="false"/>
          <w:color w:val="000000"/>
          <w:sz w:val="28"/>
        </w:rPr>
        <w:t xml:space="preserve"> шеңберінде консультациялық, диагностикалық және емдеу көмегін көрсету үшін тиісті білікті мамандарды пациент орналасқан жерге жеткізуді немесе оны медициналық ұйымға тасымалдауды жүзеге асырады.</w:t>
      </w:r>
      <w:r>
        <w:br/>
      </w:r>
      <w:r>
        <w:rPr>
          <w:rFonts w:ascii="Times New Roman"/>
          <w:b w:val="false"/>
          <w:i w:val="false"/>
          <w:color w:val="000000"/>
          <w:sz w:val="28"/>
        </w:rPr>
        <w:t>
</w:t>
      </w:r>
      <w:r>
        <w:rPr>
          <w:rFonts w:ascii="Times New Roman"/>
          <w:b w:val="false"/>
          <w:i w:val="false"/>
          <w:color w:val="000000"/>
          <w:sz w:val="28"/>
        </w:rPr>
        <w:t>
      32. Санитариялық авиация бөлімшелері облыстық орталықтарда, санитариялық авиацияның ұтқыр бригадаларының тұрақты дайындығын және жедел басқарылуын қамтамасыз ету мақсатында құрылады және тәуліктік көмек көрсететін медициналық ұйымдардың (республикалық, облыстық, қалалық жедел медиициналық көмек ұйымдары) құрылымдық бөлімшесі болып табылады.</w:t>
      </w:r>
      <w:r>
        <w:br/>
      </w:r>
      <w:r>
        <w:rPr>
          <w:rFonts w:ascii="Times New Roman"/>
          <w:b w:val="false"/>
          <w:i w:val="false"/>
          <w:color w:val="000000"/>
          <w:sz w:val="28"/>
        </w:rPr>
        <w:t>
</w:t>
      </w:r>
      <w:r>
        <w:rPr>
          <w:rFonts w:ascii="Times New Roman"/>
          <w:b w:val="false"/>
          <w:i w:val="false"/>
          <w:color w:val="000000"/>
          <w:sz w:val="28"/>
        </w:rPr>
        <w:t>
      33. Санитариялық авиация бөлімдерінің қызметін уәкілетті орган анықтайтын Санитариялық авиация бойынша республикалық үйлестіру орталығы (бұдан әрі – Республикалық үйлестіру орталығы) үйлестіреді.</w:t>
      </w:r>
      <w:r>
        <w:br/>
      </w:r>
      <w:r>
        <w:rPr>
          <w:rFonts w:ascii="Times New Roman"/>
          <w:b w:val="false"/>
          <w:i w:val="false"/>
          <w:color w:val="000000"/>
          <w:sz w:val="28"/>
        </w:rPr>
        <w:t>
</w:t>
      </w:r>
      <w:r>
        <w:rPr>
          <w:rFonts w:ascii="Times New Roman"/>
          <w:b w:val="false"/>
          <w:i w:val="false"/>
          <w:color w:val="000000"/>
          <w:sz w:val="28"/>
        </w:rPr>
        <w:t>
      34. Санитариялық авиацияның қызметтері:</w:t>
      </w:r>
      <w:r>
        <w:br/>
      </w:r>
      <w:r>
        <w:rPr>
          <w:rFonts w:ascii="Times New Roman"/>
          <w:b w:val="false"/>
          <w:i w:val="false"/>
          <w:color w:val="000000"/>
          <w:sz w:val="28"/>
        </w:rPr>
        <w:t>
</w:t>
      </w:r>
      <w:r>
        <w:rPr>
          <w:rFonts w:ascii="Times New Roman"/>
          <w:b w:val="false"/>
          <w:i w:val="false"/>
          <w:color w:val="000000"/>
          <w:sz w:val="28"/>
        </w:rPr>
        <w:t>
      1) көліктік қызметтерді (мамандарды пациент орналасқан жерге және кері жеткізу);</w:t>
      </w:r>
      <w:r>
        <w:br/>
      </w:r>
      <w:r>
        <w:rPr>
          <w:rFonts w:ascii="Times New Roman"/>
          <w:b w:val="false"/>
          <w:i w:val="false"/>
          <w:color w:val="000000"/>
          <w:sz w:val="28"/>
        </w:rPr>
        <w:t>
</w:t>
      </w:r>
      <w:r>
        <w:rPr>
          <w:rFonts w:ascii="Times New Roman"/>
          <w:b w:val="false"/>
          <w:i w:val="false"/>
          <w:color w:val="000000"/>
          <w:sz w:val="28"/>
        </w:rPr>
        <w:t>
      2) медициналық қызметтерді қамтиды.</w:t>
      </w:r>
      <w:r>
        <w:br/>
      </w:r>
      <w:r>
        <w:rPr>
          <w:rFonts w:ascii="Times New Roman"/>
          <w:b w:val="false"/>
          <w:i w:val="false"/>
          <w:color w:val="000000"/>
          <w:sz w:val="28"/>
        </w:rPr>
        <w:t>
</w:t>
      </w:r>
      <w:r>
        <w:rPr>
          <w:rFonts w:ascii="Times New Roman"/>
          <w:b w:val="false"/>
          <w:i w:val="false"/>
          <w:color w:val="000000"/>
          <w:sz w:val="28"/>
        </w:rPr>
        <w:t>
      35. Санитариялық авиация бөлімшелерінде шақыртуларды қабылдау мен тіркеу бойынша тәуліктік диспетчерлік (фельдшерлік және мейірбикелік) қызмет ұйымдастырылады, санитариялық авиацияның әуе көлігі ұшқыштарымен, тапсырма бойынша халыққа шұғыл көмек көрсету үшін ұшқан дәрігер-консультанттармен, Республикалық үйлестіру орталығымен тұрақты байланысты жүзеге асырады.</w:t>
      </w:r>
      <w:r>
        <w:br/>
      </w:r>
      <w:r>
        <w:rPr>
          <w:rFonts w:ascii="Times New Roman"/>
          <w:b w:val="false"/>
          <w:i w:val="false"/>
          <w:color w:val="000000"/>
          <w:sz w:val="28"/>
        </w:rPr>
        <w:t>
</w:t>
      </w:r>
      <w:r>
        <w:rPr>
          <w:rFonts w:ascii="Times New Roman"/>
          <w:b w:val="false"/>
          <w:i w:val="false"/>
          <w:color w:val="000000"/>
          <w:sz w:val="28"/>
        </w:rPr>
        <w:t>
      36. Әуе санитариялық авиакөлікті (тік ұшақ, ұшақ) пайдалану негізі:</w:t>
      </w:r>
      <w:r>
        <w:br/>
      </w:r>
      <w:r>
        <w:rPr>
          <w:rFonts w:ascii="Times New Roman"/>
          <w:b w:val="false"/>
          <w:i w:val="false"/>
          <w:color w:val="000000"/>
          <w:sz w:val="28"/>
        </w:rPr>
        <w:t>
</w:t>
      </w:r>
      <w:r>
        <w:rPr>
          <w:rFonts w:ascii="Times New Roman"/>
          <w:b w:val="false"/>
          <w:i w:val="false"/>
          <w:color w:val="000000"/>
          <w:sz w:val="28"/>
        </w:rPr>
        <w:t>
      1) жету қиын аудандарда;</w:t>
      </w:r>
      <w:r>
        <w:br/>
      </w:r>
      <w:r>
        <w:rPr>
          <w:rFonts w:ascii="Times New Roman"/>
          <w:b w:val="false"/>
          <w:i w:val="false"/>
          <w:color w:val="000000"/>
          <w:sz w:val="28"/>
        </w:rPr>
        <w:t>
</w:t>
      </w:r>
      <w:r>
        <w:rPr>
          <w:rFonts w:ascii="Times New Roman"/>
          <w:b w:val="false"/>
          <w:i w:val="false"/>
          <w:color w:val="000000"/>
          <w:sz w:val="28"/>
        </w:rPr>
        <w:t>
      2) әуе көлігіндегі санитариялық авиацияның қызметін ұсынатын медициналық ұйымның орналасқан жерінен 150 километрден аса арақашықтықта орналасқан науқастарды, босанатын әйелдерді және зардап шегушілерді шығару және тасымалдау үшін;</w:t>
      </w:r>
      <w:r>
        <w:br/>
      </w:r>
      <w:r>
        <w:rPr>
          <w:rFonts w:ascii="Times New Roman"/>
          <w:b w:val="false"/>
          <w:i w:val="false"/>
          <w:color w:val="000000"/>
          <w:sz w:val="28"/>
        </w:rPr>
        <w:t>
</w:t>
      </w:r>
      <w:r>
        <w:rPr>
          <w:rFonts w:ascii="Times New Roman"/>
          <w:b w:val="false"/>
          <w:i w:val="false"/>
          <w:color w:val="000000"/>
          <w:sz w:val="28"/>
        </w:rPr>
        <w:t>
      3) жарақаттанушылық және улану, пациенттің және айналасындағы адамдардың денсаулығына, өміріне қауіп төндіретін жағдайлар кезінде, диагноз қою қиын болған жағдайларда шақырту шұғыл мамандандырылған медициналық көмек көрсету қажеттілігі кезінде сол жерге білікті мамандарды, оның ішінде республикалық денсаулық сақтау ұйымдарынан жеткізу үшін;</w:t>
      </w:r>
      <w:r>
        <w:br/>
      </w:r>
      <w:r>
        <w:rPr>
          <w:rFonts w:ascii="Times New Roman"/>
          <w:b w:val="false"/>
          <w:i w:val="false"/>
          <w:color w:val="000000"/>
          <w:sz w:val="28"/>
        </w:rPr>
        <w:t>
</w:t>
      </w:r>
      <w:r>
        <w:rPr>
          <w:rFonts w:ascii="Times New Roman"/>
          <w:b w:val="false"/>
          <w:i w:val="false"/>
          <w:color w:val="000000"/>
          <w:sz w:val="28"/>
        </w:rPr>
        <w:t>
      4) медициналық көмек көрсету мүмкін болмаған немесе облыстық, қалалық медициналық ұйымдардың деңгейінде бұл қызметтің түрі болмаған жағдайда, пациентті республикалық денсаулық сақтау ұйымдарына жеткізу үшін;</w:t>
      </w:r>
      <w:r>
        <w:br/>
      </w:r>
      <w:r>
        <w:rPr>
          <w:rFonts w:ascii="Times New Roman"/>
          <w:b w:val="false"/>
          <w:i w:val="false"/>
          <w:color w:val="000000"/>
          <w:sz w:val="28"/>
        </w:rPr>
        <w:t>
</w:t>
      </w:r>
      <w:r>
        <w:rPr>
          <w:rFonts w:ascii="Times New Roman"/>
          <w:b w:val="false"/>
          <w:i w:val="false"/>
          <w:color w:val="000000"/>
          <w:sz w:val="28"/>
        </w:rPr>
        <w:t>
      5) қала сыртындағы автомагистральдарда болған ЖКО кезінде жедел медициналық көмек көрсету үшін;</w:t>
      </w:r>
      <w:r>
        <w:br/>
      </w:r>
      <w:r>
        <w:rPr>
          <w:rFonts w:ascii="Times New Roman"/>
          <w:b w:val="false"/>
          <w:i w:val="false"/>
          <w:color w:val="000000"/>
          <w:sz w:val="28"/>
        </w:rPr>
        <w:t>
</w:t>
      </w:r>
      <w:r>
        <w:rPr>
          <w:rFonts w:ascii="Times New Roman"/>
          <w:b w:val="false"/>
          <w:i w:val="false"/>
          <w:color w:val="000000"/>
          <w:sz w:val="28"/>
        </w:rPr>
        <w:t>
      6) жол-көліктік жарақаттанушылықтың алдын алу мақсатында трассалардың, оның ішінде республикалық маңыздыларының авариялық-қауіпті учаскелерін, оның бойымен көлік құралдарының барынша көп қозғалысы сағаттарында патрульдеу үшін.</w:t>
      </w:r>
      <w:r>
        <w:br/>
      </w:r>
      <w:r>
        <w:rPr>
          <w:rFonts w:ascii="Times New Roman"/>
          <w:b w:val="false"/>
          <w:i w:val="false"/>
          <w:color w:val="000000"/>
          <w:sz w:val="28"/>
        </w:rPr>
        <w:t>
</w:t>
      </w:r>
      <w:r>
        <w:rPr>
          <w:rFonts w:ascii="Times New Roman"/>
          <w:b w:val="false"/>
          <w:i w:val="false"/>
          <w:color w:val="000000"/>
          <w:sz w:val="28"/>
        </w:rPr>
        <w:t>
      37. Санитариялық авиация нысанында медициналық көмек көрсету үшін республикалық және облыстық маңызы бар ұтқыр бригадалар құрылады.</w:t>
      </w:r>
      <w:r>
        <w:br/>
      </w:r>
      <w:r>
        <w:rPr>
          <w:rFonts w:ascii="Times New Roman"/>
          <w:b w:val="false"/>
          <w:i w:val="false"/>
          <w:color w:val="000000"/>
          <w:sz w:val="28"/>
        </w:rPr>
        <w:t>
</w:t>
      </w:r>
      <w:r>
        <w:rPr>
          <w:rFonts w:ascii="Times New Roman"/>
          <w:b w:val="false"/>
          <w:i w:val="false"/>
          <w:color w:val="000000"/>
          <w:sz w:val="28"/>
        </w:rPr>
        <w:t>
      38. Санитариялық авиация қызметтің штаттық ұтқыр бригадасының құрамына дәрігер (жоғарғы медициналық білімі, "емдеу ісі" немесе "педиатрия" мамандығы бойынша дипломы бар немесе "жедел медициналық көмек" мамандығы бойынша сертификаты бар маман), фельдшер (орта медициналық білімі, "емдеу ісі мамандығы бойынша дипломы бар немесе "жедел медициналық көмек" мамандығы бойынша сертификаты бар маман), санитар және жүргізуші және/немесе ұшқыш кіреді.</w:t>
      </w:r>
      <w:r>
        <w:br/>
      </w:r>
      <w:r>
        <w:rPr>
          <w:rFonts w:ascii="Times New Roman"/>
          <w:b w:val="false"/>
          <w:i w:val="false"/>
          <w:color w:val="000000"/>
          <w:sz w:val="28"/>
        </w:rPr>
        <w:t>
</w:t>
      </w:r>
      <w:r>
        <w:rPr>
          <w:rFonts w:ascii="Times New Roman"/>
          <w:b w:val="false"/>
          <w:i w:val="false"/>
          <w:color w:val="000000"/>
          <w:sz w:val="28"/>
        </w:rPr>
        <w:t>
      39. Қажет болған жағдайда республикалық немесе облыстық маңызы бар ұтқыр бригадалар "емдеу ісі" немесе "педиатрия" мамандықтары бойынша дипломы бар, тиiстi бейінді мамандық бойынша сертификаты бар жоғарғы немесе орташа медициналық бiлiмi бар мамандар, оның iшiнде медициналық жоғарғы оқу орындарының және республикалық ғылыми-зерттеу орталықтарының және институттардың қызметкерлерiнен тартылған мамандармен (ұтқыр топ) жасақталады.</w:t>
      </w:r>
      <w:r>
        <w:br/>
      </w:r>
      <w:r>
        <w:rPr>
          <w:rFonts w:ascii="Times New Roman"/>
          <w:b w:val="false"/>
          <w:i w:val="false"/>
          <w:color w:val="000000"/>
          <w:sz w:val="28"/>
        </w:rPr>
        <w:t>
</w:t>
      </w:r>
      <w:r>
        <w:rPr>
          <w:rFonts w:ascii="Times New Roman"/>
          <w:b w:val="false"/>
          <w:i w:val="false"/>
          <w:color w:val="000000"/>
          <w:sz w:val="28"/>
        </w:rPr>
        <w:t>
      40. Республикалық үйлестіру орталығы облыстардың санитариялық авиация бөлімшелерінің өтінімі бойынша тәуліктік режимінде Қазақстан Республикасының аумағында мамандандырылған және жоғары мамандандырылған медициналық көмек көрсетуге дайын, тартылған жоғары білікті дәрігер-мамандардан тұратын ұтқыр бригадаларды жасақтайды.</w:t>
      </w:r>
      <w:r>
        <w:br/>
      </w:r>
      <w:r>
        <w:rPr>
          <w:rFonts w:ascii="Times New Roman"/>
          <w:b w:val="false"/>
          <w:i w:val="false"/>
          <w:color w:val="000000"/>
          <w:sz w:val="28"/>
        </w:rPr>
        <w:t>
</w:t>
      </w:r>
      <w:r>
        <w:rPr>
          <w:rFonts w:ascii="Times New Roman"/>
          <w:b w:val="false"/>
          <w:i w:val="false"/>
          <w:color w:val="000000"/>
          <w:sz w:val="28"/>
        </w:rPr>
        <w:t>
      41. Шұғыл жағдайларда (ЖКО, жазатайым оқиға және өмірге қауіп төндіретін басқа жағдайлар) санитариялық авиацияны шақыруды оқиға орнынан телефон байланысының (ұялы телефон, таксофон және тағы басқалар) кез келген түрі бойынша медицина қызметкерлері, зардап шегушілердің немесе куәгерлердің "112" төтенше жағдайлар қызметіне, "103" қызметіне немесе арнайы құрылған санитариялық авиацияның диспетчерлік қызметіне қоңырау шалу арқылы жүзеге асырады.</w:t>
      </w:r>
      <w:r>
        <w:br/>
      </w:r>
      <w:r>
        <w:rPr>
          <w:rFonts w:ascii="Times New Roman"/>
          <w:b w:val="false"/>
          <w:i w:val="false"/>
          <w:color w:val="000000"/>
          <w:sz w:val="28"/>
        </w:rPr>
        <w:t>
      Республикалық үйлестіру орталығының ұтқыр бригадалары уәкілетті органның өтінімі бойынша шетелдік медициналық ұйымдарда ауыр халде жатқан Қазақстан Республикасының азаматтарын медициналық тасымалдауды жүзеге асырады.</w:t>
      </w:r>
      <w:r>
        <w:br/>
      </w:r>
      <w:r>
        <w:rPr>
          <w:rFonts w:ascii="Times New Roman"/>
          <w:b w:val="false"/>
          <w:i w:val="false"/>
          <w:color w:val="000000"/>
          <w:sz w:val="28"/>
        </w:rPr>
        <w:t>
</w:t>
      </w:r>
      <w:r>
        <w:rPr>
          <w:rFonts w:ascii="Times New Roman"/>
          <w:b w:val="false"/>
          <w:i w:val="false"/>
          <w:color w:val="000000"/>
          <w:sz w:val="28"/>
        </w:rPr>
        <w:t>
      42. Санитариялық авиация қызметін шақырту мемлекеттік денсаулық сақтау ұйымы басшысының бұйрығымен анықталатын мемлекеттік денсаулық сақтау ұйымының жауапты тұлғасының өтінімі негізінде жүзеге асырылады. Шұғыл жағдайлар кезінде (ЖКО, жазатайым оқиға және өмірге қауіп төндіретін басқа жағдайларда) санитариялық авиацияны шақырту медицина қызметкерлерінің, зардап шегушілердің немесе куәгерлердің оқиға орнынан санитариялық авиация қызметіне қоңырау шалуы арқылы жүзеге асырылады.</w:t>
      </w:r>
      <w:r>
        <w:br/>
      </w:r>
      <w:r>
        <w:rPr>
          <w:rFonts w:ascii="Times New Roman"/>
          <w:b w:val="false"/>
          <w:i w:val="false"/>
          <w:color w:val="000000"/>
          <w:sz w:val="28"/>
        </w:rPr>
        <w:t>
</w:t>
      </w:r>
      <w:r>
        <w:rPr>
          <w:rFonts w:ascii="Times New Roman"/>
          <w:b w:val="false"/>
          <w:i w:val="false"/>
          <w:color w:val="000000"/>
          <w:sz w:val="28"/>
        </w:rPr>
        <w:t>
      43. Санитариялық авиация қызметін көрсетуге медициналық ұйымдардан өтінім келіп түскен кезде санитариялық авиация бөлімшесінің диспетчері:</w:t>
      </w:r>
      <w:r>
        <w:br/>
      </w:r>
      <w:r>
        <w:rPr>
          <w:rFonts w:ascii="Times New Roman"/>
          <w:b w:val="false"/>
          <w:i w:val="false"/>
          <w:color w:val="000000"/>
          <w:sz w:val="28"/>
        </w:rPr>
        <w:t>
      санитариялық авиация бөлімшесінің меңгерушісімен байланысты, қажет болған жағдайда бейінді маманның консультациясын ұйымдастырады;</w:t>
      </w:r>
      <w:r>
        <w:br/>
      </w:r>
      <w:r>
        <w:rPr>
          <w:rFonts w:ascii="Times New Roman"/>
          <w:b w:val="false"/>
          <w:i w:val="false"/>
          <w:color w:val="000000"/>
          <w:sz w:val="28"/>
        </w:rPr>
        <w:t>
      мамандандырылған және жоғарғы мамандандырылған медициналық көмек көрсететін қалалық, облыстық, республикалық деңгейлердегі тікелей пациентті қабылдаған медициналық ұйымдарға жеткізілетін пациент туралы ақпаратты жеткізеді;</w:t>
      </w:r>
      <w:r>
        <w:br/>
      </w:r>
      <w:r>
        <w:rPr>
          <w:rFonts w:ascii="Times New Roman"/>
          <w:b w:val="false"/>
          <w:i w:val="false"/>
          <w:color w:val="000000"/>
          <w:sz w:val="28"/>
        </w:rPr>
        <w:t>
      қажет болған жағдайда жіберуші мен қабылдаушы медициналық ұйымдардың арасында байланысты жүзеге асырады;</w:t>
      </w:r>
      <w:r>
        <w:br/>
      </w:r>
      <w:r>
        <w:rPr>
          <w:rFonts w:ascii="Times New Roman"/>
          <w:b w:val="false"/>
          <w:i w:val="false"/>
          <w:color w:val="000000"/>
          <w:sz w:val="28"/>
        </w:rPr>
        <w:t>
      санитариялық авиакөліктің орналасқан жеріне көшпелі бригадаларды автокөлікпен жеткізуді ұйымдастырады;</w:t>
      </w:r>
      <w:r>
        <w:br/>
      </w:r>
      <w:r>
        <w:rPr>
          <w:rFonts w:ascii="Times New Roman"/>
          <w:b w:val="false"/>
          <w:i w:val="false"/>
          <w:color w:val="000000"/>
          <w:sz w:val="28"/>
        </w:rPr>
        <w:t>
      көшпелі бригаданың белгіленген жерге келіп жетуін растау, науқастың, босанатын әйелдердің немесе зардап шегушілердің қабылдайтын медициналық ұйымға жеткізілуі туралы ақпаратты сұратады.</w:t>
      </w:r>
      <w:r>
        <w:br/>
      </w:r>
      <w:r>
        <w:rPr>
          <w:rFonts w:ascii="Times New Roman"/>
          <w:b w:val="false"/>
          <w:i w:val="false"/>
          <w:color w:val="000000"/>
          <w:sz w:val="28"/>
        </w:rPr>
        <w:t>
</w:t>
      </w:r>
      <w:r>
        <w:rPr>
          <w:rFonts w:ascii="Times New Roman"/>
          <w:b w:val="false"/>
          <w:i w:val="false"/>
          <w:color w:val="000000"/>
          <w:sz w:val="28"/>
        </w:rPr>
        <w:t>
      44. Санитариялық авиацияның барлық бөлімшелері медициналық ұйымдармен, ішкі істер, төтенше жағдайлар, қорғаныс министрліктерімен және санитариялық авиация бойынша көлік қызметін ұсынатын авиакомпаниялармен тұрақты қалалық, қалааралық және ұялы телефон байланысымен, сондай-ақ көшпелі бригадалармен радиобайланыспен және навигациялық жүйелермен қамтамасыз етіледі.</w:t>
      </w:r>
      <w:r>
        <w:br/>
      </w:r>
      <w:r>
        <w:rPr>
          <w:rFonts w:ascii="Times New Roman"/>
          <w:b w:val="false"/>
          <w:i w:val="false"/>
          <w:color w:val="000000"/>
          <w:sz w:val="28"/>
        </w:rPr>
        <w:t>
</w:t>
      </w:r>
      <w:r>
        <w:rPr>
          <w:rFonts w:ascii="Times New Roman"/>
          <w:b w:val="false"/>
          <w:i w:val="false"/>
          <w:color w:val="000000"/>
          <w:sz w:val="28"/>
        </w:rPr>
        <w:t>
      45. Санитариялық авиация бөлімшелеріне қызмет көрсететін санитариялық авиакөлікте бірдей айыру белгілері, арнайы жабдықталған жарқыл шамшырағы, дыбыс дабылы, қажетті медициналық жарақтар, соның ішінде жерде және авиакөліктердің қозғалысы кезінде және амбулаториялық (далалық) жағдайларда жүрек-өкпе реанимациясын көрсететін жабдықтары болады.</w:t>
      </w:r>
      <w:r>
        <w:br/>
      </w:r>
      <w:r>
        <w:rPr>
          <w:rFonts w:ascii="Times New Roman"/>
          <w:b w:val="false"/>
          <w:i w:val="false"/>
          <w:color w:val="000000"/>
          <w:sz w:val="28"/>
        </w:rPr>
        <w:t>
</w:t>
      </w:r>
      <w:r>
        <w:rPr>
          <w:rFonts w:ascii="Times New Roman"/>
          <w:b w:val="false"/>
          <w:i w:val="false"/>
          <w:color w:val="000000"/>
          <w:sz w:val="28"/>
        </w:rPr>
        <w:t>
      46. Санитариялық авиация бөлімшелері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денсаулық сақтау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w:t>
      </w:r>
      <w:r>
        <w:rPr>
          <w:rFonts w:ascii="Times New Roman"/>
          <w:b w:val="false"/>
          <w:i w:val="false"/>
          <w:color w:val="000000"/>
          <w:sz w:val="28"/>
        </w:rPr>
        <w:t>нысандар</w:t>
      </w:r>
      <w:r>
        <w:rPr>
          <w:rFonts w:ascii="Times New Roman"/>
          <w:b w:val="false"/>
          <w:i w:val="false"/>
          <w:color w:val="000000"/>
          <w:sz w:val="28"/>
        </w:rPr>
        <w:t xml:space="preserve"> бойынша есепке алу - есеп құжаттамасын жүргізеді.</w:t>
      </w:r>
      <w:r>
        <w:br/>
      </w:r>
      <w:r>
        <w:rPr>
          <w:rFonts w:ascii="Times New Roman"/>
          <w:b w:val="false"/>
          <w:i w:val="false"/>
          <w:color w:val="000000"/>
          <w:sz w:val="28"/>
        </w:rPr>
        <w:t>
</w:t>
      </w:r>
      <w:r>
        <w:rPr>
          <w:rFonts w:ascii="Times New Roman"/>
          <w:b w:val="false"/>
          <w:i w:val="false"/>
          <w:color w:val="000000"/>
          <w:sz w:val="28"/>
        </w:rPr>
        <w:t>
      47. Санитариялық авиация бөлімшелерінің штаттары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денсаулық уәкілетті орган бекіткен </w:t>
      </w:r>
      <w:r>
        <w:rPr>
          <w:rFonts w:ascii="Times New Roman"/>
          <w:b w:val="false"/>
          <w:i w:val="false"/>
          <w:color w:val="000000"/>
          <w:sz w:val="28"/>
        </w:rPr>
        <w:t>үлгі штаттар</w:t>
      </w:r>
      <w:r>
        <w:rPr>
          <w:rFonts w:ascii="Times New Roman"/>
          <w:b w:val="false"/>
          <w:i w:val="false"/>
          <w:color w:val="000000"/>
          <w:sz w:val="28"/>
        </w:rPr>
        <w:t xml:space="preserve"> мен штат нормативтеріне сәйкес белгіленеді.</w:t>
      </w:r>
      <w:r>
        <w:br/>
      </w:r>
      <w:r>
        <w:rPr>
          <w:rFonts w:ascii="Times New Roman"/>
          <w:b w:val="false"/>
          <w:i w:val="false"/>
          <w:color w:val="000000"/>
          <w:sz w:val="28"/>
        </w:rPr>
        <w:t>
</w:t>
      </w:r>
      <w:r>
        <w:rPr>
          <w:rFonts w:ascii="Times New Roman"/>
          <w:b w:val="false"/>
          <w:i w:val="false"/>
          <w:color w:val="000000"/>
          <w:sz w:val="28"/>
        </w:rPr>
        <w:t>
      48. Республикалық үйлестіру орталығының ағымдағы жылғы қызмет көлемін санитариялық авиацияның бюджеттік бағдарламалар әкімшісі анықтайды.</w:t>
      </w:r>
    </w:p>
    <w:bookmarkEnd w:id="9"/>
    <w:bookmarkStart w:name="z92" w:id="10"/>
    <w:p>
      <w:pPr>
        <w:spacing w:after="0"/>
        <w:ind w:left="0"/>
        <w:jc w:val="both"/>
      </w:pPr>
      <w:r>
        <w:rPr>
          <w:rFonts w:ascii="Times New Roman"/>
          <w:b w:val="false"/>
          <w:i w:val="false"/>
          <w:color w:val="000000"/>
          <w:sz w:val="28"/>
        </w:rPr>
        <w:t xml:space="preserve">
Жедел медициналық көмек және     </w:t>
      </w:r>
      <w:r>
        <w:br/>
      </w:r>
      <w:r>
        <w:rPr>
          <w:rFonts w:ascii="Times New Roman"/>
          <w:b w:val="false"/>
          <w:i w:val="false"/>
          <w:color w:val="000000"/>
          <w:sz w:val="28"/>
        </w:rPr>
        <w:t xml:space="preserve">
санитариялық авиация нысанында     </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қосымша         </w:t>
      </w:r>
    </w:p>
    <w:bookmarkEnd w:id="10"/>
    <w:bookmarkStart w:name="z93" w:id="11"/>
    <w:p>
      <w:pPr>
        <w:spacing w:after="0"/>
        <w:ind w:left="0"/>
        <w:jc w:val="left"/>
      </w:pPr>
      <w:r>
        <w:rPr>
          <w:rFonts w:ascii="Times New Roman"/>
          <w:b/>
          <w:i w:val="false"/>
          <w:color w:val="000000"/>
        </w:rPr>
        <w:t xml:space="preserve"> 
Жедел медициналық көмек бойынша шақыртулардың жеделділік санатының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4015"/>
        <w:gridCol w:w="1577"/>
        <w:gridCol w:w="4591"/>
      </w:tblGrid>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Шақыртудың себебі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орналасқан жері</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1-жеделдік санаты (5 минутқа дейін)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жарақаттануы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жарақаттануы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жарақаттану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ұлғайған термиялық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тыныс алу жолдарының күйігі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жарақаттық ампутациясы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қосалқы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 + қансырау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 +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(бронх демікпесі)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(қақалу)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(жанып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(диабет)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(есірткі мөлшерін артық қабылдау)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(кардиологиялық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(жоғары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(талма)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(суға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(жіті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(анафилаксиялық шок)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(асылу)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(1-2,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(1-2, балалар бар)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(2-ден көп,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(2-ден көп, балалар бар)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 жүргіншіні соғып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(1-2,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(1-2, балалар бар)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(2-ден көп,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(2-ден көп, балалар)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(1-2,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(1-2, балалар бар)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(2-ден көп,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(2-ден көп, балалар)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теракт қаупі бар жағдайдағы кезекшілік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2-жеделділік санаты (5 минутқа дейін)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соғылу, аяқ-қолдың сынуы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жарақаты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кетпеген)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жарақаттануы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жарақаттануы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тамырын тілу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ұрып кеткен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жарақаттану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ұлғайған термиялық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тыныс алу жолдарының күйігі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жарақаттық ампутациясы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жарақаты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қосалқы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қақалу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иістен улану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улармен улану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дәрілермен улану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суымен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(себебі белгісіз)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кеудесі ауру (анамнезде гипертониялық ауру (бұдан әрі - ГА)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науқаста көтеріңкі артериалдық қан қысымы (бұдан әрі - АҚ)</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64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АҚ</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жүректің ишемиялық ауруы (бұдан әрі - ЖИА)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(кардио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(ЖИА қауіп-қатері)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(қайталанған жүгіну)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(этиологиясы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 (қайталанған жүгіну)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 демікпесі)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(бронхит, пневмония)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(кеуде қуысының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(кардио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(зоб)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абстиненттік синдромы (алкогольдік)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болды (анамнезде ГА)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(диабет)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сал болды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абстиненттік синдромы (есірткі)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(жиі нәжіс)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 (талма)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уланудан кейінгі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ішектен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кетті +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ішектік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тұншығу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науқаста құсық</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(бронх демікпесі)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(қақалып қалды)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(иістен уланды тиді)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(диабет)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(нарко мөлшерін артық қабылдау)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(кардио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(жоғары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(онко)</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(талма)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(уланды)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(суға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(жіті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(анафилаксиялық шок)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(асылып қалды)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мөлшерінен көп қабылдау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(кезекшілік)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(кезекшілік)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(кезекшілік)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3-жеделділік санаты (5 минутқа дейін)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соғып алу, аяқ-қолдың сынуы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жарақаты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кетумен)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ұрып кету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термиялық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жарақат, жағдайдың нашарлауы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қақалып қалу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иістен улану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улармен улану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дәрілермен улану (есін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(белгісіз)(есін жоғалтпаған)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ГА)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(алкогольді пайдалану)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науқаста көтеріңкі АҚ</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АҚ</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(кардио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(ЖИА қауіп-қатері)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(қайталанған жүгіну)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(этиологиясы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 (қайталанған жүгіну)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 демікпесі)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(бронхит, пневмония)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(кеуде қуысының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(кардио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(онкология)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(туберкулез)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(зоб)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абстиненттік синдромы (алкогольдік)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болу (анамнезде ГА)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(диабет)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сал болу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(жоғары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абстиненттік синдром (есірткі)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(жиі нәжіс)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 (талма)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селкілдеу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варикоз тамырларынан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жолдарынан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уланғаннан кейінгі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жолдарынан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ішектік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босану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ішектік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бүйректік шаншу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 бел ауруы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 шақырту аға дәрігермен қабылданды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(глаукома)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 бас айналу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тұншығу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іш өту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бөртпе (аллергия)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әйелдің құсуы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(қант диабеті)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(неврологиялық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ауру немесе аяқ-қолдың ісігі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(диабет)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(онко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мөлшерінен артық қабылдау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тамақтың бөгде заты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жәндіктердің, жыланның және т.б. шағуы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4-жеделділік санаты (20 минутқа дейін)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термиялық жарақат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жарақаты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суррогаттардан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бөгде заты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(алкогольді теріс пайдалану)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науқастың құсуы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селкілдейді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варикоз тамырларынан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жұлғаннан кейінгі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босану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құсық + іш өту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бүйректік шаншу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 шақырту аға дәрігермен қабылданды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(глаукома)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 бас айналу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(бас жарақаты болған)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бөртпе (аллергия) құсу, бөртпе (аллергия)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(қант диабеті)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(неврологиялық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араласудан кейінгі аурулар, ісіктер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асқынған геморрой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ауруы (кардиологиялық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жіті ауруы және ісіктер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(диабет)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(онкологиялық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 өзіне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бригаданы өзіне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бригадасын өзіне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бригаданы өзіне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5-жеделділік санаты (20 минутқа дейін)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бөгде заты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жарақат, нашарлану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бөгде заты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улану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құсу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іш жүру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жүру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 іш жүру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ісігі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бөгде заттар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caл болған адам жағдайының нашарлануы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несеп</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несеп</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мұрыннан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мұрыннан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жұлғаннан кейінгі қан кету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(онкология)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(туберкулез)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 бел ауруы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араласулардан кейінгі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(мастит?)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араласулардан кейінгі аурулар, ісіктер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ісігі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масаю</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6-жеделділік санаты (30 минутқа дейін)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 медициналық бөлімшеде көмек көрсету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жіті кідірісі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(абстинентті-алкоголь)</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 түтігігің шығып кетуі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Интенсивті терапия блогына (бұдан әрі - ИТБ)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бригадасына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кардиоға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бригадаға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бригадаға арналған жедел тасымал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стационарға, стационардан 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стационарға стационардан 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стационарға стационардан 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кардиологияға стационардан стационарға 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стационарға 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стационардан стационарға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стационарға тасымалдау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(абстинентті-есірткі)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ауырады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тамақтағы аурулар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жөтел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құлақтағы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температура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(онкологиялық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(онко ауру)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іс-шаралардағы кезекшілік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бағыттас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арналған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арналған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бригадасына арналған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кардиоға арналған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бригадаға арналған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бригадаға белсенді шақырту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"науқастың орналасқан жері" бағанында арнайы нұсқау жоқ болса, пациент үйде немесе басқа жерде.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