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fe2f6" w14:textId="81fe2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Статистика агенттігінің 2011 - 2015 жылдарға арналған стратегиялық жоспары туралы" Қазақстан Республикасы Үкіметінің 2010 жылғы 31 желтоқсандағы № 1498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6 желтоқсандағы № 1477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Статистика агенттігінің 2011 – 2015 жылдарға арналған стратегиялық жоспары туралы" Қазақстан Республикасы Үкіметінің 2010 жылғы 31 желтоқсандағы № 1498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 Статистика агенттігінің 2011 – 2015 жылдарға арналған стратегиялық </w:t>
      </w:r>
      <w:r>
        <w:rPr>
          <w:rFonts w:ascii="Times New Roman"/>
          <w:b w:val="false"/>
          <w:i w:val="false"/>
          <w:color w:val="000000"/>
          <w:sz w:val="28"/>
        </w:rPr>
        <w:t>жоспарында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"Стратегиялық бағыттар, мақсаттар, міндеттер, нысаналы индикаторлар, іс-шаралар және нәтижелер көрсеткіштері" деген </w:t>
      </w:r>
      <w:r>
        <w:rPr>
          <w:rFonts w:ascii="Times New Roman"/>
          <w:b w:val="false"/>
          <w:i w:val="false"/>
          <w:color w:val="000000"/>
          <w:sz w:val="28"/>
        </w:rPr>
        <w:t>3-бөлімде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"Стратегиялық бағыттар, мақсаттар, мiндеттер, нысаналы индикаторлар, iс-шаралар және нәтижелер көрсеткiштерi" деген </w:t>
      </w:r>
      <w:r>
        <w:rPr>
          <w:rFonts w:ascii="Times New Roman"/>
          <w:b w:val="false"/>
          <w:i w:val="false"/>
          <w:color w:val="000000"/>
          <w:sz w:val="28"/>
        </w:rPr>
        <w:t>1-кіші 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"Ұсынылатын ақпараттың сапасын арттыру" деген 1-стратегиялық бағытта: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"Статистикалық әдiснаманы және құралдарды жетiлдiру" деген 1.1-мақсатта: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"Статистикалық әдіснамаға халықаралық стандарттарды енгізу" деген 1.1.1-міндетте: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тiкелей нәтижелердiң көрсеткiштерiнде: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7"/>
        <w:gridCol w:w="5906"/>
        <w:gridCol w:w="1476"/>
        <w:gridCol w:w="1639"/>
        <w:gridCol w:w="492"/>
        <w:gridCol w:w="492"/>
        <w:gridCol w:w="819"/>
        <w:gridCol w:w="819"/>
        <w:gridCol w:w="820"/>
        <w:gridCol w:w="492"/>
        <w:gridCol w:w="657"/>
      </w:tblGrid>
      <w:tr>
        <w:trPr>
          <w:trHeight w:val="3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ҰШЖ 2008 халықаралық стандартына сәйкес iшкi жалпы өнiмнiң мөлшерiне, құрылымына және қарқынына әсер ететiн статистикалық әдiснамалардың қайта қарау үлесi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Әдісна малық ұсынымдар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қайта қаралған әдіснама лардың жалпы санынан %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"     
      деген жол мынадай редакцияда жазылсын: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5"/>
        <w:gridCol w:w="5816"/>
        <w:gridCol w:w="1530"/>
        <w:gridCol w:w="1990"/>
        <w:gridCol w:w="612"/>
        <w:gridCol w:w="612"/>
        <w:gridCol w:w="612"/>
        <w:gridCol w:w="612"/>
        <w:gridCol w:w="612"/>
        <w:gridCol w:w="612"/>
        <w:gridCol w:w="767"/>
      </w:tblGrid>
      <w:tr>
        <w:trPr>
          <w:trHeight w:val="3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ішкі өнімнің мөлшеріне, құрылымына және қарқынына әсер ететін, 2008 ҰШЖ-ға сәйкес әзірленген және қайта қаралған әдіснамалық ұсынымдар үлесі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Әдіснам алық ұсынымд ар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қайта қаралған әдіснама лардың жалпы санынан %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";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тікелей нәтижелердің көрсеткіштеріне қол жеткізуге арналған іс-шараларда: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5"/>
        <w:gridCol w:w="7113"/>
        <w:gridCol w:w="1306"/>
        <w:gridCol w:w="1306"/>
        <w:gridCol w:w="1306"/>
        <w:gridCol w:w="1307"/>
        <w:gridCol w:w="1307"/>
      </w:tblGrid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Әдіснаманы жақсартуға арналған ғылыми-зерттеу жұмыстарын жүргізу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"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0"/>
        <w:gridCol w:w="7184"/>
        <w:gridCol w:w="1293"/>
        <w:gridCol w:w="1293"/>
        <w:gridCol w:w="1293"/>
        <w:gridCol w:w="1293"/>
        <w:gridCol w:w="1294"/>
      </w:tblGrid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Әдіснаманы жақсартуға арналған ғылыми-зерттеу жұмыстарын жүргізу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";</w:t>
      </w:r>
    </w:p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"Статистикалық құралдарды дамыту" деген 1.1.2-міндетте: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тiкелей нәтижелердiң көрсеткiштерiнде: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913"/>
        <w:gridCol w:w="1662"/>
        <w:gridCol w:w="924"/>
        <w:gridCol w:w="738"/>
        <w:gridCol w:w="738"/>
        <w:gridCol w:w="738"/>
        <w:gridCol w:w="738"/>
        <w:gridCol w:w="739"/>
        <w:gridCol w:w="739"/>
        <w:gridCol w:w="739"/>
      </w:tblGrid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Салалық Статистиканың салалары бойынша енгiзiлетiн жаңа статистикалық байқаулар саны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 алық жарияланы мдар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бiрл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Жаппайдан iрiктемелi әдiске ауыстырылатын байқаулар саны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жұмыстар жоспары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бiрл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статистикалық жiктеуiштердiң әзiрлеме саны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 ресурс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бiрл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Халықаралық стандарттарға сәйкес келетiн жаңа статистикалық көрсеткiштердiң саны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жарияланымдар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бiрл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"</w:t>
      </w:r>
    </w:p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жолдар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6704"/>
        <w:gridCol w:w="1798"/>
        <w:gridCol w:w="981"/>
        <w:gridCol w:w="653"/>
        <w:gridCol w:w="653"/>
        <w:gridCol w:w="653"/>
        <w:gridCol w:w="654"/>
        <w:gridCol w:w="654"/>
        <w:gridCol w:w="490"/>
        <w:gridCol w:w="491"/>
      </w:tblGrid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Салалық статистика бойынша енгiзiлетiн жаңа статистикалық байқаулар саны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жарияланымдар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бiрл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Жаппайдан iрiктемелi әдiске ауыстырылатын байқаулар саны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жұмыстар жоспары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бiрл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статистикалық жiктеуiштердiң әзiрлеме саны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 ресурс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бiрл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Халықаралық стандарттарға сәйкес келетiн жаңа статистикалық көрсеткiштердiң саны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 алық жарияланы мдар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бiрл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";</w:t>
      </w:r>
    </w:p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"Статистикалық ақпаратты таратуды жетiлдiру" деген </w:t>
      </w:r>
      <w:r>
        <w:rPr>
          <w:rFonts w:ascii="Times New Roman"/>
          <w:b w:val="false"/>
          <w:i w:val="false"/>
          <w:color w:val="000000"/>
          <w:sz w:val="28"/>
        </w:rPr>
        <w:t>1.3-мақсатта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"Пайдаланушыларды статистикалық ақпаратпен қамтамасыз етiлуiн жақсарту" деген 1.3.1-мiндетте: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тiкелей нәтижелердiң көрсеткiштерiнде: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3-жолдағы "стандарттарының талаптарына" деген сөздер "стандарт талаптарына"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тікелей нәтижелердің көрсеткіштеріне қол жеткізуге арналған іс-шараларда: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8-жолдағы "стандарттарының талаптарына" деген сөздер "стандарт талаптарына"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9-жол: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5"/>
        <w:gridCol w:w="8566"/>
        <w:gridCol w:w="1161"/>
        <w:gridCol w:w="870"/>
        <w:gridCol w:w="1016"/>
        <w:gridCol w:w="1016"/>
        <w:gridCol w:w="1016"/>
      </w:tblGrid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 көрсетулердің стандарттары мен регламентін қалыптастыру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"</w:t>
      </w:r>
    </w:p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5"/>
        <w:gridCol w:w="8566"/>
        <w:gridCol w:w="1161"/>
        <w:gridCol w:w="870"/>
        <w:gridCol w:w="1016"/>
        <w:gridCol w:w="1016"/>
        <w:gridCol w:w="1016"/>
      </w:tblGrid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 көрсетулердің стандарттары мен регламенттерін қалыптастыру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";</w:t>
      </w:r>
    </w:p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"Функционалдық мiндеттердi дамыту" деген </w:t>
      </w:r>
      <w:r>
        <w:rPr>
          <w:rFonts w:ascii="Times New Roman"/>
          <w:b w:val="false"/>
          <w:i w:val="false"/>
          <w:color w:val="000000"/>
          <w:sz w:val="28"/>
        </w:rPr>
        <w:t>4-бөлiмде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стратегиялық бағытты iске асыру жөнiндегi iс-шаралар және мемлекеттiк органның мақсаттарында: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"10) Қазақстанның статистикалық әлеуетiн нығайту бойынша Дүниежүзiлiк Банкiмен жобаны iске асыру үшiн Бiрлескен Экономикалық Зерттеулер Бағдарламасы шеңберiнде бағдарламалық құжатты әзiрлеу" деген 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"10) Қазақстанның статистикалық әлеуетiн нығайту бойынша Дүниежүзiлiк Банкiмен жобаны iске асыру";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"Бюджеттiк бағдарламалар" деген </w:t>
      </w:r>
      <w:r>
        <w:rPr>
          <w:rFonts w:ascii="Times New Roman"/>
          <w:b w:val="false"/>
          <w:i w:val="false"/>
          <w:color w:val="000000"/>
          <w:sz w:val="28"/>
        </w:rPr>
        <w:t>7-бөлiмде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"Бюджеттiк бағдарламалар" деген 1-кіші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001 "Статистикалық қызмет саласында және салааралық үйлестiруде мемлекеттiк статистиканы реттеу жөнiндегi қызметтер" деген бюджеттік бағдарламада: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"2011" деген 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"Тiкелей нәтижелердiң көрсеткiштерi. Жаңа статистикалық байқауларды енгiзу" деген жолдағы "2" деген сан "5"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"Халықаралық стандарттарға сәйкес келетiн жаңа статистикалық көрсеткiштер алу" деген жолдағы "25" деген сандар "33"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002 "Статистикалық деректердi жинау және өңдеу жөнiндегi қызметтер" деген бюджеттік бағдарламада: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"2011" деген 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"Тiкелей нәтижелердiң көрсеткiштерi. Жаңа статистикалық байқауларды енгiзу" деген жолдағы "2" деген сан "5"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"Халықаралық стандарттарға сәйкес келетiн жаңа статистикалық көрсеткiштер алу" деген жолдағы "25" деген сандар "33"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003 "Мемлекеттiк статистика органдарының ақпараттық жүйесiн құру" бюджеттік бағдарламасы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004 "Мемлекеттік статистика саласындағы қолданбалы ғылыми зерттеулер" деген бюджеттік бағдарламада: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"2011" деген 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"Тiкелей нәтижелердiң көрсеткiштерi. Мемлекеттiк статистика саласында қолданбалы ғылыми зерттеулер өткiзу" деген жолдағы "9" деген сан "6"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"Түпкiлiктi нәтижелi көрсеткiштерi. Мемлекеттiк статитиска саласында өткiзiлген қолданбалы ғылыми зерттеулердiң саны" деген жолдағы "9" деген сан "6"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"Сапа көрсеткiштерi. Халықаралық стандарттарға сәйкес келетiн жаңа статистикалық көрсеткiштер алу" деген жолдағы "25" деген сандар "33"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"Тиiмдiлiк көрсеткiштерi. Бiр тақырып бойынша қолданбалы ғылыми зерттеулер өткiзудiң орташа құны" деген жолдағы "1 634" деген сандар "1 298"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"Бюджеттiк шығыстар көлемi" деген жолдағы "14 702" деген сандар "7 791"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006 "Ұлттық санақ өткiзу" деген бюджеттік бағдарламада: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"Сипаттамасы" деген жолдың "Халық санағының өткiзiлуiн қамтамасыз ету және барлық санаттар бойынша деректер алу: оларды жынысы мен жасына, неке жағдайына, ұлттық құрамына, бiлiм деңгейiне, үй шаруашылығының көлемi мен санына, тiлдердi меңгеру дәрежесiне қарай, жұмыспен қамтылу, көшi-қон және басқалары бойынша бөлу" деген бағаны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"Халық санағының өткiзiлуiн қамтамасыз ету және барлық санаттар бойынша деректер алу: оларды жынысы мен жасына, неке жағдайына, ұлттық құрамына, бiлiм деңгейiне, үй шаруашылығының көлемi мен санына, тiлдердi меңгеру дәрежесiне қарай, жұмыспен қамтылу, көшi-қон және басқалары бойынша бөлу. Халықтың ұлттық санағының алғашқы құжаттамасын санақ мүкәммалында сақтау үшін облыстарда үй-жайларды жалға алу.";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"2011" деген 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"Бюджеттiк шығыстар көлемi" деген жолдағы "31 170" деген сандар "44 066"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007 "Қазақстан Республикасы Статистика агенттiгiнiң күрделi шығыстары" деген бюджеттік бағдарламада: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"2011" деген 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"Тiкелей нәтиже көрсеткiштерi. Аумақтық статистика органдарының ғимараттарына, үйжайлары мен құрылыстарына күрделi жөндеу жүргiзу" деген жолдағы "1" деген сан "5"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"Түпкiлiктi нәтиже көрсеткiштерi. Ғимараттарды, үйжайлар мен құрылыстарды жөндеумен қамтамасыз ету" деген жолдағы "1" деген сан "5"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"Бюджеттiк шығыстар көлемi" деген жолдағы "196 527" деген сандар "213 115"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009 "Статистикалық деректердi тарату жөнiндегi қызметтер" деген бюджеттік бағдарламада: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"2011" деген 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"Бюджеттiк шығыстар көлемi" деген жолдағы "92 703" деген сандар "89 651"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011 "е-Статистика" интеграцияланған ақпарат жүйесiн құру және дамыту" деген бюджеттік бағдарламада: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"2011" деген 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"Бюджеттiк шығыстар көлемi" деген жолдағы "890 975" деген сандар "820 010"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"2. Бюджеттiк шығыстардың жиыны" деген кіші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"2011" деген 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"Бюджеттiк шығыстар БАРЛЫҒЫ" деген жолдағы "7 154 265" деген сандар "7 102 821"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"Ағымдағы бюджеттiк бағдарламалар" деген жолдағы "6 263 290" деген сандар "6 282 811"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"004 Мемлекеттiк статистика саласындағы қолданбалы ғылыми зерттеулер" деген жолдағы "14 702" деген сандар "7 791"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"006 Ұлттық санақ өткiзу" деген жолдағы "31 170" деген сандар "44 066"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"007 "Қазақстан Республикасы Статистика агенттiгiнiң күрделi шығыстары" деген жолдағы "196 527" деген сандар "213 115"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"009 Статистикалық деректердi тарату жөнiндегi қызметтер" деген жолдағы "92 703" деген сандар "89 651"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"Даму бюджеттiк бағдарламалары" деген жолдағы "890 975" деген сандар "820 010"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"011 "е-Статистика" интеграцияланған ақпарат жүйесiн құру және дамыту" деген жолдағы "890 975" деген сандар "820 010"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 және ресми жариялануға тиіс.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