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2f4" w14:textId="6a94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желтоқсандағы № 1508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2011 жылға арналған жоспары туралы»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