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d471" w14:textId="f6ed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мәдениет ұйымдарына "Академиялық" мәртебе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9 желтоқсандағы № 1509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«Мәдениет туралы» Қазақстан Республикасының 2006 жылғы 15 желтоқсандағы Заңының 21-бабының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Мәдениет басқармасының «Қ. Қуанышбаев атындағы қазақ музыкалық-драма театры» және Астана қаласы Мәдениет басқармасының «М. Горький атындағы орыс драма театры» мемлекеттік коммуналдық қазыналық кәсіпорындарына «Академиялық» мәртебе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