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7109" w14:textId="0b67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М.С. Тәшібаев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12 желтоқсандағы № 1510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Тәуелсіз Мемлекеттер Достастығының Атқарушы Комитетінен (бұдан әрі – Атқарушы комитет) Атқарушы комитеттің Қауіпсіздік және жаңа қыр көрсетулер мен қауіп қатерлерге қарсы іс-қимыл саласындағы ынтымақтастық департаменті директорының орынбасары – бөлім бастығы Бақыт Мұхамеджанұлы Досанов шақырып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Республикасынан Атқарушы комитеттің Қауіпсіздік және жаңа қыр көрсетулер мен қауіп қатерлерге қарсы іс-қимыл саласындағы ынтымақтастық департаменті директорының орынбасары – бөлім бастығы квоталық лауазымында жұмыс істеу үшін Мұрат Сейітжанұлы Тәшібаев Атқарушы комитетке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