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73b661" w14:textId="573b66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Маңғыстау облысының Жаңаөзен қаласындағы жаппай тәртіпсіздіктерге байланысты туындаған әлеуметтік-экономикалық, гуманитарлық және өзге де проблемаларды жедел шешу үшін үкіметтік комиссия құру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2011 жылғы 18 желтоқсандағы № 1546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Маңғыстау облысының Жаңаөзен қаласындағы жаппай тәртіпсіздіктерге байланысты туындаған мәселелерді жедел шешу мақсатында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Осы қаулыға қосымшаға сәйкес құрамда Маңғыстау облысының Жаңаөзен қаласындағы жаппай тәртіпсіздіктерге байланысты туындаған әлеуметтік-экономикалық, гуманитарлық және өзге де проблемаларды жедел шешу үшін үкіметтік комиссия (бұдан әрі - комиссия) құрылсын.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Комиссия дереу жұмысқа кіріссін, келтірілген зиянның көлемін белгілесін, Маңғыстау облысының Жаңаөзен қаласындағы жағдайды тұрақтандыру жөнінде өзге де жедел шараларды қабылдасын.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Комиссия төрағасы Ө.Е. Шөкеев комиссия қызметінің нәтижелері туралы баяндасын.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 қол қойылған күнінен бастап күшіне енеді.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 К. Мәсімов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Үкіметінің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18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1546 қаулысына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қосымша      </w:t>
      </w:r>
    </w:p>
    <w:bookmarkEnd w:id="1"/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Маңғыстау облысының Жаңаөзен қаласындағы жаппай тәртіпсіздіктердің зардаптарын жою жөніндегі үкіметтік комиссия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Шөкеев                     - Қазақстан Республикасы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Өмірзақ Естайұлы             Премьер-Министрінің бірінші орынбасары,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төраға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Божко                      - Қазақстан Республикасының Төтенше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Владимир Карпович            жағдайлар министрі, төрағаның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Көшербаев                  - Маңғыстау облысының әкімі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Қырымбек Елеуұлы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Қасымов                    - Қазақстан Республикасының Ішкі істер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Қалмұханбет Нұрмұханбетұлы   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Жұмағалиев                 - Қазақстан Республикасының Байланыс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Асқар Қуанышұлы              ақпарат 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Жаңбыршин                  - Қазақстан Республикасы Қауіпсіздік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Қозы-Көрпеш Есімұлы          Кеңесі хатшысының орынбасары 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Қазақстан Республикасы Қауіпсіздік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Кеңесі хатшылығының меңгерушісі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Әбдірәсілов                - Қазақстан Республикасы Білім және ғылым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Болатбек Серікбайұлы         министрлігінің жауапты хатшысы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Мусинов                    - Қазақстан Республикасы Денсаулық сақтау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Серікбол Рахымқанұлы         министрлігінің жауапты хатшысы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Нокин                      - Қазақстан Республикасы Құрылыс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Серік Кеңесұлы               тұрғын үй-коммуналдық шаруашылығы істері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агенттігінің төрағасы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Шолпанқұлов                - Қазақстан Республикасының Қаржы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Берік Шолпанқұлұлы           вице-министрі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Дүйсебаев                  - Қазақстан Республикасының Көлік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Асылбек Жексенбайұлы         коммуникация вице-министрі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Құсайынов                  -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Марат Әпсеметұлы             Экономикалық даму және сауда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вице-министрі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Нұрымбетов                 - Қазақстан Республикасының Еңбек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Біржан Бидайбекұлы           халықты әлеуметтік қорғау вице-министрі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Толыбаев                   - Қазақстан Республикасының Ауыл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Марат Еркінұлы               шаруашылығы вице-министрі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Қиынов                     - Қазақстан Республикасының Мұнай және газ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Ләззат Кетебайұлы            вице-министрі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Нұрпейісов                 - Қазақстан Республикасы Бас прокуратурасы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Сапарбек Айтуұлы             Тергеу мен анықтау заңдылығын қадағалау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департаменті бастығының орынбасары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Ақшолақов                  - «ҚазМұнайГаз» ұлттық компаниясы» АҚ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Болат Оралұлы                басқарма төрағасы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Бейсенғалиев               - «ҚазАгро» ұлттық басқарушы холдингі» АҚ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Берік Тұрсынбекұлы           басқарма төрағасы (келісім бойынша)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