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591d" w14:textId="5d95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Астана қаласының коммуналдық меншігіне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20 желтоқсандағы № 1555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заңды тұлғаларға бекітіліп берілген мемлекеттік мүлікті мемлекеттік меншіктің бір түрінен екіншісіне беру қағидасын бекіту туралы"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қаласы, Алматы ауданы, Иманов көшесі, 26-үй мекенжайында орналасқан қызметтікке теңестірілген 2 (екі) пәтер "Қазақстан Республикасы Премьер-Министрінің Кеңсесі" мемлекеттік мекемесінің теңгерімінен республикалық меншіктен Астана қаласының коммуналдық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Премьер-Министрінің Кеңсесімен (келісім бойынша) және Астана қаласының әкімдігімен бірлесіп, заңнамада белгіленген тәртіппен осы қаулының қосымшасында көрсетілген мүлікті қабылдау-тапсыру жөніндегі қажетті ұйымдастыру іс-шараларын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1555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меншіктен Астана қаласының коммуналдық меншігіне берілетін пәтерлердің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33"/>
        <w:gridCol w:w="2033"/>
        <w:gridCol w:w="1933"/>
        <w:gridCol w:w="1573"/>
        <w:gridCol w:w="2173"/>
        <w:gridCol w:w="37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Бөлмелер саны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алаңы (ш.м.)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Теңгерімдік құны (теңге)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Иманов көшесі, 26 үй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63 593 300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Иманов көшесі, 26 үй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49 074 700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