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863af" w14:textId="7386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Украина Министрлер Кабинеті арасындағы 1997 жылғы 14 қазандағы Қазақстан Республикасының Үкіметі мен Украина Үкіметі арасындағы үкіметтік байланыс саласындағы ынтымақтастық туралы келісімге өзгеріс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2011 жылғы 20 желтоқсандағы № 1557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Үкіметі мен Украина Министрлер Кабинеті арасындағы 1997 жылғы 14 қазандағы Қазақстан Республикасының Үкіметі мен Украина Үкіметі арасындағы үкіметтік байланыс саласындағы ынтымақтастық туралы келісімге өзгеріс енгізу туралы хаттаманың жобасы мақұлдансын.</w:t>
      </w:r>
      <w:r>
        <w:br/>
      </w:r>
      <w:r>
        <w:rPr>
          <w:rFonts w:ascii="Times New Roman"/>
          <w:b w:val="false"/>
          <w:i w:val="false"/>
          <w:color w:val="000000"/>
          <w:sz w:val="28"/>
        </w:rPr>
        <w:t>
      2. Қазақстан Республикасы Ұлттық Қауіпсіздік комитеті Төрағасының бірінші орынбасары Владимир Зейноллаұлы Жұмақановқа (келісім бойынша) мәтініне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Украина Министрлер Кабинеті арасындағы 1997 жылғы 14 қазандағы Қазақстан Республикасының Үкіметі мен Украина Үкіметі арасындағы үкіметтік байланыс саласындағы ынтымақтастық туралы келісімге өзгеріс енгізу туралы хаттамаға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Мәсiмов</w:t>
      </w:r>
    </w:p>
    <w:p>
      <w:pPr>
        <w:spacing w:after="0"/>
        <w:ind w:left="0"/>
        <w:jc w:val="left"/>
      </w:pPr>
      <w:r>
        <w:rPr>
          <w:rFonts w:ascii="Times New Roman"/>
          <w:b/>
          <w:i w:val="false"/>
          <w:color w:val="000000"/>
        </w:rPr>
        <w:t xml:space="preserve"> 1997 жылғы 14 қазандағы Қазақстан Республикасының Үкіметі мен</w:t>
      </w:r>
      <w:r>
        <w:br/>
      </w:r>
      <w:r>
        <w:rPr>
          <w:rFonts w:ascii="Times New Roman"/>
          <w:b/>
          <w:i w:val="false"/>
          <w:color w:val="000000"/>
        </w:rPr>
        <w:t>
Украина Үкіметі арасындағы үкіметтік байланыс саласындағы</w:t>
      </w:r>
      <w:r>
        <w:br/>
      </w:r>
      <w:r>
        <w:rPr>
          <w:rFonts w:ascii="Times New Roman"/>
          <w:b/>
          <w:i w:val="false"/>
          <w:color w:val="000000"/>
        </w:rPr>
        <w:t>
ынтымақтастық туралы келісімге өзгеріс енгізу туралы</w:t>
      </w:r>
      <w:r>
        <w:br/>
      </w:r>
      <w:r>
        <w:rPr>
          <w:rFonts w:ascii="Times New Roman"/>
          <w:b/>
          <w:i w:val="false"/>
          <w:color w:val="000000"/>
        </w:rPr>
        <w:t>
хаттама</w:t>
      </w:r>
    </w:p>
    <w:p>
      <w:pPr>
        <w:spacing w:after="0"/>
        <w:ind w:left="0"/>
        <w:jc w:val="both"/>
      </w:pPr>
      <w:r>
        <w:rPr>
          <w:rFonts w:ascii="Times New Roman"/>
          <w:b w:val="false"/>
          <w:i w:val="false"/>
          <w:color w:val="ff0000"/>
          <w:sz w:val="28"/>
        </w:rPr>
        <w:t>(2015 жылғы 2 маусымда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4, 33-құжат)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Украина Министрлер Кабинеті,</w:t>
      </w:r>
      <w:r>
        <w:br/>
      </w:r>
      <w:r>
        <w:rPr>
          <w:rFonts w:ascii="Times New Roman"/>
          <w:b w:val="false"/>
          <w:i w:val="false"/>
          <w:color w:val="000000"/>
          <w:sz w:val="28"/>
        </w:rPr>
        <w:t>
      1997 жылғы 14 қазандағы Қазақстан Республикасының Үкіметі мен Украина Үкіметі арасындағы үкіметтік байланыс саласындағы ынтымақтастық туралы келісімнің (бұдан әрі - Келісім) </w:t>
      </w:r>
      <w:r>
        <w:rPr>
          <w:rFonts w:ascii="Times New Roman"/>
          <w:b w:val="false"/>
          <w:i w:val="false"/>
          <w:color w:val="000000"/>
          <w:sz w:val="28"/>
        </w:rPr>
        <w:t>14-бабының</w:t>
      </w:r>
      <w:r>
        <w:rPr>
          <w:rFonts w:ascii="Times New Roman"/>
          <w:b w:val="false"/>
          <w:i w:val="false"/>
          <w:color w:val="000000"/>
          <w:sz w:val="28"/>
        </w:rPr>
        <w:t xml:space="preserve"> негізінде,</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Келісімге мынадай өзгеріс енгізілсін:</w:t>
      </w:r>
      <w:r>
        <w:br/>
      </w:r>
      <w:r>
        <w:rPr>
          <w:rFonts w:ascii="Times New Roman"/>
          <w:b w:val="false"/>
          <w:i w:val="false"/>
          <w:color w:val="000000"/>
          <w:sz w:val="28"/>
        </w:rPr>
        <w:t>
      Келісімнің </w:t>
      </w:r>
      <w:r>
        <w:rPr>
          <w:rFonts w:ascii="Times New Roman"/>
          <w:b w:val="false"/>
          <w:i w:val="false"/>
          <w:color w:val="000000"/>
          <w:sz w:val="28"/>
        </w:rPr>
        <w:t>1-бабының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«Құзыретті органдар» - Қазақстан Республикасы Ұлттық қауіпсіздік комитеті және Украинаның Мемлекеттік арнайы байланыс және ақпаратты қорғау қызметі;».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Тараптардың құзыретті органдарының атауы өзгерген немесе олардың функциялары мемлекеттің басқа органдарына берілген жағдайда, Тараптар шұғыл түрде бір-бірін дипломатиялық арналар арқылы хабардар етеді.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Келісімнің ажырамас бөлігі болып табылады және оның күшіне енуі үшін қажетті мемлекетішілік рәсімдердің орындалғаны туралы соңғы жазбаша хабарламаны Тараптар дипломатиялық арналары арқылы алған күнінен бастап күшіне енеді.</w:t>
      </w:r>
    </w:p>
    <w:p>
      <w:pPr>
        <w:spacing w:after="0"/>
        <w:ind w:left="0"/>
        <w:jc w:val="both"/>
      </w:pPr>
      <w:r>
        <w:rPr>
          <w:rFonts w:ascii="Times New Roman"/>
          <w:b w:val="false"/>
          <w:i w:val="false"/>
          <w:color w:val="000000"/>
          <w:sz w:val="28"/>
        </w:rPr>
        <w:t>      ______ жылғы «___» _________ ___________ қаласында әрқайсысы қазақ, украин және орыс тілдерінде екі данада жасалды, әрі барлық мәтіндер тең түпнұсқалы болып табылады.</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Украина Министрлер</w:t>
      </w:r>
      <w:r>
        <w:br/>
      </w:r>
      <w:r>
        <w:rPr>
          <w:rFonts w:ascii="Times New Roman"/>
          <w:b w:val="false"/>
          <w:i w:val="false"/>
          <w:color w:val="000000"/>
          <w:sz w:val="28"/>
        </w:rPr>
        <w:t>
</w:t>
      </w:r>
      <w:r>
        <w:rPr>
          <w:rFonts w:ascii="Times New Roman"/>
          <w:b w:val="false"/>
          <w:i/>
          <w:color w:val="000000"/>
          <w:sz w:val="28"/>
        </w:rPr>
        <w:t>            Үкіметі үшін                             Кабинеті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