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2789" w14:textId="cfc2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желтоқсандағы № 1583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«Ұлттық мұрағат қоры және мұрағаттар туралы» Қазақстан Республикасының 1998 жылғы 22 желтоқсандағы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желтоқсандағы</w:t>
      </w:r>
      <w:r>
        <w:br/>
      </w:r>
      <w:r>
        <w:rPr>
          <w:rFonts w:ascii="Times New Roman"/>
          <w:b w:val="false"/>
          <w:i w:val="false"/>
          <w:color w:val="000000"/>
          <w:sz w:val="28"/>
        </w:rPr>
        <w:t xml:space="preserve">
№ 1583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Ұлттық мұрағат қорының құжаттарын және басқа да мұрағат құжаттарын ведомстволық және жеке мұрағаттардың қабылдауы, сақтауы, есепке алуы және пайдалануы қағидалары (бұдан әрі – Қағидалар) «Ұлттық мұрағат қоры және мұрағаттар туралы» Қазақстан Республикасының 1998 жылғы 22 желтоқсандағы Заңының </w:t>
      </w:r>
      <w:r>
        <w:rPr>
          <w:rFonts w:ascii="Times New Roman"/>
          <w:b w:val="false"/>
          <w:i w:val="false"/>
          <w:color w:val="000000"/>
          <w:sz w:val="28"/>
        </w:rPr>
        <w:t>18-бабына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Ұйымның ведомстволық немесе жеке мұрағаты (бұдан әрі – ұйым мұрағаты) ұйымның құрылымдық бөлімшелерінен дәстүрлі және электрондық ақпарат тасығыштардағы құжаттарды қабылдау, сақтау, сақтауды қамтамасыз ету, есепке алу, пайдалану және белгіленген тәртіппен Ұлттық мұрағат қоры құрамына жатқызылған құжаттарды тұрақты сақтауға тапсыруға дайындау үшін құрылады.</w:t>
      </w:r>
      <w:r>
        <w:br/>
      </w:r>
      <w:r>
        <w:rPr>
          <w:rFonts w:ascii="Times New Roman"/>
          <w:b w:val="false"/>
          <w:i w:val="false"/>
          <w:color w:val="000000"/>
          <w:sz w:val="28"/>
        </w:rPr>
        <w:t>
</w:t>
      </w:r>
      <w:r>
        <w:rPr>
          <w:rFonts w:ascii="Times New Roman"/>
          <w:b w:val="false"/>
          <w:i w:val="false"/>
          <w:color w:val="000000"/>
          <w:sz w:val="28"/>
        </w:rPr>
        <w:t>
      3. Ұйымға жүктелген міндеттері мен функцияларына, сондай-ақ оның қызметі барысында пайда болатын құжаттардың құрамына сәйкес, мұрағаттардың мынадай: басқарушылық құжаттама; дыбыс-бейне жазу құжаттамасы; ғылыми-техникалық құжаттама түрлері құрылады.</w:t>
      </w:r>
      <w:r>
        <w:br/>
      </w:r>
      <w:r>
        <w:rPr>
          <w:rFonts w:ascii="Times New Roman"/>
          <w:b w:val="false"/>
          <w:i w:val="false"/>
          <w:color w:val="000000"/>
          <w:sz w:val="28"/>
        </w:rPr>
        <w:t>
</w:t>
      </w:r>
      <w:r>
        <w:rPr>
          <w:rFonts w:ascii="Times New Roman"/>
          <w:b w:val="false"/>
          <w:i w:val="false"/>
          <w:color w:val="000000"/>
          <w:sz w:val="28"/>
        </w:rPr>
        <w:t>
      Электрондық цифрлық қолтаңбамен куәландырылған электрондық құжаттардың (бұдан әрі – электрондық құжаттар) мұрағаты ұйым мұрағатының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4. Ұйым мұрағаты өз қызметіндегі міндеттерді, функцияларды және қабылданатын құжаттардың құрамын анықтайтын Ережеге сәйкес жүзеге асырады. Аталмыш Үлгі ереже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әзірленеді.</w:t>
      </w:r>
      <w:r>
        <w:br/>
      </w:r>
      <w:r>
        <w:rPr>
          <w:rFonts w:ascii="Times New Roman"/>
          <w:b w:val="false"/>
          <w:i w:val="false"/>
          <w:color w:val="000000"/>
          <w:sz w:val="28"/>
        </w:rPr>
        <w:t>
</w:t>
      </w:r>
      <w:r>
        <w:rPr>
          <w:rFonts w:ascii="Times New Roman"/>
          <w:b w:val="false"/>
          <w:i w:val="false"/>
          <w:color w:val="000000"/>
          <w:sz w:val="28"/>
        </w:rPr>
        <w:t>
      5. Мұрағат ісі және құжаттама саласындағы уәкілетті орган және облыстардың (республикалық маңызы бар қала, астананың) жергілікті атқарушы органдары, Қазақстан Республикасының Ұлттық мұрағаты, Қазақстан Республикасының орталық мемлекеттік мұрағаттары, Қазақстан Республикасы Президентінің мұрағаты, облыстардың, қалалардың, аудандардың мемлекеттік мұрағаттары және олардың филиалдары (бұдан әрі – мемлекеттік мұрағат мекемелері) ұйымдарға Қағидаларды енгізу бойынша әдістемелік көмек көрсетеді және Қазақстан Республикасының заңнамасында көзделген жағдайда олардың талаптарының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6. Қағидада Қазақстан Республикасы мемлекеттік ҚР СТ 1037-2001 «Іс жүргізу және мұрағат ісі. Терминдер мен анықтамалар» стандарттарында белгіленген терминдер пайдаланылады.</w:t>
      </w:r>
    </w:p>
    <w:bookmarkEnd w:id="5"/>
    <w:bookmarkStart w:name="z14" w:id="6"/>
    <w:p>
      <w:pPr>
        <w:spacing w:after="0"/>
        <w:ind w:left="0"/>
        <w:jc w:val="left"/>
      </w:pPr>
      <w:r>
        <w:rPr>
          <w:rFonts w:ascii="Times New Roman"/>
          <w:b/>
          <w:i w:val="false"/>
          <w:color w:val="000000"/>
        </w:rPr>
        <w:t xml:space="preserve"> 
2. Құжаттарды қабылдау</w:t>
      </w:r>
    </w:p>
    <w:bookmarkEnd w:id="6"/>
    <w:bookmarkStart w:name="z15" w:id="7"/>
    <w:p>
      <w:pPr>
        <w:spacing w:after="0"/>
        <w:ind w:left="0"/>
        <w:jc w:val="left"/>
      </w:pPr>
      <w:r>
        <w:rPr>
          <w:rFonts w:ascii="Times New Roman"/>
          <w:b/>
          <w:i w:val="false"/>
          <w:color w:val="000000"/>
        </w:rPr>
        <w:t xml:space="preserve"> 
Құжаттарды сақтауға қабылдау тәртібі</w:t>
      </w:r>
    </w:p>
    <w:bookmarkEnd w:id="7"/>
    <w:bookmarkStart w:name="z16" w:id="8"/>
    <w:p>
      <w:pPr>
        <w:spacing w:after="0"/>
        <w:ind w:left="0"/>
        <w:jc w:val="both"/>
      </w:pPr>
      <w:r>
        <w:rPr>
          <w:rFonts w:ascii="Times New Roman"/>
          <w:b w:val="false"/>
          <w:i w:val="false"/>
          <w:color w:val="000000"/>
          <w:sz w:val="28"/>
        </w:rPr>
        <w:t>
      7. Ұйым мұрағаты ұйымның қызметі процесінде пайда болған тұрақты, уақытша сақталатын, сондай-ақ жеке құрам бойынша құжаттарды сақтауға алады. Ұйым мұрағатына алдыңғы ұйымның, сондай-ақ, таратылған ведомстволық бағынысты ұйымдардың да құжаттары тапсырылады.</w:t>
      </w:r>
      <w:r>
        <w:br/>
      </w:r>
      <w:r>
        <w:rPr>
          <w:rFonts w:ascii="Times New Roman"/>
          <w:b w:val="false"/>
          <w:i w:val="false"/>
          <w:color w:val="000000"/>
          <w:sz w:val="28"/>
        </w:rPr>
        <w:t>
</w:t>
      </w:r>
      <w:r>
        <w:rPr>
          <w:rFonts w:ascii="Times New Roman"/>
          <w:b w:val="false"/>
          <w:i w:val="false"/>
          <w:color w:val="000000"/>
          <w:sz w:val="28"/>
        </w:rPr>
        <w:t>
      8. Басқарушылық құжаттамасы бар істерді мұрағатқа ұйымның құрылымдық бөлімшелерінен қабылдау құжаттандыру мен құжаттаманы басқарудың </w:t>
      </w:r>
      <w:r>
        <w:rPr>
          <w:rFonts w:ascii="Times New Roman"/>
          <w:b w:val="false"/>
          <w:i w:val="false"/>
          <w:color w:val="000000"/>
          <w:sz w:val="28"/>
        </w:rPr>
        <w:t>қағидаларында</w:t>
      </w:r>
      <w:r>
        <w:rPr>
          <w:rFonts w:ascii="Times New Roman"/>
          <w:b w:val="false"/>
          <w:i w:val="false"/>
          <w:color w:val="000000"/>
          <w:sz w:val="28"/>
        </w:rPr>
        <w:t xml:space="preserve"> бекітілген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Басқарушылық құжаттаманы сақтауға қабылдау кезінде ұйым мұрағатының қызметкері құжаттарды тапсыруды жүзеге асыратын тұлғаның қатысуымен:</w:t>
      </w:r>
      <w:r>
        <w:br/>
      </w:r>
      <w:r>
        <w:rPr>
          <w:rFonts w:ascii="Times New Roman"/>
          <w:b w:val="false"/>
          <w:i w:val="false"/>
          <w:color w:val="000000"/>
          <w:sz w:val="28"/>
        </w:rPr>
        <w:t>
</w:t>
      </w:r>
      <w:r>
        <w:rPr>
          <w:rFonts w:ascii="Times New Roman"/>
          <w:b w:val="false"/>
          <w:i w:val="false"/>
          <w:color w:val="000000"/>
          <w:sz w:val="28"/>
        </w:rPr>
        <w:t>
      1) осы тізімдеме бойынша тапсырылатын істердің тізімдемедегі нақты қорытынды жазбасының сәйкестігін;</w:t>
      </w:r>
      <w:r>
        <w:br/>
      </w:r>
      <w:r>
        <w:rPr>
          <w:rFonts w:ascii="Times New Roman"/>
          <w:b w:val="false"/>
          <w:i w:val="false"/>
          <w:color w:val="000000"/>
          <w:sz w:val="28"/>
        </w:rPr>
        <w:t>
</w:t>
      </w:r>
      <w:r>
        <w:rPr>
          <w:rFonts w:ascii="Times New Roman"/>
          <w:b w:val="false"/>
          <w:i w:val="false"/>
          <w:color w:val="000000"/>
          <w:sz w:val="28"/>
        </w:rPr>
        <w:t>
      2) істер номенклатурасы бойынша уақытша сақталатын (10 жылды қоса алғанға дейінгі) істердің бар болуын;</w:t>
      </w:r>
      <w:r>
        <w:br/>
      </w:r>
      <w:r>
        <w:rPr>
          <w:rFonts w:ascii="Times New Roman"/>
          <w:b w:val="false"/>
          <w:i w:val="false"/>
          <w:color w:val="000000"/>
          <w:sz w:val="28"/>
        </w:rPr>
        <w:t>
</w:t>
      </w:r>
      <w:r>
        <w:rPr>
          <w:rFonts w:ascii="Times New Roman"/>
          <w:b w:val="false"/>
          <w:i w:val="false"/>
          <w:color w:val="000000"/>
          <w:sz w:val="28"/>
        </w:rPr>
        <w:t>
      3) істер тізімдемесінің деректері бар істер парақтарының нөмірленуін;</w:t>
      </w:r>
      <w:r>
        <w:br/>
      </w:r>
      <w:r>
        <w:rPr>
          <w:rFonts w:ascii="Times New Roman"/>
          <w:b w:val="false"/>
          <w:i w:val="false"/>
          <w:color w:val="000000"/>
          <w:sz w:val="28"/>
        </w:rPr>
        <w:t>
</w:t>
      </w:r>
      <w:r>
        <w:rPr>
          <w:rFonts w:ascii="Times New Roman"/>
          <w:b w:val="false"/>
          <w:i w:val="false"/>
          <w:color w:val="000000"/>
          <w:sz w:val="28"/>
        </w:rPr>
        <w:t>
      4) іс құжаттарының ішкі тізімдемесінің бар болуын және дұрыс толтырылуын;</w:t>
      </w:r>
      <w:r>
        <w:br/>
      </w:r>
      <w:r>
        <w:rPr>
          <w:rFonts w:ascii="Times New Roman"/>
          <w:b w:val="false"/>
          <w:i w:val="false"/>
          <w:color w:val="000000"/>
          <w:sz w:val="28"/>
        </w:rPr>
        <w:t>
</w:t>
      </w:r>
      <w:r>
        <w:rPr>
          <w:rFonts w:ascii="Times New Roman"/>
          <w:b w:val="false"/>
          <w:i w:val="false"/>
          <w:color w:val="000000"/>
          <w:sz w:val="28"/>
        </w:rPr>
        <w:t>
      5) істің куәландырма парағының бар болуын;</w:t>
      </w:r>
      <w:r>
        <w:br/>
      </w:r>
      <w:r>
        <w:rPr>
          <w:rFonts w:ascii="Times New Roman"/>
          <w:b w:val="false"/>
          <w:i w:val="false"/>
          <w:color w:val="000000"/>
          <w:sz w:val="28"/>
        </w:rPr>
        <w:t>
</w:t>
      </w:r>
      <w:r>
        <w:rPr>
          <w:rFonts w:ascii="Times New Roman"/>
          <w:b w:val="false"/>
          <w:i w:val="false"/>
          <w:color w:val="000000"/>
          <w:sz w:val="28"/>
        </w:rPr>
        <w:t>
      6) мұқаба деректемелерінің істер тізімдемесіндегі тиісті жазбалармен сәйкестігін;</w:t>
      </w:r>
      <w:r>
        <w:br/>
      </w:r>
      <w:r>
        <w:rPr>
          <w:rFonts w:ascii="Times New Roman"/>
          <w:b w:val="false"/>
          <w:i w:val="false"/>
          <w:color w:val="000000"/>
          <w:sz w:val="28"/>
        </w:rPr>
        <w:t>
</w:t>
      </w:r>
      <w:r>
        <w:rPr>
          <w:rFonts w:ascii="Times New Roman"/>
          <w:b w:val="false"/>
          <w:i w:val="false"/>
          <w:color w:val="000000"/>
          <w:sz w:val="28"/>
        </w:rPr>
        <w:t>
      7) тапсырылатын істердің физикалық жай-күйін тексереді.</w:t>
      </w:r>
      <w:r>
        <w:br/>
      </w:r>
      <w:r>
        <w:rPr>
          <w:rFonts w:ascii="Times New Roman"/>
          <w:b w:val="false"/>
          <w:i w:val="false"/>
          <w:color w:val="000000"/>
          <w:sz w:val="28"/>
        </w:rPr>
        <w:t>
</w:t>
      </w:r>
      <w:r>
        <w:rPr>
          <w:rFonts w:ascii="Times New Roman"/>
          <w:b w:val="false"/>
          <w:i w:val="false"/>
          <w:color w:val="000000"/>
          <w:sz w:val="28"/>
        </w:rPr>
        <w:t>
      9. Дыбыс-бейне жазу құжаттамасы ұйым мұрағатына мынадай:</w:t>
      </w:r>
      <w:r>
        <w:br/>
      </w:r>
      <w:r>
        <w:rPr>
          <w:rFonts w:ascii="Times New Roman"/>
          <w:b w:val="false"/>
          <w:i w:val="false"/>
          <w:color w:val="000000"/>
          <w:sz w:val="28"/>
        </w:rPr>
        <w:t>
</w:t>
      </w:r>
      <w:r>
        <w:rPr>
          <w:rFonts w:ascii="Times New Roman"/>
          <w:b w:val="false"/>
          <w:i w:val="false"/>
          <w:color w:val="000000"/>
          <w:sz w:val="28"/>
        </w:rPr>
        <w:t>
      1) осы ұйымның немесе оның құқық мирасқорларының қызметінде пайда болған дыбыс-бейне жазу құжаттарының іс жүргізуі өндірісі аяқталған;</w:t>
      </w:r>
      <w:r>
        <w:br/>
      </w:r>
      <w:r>
        <w:rPr>
          <w:rFonts w:ascii="Times New Roman"/>
          <w:b w:val="false"/>
          <w:i w:val="false"/>
          <w:color w:val="000000"/>
          <w:sz w:val="28"/>
        </w:rPr>
        <w:t>
</w:t>
      </w:r>
      <w:r>
        <w:rPr>
          <w:rFonts w:ascii="Times New Roman"/>
          <w:b w:val="false"/>
          <w:i w:val="false"/>
          <w:color w:val="000000"/>
          <w:sz w:val="28"/>
        </w:rPr>
        <w:t>
      2) осы ұйымда әзірленген немесе басқа ұйымнан келіп түскен әртүрлі ақпарат тасығыштағы дыбыс-бейне жазу құжаттарының түпнұсқалары және көшірмелері түрінде келіп түседі.</w:t>
      </w:r>
      <w:r>
        <w:br/>
      </w:r>
      <w:r>
        <w:rPr>
          <w:rFonts w:ascii="Times New Roman"/>
          <w:b w:val="false"/>
          <w:i w:val="false"/>
          <w:color w:val="000000"/>
          <w:sz w:val="28"/>
        </w:rPr>
        <w:t>
</w:t>
      </w:r>
      <w:r>
        <w:rPr>
          <w:rFonts w:ascii="Times New Roman"/>
          <w:b w:val="false"/>
          <w:i w:val="false"/>
          <w:color w:val="000000"/>
          <w:sz w:val="28"/>
        </w:rPr>
        <w:t>
      Дыбыс-бейне жазу құжаттамасын сақтауға қабылдау кезінде ұйым мұрағатының қызметкері құжаттарды тапсыруды жүзеге асыратын тұлғаның қатысуымен:</w:t>
      </w:r>
      <w:r>
        <w:br/>
      </w:r>
      <w:r>
        <w:rPr>
          <w:rFonts w:ascii="Times New Roman"/>
          <w:b w:val="false"/>
          <w:i w:val="false"/>
          <w:color w:val="000000"/>
          <w:sz w:val="28"/>
        </w:rPr>
        <w:t>
</w:t>
      </w:r>
      <w:r>
        <w:rPr>
          <w:rFonts w:ascii="Times New Roman"/>
          <w:b w:val="false"/>
          <w:i w:val="false"/>
          <w:color w:val="000000"/>
          <w:sz w:val="28"/>
        </w:rPr>
        <w:t>
      1) құжаттардың жинақтылығын;</w:t>
      </w:r>
      <w:r>
        <w:br/>
      </w:r>
      <w:r>
        <w:rPr>
          <w:rFonts w:ascii="Times New Roman"/>
          <w:b w:val="false"/>
          <w:i w:val="false"/>
          <w:color w:val="000000"/>
          <w:sz w:val="28"/>
        </w:rPr>
        <w:t>
</w:t>
      </w:r>
      <w:r>
        <w:rPr>
          <w:rFonts w:ascii="Times New Roman"/>
          <w:b w:val="false"/>
          <w:i w:val="false"/>
          <w:color w:val="000000"/>
          <w:sz w:val="28"/>
        </w:rPr>
        <w:t>
      2) құжаттардың физикалық сақталуын;</w:t>
      </w:r>
      <w:r>
        <w:br/>
      </w:r>
      <w:r>
        <w:rPr>
          <w:rFonts w:ascii="Times New Roman"/>
          <w:b w:val="false"/>
          <w:i w:val="false"/>
          <w:color w:val="000000"/>
          <w:sz w:val="28"/>
        </w:rPr>
        <w:t>
</w:t>
      </w:r>
      <w:r>
        <w:rPr>
          <w:rFonts w:ascii="Times New Roman"/>
          <w:b w:val="false"/>
          <w:i w:val="false"/>
          <w:color w:val="000000"/>
          <w:sz w:val="28"/>
        </w:rPr>
        <w:t>
      3) қоса берілетін мәтіндік ілеспелі құжаттаманың жинақтылығын тексереді.</w:t>
      </w:r>
      <w:r>
        <w:br/>
      </w:r>
      <w:r>
        <w:rPr>
          <w:rFonts w:ascii="Times New Roman"/>
          <w:b w:val="false"/>
          <w:i w:val="false"/>
          <w:color w:val="000000"/>
          <w:sz w:val="28"/>
        </w:rPr>
        <w:t>
</w:t>
      </w:r>
      <w:r>
        <w:rPr>
          <w:rFonts w:ascii="Times New Roman"/>
          <w:b w:val="false"/>
          <w:i w:val="false"/>
          <w:color w:val="000000"/>
          <w:sz w:val="28"/>
        </w:rPr>
        <w:t>
      Мәтіндік ілеспе құжаттаманың құрамына:</w:t>
      </w:r>
      <w:r>
        <w:br/>
      </w:r>
      <w:r>
        <w:rPr>
          <w:rFonts w:ascii="Times New Roman"/>
          <w:b w:val="false"/>
          <w:i w:val="false"/>
          <w:color w:val="000000"/>
          <w:sz w:val="28"/>
        </w:rPr>
        <w:t>
</w:t>
      </w:r>
      <w:r>
        <w:rPr>
          <w:rFonts w:ascii="Times New Roman"/>
          <w:b w:val="false"/>
          <w:i w:val="false"/>
          <w:color w:val="000000"/>
          <w:sz w:val="28"/>
        </w:rPr>
        <w:t>
      1) киноқұжаттар үшін – аннотациялар, монтаждық парақтар, аяқталған туындыға рұқсат беретін куәліктер, техникалық күйінің актілері, жарық және түрлі-түсті паспорттардың жазбалары;</w:t>
      </w:r>
      <w:r>
        <w:br/>
      </w:r>
      <w:r>
        <w:rPr>
          <w:rFonts w:ascii="Times New Roman"/>
          <w:b w:val="false"/>
          <w:i w:val="false"/>
          <w:color w:val="000000"/>
          <w:sz w:val="28"/>
        </w:rPr>
        <w:t>
</w:t>
      </w:r>
      <w:r>
        <w:rPr>
          <w:rFonts w:ascii="Times New Roman"/>
          <w:b w:val="false"/>
          <w:i w:val="false"/>
          <w:color w:val="000000"/>
          <w:sz w:val="28"/>
        </w:rPr>
        <w:t>
      2) фотоқұжаттар үшін – аннотациялар;</w:t>
      </w:r>
      <w:r>
        <w:br/>
      </w:r>
      <w:r>
        <w:rPr>
          <w:rFonts w:ascii="Times New Roman"/>
          <w:b w:val="false"/>
          <w:i w:val="false"/>
          <w:color w:val="000000"/>
          <w:sz w:val="28"/>
        </w:rPr>
        <w:t>
</w:t>
      </w:r>
      <w:r>
        <w:rPr>
          <w:rFonts w:ascii="Times New Roman"/>
          <w:b w:val="false"/>
          <w:i w:val="false"/>
          <w:color w:val="000000"/>
          <w:sz w:val="28"/>
        </w:rPr>
        <w:t>
      3) фоноқұжаттар және бейнеқұжаттар үшін – техникалық күйінің актілері, сөйлеген сөздердің мәтіндері, грампластинка каталогтары, сөз сөйлейтіндердің тізімі, кештердің, концерттердің, рецензиялардың, мақалалардың бағдарламалары, қолданылатын фотоқұжаттарға және бейнеқұжаттарға тікелей қатысты басқа да құжаттар кіреді.</w:t>
      </w:r>
      <w:r>
        <w:br/>
      </w:r>
      <w:r>
        <w:rPr>
          <w:rFonts w:ascii="Times New Roman"/>
          <w:b w:val="false"/>
          <w:i w:val="false"/>
          <w:color w:val="000000"/>
          <w:sz w:val="28"/>
        </w:rPr>
        <w:t>
</w:t>
      </w:r>
      <w:r>
        <w:rPr>
          <w:rFonts w:ascii="Times New Roman"/>
          <w:b w:val="false"/>
          <w:i w:val="false"/>
          <w:color w:val="000000"/>
          <w:sz w:val="28"/>
        </w:rPr>
        <w:t>
      10. Ұйымның тиісті құрылымдық бөлімшелері проблемаларға, бұйымдарға, техникалық процестерге, күрделі құрылыс объектілеріне, жобалауға, қайта жаңартуға, консервациялауға, қалпына келтіруге қатысты әзірленген не олардың өзіндік сатыларының немесе бөлімдерінің аяқталуына қарай ғылыми-техникалық құжаттамаларды сақтауға береді.</w:t>
      </w:r>
      <w:r>
        <w:br/>
      </w:r>
      <w:r>
        <w:rPr>
          <w:rFonts w:ascii="Times New Roman"/>
          <w:b w:val="false"/>
          <w:i w:val="false"/>
          <w:color w:val="000000"/>
          <w:sz w:val="28"/>
        </w:rPr>
        <w:t>
</w:t>
      </w:r>
      <w:r>
        <w:rPr>
          <w:rFonts w:ascii="Times New Roman"/>
          <w:b w:val="false"/>
          <w:i w:val="false"/>
          <w:color w:val="000000"/>
          <w:sz w:val="28"/>
        </w:rPr>
        <w:t>
      Ғылыми-техникалық құжаттаманы сақтауға қабылдау кезінде ұйым мұрағатының қызметкері құжаттарды өткізуге беруді жүзеге асыратын тұлғаның қатысуымен:</w:t>
      </w:r>
      <w:r>
        <w:br/>
      </w:r>
      <w:r>
        <w:rPr>
          <w:rFonts w:ascii="Times New Roman"/>
          <w:b w:val="false"/>
          <w:i w:val="false"/>
          <w:color w:val="000000"/>
          <w:sz w:val="28"/>
        </w:rPr>
        <w:t>
</w:t>
      </w:r>
      <w:r>
        <w:rPr>
          <w:rFonts w:ascii="Times New Roman"/>
          <w:b w:val="false"/>
          <w:i w:val="false"/>
          <w:color w:val="000000"/>
          <w:sz w:val="28"/>
        </w:rPr>
        <w:t>
      1) құжаттардың жинақтылығын (барлық тапсырылатын құжаттама тізбеленген ерекшеліктер ведомосіне, ерекшеліктерге, томдардың, альбомдардың, кітаптардың мазмұнына және басқа да құжаттарға сәйкес);</w:t>
      </w:r>
      <w:r>
        <w:br/>
      </w:r>
      <w:r>
        <w:rPr>
          <w:rFonts w:ascii="Times New Roman"/>
          <w:b w:val="false"/>
          <w:i w:val="false"/>
          <w:color w:val="000000"/>
          <w:sz w:val="28"/>
        </w:rPr>
        <w:t>
</w:t>
      </w:r>
      <w:r>
        <w:rPr>
          <w:rFonts w:ascii="Times New Roman"/>
          <w:b w:val="false"/>
          <w:i w:val="false"/>
          <w:color w:val="000000"/>
          <w:sz w:val="28"/>
        </w:rPr>
        <w:t>
      2) белгіленген қолдар мен күндерінің болуы;</w:t>
      </w:r>
      <w:r>
        <w:br/>
      </w:r>
      <w:r>
        <w:rPr>
          <w:rFonts w:ascii="Times New Roman"/>
          <w:b w:val="false"/>
          <w:i w:val="false"/>
          <w:color w:val="000000"/>
          <w:sz w:val="28"/>
        </w:rPr>
        <w:t>
</w:t>
      </w:r>
      <w:r>
        <w:rPr>
          <w:rFonts w:ascii="Times New Roman"/>
          <w:b w:val="false"/>
          <w:i w:val="false"/>
          <w:color w:val="000000"/>
          <w:sz w:val="28"/>
        </w:rPr>
        <w:t>
      3) титулдық парақтардың және негізгі жазбалардың орындалу дұрыстығын;</w:t>
      </w:r>
      <w:r>
        <w:br/>
      </w:r>
      <w:r>
        <w:rPr>
          <w:rFonts w:ascii="Times New Roman"/>
          <w:b w:val="false"/>
          <w:i w:val="false"/>
          <w:color w:val="000000"/>
          <w:sz w:val="28"/>
        </w:rPr>
        <w:t>
</w:t>
      </w:r>
      <w:r>
        <w:rPr>
          <w:rFonts w:ascii="Times New Roman"/>
          <w:b w:val="false"/>
          <w:i w:val="false"/>
          <w:color w:val="000000"/>
          <w:sz w:val="28"/>
        </w:rPr>
        <w:t>
      4) құжаттардың сақтауға жарамдылығын, олардан бірнеше рет көшірмелер түсіру мен шағынфильмдер жасалуын (жыртылудың, желімдеудің, өшірілген, майысқан жерлердің жоқ болуын) тексереді.</w:t>
      </w:r>
      <w:r>
        <w:br/>
      </w:r>
      <w:r>
        <w:rPr>
          <w:rFonts w:ascii="Times New Roman"/>
          <w:b w:val="false"/>
          <w:i w:val="false"/>
          <w:color w:val="000000"/>
          <w:sz w:val="28"/>
        </w:rPr>
        <w:t>
</w:t>
      </w:r>
      <w:r>
        <w:rPr>
          <w:rFonts w:ascii="Times New Roman"/>
          <w:b w:val="false"/>
          <w:i w:val="false"/>
          <w:color w:val="000000"/>
          <w:sz w:val="28"/>
        </w:rPr>
        <w:t>
      Ұйым мұрағатына ғылыми-техникалық құжаттама ол әзірленген тасығыштарда (әр түрлі парақтарда, оның ішінде фотопарақтар, калька) беріледі.</w:t>
      </w:r>
      <w:r>
        <w:br/>
      </w:r>
      <w:r>
        <w:rPr>
          <w:rFonts w:ascii="Times New Roman"/>
          <w:b w:val="false"/>
          <w:i w:val="false"/>
          <w:color w:val="000000"/>
          <w:sz w:val="28"/>
        </w:rPr>
        <w:t>
</w:t>
      </w:r>
      <w:r>
        <w:rPr>
          <w:rFonts w:ascii="Times New Roman"/>
          <w:b w:val="false"/>
          <w:i w:val="false"/>
          <w:color w:val="000000"/>
          <w:sz w:val="28"/>
        </w:rPr>
        <w:t>
      11. Электрондық құжаттарды қабылдау процесінде:</w:t>
      </w:r>
      <w:r>
        <w:br/>
      </w:r>
      <w:r>
        <w:rPr>
          <w:rFonts w:ascii="Times New Roman"/>
          <w:b w:val="false"/>
          <w:i w:val="false"/>
          <w:color w:val="000000"/>
          <w:sz w:val="28"/>
        </w:rPr>
        <w:t>
</w:t>
      </w:r>
      <w:r>
        <w:rPr>
          <w:rFonts w:ascii="Times New Roman"/>
          <w:b w:val="false"/>
          <w:i w:val="false"/>
          <w:color w:val="000000"/>
          <w:sz w:val="28"/>
        </w:rPr>
        <w:t>
      1) ұйым мұрағатына беруге әзірленген тасығыштардың физикалық жағдайы;</w:t>
      </w:r>
      <w:r>
        <w:br/>
      </w:r>
      <w:r>
        <w:rPr>
          <w:rFonts w:ascii="Times New Roman"/>
          <w:b w:val="false"/>
          <w:i w:val="false"/>
          <w:color w:val="000000"/>
          <w:sz w:val="28"/>
        </w:rPr>
        <w:t>
</w:t>
      </w:r>
      <w:r>
        <w:rPr>
          <w:rFonts w:ascii="Times New Roman"/>
          <w:b w:val="false"/>
          <w:i w:val="false"/>
          <w:color w:val="000000"/>
          <w:sz w:val="28"/>
        </w:rPr>
        <w:t>
      2) тасығышқа электрондық құжаттар ақпаратының жазылуы;</w:t>
      </w:r>
      <w:r>
        <w:br/>
      </w:r>
      <w:r>
        <w:rPr>
          <w:rFonts w:ascii="Times New Roman"/>
          <w:b w:val="false"/>
          <w:i w:val="false"/>
          <w:color w:val="000000"/>
          <w:sz w:val="28"/>
        </w:rPr>
        <w:t>
</w:t>
      </w:r>
      <w:r>
        <w:rPr>
          <w:rFonts w:ascii="Times New Roman"/>
          <w:b w:val="false"/>
          <w:i w:val="false"/>
          <w:color w:val="000000"/>
          <w:sz w:val="28"/>
        </w:rPr>
        <w:t>
      3) жазбаның сапасын тексеру;</w:t>
      </w:r>
      <w:r>
        <w:br/>
      </w:r>
      <w:r>
        <w:rPr>
          <w:rFonts w:ascii="Times New Roman"/>
          <w:b w:val="false"/>
          <w:i w:val="false"/>
          <w:color w:val="000000"/>
          <w:sz w:val="28"/>
        </w:rPr>
        <w:t>
</w:t>
      </w:r>
      <w:r>
        <w:rPr>
          <w:rFonts w:ascii="Times New Roman"/>
          <w:b w:val="false"/>
          <w:i w:val="false"/>
          <w:color w:val="000000"/>
          <w:sz w:val="28"/>
        </w:rPr>
        <w:t>
      4) электрондық құжаттардың және электрондық цифрлық қолтаңбаның сипаттамасы;</w:t>
      </w:r>
      <w:r>
        <w:br/>
      </w:r>
      <w:r>
        <w:rPr>
          <w:rFonts w:ascii="Times New Roman"/>
          <w:b w:val="false"/>
          <w:i w:val="false"/>
          <w:color w:val="000000"/>
          <w:sz w:val="28"/>
        </w:rPr>
        <w:t>
</w:t>
      </w:r>
      <w:r>
        <w:rPr>
          <w:rFonts w:ascii="Times New Roman"/>
          <w:b w:val="false"/>
          <w:i w:val="false"/>
          <w:color w:val="000000"/>
          <w:sz w:val="28"/>
        </w:rPr>
        <w:t>
      5) сақтау бірліктеріне/есепке алу бірліктеріне (футлярларға) тізімдемелерге сәйкес мұрағаттық шифрлардың қойылуы;</w:t>
      </w:r>
      <w:r>
        <w:br/>
      </w:r>
      <w:r>
        <w:rPr>
          <w:rFonts w:ascii="Times New Roman"/>
          <w:b w:val="false"/>
          <w:i w:val="false"/>
          <w:color w:val="000000"/>
          <w:sz w:val="28"/>
        </w:rPr>
        <w:t>
</w:t>
      </w:r>
      <w:r>
        <w:rPr>
          <w:rFonts w:ascii="Times New Roman"/>
          <w:b w:val="false"/>
          <w:i w:val="false"/>
          <w:color w:val="000000"/>
          <w:sz w:val="28"/>
        </w:rPr>
        <w:t>
      6) ілеспе құжаттаманың жинақтылығының дайындығы тексеріледі.</w:t>
      </w:r>
      <w:r>
        <w:br/>
      </w:r>
      <w:r>
        <w:rPr>
          <w:rFonts w:ascii="Times New Roman"/>
          <w:b w:val="false"/>
          <w:i w:val="false"/>
          <w:color w:val="000000"/>
          <w:sz w:val="28"/>
        </w:rPr>
        <w:t>
</w:t>
      </w:r>
      <w:r>
        <w:rPr>
          <w:rFonts w:ascii="Times New Roman"/>
          <w:b w:val="false"/>
          <w:i w:val="false"/>
          <w:color w:val="000000"/>
          <w:sz w:val="28"/>
        </w:rPr>
        <w:t>
      Электрондық құжаттардың ілеспе құжаттамасында мынадай ақпарат көрсетіледі:</w:t>
      </w:r>
      <w:r>
        <w:br/>
      </w:r>
      <w:r>
        <w:rPr>
          <w:rFonts w:ascii="Times New Roman"/>
          <w:b w:val="false"/>
          <w:i w:val="false"/>
          <w:color w:val="000000"/>
          <w:sz w:val="28"/>
        </w:rPr>
        <w:t>
</w:t>
      </w:r>
      <w:r>
        <w:rPr>
          <w:rFonts w:ascii="Times New Roman"/>
          <w:b w:val="false"/>
          <w:i w:val="false"/>
          <w:color w:val="000000"/>
          <w:sz w:val="28"/>
        </w:rPr>
        <w:t>
      1) құжаттың атауы;</w:t>
      </w:r>
      <w:r>
        <w:br/>
      </w:r>
      <w:r>
        <w:rPr>
          <w:rFonts w:ascii="Times New Roman"/>
          <w:b w:val="false"/>
          <w:i w:val="false"/>
          <w:color w:val="000000"/>
          <w:sz w:val="28"/>
        </w:rPr>
        <w:t>
</w:t>
      </w:r>
      <w:r>
        <w:rPr>
          <w:rFonts w:ascii="Times New Roman"/>
          <w:b w:val="false"/>
          <w:i w:val="false"/>
          <w:color w:val="000000"/>
          <w:sz w:val="28"/>
        </w:rPr>
        <w:t>
      2) ол жасалған күн;</w:t>
      </w:r>
      <w:r>
        <w:br/>
      </w:r>
      <w:r>
        <w:rPr>
          <w:rFonts w:ascii="Times New Roman"/>
          <w:b w:val="false"/>
          <w:i w:val="false"/>
          <w:color w:val="000000"/>
          <w:sz w:val="28"/>
        </w:rPr>
        <w:t>
</w:t>
      </w:r>
      <w:r>
        <w:rPr>
          <w:rFonts w:ascii="Times New Roman"/>
          <w:b w:val="false"/>
          <w:i w:val="false"/>
          <w:color w:val="000000"/>
          <w:sz w:val="28"/>
        </w:rPr>
        <w:t>
      3) мазмұнының сипаттамасы (аннотация);</w:t>
      </w:r>
      <w:r>
        <w:br/>
      </w:r>
      <w:r>
        <w:rPr>
          <w:rFonts w:ascii="Times New Roman"/>
          <w:b w:val="false"/>
          <w:i w:val="false"/>
          <w:color w:val="000000"/>
          <w:sz w:val="28"/>
        </w:rPr>
        <w:t>
</w:t>
      </w:r>
      <w:r>
        <w:rPr>
          <w:rFonts w:ascii="Times New Roman"/>
          <w:b w:val="false"/>
          <w:i w:val="false"/>
          <w:color w:val="000000"/>
          <w:sz w:val="28"/>
        </w:rPr>
        <w:t>
      4) электрондық форматы және электрондық цифрлық қолтаңбаның алгоритмі;</w:t>
      </w:r>
      <w:r>
        <w:br/>
      </w:r>
      <w:r>
        <w:rPr>
          <w:rFonts w:ascii="Times New Roman"/>
          <w:b w:val="false"/>
          <w:i w:val="false"/>
          <w:color w:val="000000"/>
          <w:sz w:val="28"/>
        </w:rPr>
        <w:t>
</w:t>
      </w:r>
      <w:r>
        <w:rPr>
          <w:rFonts w:ascii="Times New Roman"/>
          <w:b w:val="false"/>
          <w:i w:val="false"/>
          <w:color w:val="000000"/>
          <w:sz w:val="28"/>
        </w:rPr>
        <w:t>
      5) физикалық және логикалық құрылымы (дерекқорлар, сайттар және басқалары үшін);</w:t>
      </w:r>
      <w:r>
        <w:br/>
      </w:r>
      <w:r>
        <w:rPr>
          <w:rFonts w:ascii="Times New Roman"/>
          <w:b w:val="false"/>
          <w:i w:val="false"/>
          <w:color w:val="000000"/>
          <w:sz w:val="28"/>
        </w:rPr>
        <w:t>
</w:t>
      </w:r>
      <w:r>
        <w:rPr>
          <w:rFonts w:ascii="Times New Roman"/>
          <w:b w:val="false"/>
          <w:i w:val="false"/>
          <w:color w:val="000000"/>
          <w:sz w:val="28"/>
        </w:rPr>
        <w:t>
      6) құжаттың көлемі (дерекқорлар үшін қосымша – жазбалардың көлемі).</w:t>
      </w:r>
    </w:p>
    <w:bookmarkEnd w:id="8"/>
    <w:bookmarkStart w:name="z58" w:id="9"/>
    <w:p>
      <w:pPr>
        <w:spacing w:after="0"/>
        <w:ind w:left="0"/>
        <w:jc w:val="left"/>
      </w:pPr>
      <w:r>
        <w:rPr>
          <w:rFonts w:ascii="Times New Roman"/>
          <w:b/>
          <w:i w:val="false"/>
          <w:color w:val="000000"/>
        </w:rPr>
        <w:t xml:space="preserve"> 
Құжаттардың құндылығына сараптама жүргізу және оның нәтижелерін ресімдеу тәртібі</w:t>
      </w:r>
    </w:p>
    <w:bookmarkEnd w:id="9"/>
    <w:bookmarkStart w:name="z59" w:id="10"/>
    <w:p>
      <w:pPr>
        <w:spacing w:after="0"/>
        <w:ind w:left="0"/>
        <w:jc w:val="both"/>
      </w:pPr>
      <w:r>
        <w:rPr>
          <w:rFonts w:ascii="Times New Roman"/>
          <w:b w:val="false"/>
          <w:i w:val="false"/>
          <w:color w:val="000000"/>
          <w:sz w:val="28"/>
        </w:rPr>
        <w:t>
      12. Ұйым мұрағатында құжаттардың құндылығына сараптама Ұлттық мұрағат қорының құрамына жатқызылған құжаттарды іріктеу, оларды тиісті мемлекеттік мұрағатқа тұрақты сақтауға тапсыруға дайындау, Ұлттық мұрағат қоры құрамына жатқызылмаған құжаттардың сақтау мерзімдерін анықтау және сақтау мерзімдері өтіп кеткен құжаттар мен істерді жоюға бөлу мақсатында жүргізіледі.</w:t>
      </w:r>
      <w:r>
        <w:br/>
      </w:r>
      <w:r>
        <w:rPr>
          <w:rFonts w:ascii="Times New Roman"/>
          <w:b w:val="false"/>
          <w:i w:val="false"/>
          <w:color w:val="000000"/>
          <w:sz w:val="28"/>
        </w:rPr>
        <w:t>
</w:t>
      </w:r>
      <w:r>
        <w:rPr>
          <w:rFonts w:ascii="Times New Roman"/>
          <w:b w:val="false"/>
          <w:i w:val="false"/>
          <w:color w:val="000000"/>
          <w:sz w:val="28"/>
        </w:rPr>
        <w:t>
      13. Құжаттардың құндылығына сараптама:</w:t>
      </w:r>
      <w:r>
        <w:br/>
      </w:r>
      <w:r>
        <w:rPr>
          <w:rFonts w:ascii="Times New Roman"/>
          <w:b w:val="false"/>
          <w:i w:val="false"/>
          <w:color w:val="000000"/>
          <w:sz w:val="28"/>
        </w:rPr>
        <w:t>
</w:t>
      </w:r>
      <w:r>
        <w:rPr>
          <w:rFonts w:ascii="Times New Roman"/>
          <w:b w:val="false"/>
          <w:i w:val="false"/>
          <w:color w:val="000000"/>
          <w:sz w:val="28"/>
        </w:rPr>
        <w:t>
      1) Қазақстан Республикасының мұрағат ісі және басқаруды құжаттамалық қамтамасыз ету жөніндегі нормативтік құқықтық актілерінің;</w:t>
      </w:r>
      <w:r>
        <w:br/>
      </w:r>
      <w:r>
        <w:rPr>
          <w:rFonts w:ascii="Times New Roman"/>
          <w:b w:val="false"/>
          <w:i w:val="false"/>
          <w:color w:val="000000"/>
          <w:sz w:val="28"/>
        </w:rPr>
        <w:t>
</w:t>
      </w:r>
      <w:r>
        <w:rPr>
          <w:rFonts w:ascii="Times New Roman"/>
          <w:b w:val="false"/>
          <w:i w:val="false"/>
          <w:color w:val="000000"/>
          <w:sz w:val="28"/>
        </w:rPr>
        <w:t>
      2) сақтау мерзімдері көрсетілген құжаттардың үлгі, салалық (ведомстволық) тізбесі; типтік (үлгілік) істер номенклатурасы және ұйымның тиісті кезеңдегі істер номенклатурасының;</w:t>
      </w:r>
      <w:r>
        <w:br/>
      </w:r>
      <w:r>
        <w:rPr>
          <w:rFonts w:ascii="Times New Roman"/>
          <w:b w:val="false"/>
          <w:i w:val="false"/>
          <w:color w:val="000000"/>
          <w:sz w:val="28"/>
        </w:rPr>
        <w:t>
</w:t>
      </w:r>
      <w:r>
        <w:rPr>
          <w:rFonts w:ascii="Times New Roman"/>
          <w:b w:val="false"/>
          <w:i w:val="false"/>
          <w:color w:val="000000"/>
          <w:sz w:val="28"/>
        </w:rPr>
        <w:t>
      3) уәкілетті органның, жергілікті атқарушы органдардың және мемлекеттік мұрағаттардың тиісті нормативтік-әдістемелік құжаттары негізінде жүргізіледі.</w:t>
      </w:r>
      <w:r>
        <w:br/>
      </w:r>
      <w:r>
        <w:rPr>
          <w:rFonts w:ascii="Times New Roman"/>
          <w:b w:val="false"/>
          <w:i w:val="false"/>
          <w:color w:val="000000"/>
          <w:sz w:val="28"/>
        </w:rPr>
        <w:t>
</w:t>
      </w:r>
      <w:r>
        <w:rPr>
          <w:rFonts w:ascii="Times New Roman"/>
          <w:b w:val="false"/>
          <w:i w:val="false"/>
          <w:color w:val="000000"/>
          <w:sz w:val="28"/>
        </w:rPr>
        <w:t>
      14. Құжаттарды Ұлттық мұрағат қорының құрамына жатқызу құжаттардың құндылығына сараптама жүргізудің нәтижелері бойынша мынадай қағидаттар:</w:t>
      </w:r>
      <w:r>
        <w:br/>
      </w:r>
      <w:r>
        <w:rPr>
          <w:rFonts w:ascii="Times New Roman"/>
          <w:b w:val="false"/>
          <w:i w:val="false"/>
          <w:color w:val="000000"/>
          <w:sz w:val="28"/>
        </w:rPr>
        <w:t>
</w:t>
      </w:r>
      <w:r>
        <w:rPr>
          <w:rFonts w:ascii="Times New Roman"/>
          <w:b w:val="false"/>
          <w:i w:val="false"/>
          <w:color w:val="000000"/>
          <w:sz w:val="28"/>
        </w:rPr>
        <w:t>
      1) тарихилығы;</w:t>
      </w:r>
      <w:r>
        <w:br/>
      </w:r>
      <w:r>
        <w:rPr>
          <w:rFonts w:ascii="Times New Roman"/>
          <w:b w:val="false"/>
          <w:i w:val="false"/>
          <w:color w:val="000000"/>
          <w:sz w:val="28"/>
        </w:rPr>
        <w:t>
</w:t>
      </w:r>
      <w:r>
        <w:rPr>
          <w:rFonts w:ascii="Times New Roman"/>
          <w:b w:val="false"/>
          <w:i w:val="false"/>
          <w:color w:val="000000"/>
          <w:sz w:val="28"/>
        </w:rPr>
        <w:t>
      2) бағалаудың кешенділігі;</w:t>
      </w:r>
      <w:r>
        <w:br/>
      </w:r>
      <w:r>
        <w:rPr>
          <w:rFonts w:ascii="Times New Roman"/>
          <w:b w:val="false"/>
          <w:i w:val="false"/>
          <w:color w:val="000000"/>
          <w:sz w:val="28"/>
        </w:rPr>
        <w:t>
</w:t>
      </w:r>
      <w:r>
        <w:rPr>
          <w:rFonts w:ascii="Times New Roman"/>
          <w:b w:val="false"/>
          <w:i w:val="false"/>
          <w:color w:val="000000"/>
          <w:sz w:val="28"/>
        </w:rPr>
        <w:t>
      3) бағалаудың жан-жақтылығы негізінде жүзеге асырылады.</w:t>
      </w:r>
      <w:r>
        <w:br/>
      </w:r>
      <w:r>
        <w:rPr>
          <w:rFonts w:ascii="Times New Roman"/>
          <w:b w:val="false"/>
          <w:i w:val="false"/>
          <w:color w:val="000000"/>
          <w:sz w:val="28"/>
        </w:rPr>
        <w:t>
</w:t>
      </w:r>
      <w:r>
        <w:rPr>
          <w:rFonts w:ascii="Times New Roman"/>
          <w:b w:val="false"/>
          <w:i w:val="false"/>
          <w:color w:val="000000"/>
          <w:sz w:val="28"/>
        </w:rPr>
        <w:t>
      Құжаттардың құндылығын анықтау кезінде барлық қағидаттар бірдей дәрежеде қолданылады.</w:t>
      </w:r>
      <w:r>
        <w:br/>
      </w:r>
      <w:r>
        <w:rPr>
          <w:rFonts w:ascii="Times New Roman"/>
          <w:b w:val="false"/>
          <w:i w:val="false"/>
          <w:color w:val="000000"/>
          <w:sz w:val="28"/>
        </w:rPr>
        <w:t>
</w:t>
      </w:r>
      <w:r>
        <w:rPr>
          <w:rFonts w:ascii="Times New Roman"/>
          <w:b w:val="false"/>
          <w:i w:val="false"/>
          <w:color w:val="000000"/>
          <w:sz w:val="28"/>
        </w:rPr>
        <w:t>
      Тарихи қағидат әр құжатты белгілі бір тарихи кезеңнің өнімі ретінде және оны заманауилығы тұрғысынан ғана емес, сонымен қатар болашағы тұрғысанан да бағалау арқылы қарастыруды талап етеді.</w:t>
      </w:r>
      <w:r>
        <w:br/>
      </w:r>
      <w:r>
        <w:rPr>
          <w:rFonts w:ascii="Times New Roman"/>
          <w:b w:val="false"/>
          <w:i w:val="false"/>
          <w:color w:val="000000"/>
          <w:sz w:val="28"/>
        </w:rPr>
        <w:t>
</w:t>
      </w:r>
      <w:r>
        <w:rPr>
          <w:rFonts w:ascii="Times New Roman"/>
          <w:b w:val="false"/>
          <w:i w:val="false"/>
          <w:color w:val="000000"/>
          <w:sz w:val="28"/>
        </w:rPr>
        <w:t>
      Бағалаудың кешенділігі қағидатын қолдану құжаттар құндылығына сараптаманы оқшауламай, бір-бірінен ажыратусыз, ұйымның қызметі нәтижесінде тарихи пайда болған басқа құжаттармен жиынтықта жүргізуге мүмкіндік береді.</w:t>
      </w:r>
      <w:r>
        <w:br/>
      </w:r>
      <w:r>
        <w:rPr>
          <w:rFonts w:ascii="Times New Roman"/>
          <w:b w:val="false"/>
          <w:i w:val="false"/>
          <w:color w:val="000000"/>
          <w:sz w:val="28"/>
        </w:rPr>
        <w:t>
</w:t>
      </w:r>
      <w:r>
        <w:rPr>
          <w:rFonts w:ascii="Times New Roman"/>
          <w:b w:val="false"/>
          <w:i w:val="false"/>
          <w:color w:val="000000"/>
          <w:sz w:val="28"/>
        </w:rPr>
        <w:t>
      Ақпараттық мазмұнын бағалаудың жан-жақтылығы қағидатына сәйкес құжатты ол зерделеу үшін әлеуетті түрде көзі болуы мүмкін әртүрлі (ғылыми-тарихи, саяси, экономикалық, әлеуметтік, мәдени және тағы басқа) аспектілер арқылы қарастыру қажет.</w:t>
      </w:r>
      <w:r>
        <w:br/>
      </w:r>
      <w:r>
        <w:rPr>
          <w:rFonts w:ascii="Times New Roman"/>
          <w:b w:val="false"/>
          <w:i w:val="false"/>
          <w:color w:val="000000"/>
          <w:sz w:val="28"/>
        </w:rPr>
        <w:t>
</w:t>
      </w:r>
      <w:r>
        <w:rPr>
          <w:rFonts w:ascii="Times New Roman"/>
          <w:b w:val="false"/>
          <w:i w:val="false"/>
          <w:color w:val="000000"/>
          <w:sz w:val="28"/>
        </w:rPr>
        <w:t>
      15. Көрсетілген қағидаттар құндылыққа сараптама жүргізу кезінде құжаттардың шығуының, мазмұнының, сыртқы ерекшеліктерінің өлшемдерімен бірге кешенді түрде қолданылады.</w:t>
      </w:r>
      <w:r>
        <w:br/>
      </w:r>
      <w:r>
        <w:rPr>
          <w:rFonts w:ascii="Times New Roman"/>
          <w:b w:val="false"/>
          <w:i w:val="false"/>
          <w:color w:val="000000"/>
          <w:sz w:val="28"/>
        </w:rPr>
        <w:t>
</w:t>
      </w:r>
      <w:r>
        <w:rPr>
          <w:rFonts w:ascii="Times New Roman"/>
          <w:b w:val="false"/>
          <w:i w:val="false"/>
          <w:color w:val="000000"/>
          <w:sz w:val="28"/>
        </w:rPr>
        <w:t>
      Құжаттың пайда болу өлшемдеріне:</w:t>
      </w:r>
      <w:r>
        <w:br/>
      </w:r>
      <w:r>
        <w:rPr>
          <w:rFonts w:ascii="Times New Roman"/>
          <w:b w:val="false"/>
          <w:i w:val="false"/>
          <w:color w:val="000000"/>
          <w:sz w:val="28"/>
        </w:rPr>
        <w:t>
</w:t>
      </w:r>
      <w:r>
        <w:rPr>
          <w:rFonts w:ascii="Times New Roman"/>
          <w:b w:val="false"/>
          <w:i w:val="false"/>
          <w:color w:val="000000"/>
          <w:sz w:val="28"/>
        </w:rPr>
        <w:t>
      1) мемлекеттік басқару жүйесіндегі немесе нақты саладағы (қызмет саласында) ұйымның рөлі мен орны, онымен орындалатын міндеттер мен функциялардың маңыздылығы, қоғам өміріндегі жеке тұлғаның орны;</w:t>
      </w:r>
      <w:r>
        <w:br/>
      </w:r>
      <w:r>
        <w:rPr>
          <w:rFonts w:ascii="Times New Roman"/>
          <w:b w:val="false"/>
          <w:i w:val="false"/>
          <w:color w:val="000000"/>
          <w:sz w:val="28"/>
        </w:rPr>
        <w:t>
</w:t>
      </w:r>
      <w:r>
        <w:rPr>
          <w:rFonts w:ascii="Times New Roman"/>
          <w:b w:val="false"/>
          <w:i w:val="false"/>
          <w:color w:val="000000"/>
          <w:sz w:val="28"/>
        </w:rPr>
        <w:t>
      2) құжаттың пайда болған жері мен күні жатады.</w:t>
      </w:r>
      <w:r>
        <w:br/>
      </w:r>
      <w:r>
        <w:rPr>
          <w:rFonts w:ascii="Times New Roman"/>
          <w:b w:val="false"/>
          <w:i w:val="false"/>
          <w:color w:val="000000"/>
          <w:sz w:val="28"/>
        </w:rPr>
        <w:t>
</w:t>
      </w:r>
      <w:r>
        <w:rPr>
          <w:rFonts w:ascii="Times New Roman"/>
          <w:b w:val="false"/>
          <w:i w:val="false"/>
          <w:color w:val="000000"/>
          <w:sz w:val="28"/>
        </w:rPr>
        <w:t>
      Құжаттар мазмұнының өлшемдеріне:</w:t>
      </w:r>
      <w:r>
        <w:br/>
      </w:r>
      <w:r>
        <w:rPr>
          <w:rFonts w:ascii="Times New Roman"/>
          <w:b w:val="false"/>
          <w:i w:val="false"/>
          <w:color w:val="000000"/>
          <w:sz w:val="28"/>
        </w:rPr>
        <w:t>
</w:t>
      </w:r>
      <w:r>
        <w:rPr>
          <w:rFonts w:ascii="Times New Roman"/>
          <w:b w:val="false"/>
          <w:i w:val="false"/>
          <w:color w:val="000000"/>
          <w:sz w:val="28"/>
        </w:rPr>
        <w:t>
      1) құжатта көрсетілген оқиғаның (құбылыстың, нысананың) маңыздылығы;</w:t>
      </w:r>
      <w:r>
        <w:br/>
      </w:r>
      <w:r>
        <w:rPr>
          <w:rFonts w:ascii="Times New Roman"/>
          <w:b w:val="false"/>
          <w:i w:val="false"/>
          <w:color w:val="000000"/>
          <w:sz w:val="28"/>
        </w:rPr>
        <w:t>
</w:t>
      </w:r>
      <w:r>
        <w:rPr>
          <w:rFonts w:ascii="Times New Roman"/>
          <w:b w:val="false"/>
          <w:i w:val="false"/>
          <w:color w:val="000000"/>
          <w:sz w:val="28"/>
        </w:rPr>
        <w:t>
      2) құжаттағы ақпараттың маңыздылығы, оның басқа құжаттарда қайталануы, нысаналы мақсаты, түпнұсқалығы, құжаттың түрі мен әртүрлілігі жатады.</w:t>
      </w:r>
      <w:r>
        <w:br/>
      </w:r>
      <w:r>
        <w:rPr>
          <w:rFonts w:ascii="Times New Roman"/>
          <w:b w:val="false"/>
          <w:i w:val="false"/>
          <w:color w:val="000000"/>
          <w:sz w:val="28"/>
        </w:rPr>
        <w:t>
</w:t>
      </w:r>
      <w:r>
        <w:rPr>
          <w:rFonts w:ascii="Times New Roman"/>
          <w:b w:val="false"/>
          <w:i w:val="false"/>
          <w:color w:val="000000"/>
          <w:sz w:val="28"/>
        </w:rPr>
        <w:t>
      Құжаттың сыртқы ерекшеліктерінің өлшемдеріне:</w:t>
      </w:r>
      <w:r>
        <w:br/>
      </w:r>
      <w:r>
        <w:rPr>
          <w:rFonts w:ascii="Times New Roman"/>
          <w:b w:val="false"/>
          <w:i w:val="false"/>
          <w:color w:val="000000"/>
          <w:sz w:val="28"/>
        </w:rPr>
        <w:t>
</w:t>
      </w:r>
      <w:r>
        <w:rPr>
          <w:rFonts w:ascii="Times New Roman"/>
          <w:b w:val="false"/>
          <w:i w:val="false"/>
          <w:color w:val="000000"/>
          <w:sz w:val="28"/>
        </w:rPr>
        <w:t>
      1) құжаттың заңдық дұрыстығы (лауазымды тұлғаның қолтаңбасының (электрондық цифрлық қолтаңбасының), ұйымның мөрінің және Қазақстан Республикасының заңнамасында көзделген өзге деректемелердің болуы);</w:t>
      </w:r>
      <w:r>
        <w:br/>
      </w:r>
      <w:r>
        <w:rPr>
          <w:rFonts w:ascii="Times New Roman"/>
          <w:b w:val="false"/>
          <w:i w:val="false"/>
          <w:color w:val="000000"/>
          <w:sz w:val="28"/>
        </w:rPr>
        <w:t>
</w:t>
      </w:r>
      <w:r>
        <w:rPr>
          <w:rFonts w:ascii="Times New Roman"/>
          <w:b w:val="false"/>
          <w:i w:val="false"/>
          <w:color w:val="000000"/>
          <w:sz w:val="28"/>
        </w:rPr>
        <w:t>
      2) ақпарат мазмұнын тіркеу және жіберудің нысаны;</w:t>
      </w:r>
      <w:r>
        <w:br/>
      </w:r>
      <w:r>
        <w:rPr>
          <w:rFonts w:ascii="Times New Roman"/>
          <w:b w:val="false"/>
          <w:i w:val="false"/>
          <w:color w:val="000000"/>
          <w:sz w:val="28"/>
        </w:rPr>
        <w:t>
</w:t>
      </w:r>
      <w:r>
        <w:rPr>
          <w:rFonts w:ascii="Times New Roman"/>
          <w:b w:val="false"/>
          <w:i w:val="false"/>
          <w:color w:val="000000"/>
          <w:sz w:val="28"/>
        </w:rPr>
        <w:t>
      3) құжат тасығыштың материалдық ерекшелігі;</w:t>
      </w:r>
      <w:r>
        <w:br/>
      </w:r>
      <w:r>
        <w:rPr>
          <w:rFonts w:ascii="Times New Roman"/>
          <w:b w:val="false"/>
          <w:i w:val="false"/>
          <w:color w:val="000000"/>
          <w:sz w:val="28"/>
        </w:rPr>
        <w:t>
</w:t>
      </w:r>
      <w:r>
        <w:rPr>
          <w:rFonts w:ascii="Times New Roman"/>
          <w:b w:val="false"/>
          <w:i w:val="false"/>
          <w:color w:val="000000"/>
          <w:sz w:val="28"/>
        </w:rPr>
        <w:t>
      4) құжаттың физикалық жай-күйінің ерекшелігі жатады.</w:t>
      </w:r>
      <w:r>
        <w:br/>
      </w:r>
      <w:r>
        <w:rPr>
          <w:rFonts w:ascii="Times New Roman"/>
          <w:b w:val="false"/>
          <w:i w:val="false"/>
          <w:color w:val="000000"/>
          <w:sz w:val="28"/>
        </w:rPr>
        <w:t>
</w:t>
      </w:r>
      <w:r>
        <w:rPr>
          <w:rFonts w:ascii="Times New Roman"/>
          <w:b w:val="false"/>
          <w:i w:val="false"/>
          <w:color w:val="000000"/>
          <w:sz w:val="28"/>
        </w:rPr>
        <w:t>
      16. Дыбыс-бейне жазу құжаттарына сараптама жүргізу кезінде қосымша арнайы өлшемдері: олардың көркемдік құндылығы, композициялық-сюжеттік тұтастығы, айқындылығы мен түпнұсқалығы, түр-түсі жөніндегі шешім, ақпаратты жазу мен бейнелеудің тәсілдері қолданылады.</w:t>
      </w:r>
      <w:r>
        <w:br/>
      </w:r>
      <w:r>
        <w:rPr>
          <w:rFonts w:ascii="Times New Roman"/>
          <w:b w:val="false"/>
          <w:i w:val="false"/>
          <w:color w:val="000000"/>
          <w:sz w:val="28"/>
        </w:rPr>
        <w:t>
</w:t>
      </w:r>
      <w:r>
        <w:rPr>
          <w:rFonts w:ascii="Times New Roman"/>
          <w:b w:val="false"/>
          <w:i w:val="false"/>
          <w:color w:val="000000"/>
          <w:sz w:val="28"/>
        </w:rPr>
        <w:t>
      17. Ғылыми-техникалық құжаттамаға сараптама жүргізу кезінде қосымша мынадай өлшемдер:</w:t>
      </w:r>
      <w:r>
        <w:br/>
      </w:r>
      <w:r>
        <w:rPr>
          <w:rFonts w:ascii="Times New Roman"/>
          <w:b w:val="false"/>
          <w:i w:val="false"/>
          <w:color w:val="000000"/>
          <w:sz w:val="28"/>
        </w:rPr>
        <w:t>
</w:t>
      </w:r>
      <w:r>
        <w:rPr>
          <w:rFonts w:ascii="Times New Roman"/>
          <w:b w:val="false"/>
          <w:i w:val="false"/>
          <w:color w:val="000000"/>
          <w:sz w:val="28"/>
        </w:rPr>
        <w:t>
      1) құжаттарда көрсетілген проблеманың немесе объектінің маңыздылығы;</w:t>
      </w:r>
      <w:r>
        <w:br/>
      </w:r>
      <w:r>
        <w:rPr>
          <w:rFonts w:ascii="Times New Roman"/>
          <w:b w:val="false"/>
          <w:i w:val="false"/>
          <w:color w:val="000000"/>
          <w:sz w:val="28"/>
        </w:rPr>
        <w:t>
</w:t>
      </w:r>
      <w:r>
        <w:rPr>
          <w:rFonts w:ascii="Times New Roman"/>
          <w:b w:val="false"/>
          <w:i w:val="false"/>
          <w:color w:val="000000"/>
          <w:sz w:val="28"/>
        </w:rPr>
        <w:t>
      2) проблеманы шешудің, конструкцияның, технологияның, жобаның қағидаттың жаңашылдығы, ерекшелігі, бірегейлігі;</w:t>
      </w:r>
      <w:r>
        <w:br/>
      </w:r>
      <w:r>
        <w:rPr>
          <w:rFonts w:ascii="Times New Roman"/>
          <w:b w:val="false"/>
          <w:i w:val="false"/>
          <w:color w:val="000000"/>
          <w:sz w:val="28"/>
        </w:rPr>
        <w:t>
</w:t>
      </w:r>
      <w:r>
        <w:rPr>
          <w:rFonts w:ascii="Times New Roman"/>
          <w:b w:val="false"/>
          <w:i w:val="false"/>
          <w:color w:val="000000"/>
          <w:sz w:val="28"/>
        </w:rPr>
        <w:t>
      3) ғылыми-техникалық құжаттаманың ғылыми зерттеу сатыларына сәйкестігі (техникалық әзірлеудің сатылығы) қолданылады.</w:t>
      </w:r>
      <w:r>
        <w:br/>
      </w:r>
      <w:r>
        <w:rPr>
          <w:rFonts w:ascii="Times New Roman"/>
          <w:b w:val="false"/>
          <w:i w:val="false"/>
          <w:color w:val="000000"/>
          <w:sz w:val="28"/>
        </w:rPr>
        <w:t>
</w:t>
      </w:r>
      <w:r>
        <w:rPr>
          <w:rFonts w:ascii="Times New Roman"/>
          <w:b w:val="false"/>
          <w:i w:val="false"/>
          <w:color w:val="000000"/>
          <w:sz w:val="28"/>
        </w:rPr>
        <w:t>
      18. Құжаттардың құндылығына сараптама жүргізу және оның нәтижелерін қарастыру үшін ұйымда орталық сараптау комиссиясы (бұдан әрі – ОСК) немесе сараптау комиссиясы (бұдан әрі – СК) құрылады. ОСК (СК) міндеттері, функциялары және жұмыс істеу тәртібі,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үлгі ережелер негізінде әзірленетін, аталған комиссия туралы Ережемен анықталады.</w:t>
      </w:r>
      <w:r>
        <w:br/>
      </w:r>
      <w:r>
        <w:rPr>
          <w:rFonts w:ascii="Times New Roman"/>
          <w:b w:val="false"/>
          <w:i w:val="false"/>
          <w:color w:val="000000"/>
          <w:sz w:val="28"/>
        </w:rPr>
        <w:t>
</w:t>
      </w:r>
      <w:r>
        <w:rPr>
          <w:rFonts w:ascii="Times New Roman"/>
          <w:b w:val="false"/>
          <w:i w:val="false"/>
          <w:color w:val="000000"/>
          <w:sz w:val="28"/>
        </w:rPr>
        <w:t>
      19. Мемлекеттік мұрағаттардың толықтыру көздері болып табылатын ұйымдардың құжаттар құндылығы сараптамасының нәтижелері, оларды ұйымның ОСК (СК) қарағаннан кейін міндетті түрде олардың мәртебесіне және ұйымның орналасқан жеріне қарай жергілікті атқарушы органның (Қазақстан Республикасының Ұлттық мұрағаты, Қазақстан Республикасының орталық мемлекеттік мұрағаттары, Қазақстан Республикасы Президентінің мұрағаты, Қазақстан Республикасының арнайы мемлекеттік мұрағаты) (бұдан әрі – республикалық мемлекеттік мұрағаттар) сараптау-тексеру комиссиясының (бұдан әрі – СТК) қарауына ұсынылады.</w:t>
      </w:r>
      <w:r>
        <w:br/>
      </w:r>
      <w:r>
        <w:rPr>
          <w:rFonts w:ascii="Times New Roman"/>
          <w:b w:val="false"/>
          <w:i w:val="false"/>
          <w:color w:val="000000"/>
          <w:sz w:val="28"/>
        </w:rPr>
        <w:t>
</w:t>
      </w:r>
      <w:r>
        <w:rPr>
          <w:rFonts w:ascii="Times New Roman"/>
          <w:b w:val="false"/>
          <w:i w:val="false"/>
          <w:color w:val="000000"/>
          <w:sz w:val="28"/>
        </w:rPr>
        <w:t>
      20. Құжаттардың құндылығына сараптаманы жоспарлы түрде жыл сайын, тиісті мемлекеттік мұрағат қызметкерлерінің әдістемелік көмегімен ұйым мұрағатының қызметкерлері жүргізеді.</w:t>
      </w:r>
      <w:r>
        <w:br/>
      </w:r>
      <w:r>
        <w:rPr>
          <w:rFonts w:ascii="Times New Roman"/>
          <w:b w:val="false"/>
          <w:i w:val="false"/>
          <w:color w:val="000000"/>
          <w:sz w:val="28"/>
        </w:rPr>
        <w:t>
</w:t>
      </w:r>
      <w:r>
        <w:rPr>
          <w:rFonts w:ascii="Times New Roman"/>
          <w:b w:val="false"/>
          <w:i w:val="false"/>
          <w:color w:val="000000"/>
          <w:sz w:val="28"/>
        </w:rPr>
        <w:t>
      Ұйымды қайта ұйымдастыру (тарату) кезінде құндылыққа жоспардан тыс сараптама жүргізіледі.</w:t>
      </w:r>
      <w:r>
        <w:br/>
      </w:r>
      <w:r>
        <w:rPr>
          <w:rFonts w:ascii="Times New Roman"/>
          <w:b w:val="false"/>
          <w:i w:val="false"/>
          <w:color w:val="000000"/>
          <w:sz w:val="28"/>
        </w:rPr>
        <w:t>
</w:t>
      </w:r>
      <w:r>
        <w:rPr>
          <w:rFonts w:ascii="Times New Roman"/>
          <w:b w:val="false"/>
          <w:i w:val="false"/>
          <w:color w:val="000000"/>
          <w:sz w:val="28"/>
        </w:rPr>
        <w:t>
      21. Ұйымдағы құжаттардың құндылығына сараптама жүргізу ұйымның құжаттардың құрамын талдауға негізделеді. Бұл ретте істердің құрамына қандай құрылымдық бөлімшелер құжаттарының түпнұсқа даналары енгізілгендігі нақтыланады.</w:t>
      </w:r>
      <w:r>
        <w:br/>
      </w:r>
      <w:r>
        <w:rPr>
          <w:rFonts w:ascii="Times New Roman"/>
          <w:b w:val="false"/>
          <w:i w:val="false"/>
          <w:color w:val="000000"/>
          <w:sz w:val="28"/>
        </w:rPr>
        <w:t>
</w:t>
      </w:r>
      <w:r>
        <w:rPr>
          <w:rFonts w:ascii="Times New Roman"/>
          <w:b w:val="false"/>
          <w:i w:val="false"/>
          <w:color w:val="000000"/>
          <w:sz w:val="28"/>
        </w:rPr>
        <w:t>
      22. Ұйым мұрағатында құжаттардың құндылығына сараптама жүргізу кезінде олардағы ақпараттың басқа құжаттарда қайталануы, түрі, нысаны және қайталанудың толықтылығы нақтыланады. Қайталанатын ақпараты бар құжаттарды жоюға бөлу, оларды тұрақты сақтауға іріктеп алған құжаттармен салыстырғаннан кейін ғана жүргізіледі.</w:t>
      </w:r>
      <w:r>
        <w:br/>
      </w:r>
      <w:r>
        <w:rPr>
          <w:rFonts w:ascii="Times New Roman"/>
          <w:b w:val="false"/>
          <w:i w:val="false"/>
          <w:color w:val="000000"/>
          <w:sz w:val="28"/>
        </w:rPr>
        <w:t>
</w:t>
      </w:r>
      <w:r>
        <w:rPr>
          <w:rFonts w:ascii="Times New Roman"/>
          <w:b w:val="false"/>
          <w:i w:val="false"/>
          <w:color w:val="000000"/>
          <w:sz w:val="28"/>
        </w:rPr>
        <w:t>
      23. Құндылыққа сараптама жүргізу істің құжаттарын парақтап қарастыру жолымен (кинофотобейнеқұжаттар монтаждық үстелде немесе экранда көру, ал үнқұжаттар тыңдау арқылы) жүргізіледі.</w:t>
      </w:r>
      <w:r>
        <w:br/>
      </w:r>
      <w:r>
        <w:rPr>
          <w:rFonts w:ascii="Times New Roman"/>
          <w:b w:val="false"/>
          <w:i w:val="false"/>
          <w:color w:val="000000"/>
          <w:sz w:val="28"/>
        </w:rPr>
        <w:t>
</w:t>
      </w:r>
      <w:r>
        <w:rPr>
          <w:rFonts w:ascii="Times New Roman"/>
          <w:b w:val="false"/>
          <w:i w:val="false"/>
          <w:color w:val="000000"/>
          <w:sz w:val="28"/>
        </w:rPr>
        <w:t>
      Құжаттарды, мұқабаның сыртына шығарылған істердің тақырыптарының немесе ұйымның құрылымдық бөлімшелерінің істер тізімдемелерінің негізінде іріктеуге болмайды. Көріп шығу (тыңдау) барысында құрылымдық бөлімшелерде ұйым мұрағатына құжаттарды тапсыруға дайындау кезінде құжаттың екінші және одан кейінгі даналары, шимайқағаздары, құжаттардың ресімделмеген көшірмелері алынбаса, онда олар алып тасталады.</w:t>
      </w:r>
      <w:r>
        <w:br/>
      </w:r>
      <w:r>
        <w:rPr>
          <w:rFonts w:ascii="Times New Roman"/>
          <w:b w:val="false"/>
          <w:i w:val="false"/>
          <w:color w:val="000000"/>
          <w:sz w:val="28"/>
        </w:rPr>
        <w:t>
</w:t>
      </w:r>
      <w:r>
        <w:rPr>
          <w:rFonts w:ascii="Times New Roman"/>
          <w:b w:val="false"/>
          <w:i w:val="false"/>
          <w:color w:val="000000"/>
          <w:sz w:val="28"/>
        </w:rPr>
        <w:t>
      Құжаттың физикалық-химиялық және техникалық жай-күйіне назар аударылады.</w:t>
      </w:r>
      <w:r>
        <w:br/>
      </w:r>
      <w:r>
        <w:rPr>
          <w:rFonts w:ascii="Times New Roman"/>
          <w:b w:val="false"/>
          <w:i w:val="false"/>
          <w:color w:val="000000"/>
          <w:sz w:val="28"/>
        </w:rPr>
        <w:t>
</w:t>
      </w:r>
      <w:r>
        <w:rPr>
          <w:rFonts w:ascii="Times New Roman"/>
          <w:b w:val="false"/>
          <w:i w:val="false"/>
          <w:color w:val="000000"/>
          <w:sz w:val="28"/>
        </w:rPr>
        <w:t>
      24. Сараптама жүргізу барысында:</w:t>
      </w:r>
      <w:r>
        <w:br/>
      </w:r>
      <w:r>
        <w:rPr>
          <w:rFonts w:ascii="Times New Roman"/>
          <w:b w:val="false"/>
          <w:i w:val="false"/>
          <w:color w:val="000000"/>
          <w:sz w:val="28"/>
        </w:rPr>
        <w:t>
</w:t>
      </w:r>
      <w:r>
        <w:rPr>
          <w:rFonts w:ascii="Times New Roman"/>
          <w:b w:val="false"/>
          <w:i w:val="false"/>
          <w:color w:val="000000"/>
          <w:sz w:val="28"/>
        </w:rPr>
        <w:t>
      1) құжаттарды аталған іске жатқызудың негізділігі;</w:t>
      </w:r>
      <w:r>
        <w:br/>
      </w:r>
      <w:r>
        <w:rPr>
          <w:rFonts w:ascii="Times New Roman"/>
          <w:b w:val="false"/>
          <w:i w:val="false"/>
          <w:color w:val="000000"/>
          <w:sz w:val="28"/>
        </w:rPr>
        <w:t>
</w:t>
      </w:r>
      <w:r>
        <w:rPr>
          <w:rFonts w:ascii="Times New Roman"/>
          <w:b w:val="false"/>
          <w:i w:val="false"/>
          <w:color w:val="000000"/>
          <w:sz w:val="28"/>
        </w:rPr>
        <w:t>
      2) құжаттың заң күші (қолтаңбаның, мөрдің және өзге деректемелердің бар болуы);</w:t>
      </w:r>
      <w:r>
        <w:br/>
      </w:r>
      <w:r>
        <w:rPr>
          <w:rFonts w:ascii="Times New Roman"/>
          <w:b w:val="false"/>
          <w:i w:val="false"/>
          <w:color w:val="000000"/>
          <w:sz w:val="28"/>
        </w:rPr>
        <w:t>
</w:t>
      </w:r>
      <w:r>
        <w:rPr>
          <w:rFonts w:ascii="Times New Roman"/>
          <w:b w:val="false"/>
          <w:i w:val="false"/>
          <w:color w:val="000000"/>
          <w:sz w:val="28"/>
        </w:rPr>
        <w:t>
      3) іс мұқабасының деректемелерінің дұрыс ресімделуі және бар болуы (мұқабаның деректемелері күн сәулесіне төзімді қара, күлгін, көк түсті сиялармен жазылады);</w:t>
      </w:r>
      <w:r>
        <w:br/>
      </w:r>
      <w:r>
        <w:rPr>
          <w:rFonts w:ascii="Times New Roman"/>
          <w:b w:val="false"/>
          <w:i w:val="false"/>
          <w:color w:val="000000"/>
          <w:sz w:val="28"/>
        </w:rPr>
        <w:t>
</w:t>
      </w:r>
      <w:r>
        <w:rPr>
          <w:rFonts w:ascii="Times New Roman"/>
          <w:b w:val="false"/>
          <w:i w:val="false"/>
          <w:color w:val="000000"/>
          <w:sz w:val="28"/>
        </w:rPr>
        <w:t>
      4) істер парақтарының дұрыс нөмірленуі (парақтар жалпы реттілікпен қара графитті қарындашты қолдану арқылы парақтың оң жақ жоғарғы бұрышына қою арқылы нөмірленеді).</w:t>
      </w:r>
      <w:r>
        <w:br/>
      </w:r>
      <w:r>
        <w:rPr>
          <w:rFonts w:ascii="Times New Roman"/>
          <w:b w:val="false"/>
          <w:i w:val="false"/>
          <w:color w:val="000000"/>
          <w:sz w:val="28"/>
        </w:rPr>
        <w:t>
</w:t>
      </w:r>
      <w:r>
        <w:rPr>
          <w:rFonts w:ascii="Times New Roman"/>
          <w:b w:val="false"/>
          <w:i w:val="false"/>
          <w:color w:val="000000"/>
          <w:sz w:val="28"/>
        </w:rPr>
        <w:t>
      Анықталған барлық кемшіліктерді ұйым мұрағатының қызметкері түзетеді.</w:t>
      </w:r>
      <w:r>
        <w:br/>
      </w:r>
      <w:r>
        <w:rPr>
          <w:rFonts w:ascii="Times New Roman"/>
          <w:b w:val="false"/>
          <w:i w:val="false"/>
          <w:color w:val="000000"/>
          <w:sz w:val="28"/>
        </w:rPr>
        <w:t>
</w:t>
      </w:r>
      <w:r>
        <w:rPr>
          <w:rFonts w:ascii="Times New Roman"/>
          <w:b w:val="false"/>
          <w:i w:val="false"/>
          <w:color w:val="000000"/>
          <w:sz w:val="28"/>
        </w:rPr>
        <w:t>
      25. Құндылық сараптамасының нәтижелері бойынша және құрылымдық бөлімшелер істерінің, құжаттарының тізімдемелері негізінде:</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10-қосымшаларға</w:t>
      </w:r>
      <w:r>
        <w:rPr>
          <w:rFonts w:ascii="Times New Roman"/>
          <w:b w:val="false"/>
          <w:i w:val="false"/>
          <w:color w:val="000000"/>
          <w:sz w:val="28"/>
        </w:rPr>
        <w:t xml:space="preserve"> сәйкес ұйымның тұрақты сақталатын құжаттарының істер тізімдемесі;</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жеке құрам бойынша істер тізімдемесі;</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уақытша (10 жылдан астам) сақталатын құжаттардың істер тізімдемесі;</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сақтауға жатпайтын құжаттарды жоюға бөлу туралы акт жасалады.</w:t>
      </w:r>
      <w:r>
        <w:br/>
      </w:r>
      <w:r>
        <w:rPr>
          <w:rFonts w:ascii="Times New Roman"/>
          <w:b w:val="false"/>
          <w:i w:val="false"/>
          <w:color w:val="000000"/>
          <w:sz w:val="28"/>
        </w:rPr>
        <w:t>
</w:t>
      </w:r>
      <w:r>
        <w:rPr>
          <w:rFonts w:ascii="Times New Roman"/>
          <w:b w:val="false"/>
          <w:i w:val="false"/>
          <w:color w:val="000000"/>
          <w:sz w:val="28"/>
        </w:rPr>
        <w:t>
      26. Құжаттардың істер тізімдемесі мен сақтауға жатпайтын құжаттарды жоюға бөлу туралы актіге, әр мұрағат қорының шегінде реттік нөмір беріледі.</w:t>
      </w:r>
      <w:r>
        <w:br/>
      </w:r>
      <w:r>
        <w:rPr>
          <w:rFonts w:ascii="Times New Roman"/>
          <w:b w:val="false"/>
          <w:i w:val="false"/>
          <w:color w:val="000000"/>
          <w:sz w:val="28"/>
        </w:rPr>
        <w:t>
</w:t>
      </w:r>
      <w:r>
        <w:rPr>
          <w:rFonts w:ascii="Times New Roman"/>
          <w:b w:val="false"/>
          <w:i w:val="false"/>
          <w:color w:val="000000"/>
          <w:sz w:val="28"/>
        </w:rPr>
        <w:t>
      Құжаттардың істер тізімдемесі, енгізілген тақырыптардың саны 9999 (тоғыз мың тоғыз жүз тоқсан тоғызға) жеткенде аяқталады.</w:t>
      </w:r>
      <w:r>
        <w:br/>
      </w:r>
      <w:r>
        <w:rPr>
          <w:rFonts w:ascii="Times New Roman"/>
          <w:b w:val="false"/>
          <w:i w:val="false"/>
          <w:color w:val="000000"/>
          <w:sz w:val="28"/>
        </w:rPr>
        <w:t>
</w:t>
      </w:r>
      <w:r>
        <w:rPr>
          <w:rFonts w:ascii="Times New Roman"/>
          <w:b w:val="false"/>
          <w:i w:val="false"/>
          <w:color w:val="000000"/>
          <w:sz w:val="28"/>
        </w:rPr>
        <w:t>
      Келесі тізімдемеге кезекті реттік нөмір беріледі.</w:t>
      </w:r>
      <w:r>
        <w:br/>
      </w:r>
      <w:r>
        <w:rPr>
          <w:rFonts w:ascii="Times New Roman"/>
          <w:b w:val="false"/>
          <w:i w:val="false"/>
          <w:color w:val="000000"/>
          <w:sz w:val="28"/>
        </w:rPr>
        <w:t>
</w:t>
      </w:r>
      <w:r>
        <w:rPr>
          <w:rFonts w:ascii="Times New Roman"/>
          <w:b w:val="false"/>
          <w:i w:val="false"/>
          <w:color w:val="000000"/>
          <w:sz w:val="28"/>
        </w:rPr>
        <w:t>
      Ұйымның қайта ұйымдастырылуына (таратылуына) байланысты жасалған құжаттардың істер тізімдемелері енгізілген құжаттардың істер тақырыптарының жалпы санына қарамай аяқталады.</w:t>
      </w:r>
      <w:r>
        <w:br/>
      </w:r>
      <w:r>
        <w:rPr>
          <w:rFonts w:ascii="Times New Roman"/>
          <w:b w:val="false"/>
          <w:i w:val="false"/>
          <w:color w:val="000000"/>
          <w:sz w:val="28"/>
        </w:rPr>
        <w:t>
</w:t>
      </w:r>
      <w:r>
        <w:rPr>
          <w:rFonts w:ascii="Times New Roman"/>
          <w:b w:val="false"/>
          <w:i w:val="false"/>
          <w:color w:val="000000"/>
          <w:sz w:val="28"/>
        </w:rPr>
        <w:t>
      27. Тізімдемені ресімдеген кезде істердің тақырыптары (істердің томдары, бөлімдері) жалпы тәртіппен нөмірленеді.</w:t>
      </w:r>
      <w:r>
        <w:br/>
      </w:r>
      <w:r>
        <w:rPr>
          <w:rFonts w:ascii="Times New Roman"/>
          <w:b w:val="false"/>
          <w:i w:val="false"/>
          <w:color w:val="000000"/>
          <w:sz w:val="28"/>
        </w:rPr>
        <w:t>
</w:t>
      </w:r>
      <w:r>
        <w:rPr>
          <w:rFonts w:ascii="Times New Roman"/>
          <w:b w:val="false"/>
          <w:i w:val="false"/>
          <w:color w:val="000000"/>
          <w:sz w:val="28"/>
        </w:rPr>
        <w:t>
      28. Қосымша анықталған істер тақырыптары қабылданған жүйелендіруге сәйкес тиісті тізімдемеге литерлік нөмірлер арқылы енгізіледі. Саны 10 істен асатын болса, онда тақырыптары жеке-жеке нөмірленіп, қосымша тізімдеме жасалады.</w:t>
      </w:r>
      <w:r>
        <w:br/>
      </w:r>
      <w:r>
        <w:rPr>
          <w:rFonts w:ascii="Times New Roman"/>
          <w:b w:val="false"/>
          <w:i w:val="false"/>
          <w:color w:val="000000"/>
          <w:sz w:val="28"/>
        </w:rPr>
        <w:t>
</w:t>
      </w:r>
      <w:r>
        <w:rPr>
          <w:rFonts w:ascii="Times New Roman"/>
          <w:b w:val="false"/>
          <w:i w:val="false"/>
          <w:color w:val="000000"/>
          <w:sz w:val="28"/>
        </w:rPr>
        <w:t>
      Тізімдемеге істің түскендігі немесе шыққандығы туралы жазба жазылғаннан кейін енгізілген өзгерістер негіздемесі көрсетілген соңғы қорытынды жазба толтырылады.</w:t>
      </w:r>
      <w:r>
        <w:br/>
      </w:r>
      <w:r>
        <w:rPr>
          <w:rFonts w:ascii="Times New Roman"/>
          <w:b w:val="false"/>
          <w:i w:val="false"/>
          <w:color w:val="000000"/>
          <w:sz w:val="28"/>
        </w:rPr>
        <w:t>
</w:t>
      </w:r>
      <w:r>
        <w:rPr>
          <w:rFonts w:ascii="Times New Roman"/>
          <w:b w:val="false"/>
          <w:i w:val="false"/>
          <w:color w:val="000000"/>
          <w:sz w:val="28"/>
        </w:rPr>
        <w:t>
      29. Бірнеше жылдардан бергі құжаттарды қамтитын іс, іс жүргізу жылында жүргізілген тізімдемеге жазылады, ал соңғы жылдары оның тақырыбы көрсетіледі, ал «Ескертпе» бағанында – «№ істі қараңыз» белгісі қойылады.</w:t>
      </w:r>
      <w:r>
        <w:br/>
      </w:r>
      <w:r>
        <w:rPr>
          <w:rFonts w:ascii="Times New Roman"/>
          <w:b w:val="false"/>
          <w:i w:val="false"/>
          <w:color w:val="000000"/>
          <w:sz w:val="28"/>
        </w:rPr>
        <w:t>
</w:t>
      </w:r>
      <w:r>
        <w:rPr>
          <w:rFonts w:ascii="Times New Roman"/>
          <w:b w:val="false"/>
          <w:i w:val="false"/>
          <w:color w:val="000000"/>
          <w:sz w:val="28"/>
        </w:rPr>
        <w:t>
      30. Тұрақты сақталатын құжаттардың істер тізімдемесін ұйымның басшысы және ОСК (СК)-мен келісім бойынша жергілікті атқарушы органның (республикалық мемлекеттік мұрағаттың) СТК бекітеді.</w:t>
      </w:r>
      <w:r>
        <w:br/>
      </w:r>
      <w:r>
        <w:rPr>
          <w:rFonts w:ascii="Times New Roman"/>
          <w:b w:val="false"/>
          <w:i w:val="false"/>
          <w:color w:val="000000"/>
          <w:sz w:val="28"/>
        </w:rPr>
        <w:t>
</w:t>
      </w:r>
      <w:r>
        <w:rPr>
          <w:rFonts w:ascii="Times New Roman"/>
          <w:b w:val="false"/>
          <w:i w:val="false"/>
          <w:color w:val="000000"/>
          <w:sz w:val="28"/>
        </w:rPr>
        <w:t>
      Жеке құрам бойынша істер тізімдемесін ұйымның ОСК (СК)-мен келісім бойынша ұйым басшысы және жергілікті атқарушы органның (республикалық мемлекеттік мұрағаттың) СТК бекітеді.</w:t>
      </w:r>
      <w:r>
        <w:br/>
      </w:r>
      <w:r>
        <w:rPr>
          <w:rFonts w:ascii="Times New Roman"/>
          <w:b w:val="false"/>
          <w:i w:val="false"/>
          <w:color w:val="000000"/>
          <w:sz w:val="28"/>
        </w:rPr>
        <w:t>
</w:t>
      </w:r>
      <w:r>
        <w:rPr>
          <w:rFonts w:ascii="Times New Roman"/>
          <w:b w:val="false"/>
          <w:i w:val="false"/>
          <w:color w:val="000000"/>
          <w:sz w:val="28"/>
        </w:rPr>
        <w:t>
      Уақытша сақталатын (10 жылдан астам) құжаттардың істер тізімдемесін ұйымның ОСК (СК) келісе отырып ұйым басшысы бекітеді.</w:t>
      </w:r>
      <w:r>
        <w:br/>
      </w:r>
      <w:r>
        <w:rPr>
          <w:rFonts w:ascii="Times New Roman"/>
          <w:b w:val="false"/>
          <w:i w:val="false"/>
          <w:color w:val="000000"/>
          <w:sz w:val="28"/>
        </w:rPr>
        <w:t>
</w:t>
      </w:r>
      <w:r>
        <w:rPr>
          <w:rFonts w:ascii="Times New Roman"/>
          <w:b w:val="false"/>
          <w:i w:val="false"/>
          <w:color w:val="000000"/>
          <w:sz w:val="28"/>
        </w:rPr>
        <w:t>
      31. Сақтауға жатпайтын құжаттарды жоюға бөлу туралы актіні ұйымның ОСК (СК) және жергілікті атқарушы органының (республикалық мемлекеттік мұрағаттың) СТК келісе отырып ұйым басшысы бекітеді.</w:t>
      </w:r>
      <w:r>
        <w:br/>
      </w:r>
      <w:r>
        <w:rPr>
          <w:rFonts w:ascii="Times New Roman"/>
          <w:b w:val="false"/>
          <w:i w:val="false"/>
          <w:color w:val="000000"/>
          <w:sz w:val="28"/>
        </w:rPr>
        <w:t>
</w:t>
      </w:r>
      <w:r>
        <w:rPr>
          <w:rFonts w:ascii="Times New Roman"/>
          <w:b w:val="false"/>
          <w:i w:val="false"/>
          <w:color w:val="000000"/>
          <w:sz w:val="28"/>
        </w:rPr>
        <w:t>
      32. Ұлттық мұрағат қорының толықтыру көздері болып табылмайтын ұйымдар тұрақты сақталатын құжаттардың, жеке құрам бойынша істердің тізімдерін және сақтауға жатпайтын құжаттарды жоюға бөлу туралы акті СТК бекітуге (келісуге) ұсынбаса да болады.</w:t>
      </w:r>
    </w:p>
    <w:bookmarkEnd w:id="10"/>
    <w:bookmarkStart w:name="z122" w:id="11"/>
    <w:p>
      <w:pPr>
        <w:spacing w:after="0"/>
        <w:ind w:left="0"/>
        <w:jc w:val="left"/>
      </w:pPr>
      <w:r>
        <w:rPr>
          <w:rFonts w:ascii="Times New Roman"/>
          <w:b/>
          <w:i w:val="false"/>
          <w:color w:val="000000"/>
        </w:rPr>
        <w:t xml:space="preserve"> 
Құжаттардың істер тізімдемесін жасаудың тәртібі</w:t>
      </w:r>
    </w:p>
    <w:bookmarkEnd w:id="11"/>
    <w:bookmarkStart w:name="z123" w:id="12"/>
    <w:p>
      <w:pPr>
        <w:spacing w:after="0"/>
        <w:ind w:left="0"/>
        <w:jc w:val="both"/>
      </w:pPr>
      <w:r>
        <w:rPr>
          <w:rFonts w:ascii="Times New Roman"/>
          <w:b w:val="false"/>
          <w:i w:val="false"/>
          <w:color w:val="000000"/>
          <w:sz w:val="28"/>
        </w:rPr>
        <w:t>
      33. Тізімдемеге істердің, құжаттардың тақырыптарын енгізудің баптары мен тәртібінің элементтері, тізімдеменің бағандарды толтыру құжаттандыру мен құжаттаманы басқарудың </w:t>
      </w:r>
      <w:r>
        <w:rPr>
          <w:rFonts w:ascii="Times New Roman"/>
          <w:b w:val="false"/>
          <w:i w:val="false"/>
          <w:color w:val="000000"/>
          <w:sz w:val="28"/>
        </w:rPr>
        <w:t>қағидаларында</w:t>
      </w:r>
      <w:r>
        <w:rPr>
          <w:rFonts w:ascii="Times New Roman"/>
          <w:b w:val="false"/>
          <w:i w:val="false"/>
          <w:color w:val="000000"/>
          <w:sz w:val="28"/>
        </w:rPr>
        <w:t xml:space="preserve"> баяндалған.</w:t>
      </w:r>
      <w:r>
        <w:br/>
      </w:r>
      <w:r>
        <w:rPr>
          <w:rFonts w:ascii="Times New Roman"/>
          <w:b w:val="false"/>
          <w:i w:val="false"/>
          <w:color w:val="000000"/>
          <w:sz w:val="28"/>
        </w:rPr>
        <w:t>
</w:t>
      </w:r>
      <w:r>
        <w:rPr>
          <w:rFonts w:ascii="Times New Roman"/>
          <w:b w:val="false"/>
          <w:i w:val="false"/>
          <w:color w:val="000000"/>
          <w:sz w:val="28"/>
        </w:rPr>
        <w:t>
      34. Тұрақты сақталатын құжаттардың істер тізімдемесіне істердің, құжаттардың тақырыптарына:</w:t>
      </w:r>
      <w:r>
        <w:br/>
      </w:r>
      <w:r>
        <w:rPr>
          <w:rFonts w:ascii="Times New Roman"/>
          <w:b w:val="false"/>
          <w:i w:val="false"/>
          <w:color w:val="000000"/>
          <w:sz w:val="28"/>
        </w:rPr>
        <w:t>
</w:t>
      </w:r>
      <w:r>
        <w:rPr>
          <w:rFonts w:ascii="Times New Roman"/>
          <w:b w:val="false"/>
          <w:i w:val="false"/>
          <w:color w:val="000000"/>
          <w:sz w:val="28"/>
        </w:rPr>
        <w:t>
      1) ұйымның құрылымдық бөлімшелерінің қызметінде қалыптасқан Ұлттық мұрағат қорының құрамына жатқызылған;</w:t>
      </w:r>
      <w:r>
        <w:br/>
      </w:r>
      <w:r>
        <w:rPr>
          <w:rFonts w:ascii="Times New Roman"/>
          <w:b w:val="false"/>
          <w:i w:val="false"/>
          <w:color w:val="000000"/>
          <w:sz w:val="28"/>
        </w:rPr>
        <w:t>
</w:t>
      </w:r>
      <w:r>
        <w:rPr>
          <w:rFonts w:ascii="Times New Roman"/>
          <w:b w:val="false"/>
          <w:i w:val="false"/>
          <w:color w:val="000000"/>
          <w:sz w:val="28"/>
        </w:rPr>
        <w:t>
      2) «СТК» белгісі бар, сақтау мерзімдері уақытша істерден, ұйымның сол жылғы істер номенклатурасымен, істерді қалыптастыру мен ресімдеудің дұрыстығын тексергеннен кейін қалыптастырылған құжаттар. Қажет болған жағдайларда істердің тақырыптары нақтыланады, істер сөгітіледі және істің дұрыс қалыптаспағандығы анықталса, іс қайта қалыптастырылады;</w:t>
      </w:r>
      <w:r>
        <w:br/>
      </w:r>
      <w:r>
        <w:rPr>
          <w:rFonts w:ascii="Times New Roman"/>
          <w:b w:val="false"/>
          <w:i w:val="false"/>
          <w:color w:val="000000"/>
          <w:sz w:val="28"/>
        </w:rPr>
        <w:t>
</w:t>
      </w:r>
      <w:r>
        <w:rPr>
          <w:rFonts w:ascii="Times New Roman"/>
          <w:b w:val="false"/>
          <w:i w:val="false"/>
          <w:color w:val="000000"/>
          <w:sz w:val="28"/>
        </w:rPr>
        <w:t>
      3) республикалық, облыстық деңгейдегі республикалық маңызы бар қалалардың, Қазақстан Республикасы астанасының ұйымдар басшыларының іс жүргізумен аяқталған жеке істері;</w:t>
      </w:r>
      <w:r>
        <w:br/>
      </w:r>
      <w:r>
        <w:rPr>
          <w:rFonts w:ascii="Times New Roman"/>
          <w:b w:val="false"/>
          <w:i w:val="false"/>
          <w:color w:val="000000"/>
          <w:sz w:val="28"/>
        </w:rPr>
        <w:t>
</w:t>
      </w:r>
      <w:r>
        <w:rPr>
          <w:rFonts w:ascii="Times New Roman"/>
          <w:b w:val="false"/>
          <w:i w:val="false"/>
          <w:color w:val="000000"/>
          <w:sz w:val="28"/>
        </w:rPr>
        <w:t>
      4) саяси мемлекеттік қызметшілердің іс жүргізуі аяқталған жеке істері;</w:t>
      </w:r>
      <w:r>
        <w:br/>
      </w:r>
      <w:r>
        <w:rPr>
          <w:rFonts w:ascii="Times New Roman"/>
          <w:b w:val="false"/>
          <w:i w:val="false"/>
          <w:color w:val="000000"/>
          <w:sz w:val="28"/>
        </w:rPr>
        <w:t>
</w:t>
      </w:r>
      <w:r>
        <w:rPr>
          <w:rFonts w:ascii="Times New Roman"/>
          <w:b w:val="false"/>
          <w:i w:val="false"/>
          <w:color w:val="000000"/>
          <w:sz w:val="28"/>
        </w:rPr>
        <w:t>
      5) үздіктіктің жоғарғы белгілері бар, мемлекеттік және басқа атақтар, марапаттаулар, ғылыми дәрежелері бар қызметкерлердің іс жүргізуі аяқталған жеке істері енгізіледі.</w:t>
      </w:r>
      <w:r>
        <w:br/>
      </w:r>
      <w:r>
        <w:rPr>
          <w:rFonts w:ascii="Times New Roman"/>
          <w:b w:val="false"/>
          <w:i w:val="false"/>
          <w:color w:val="000000"/>
          <w:sz w:val="28"/>
        </w:rPr>
        <w:t>
</w:t>
      </w:r>
      <w:r>
        <w:rPr>
          <w:rFonts w:ascii="Times New Roman"/>
          <w:b w:val="false"/>
          <w:i w:val="false"/>
          <w:color w:val="000000"/>
          <w:sz w:val="28"/>
        </w:rPr>
        <w:t>
      35. Бір немесе бірнеше мынадай белгілерін ескере отырып, мұрағат қорының шегіндегі сақтау бірліктерінің бөлімдер (бөлімшелер) бойынша тақырыптарын жүйелеу:</w:t>
      </w:r>
      <w:r>
        <w:br/>
      </w:r>
      <w:r>
        <w:rPr>
          <w:rFonts w:ascii="Times New Roman"/>
          <w:b w:val="false"/>
          <w:i w:val="false"/>
          <w:color w:val="000000"/>
          <w:sz w:val="28"/>
        </w:rPr>
        <w:t>
</w:t>
      </w:r>
      <w:r>
        <w:rPr>
          <w:rFonts w:ascii="Times New Roman"/>
          <w:b w:val="false"/>
          <w:i w:val="false"/>
          <w:color w:val="000000"/>
          <w:sz w:val="28"/>
        </w:rPr>
        <w:t>
      1) құрылымдық (сақтау бірлігінің тиісті құрылымдық бөлімшеге тиесілілігіне сәйкес);</w:t>
      </w:r>
      <w:r>
        <w:br/>
      </w:r>
      <w:r>
        <w:rPr>
          <w:rFonts w:ascii="Times New Roman"/>
          <w:b w:val="false"/>
          <w:i w:val="false"/>
          <w:color w:val="000000"/>
          <w:sz w:val="28"/>
        </w:rPr>
        <w:t>
</w:t>
      </w:r>
      <w:r>
        <w:rPr>
          <w:rFonts w:ascii="Times New Roman"/>
          <w:b w:val="false"/>
          <w:i w:val="false"/>
          <w:color w:val="000000"/>
          <w:sz w:val="28"/>
        </w:rPr>
        <w:t>
      2) хронологиялық (сақтау бірлігі жатқызылған кезеңдер немесе күндері бойынша);</w:t>
      </w:r>
      <w:r>
        <w:br/>
      </w:r>
      <w:r>
        <w:rPr>
          <w:rFonts w:ascii="Times New Roman"/>
          <w:b w:val="false"/>
          <w:i w:val="false"/>
          <w:color w:val="000000"/>
          <w:sz w:val="28"/>
        </w:rPr>
        <w:t>
</w:t>
      </w:r>
      <w:r>
        <w:rPr>
          <w:rFonts w:ascii="Times New Roman"/>
          <w:b w:val="false"/>
          <w:i w:val="false"/>
          <w:color w:val="000000"/>
          <w:sz w:val="28"/>
        </w:rPr>
        <w:t>
      3) функционалдық, салалық, тақырыптық, пәндік-сұрақтық (сақтау бірлігінің мазмұнына қатысты ұйымның функциясын, тақырыбын немесе мәселелерін ескере отырып);</w:t>
      </w:r>
      <w:r>
        <w:br/>
      </w:r>
      <w:r>
        <w:rPr>
          <w:rFonts w:ascii="Times New Roman"/>
          <w:b w:val="false"/>
          <w:i w:val="false"/>
          <w:color w:val="000000"/>
          <w:sz w:val="28"/>
        </w:rPr>
        <w:t>
</w:t>
      </w:r>
      <w:r>
        <w:rPr>
          <w:rFonts w:ascii="Times New Roman"/>
          <w:b w:val="false"/>
          <w:i w:val="false"/>
          <w:color w:val="000000"/>
          <w:sz w:val="28"/>
        </w:rPr>
        <w:t>
      4) атаулық (іс жүргізу нысаны бойынша құжаттардың түрлері мен әртүрлілігі);</w:t>
      </w:r>
      <w:r>
        <w:br/>
      </w:r>
      <w:r>
        <w:rPr>
          <w:rFonts w:ascii="Times New Roman"/>
          <w:b w:val="false"/>
          <w:i w:val="false"/>
          <w:color w:val="000000"/>
          <w:sz w:val="28"/>
        </w:rPr>
        <w:t>
</w:t>
      </w:r>
      <w:r>
        <w:rPr>
          <w:rFonts w:ascii="Times New Roman"/>
          <w:b w:val="false"/>
          <w:i w:val="false"/>
          <w:color w:val="000000"/>
          <w:sz w:val="28"/>
        </w:rPr>
        <w:t>
      5) корреспонденттік (ұйымдармен және тұлғалармен хат алысу нәтижесінде пайда болған сақтау бірліктері);</w:t>
      </w:r>
      <w:r>
        <w:br/>
      </w:r>
      <w:r>
        <w:rPr>
          <w:rFonts w:ascii="Times New Roman"/>
          <w:b w:val="false"/>
          <w:i w:val="false"/>
          <w:color w:val="000000"/>
          <w:sz w:val="28"/>
        </w:rPr>
        <w:t>
</w:t>
      </w:r>
      <w:r>
        <w:rPr>
          <w:rFonts w:ascii="Times New Roman"/>
          <w:b w:val="false"/>
          <w:i w:val="false"/>
          <w:color w:val="000000"/>
          <w:sz w:val="28"/>
        </w:rPr>
        <w:t>
      6) географиялық (құжаттардың мазмұнына, олардың авторларына, тілшілеріне байланысты анықталған аумақтарға, елді мекендерге және басқа географиялық объектілерге сәйкес);</w:t>
      </w:r>
      <w:r>
        <w:br/>
      </w:r>
      <w:r>
        <w:rPr>
          <w:rFonts w:ascii="Times New Roman"/>
          <w:b w:val="false"/>
          <w:i w:val="false"/>
          <w:color w:val="000000"/>
          <w:sz w:val="28"/>
        </w:rPr>
        <w:t>
</w:t>
      </w:r>
      <w:r>
        <w:rPr>
          <w:rFonts w:ascii="Times New Roman"/>
          <w:b w:val="false"/>
          <w:i w:val="false"/>
          <w:color w:val="000000"/>
          <w:sz w:val="28"/>
        </w:rPr>
        <w:t>
      7) авторлық (құжаттың авторы болып табылатын ұйымның атауы немесе тұлғалардың тегі бойынша) болып құрастырылады.</w:t>
      </w:r>
      <w:r>
        <w:br/>
      </w:r>
      <w:r>
        <w:rPr>
          <w:rFonts w:ascii="Times New Roman"/>
          <w:b w:val="false"/>
          <w:i w:val="false"/>
          <w:color w:val="000000"/>
          <w:sz w:val="28"/>
        </w:rPr>
        <w:t>
</w:t>
      </w:r>
      <w:r>
        <w:rPr>
          <w:rFonts w:ascii="Times New Roman"/>
          <w:b w:val="false"/>
          <w:i w:val="false"/>
          <w:color w:val="000000"/>
          <w:sz w:val="28"/>
        </w:rPr>
        <w:t>
      36. Құрылымдық және хронологиялық белгілердің бірігуі жүйелеу схемасының екі тәсілін береді: хронологиялық-құрылымдық және құрылымдық-хронологиялық.</w:t>
      </w:r>
      <w:r>
        <w:br/>
      </w:r>
      <w:r>
        <w:rPr>
          <w:rFonts w:ascii="Times New Roman"/>
          <w:b w:val="false"/>
          <w:i w:val="false"/>
          <w:color w:val="000000"/>
          <w:sz w:val="28"/>
        </w:rPr>
        <w:t>
</w:t>
      </w:r>
      <w:r>
        <w:rPr>
          <w:rFonts w:ascii="Times New Roman"/>
          <w:b w:val="false"/>
          <w:i w:val="false"/>
          <w:color w:val="000000"/>
          <w:sz w:val="28"/>
        </w:rPr>
        <w:t>
      37. Хронологиялық-құрылымдық жүйелеу схемасы қолданыстағы ұйымдардың (осы мұрағат қорын құжаттармен одан әрі толықтыруды есепке ала отырып) және құрылымы жиі өзгерген таратылған ұйымдардың қорына қатысты қолданылады.</w:t>
      </w:r>
      <w:r>
        <w:br/>
      </w:r>
      <w:r>
        <w:rPr>
          <w:rFonts w:ascii="Times New Roman"/>
          <w:b w:val="false"/>
          <w:i w:val="false"/>
          <w:color w:val="000000"/>
          <w:sz w:val="28"/>
        </w:rPr>
        <w:t>
</w:t>
      </w:r>
      <w:r>
        <w:rPr>
          <w:rFonts w:ascii="Times New Roman"/>
          <w:b w:val="false"/>
          <w:i w:val="false"/>
          <w:color w:val="000000"/>
          <w:sz w:val="28"/>
        </w:rPr>
        <w:t>
      Бұл жүйелеу схемасы бойынша сақтау бірліктері жасалған уақыты бойынша (жылдары, кезеңдері бойынша) топтастырылады, ал әр хронологиялық топтың шегінде ұйымның құрылымдық бөлімшелері бойынша топтастырылады.</w:t>
      </w:r>
      <w:r>
        <w:br/>
      </w:r>
      <w:r>
        <w:rPr>
          <w:rFonts w:ascii="Times New Roman"/>
          <w:b w:val="false"/>
          <w:i w:val="false"/>
          <w:color w:val="000000"/>
          <w:sz w:val="28"/>
        </w:rPr>
        <w:t>
</w:t>
      </w:r>
      <w:r>
        <w:rPr>
          <w:rFonts w:ascii="Times New Roman"/>
          <w:b w:val="false"/>
          <w:i w:val="false"/>
          <w:color w:val="000000"/>
          <w:sz w:val="28"/>
        </w:rPr>
        <w:t>
      38. Құрылымдық-хронологиялық жүйелеу схемасы тұрақты құрылымы, ондағы өзгерістер сирек болған ұйымның қорына қатысты, сонымен қатар таратылған ұйымдардың сақтау бірліктерін жүйелеу кезінде қолданылады.</w:t>
      </w:r>
      <w:r>
        <w:br/>
      </w:r>
      <w:r>
        <w:rPr>
          <w:rFonts w:ascii="Times New Roman"/>
          <w:b w:val="false"/>
          <w:i w:val="false"/>
          <w:color w:val="000000"/>
          <w:sz w:val="28"/>
        </w:rPr>
        <w:t>
</w:t>
      </w:r>
      <w:r>
        <w:rPr>
          <w:rFonts w:ascii="Times New Roman"/>
          <w:b w:val="false"/>
          <w:i w:val="false"/>
          <w:color w:val="000000"/>
          <w:sz w:val="28"/>
        </w:rPr>
        <w:t>
      Жүйелеудің бұл сұлбасы бойынша сақтау бірліктері ұйымның құрылымдық бөлімшелеріне, құрылымдық топтардың шегінде сақтау бірлігін қалыптастыру уақыты бойынша топтастырылады.</w:t>
      </w:r>
      <w:r>
        <w:br/>
      </w:r>
      <w:r>
        <w:rPr>
          <w:rFonts w:ascii="Times New Roman"/>
          <w:b w:val="false"/>
          <w:i w:val="false"/>
          <w:color w:val="000000"/>
          <w:sz w:val="28"/>
        </w:rPr>
        <w:t>
</w:t>
      </w:r>
      <w:r>
        <w:rPr>
          <w:rFonts w:ascii="Times New Roman"/>
          <w:b w:val="false"/>
          <w:i w:val="false"/>
          <w:color w:val="000000"/>
          <w:sz w:val="28"/>
        </w:rPr>
        <w:t>
      39. Хронологиялық-функционалдық немесе функционалдық-хронологиялық жүйелеу схемасы құрылымдық бөлімшесі жиі өзгертілген немесе құрылымдық бөлімшесі жоқ ұйымдардың қорларына қатысты қолданылады.</w:t>
      </w:r>
      <w:r>
        <w:br/>
      </w:r>
      <w:r>
        <w:rPr>
          <w:rFonts w:ascii="Times New Roman"/>
          <w:b w:val="false"/>
          <w:i w:val="false"/>
          <w:color w:val="000000"/>
          <w:sz w:val="28"/>
        </w:rPr>
        <w:t>
</w:t>
      </w:r>
      <w:r>
        <w:rPr>
          <w:rFonts w:ascii="Times New Roman"/>
          <w:b w:val="false"/>
          <w:i w:val="false"/>
          <w:color w:val="000000"/>
          <w:sz w:val="28"/>
        </w:rPr>
        <w:t>
      Сақтау бірліктерін хронологиялық-функционалдық жүйелеу схемасы бойынша топтастыру, бастапқыда хронологиялық белгі, содан кейін ұйым қызметінің функциясы (түрлері, бағыттары) бойынша жүргізіледі. Бұл ретте істердің кіші топтары ұйым функциясының маңыздылығын ескере отырып орналастырылады (басшылық, жоспарлау, қаржыландыру, есепке алу және есеп, жабдықтау, кадр және басқалары).</w:t>
      </w:r>
      <w:r>
        <w:br/>
      </w:r>
      <w:r>
        <w:rPr>
          <w:rFonts w:ascii="Times New Roman"/>
          <w:b w:val="false"/>
          <w:i w:val="false"/>
          <w:color w:val="000000"/>
          <w:sz w:val="28"/>
        </w:rPr>
        <w:t>
</w:t>
      </w:r>
      <w:r>
        <w:rPr>
          <w:rFonts w:ascii="Times New Roman"/>
          <w:b w:val="false"/>
          <w:i w:val="false"/>
          <w:color w:val="000000"/>
          <w:sz w:val="28"/>
        </w:rPr>
        <w:t>
      Сақтау бірліктерін функционалдық-хронологиялық жүйелеу схемасы бойынша топтастыру, бастапқыда ұйым қызметінің функцияларына, содан кейін хронологиялық белгілер бойынша жүргізіледі.</w:t>
      </w:r>
      <w:r>
        <w:br/>
      </w:r>
      <w:r>
        <w:rPr>
          <w:rFonts w:ascii="Times New Roman"/>
          <w:b w:val="false"/>
          <w:i w:val="false"/>
          <w:color w:val="000000"/>
          <w:sz w:val="28"/>
        </w:rPr>
        <w:t>
</w:t>
      </w:r>
      <w:r>
        <w:rPr>
          <w:rFonts w:ascii="Times New Roman"/>
          <w:b w:val="false"/>
          <w:i w:val="false"/>
          <w:color w:val="000000"/>
          <w:sz w:val="28"/>
        </w:rPr>
        <w:t>
      40. Жүйелеудің хронологиялық-тақырыптық немесе тақырыптық-хронологиялық схемасы көлемі шағын мұрағат қорларына қатысты қолданылады. Бірінші жағдайда сақтау бірліктерінің тақырыптары бастапқыда хронология бойынша, және әр жылдың ішінде олардың маңыздылығына қарай жеке тақырыптар (мәселелер) бойынша; екінші жағдайда сақтау бірліктері бастапқыда тақырыптар (мәселелер), содан кейін әр тақырыптың ішінде хронология бойынша орналастырылады.</w:t>
      </w:r>
      <w:r>
        <w:br/>
      </w:r>
      <w:r>
        <w:rPr>
          <w:rFonts w:ascii="Times New Roman"/>
          <w:b w:val="false"/>
          <w:i w:val="false"/>
          <w:color w:val="000000"/>
          <w:sz w:val="28"/>
        </w:rPr>
        <w:t>
</w:t>
      </w:r>
      <w:r>
        <w:rPr>
          <w:rFonts w:ascii="Times New Roman"/>
          <w:b w:val="false"/>
          <w:i w:val="false"/>
          <w:color w:val="000000"/>
          <w:sz w:val="28"/>
        </w:rPr>
        <w:t>
      41. Хронологиялық-атаулық және атаулық-хронологиялық схема құрылымы жоқ ұйымдардың мұрағат қорларының сақтау бірліктерін жүйелеу үшін: бастапқыда хронология бойынша, содан кейін әр жыл ішінде сақтау бірліктерінің түрлері немесе сақтау бірліктерінің түрлері (бұйрықтар, хаттамалар, жоспарлар және басқалары) бойынша және әр түрдің ішінде хронологиясы бойынша қолданылады.</w:t>
      </w:r>
      <w:r>
        <w:br/>
      </w:r>
      <w:r>
        <w:rPr>
          <w:rFonts w:ascii="Times New Roman"/>
          <w:b w:val="false"/>
          <w:i w:val="false"/>
          <w:color w:val="000000"/>
          <w:sz w:val="28"/>
        </w:rPr>
        <w:t>
</w:t>
      </w:r>
      <w:r>
        <w:rPr>
          <w:rFonts w:ascii="Times New Roman"/>
          <w:b w:val="false"/>
          <w:i w:val="false"/>
          <w:color w:val="000000"/>
          <w:sz w:val="28"/>
        </w:rPr>
        <w:t>
      42. Ғылыми-зерттеу ұйымдарының мұрағат қорларындағы жеке құрам бойынша құжаттар, ғылыми-техникалық құжаттама, баспалардағы қолжазбалар, медициналық ұйымдардағы аурулардың тарихы, бақылаудағы органдардың қорларындағы тексеру актілері ерекше топтарға бөлінеді және басқарушылық құжаттамадан өзгеше жүйеленеді.</w:t>
      </w:r>
      <w:r>
        <w:br/>
      </w:r>
      <w:r>
        <w:rPr>
          <w:rFonts w:ascii="Times New Roman"/>
          <w:b w:val="false"/>
          <w:i w:val="false"/>
          <w:color w:val="000000"/>
          <w:sz w:val="28"/>
        </w:rPr>
        <w:t>
</w:t>
      </w:r>
      <w:r>
        <w:rPr>
          <w:rFonts w:ascii="Times New Roman"/>
          <w:b w:val="false"/>
          <w:i w:val="false"/>
          <w:color w:val="000000"/>
          <w:sz w:val="28"/>
        </w:rPr>
        <w:t>
      43. Киноқұжаттар мен бейнеқұжаттар:</w:t>
      </w:r>
      <w:r>
        <w:br/>
      </w:r>
      <w:r>
        <w:rPr>
          <w:rFonts w:ascii="Times New Roman"/>
          <w:b w:val="false"/>
          <w:i w:val="false"/>
          <w:color w:val="000000"/>
          <w:sz w:val="28"/>
        </w:rPr>
        <w:t>
</w:t>
      </w:r>
      <w:r>
        <w:rPr>
          <w:rFonts w:ascii="Times New Roman"/>
          <w:b w:val="false"/>
          <w:i w:val="false"/>
          <w:color w:val="000000"/>
          <w:sz w:val="28"/>
        </w:rPr>
        <w:t>
      1) түрлеріне қарай – фильмдер, арнайы шығарылымдар, киножурналдар, жеке кино- және телесюжеттер;</w:t>
      </w:r>
      <w:r>
        <w:br/>
      </w:r>
      <w:r>
        <w:rPr>
          <w:rFonts w:ascii="Times New Roman"/>
          <w:b w:val="false"/>
          <w:i w:val="false"/>
          <w:color w:val="000000"/>
          <w:sz w:val="28"/>
        </w:rPr>
        <w:t>
</w:t>
      </w: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ойынша;</w:t>
      </w:r>
      <w:r>
        <w:br/>
      </w:r>
      <w:r>
        <w:rPr>
          <w:rFonts w:ascii="Times New Roman"/>
          <w:b w:val="false"/>
          <w:i w:val="false"/>
          <w:color w:val="000000"/>
          <w:sz w:val="28"/>
        </w:rPr>
        <w:t>
</w:t>
      </w:r>
      <w:r>
        <w:rPr>
          <w:rFonts w:ascii="Times New Roman"/>
          <w:b w:val="false"/>
          <w:i w:val="false"/>
          <w:color w:val="000000"/>
          <w:sz w:val="28"/>
        </w:rPr>
        <w:t>
      3) есепке алу бірліктеріне (толықтыру);</w:t>
      </w:r>
      <w:r>
        <w:br/>
      </w:r>
      <w:r>
        <w:rPr>
          <w:rFonts w:ascii="Times New Roman"/>
          <w:b w:val="false"/>
          <w:i w:val="false"/>
          <w:color w:val="000000"/>
          <w:sz w:val="28"/>
        </w:rPr>
        <w:t>
</w:t>
      </w:r>
      <w:r>
        <w:rPr>
          <w:rFonts w:ascii="Times New Roman"/>
          <w:b w:val="false"/>
          <w:i w:val="false"/>
          <w:color w:val="000000"/>
          <w:sz w:val="28"/>
        </w:rPr>
        <w:t>
      4) түсті (түрлі-түсті, ақ-қара);</w:t>
      </w:r>
      <w:r>
        <w:br/>
      </w:r>
      <w:r>
        <w:rPr>
          <w:rFonts w:ascii="Times New Roman"/>
          <w:b w:val="false"/>
          <w:i w:val="false"/>
          <w:color w:val="000000"/>
          <w:sz w:val="28"/>
        </w:rPr>
        <w:t>
</w:t>
      </w:r>
      <w:r>
        <w:rPr>
          <w:rFonts w:ascii="Times New Roman"/>
          <w:b w:val="false"/>
          <w:i w:val="false"/>
          <w:color w:val="000000"/>
          <w:sz w:val="28"/>
        </w:rPr>
        <w:t>
      5) үлдірдің форматы (8 мм, 16 мм, 35 мм, 70 мм және басқа) бойынша жүйеленеді.</w:t>
      </w:r>
      <w:r>
        <w:br/>
      </w:r>
      <w:r>
        <w:rPr>
          <w:rFonts w:ascii="Times New Roman"/>
          <w:b w:val="false"/>
          <w:i w:val="false"/>
          <w:color w:val="000000"/>
          <w:sz w:val="28"/>
        </w:rPr>
        <w:t>
</w:t>
      </w:r>
      <w:r>
        <w:rPr>
          <w:rFonts w:ascii="Times New Roman"/>
          <w:b w:val="false"/>
          <w:i w:val="false"/>
          <w:color w:val="000000"/>
          <w:sz w:val="28"/>
        </w:rPr>
        <w:t>
      44. Фотоқұжаттар мына түрлер:</w:t>
      </w:r>
      <w:r>
        <w:br/>
      </w:r>
      <w:r>
        <w:rPr>
          <w:rFonts w:ascii="Times New Roman"/>
          <w:b w:val="false"/>
          <w:i w:val="false"/>
          <w:color w:val="000000"/>
          <w:sz w:val="28"/>
        </w:rPr>
        <w:t>
</w:t>
      </w:r>
      <w:r>
        <w:rPr>
          <w:rFonts w:ascii="Times New Roman"/>
          <w:b w:val="false"/>
          <w:i w:val="false"/>
          <w:color w:val="000000"/>
          <w:sz w:val="28"/>
        </w:rPr>
        <w:t>
      1) әр түсті негативтер (түрлі-түсті немесе ақ-қара) және 2-8 сандарымен белгіленген көлемдері (2 саны 2,5 см х 3,5 см; 3 – 6 см х 6 см; 4 – 6 см х 9 см; 5 – 9 см х 12 см; 6 – 10 см х 15 см; 7 – 13 см, х 18 см; 8 – 18 см х 24 см) көлемдегі негативтерге сәйкес келеді) бойынша жүйеленеді.</w:t>
      </w:r>
      <w:r>
        <w:br/>
      </w:r>
      <w:r>
        <w:rPr>
          <w:rFonts w:ascii="Times New Roman"/>
          <w:b w:val="false"/>
          <w:i w:val="false"/>
          <w:color w:val="000000"/>
          <w:sz w:val="28"/>
        </w:rPr>
        <w:t>
</w:t>
      </w:r>
      <w:r>
        <w:rPr>
          <w:rFonts w:ascii="Times New Roman"/>
          <w:b w:val="false"/>
          <w:i w:val="false"/>
          <w:color w:val="000000"/>
          <w:sz w:val="28"/>
        </w:rPr>
        <w:t>
      Көлемі кіші, 6-8 көлемді негативтерді жүйелеу кезінде оларды бір топқа біріктіруге рұқсат етіледі;</w:t>
      </w:r>
      <w:r>
        <w:br/>
      </w:r>
      <w:r>
        <w:rPr>
          <w:rFonts w:ascii="Times New Roman"/>
          <w:b w:val="false"/>
          <w:i w:val="false"/>
          <w:color w:val="000000"/>
          <w:sz w:val="28"/>
        </w:rPr>
        <w:t>
</w:t>
      </w:r>
      <w:r>
        <w:rPr>
          <w:rFonts w:ascii="Times New Roman"/>
          <w:b w:val="false"/>
          <w:i w:val="false"/>
          <w:color w:val="000000"/>
          <w:sz w:val="28"/>
        </w:rPr>
        <w:t>
      2) әр түсті слайдтар (диапозитивтер);</w:t>
      </w:r>
      <w:r>
        <w:br/>
      </w:r>
      <w:r>
        <w:rPr>
          <w:rFonts w:ascii="Times New Roman"/>
          <w:b w:val="false"/>
          <w:i w:val="false"/>
          <w:color w:val="000000"/>
          <w:sz w:val="28"/>
        </w:rPr>
        <w:t>
</w:t>
      </w:r>
      <w:r>
        <w:rPr>
          <w:rFonts w:ascii="Times New Roman"/>
          <w:b w:val="false"/>
          <w:i w:val="false"/>
          <w:color w:val="000000"/>
          <w:sz w:val="28"/>
        </w:rPr>
        <w:t>
      3) позитивтер, фотобасылымдар;</w:t>
      </w:r>
      <w:r>
        <w:br/>
      </w:r>
      <w:r>
        <w:rPr>
          <w:rFonts w:ascii="Times New Roman"/>
          <w:b w:val="false"/>
          <w:i w:val="false"/>
          <w:color w:val="000000"/>
          <w:sz w:val="28"/>
        </w:rPr>
        <w:t>
</w:t>
      </w:r>
      <w:r>
        <w:rPr>
          <w:rFonts w:ascii="Times New Roman"/>
          <w:b w:val="false"/>
          <w:i w:val="false"/>
          <w:color w:val="000000"/>
          <w:sz w:val="28"/>
        </w:rPr>
        <w:t>
      4) фотоальбомдар;</w:t>
      </w:r>
      <w:r>
        <w:br/>
      </w:r>
      <w:r>
        <w:rPr>
          <w:rFonts w:ascii="Times New Roman"/>
          <w:b w:val="false"/>
          <w:i w:val="false"/>
          <w:color w:val="000000"/>
          <w:sz w:val="28"/>
        </w:rPr>
        <w:t>
</w:t>
      </w:r>
      <w:r>
        <w:rPr>
          <w:rFonts w:ascii="Times New Roman"/>
          <w:b w:val="false"/>
          <w:i w:val="false"/>
          <w:color w:val="000000"/>
          <w:sz w:val="28"/>
        </w:rPr>
        <w:t>
      5) диафильмдер;</w:t>
      </w:r>
      <w:r>
        <w:br/>
      </w:r>
      <w:r>
        <w:rPr>
          <w:rFonts w:ascii="Times New Roman"/>
          <w:b w:val="false"/>
          <w:i w:val="false"/>
          <w:color w:val="000000"/>
          <w:sz w:val="28"/>
        </w:rPr>
        <w:t>
</w:t>
      </w:r>
      <w:r>
        <w:rPr>
          <w:rFonts w:ascii="Times New Roman"/>
          <w:b w:val="false"/>
          <w:i w:val="false"/>
          <w:color w:val="000000"/>
          <w:sz w:val="28"/>
        </w:rPr>
        <w:t>
      6) «Э» әрпімен белгіленетін электрондық құжаттар (сандық немесе заманауи тасығыштағы фотоқұжаттар).</w:t>
      </w:r>
      <w:r>
        <w:br/>
      </w:r>
      <w:r>
        <w:rPr>
          <w:rFonts w:ascii="Times New Roman"/>
          <w:b w:val="false"/>
          <w:i w:val="false"/>
          <w:color w:val="000000"/>
          <w:sz w:val="28"/>
        </w:rPr>
        <w:t>
</w:t>
      </w:r>
      <w:r>
        <w:rPr>
          <w:rFonts w:ascii="Times New Roman"/>
          <w:b w:val="false"/>
          <w:i w:val="false"/>
          <w:color w:val="000000"/>
          <w:sz w:val="28"/>
        </w:rPr>
        <w:t>
      45. Үнқұжаттар, ақпаратты дыбыстық жазу түрлері – фонографиялық, граммофонды, оптикалық, магниттік, лазерлік болып жүйеленеді. Белгілі бір жазба түрінің үнқұжатына жеке тізімдеме құрастырылады. Үнқұжаттың ішкі түрлері сақтау бірліктеріне және толықтырулары бойынша орналастырылады.</w:t>
      </w:r>
      <w:r>
        <w:br/>
      </w:r>
      <w:r>
        <w:rPr>
          <w:rFonts w:ascii="Times New Roman"/>
          <w:b w:val="false"/>
          <w:i w:val="false"/>
          <w:color w:val="000000"/>
          <w:sz w:val="28"/>
        </w:rPr>
        <w:t>
</w:t>
      </w:r>
      <w:r>
        <w:rPr>
          <w:rFonts w:ascii="Times New Roman"/>
          <w:b w:val="false"/>
          <w:i w:val="false"/>
          <w:color w:val="000000"/>
          <w:sz w:val="28"/>
        </w:rPr>
        <w:t>
      46. Тұрақты сақталатын құжаттардың істер тізімдемесінің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титулдық парағы, мазмұны, алғысөзі, қысқартылған сөздер тізімі мен қорытынды жабасы болады.</w:t>
      </w:r>
      <w:r>
        <w:br/>
      </w:r>
      <w:r>
        <w:rPr>
          <w:rFonts w:ascii="Times New Roman"/>
          <w:b w:val="false"/>
          <w:i w:val="false"/>
          <w:color w:val="000000"/>
          <w:sz w:val="28"/>
        </w:rPr>
        <w:t>
</w:t>
      </w:r>
      <w:r>
        <w:rPr>
          <w:rFonts w:ascii="Times New Roman"/>
          <w:b w:val="false"/>
          <w:i w:val="false"/>
          <w:color w:val="000000"/>
          <w:sz w:val="28"/>
        </w:rPr>
        <w:t>
      Титулдық парақта қор атауының алдында осы ұйымның істері (құжаттары) тұрақты сақталатын мемлекеттік мұрағаттың толық атауын жазу үшін орын қалдырылады.</w:t>
      </w:r>
      <w:r>
        <w:br/>
      </w:r>
      <w:r>
        <w:rPr>
          <w:rFonts w:ascii="Times New Roman"/>
          <w:b w:val="false"/>
          <w:i w:val="false"/>
          <w:color w:val="000000"/>
          <w:sz w:val="28"/>
        </w:rPr>
        <w:t>
</w:t>
      </w:r>
      <w:r>
        <w:rPr>
          <w:rFonts w:ascii="Times New Roman"/>
          <w:b w:val="false"/>
          <w:i w:val="false"/>
          <w:color w:val="000000"/>
          <w:sz w:val="28"/>
        </w:rPr>
        <w:t>
      47. Тұрақты сақталатын істердің, құжаттардың тізімдемесі 4 данада жасалады, бекітілгеннен кейін оның үш данасы мемлекеттік мұрағатқа беріледі, ал бір данасы ұйымның мұрағатында қалдырылады.</w:t>
      </w:r>
      <w:r>
        <w:br/>
      </w:r>
      <w:r>
        <w:rPr>
          <w:rFonts w:ascii="Times New Roman"/>
          <w:b w:val="false"/>
          <w:i w:val="false"/>
          <w:color w:val="000000"/>
          <w:sz w:val="28"/>
        </w:rPr>
        <w:t>
</w:t>
      </w:r>
      <w:r>
        <w:rPr>
          <w:rFonts w:ascii="Times New Roman"/>
          <w:b w:val="false"/>
          <w:i w:val="false"/>
          <w:color w:val="000000"/>
          <w:sz w:val="28"/>
        </w:rPr>
        <w:t>
      48. Жеке құрам бойынша істер тізімдемесінде титулдық парақ және қорытынды жазба болады. Титулдық парақта мемлекеттік мұрағаттың ресми атауы жазылмайды.</w:t>
      </w:r>
      <w:r>
        <w:br/>
      </w:r>
      <w:r>
        <w:rPr>
          <w:rFonts w:ascii="Times New Roman"/>
          <w:b w:val="false"/>
          <w:i w:val="false"/>
          <w:color w:val="000000"/>
          <w:sz w:val="28"/>
        </w:rPr>
        <w:t>
</w:t>
      </w:r>
      <w:r>
        <w:rPr>
          <w:rFonts w:ascii="Times New Roman"/>
          <w:b w:val="false"/>
          <w:i w:val="false"/>
          <w:color w:val="000000"/>
          <w:sz w:val="28"/>
        </w:rPr>
        <w:t>
      Қажет болған жағдайда тізімдемеге мазмұны, алғысөз, қысқартылған сөздер тізімі жасалады.</w:t>
      </w:r>
      <w:r>
        <w:br/>
      </w:r>
      <w:r>
        <w:rPr>
          <w:rFonts w:ascii="Times New Roman"/>
          <w:b w:val="false"/>
          <w:i w:val="false"/>
          <w:color w:val="000000"/>
          <w:sz w:val="28"/>
        </w:rPr>
        <w:t>
</w:t>
      </w:r>
      <w:r>
        <w:rPr>
          <w:rFonts w:ascii="Times New Roman"/>
          <w:b w:val="false"/>
          <w:i w:val="false"/>
          <w:color w:val="000000"/>
          <w:sz w:val="28"/>
        </w:rPr>
        <w:t>
      49. Жеке құрам бойынша істер тізімдемесіне:</w:t>
      </w:r>
      <w:r>
        <w:br/>
      </w:r>
      <w:r>
        <w:rPr>
          <w:rFonts w:ascii="Times New Roman"/>
          <w:b w:val="false"/>
          <w:i w:val="false"/>
          <w:color w:val="000000"/>
          <w:sz w:val="28"/>
        </w:rPr>
        <w:t>
</w:t>
      </w:r>
      <w:r>
        <w:rPr>
          <w:rFonts w:ascii="Times New Roman"/>
          <w:b w:val="false"/>
          <w:i w:val="false"/>
          <w:color w:val="000000"/>
          <w:sz w:val="28"/>
        </w:rPr>
        <w:t>
      1) ұйым басшысының жеке құрам бойынша бұйрықтарының (өкімдерінің);</w:t>
      </w:r>
      <w:r>
        <w:br/>
      </w:r>
      <w:r>
        <w:rPr>
          <w:rFonts w:ascii="Times New Roman"/>
          <w:b w:val="false"/>
          <w:i w:val="false"/>
          <w:color w:val="000000"/>
          <w:sz w:val="28"/>
        </w:rPr>
        <w:t>
</w:t>
      </w:r>
      <w:r>
        <w:rPr>
          <w:rFonts w:ascii="Times New Roman"/>
          <w:b w:val="false"/>
          <w:i w:val="false"/>
          <w:color w:val="000000"/>
          <w:sz w:val="28"/>
        </w:rPr>
        <w:t>
      2) қызметкерлер тізімінің;</w:t>
      </w:r>
      <w:r>
        <w:br/>
      </w:r>
      <w:r>
        <w:rPr>
          <w:rFonts w:ascii="Times New Roman"/>
          <w:b w:val="false"/>
          <w:i w:val="false"/>
          <w:color w:val="000000"/>
          <w:sz w:val="28"/>
        </w:rPr>
        <w:t>
</w:t>
      </w:r>
      <w:r>
        <w:rPr>
          <w:rFonts w:ascii="Times New Roman"/>
          <w:b w:val="false"/>
          <w:i w:val="false"/>
          <w:color w:val="000000"/>
          <w:sz w:val="28"/>
        </w:rPr>
        <w:t>
      3) жеке құрамды есепке алу жөніндегі карточкалардың, жеке істердің;</w:t>
      </w:r>
      <w:r>
        <w:br/>
      </w:r>
      <w:r>
        <w:rPr>
          <w:rFonts w:ascii="Times New Roman"/>
          <w:b w:val="false"/>
          <w:i w:val="false"/>
          <w:color w:val="000000"/>
          <w:sz w:val="28"/>
        </w:rPr>
        <w:t>
</w:t>
      </w:r>
      <w:r>
        <w:rPr>
          <w:rFonts w:ascii="Times New Roman"/>
          <w:b w:val="false"/>
          <w:i w:val="false"/>
          <w:color w:val="000000"/>
          <w:sz w:val="28"/>
        </w:rPr>
        <w:t>
      4) қызметкерлердің жеке есеп-шоттарының;</w:t>
      </w:r>
      <w:r>
        <w:br/>
      </w:r>
      <w:r>
        <w:rPr>
          <w:rFonts w:ascii="Times New Roman"/>
          <w:b w:val="false"/>
          <w:i w:val="false"/>
          <w:color w:val="000000"/>
          <w:sz w:val="28"/>
        </w:rPr>
        <w:t>
</w:t>
      </w:r>
      <w:r>
        <w:rPr>
          <w:rFonts w:ascii="Times New Roman"/>
          <w:b w:val="false"/>
          <w:i w:val="false"/>
          <w:color w:val="000000"/>
          <w:sz w:val="28"/>
        </w:rPr>
        <w:t>
      5) жеке тұлғалардың тізімдері және міндетті зейнеткерлік жарналарды, әлеуметтік аударымдарды аударуға төлем тапсырмаларының;</w:t>
      </w:r>
      <w:r>
        <w:br/>
      </w:r>
      <w:r>
        <w:rPr>
          <w:rFonts w:ascii="Times New Roman"/>
          <w:b w:val="false"/>
          <w:i w:val="false"/>
          <w:color w:val="000000"/>
          <w:sz w:val="28"/>
        </w:rPr>
        <w:t>
</w:t>
      </w:r>
      <w:r>
        <w:rPr>
          <w:rFonts w:ascii="Times New Roman"/>
          <w:b w:val="false"/>
          <w:i w:val="false"/>
          <w:color w:val="000000"/>
          <w:sz w:val="28"/>
        </w:rPr>
        <w:t>
      6) еңбек шарттарының;</w:t>
      </w:r>
      <w:r>
        <w:br/>
      </w:r>
      <w:r>
        <w:rPr>
          <w:rFonts w:ascii="Times New Roman"/>
          <w:b w:val="false"/>
          <w:i w:val="false"/>
          <w:color w:val="000000"/>
          <w:sz w:val="28"/>
        </w:rPr>
        <w:t>
</w:t>
      </w:r>
      <w:r>
        <w:rPr>
          <w:rFonts w:ascii="Times New Roman"/>
          <w:b w:val="false"/>
          <w:i w:val="false"/>
          <w:color w:val="000000"/>
          <w:sz w:val="28"/>
        </w:rPr>
        <w:t>
      7) қызметкерлердің талап етілмеген жеке құжаттары түпнұсқаларының;</w:t>
      </w:r>
      <w:r>
        <w:br/>
      </w:r>
      <w:r>
        <w:rPr>
          <w:rFonts w:ascii="Times New Roman"/>
          <w:b w:val="false"/>
          <w:i w:val="false"/>
          <w:color w:val="000000"/>
          <w:sz w:val="28"/>
        </w:rPr>
        <w:t>
</w:t>
      </w:r>
      <w:r>
        <w:rPr>
          <w:rFonts w:ascii="Times New Roman"/>
          <w:b w:val="false"/>
          <w:i w:val="false"/>
          <w:color w:val="000000"/>
          <w:sz w:val="28"/>
        </w:rPr>
        <w:t>
      8) азаматтардың құқықтары мен заңды мүдделерін қорғауға қатысты өндірістік жазатайым оқиғалар және басқа істер туралы актілердің тақырыптары енгізіледі.</w:t>
      </w:r>
      <w:r>
        <w:br/>
      </w:r>
      <w:r>
        <w:rPr>
          <w:rFonts w:ascii="Times New Roman"/>
          <w:b w:val="false"/>
          <w:i w:val="false"/>
          <w:color w:val="000000"/>
          <w:sz w:val="28"/>
        </w:rPr>
        <w:t>
</w:t>
      </w:r>
      <w:r>
        <w:rPr>
          <w:rFonts w:ascii="Times New Roman"/>
          <w:b w:val="false"/>
          <w:i w:val="false"/>
          <w:color w:val="000000"/>
          <w:sz w:val="28"/>
        </w:rPr>
        <w:t>
      50. Жеке құрам бойынша іс тізімдемесінің тақырыптары хронологиялық, құрылымдық (функционалдық) және атаулық жіктеу белгілерімен анықталады: істердің тақырыптары іс жүргізу (аяқталу) жылымен топтастырылады, әр жылдың ішінде ұйымның құрылымдық бөлімшелері (қызметінің бағыттары) бойынша, соңғылардың ішінде істің маңыздылығының кемуіне қарай жүйеленеді.</w:t>
      </w:r>
      <w:r>
        <w:br/>
      </w:r>
      <w:r>
        <w:rPr>
          <w:rFonts w:ascii="Times New Roman"/>
          <w:b w:val="false"/>
          <w:i w:val="false"/>
          <w:color w:val="000000"/>
          <w:sz w:val="28"/>
        </w:rPr>
        <w:t>
</w:t>
      </w:r>
      <w:r>
        <w:rPr>
          <w:rFonts w:ascii="Times New Roman"/>
          <w:b w:val="false"/>
          <w:i w:val="false"/>
          <w:color w:val="000000"/>
          <w:sz w:val="28"/>
        </w:rPr>
        <w:t>
      51. Жеке құрам бойынша және қызметкерлердің жеке істері (көлемі жылына 20-дан асқан кезде) тізімдеме жеке шығарылады. Олардың тақырыптары іс жүргізумен аяқталған жылға қарай, ал жыл ішінде қызметкерлердің тектерінің әліпбилік тәртібіне қарай топтастырылады.</w:t>
      </w:r>
      <w:r>
        <w:br/>
      </w:r>
      <w:r>
        <w:rPr>
          <w:rFonts w:ascii="Times New Roman"/>
          <w:b w:val="false"/>
          <w:i w:val="false"/>
          <w:color w:val="000000"/>
          <w:sz w:val="28"/>
        </w:rPr>
        <w:t>
</w:t>
      </w:r>
      <w:r>
        <w:rPr>
          <w:rFonts w:ascii="Times New Roman"/>
          <w:b w:val="false"/>
          <w:i w:val="false"/>
          <w:color w:val="000000"/>
          <w:sz w:val="28"/>
        </w:rPr>
        <w:t>
      52. Жеке құрам бойынша іс тізімдемесі 4 данада құрастырылады, бекітілгеннен кейін бір данасы мемлекеттік мұрағатқа, үш данасы ұйымның мұрағатында қалдырылады.</w:t>
      </w:r>
      <w:r>
        <w:br/>
      </w:r>
      <w:r>
        <w:rPr>
          <w:rFonts w:ascii="Times New Roman"/>
          <w:b w:val="false"/>
          <w:i w:val="false"/>
          <w:color w:val="000000"/>
          <w:sz w:val="28"/>
        </w:rPr>
        <w:t>
</w:t>
      </w:r>
      <w:r>
        <w:rPr>
          <w:rFonts w:ascii="Times New Roman"/>
          <w:b w:val="false"/>
          <w:i w:val="false"/>
          <w:color w:val="000000"/>
          <w:sz w:val="28"/>
        </w:rPr>
        <w:t>
      53. Сақтау мерзімдері уақытша (10 жылдан астам) құжаттардың іс тізімдемесінің титулды парағына мемлекеттік мұрағаттың атауы жазылмайды.</w:t>
      </w:r>
      <w:r>
        <w:br/>
      </w:r>
      <w:r>
        <w:rPr>
          <w:rFonts w:ascii="Times New Roman"/>
          <w:b w:val="false"/>
          <w:i w:val="false"/>
          <w:color w:val="000000"/>
          <w:sz w:val="28"/>
        </w:rPr>
        <w:t>
</w:t>
      </w:r>
      <w:r>
        <w:rPr>
          <w:rFonts w:ascii="Times New Roman"/>
          <w:b w:val="false"/>
          <w:i w:val="false"/>
          <w:color w:val="000000"/>
          <w:sz w:val="28"/>
        </w:rPr>
        <w:t>
      54. Уақытша сақталатын (10 жылдан астам) құжаттардың істер тізімдемесіне мұрағаттың қалауы бойынша мазмұны, алғысөз, қысқартылған сөздер тізімі жасалады.</w:t>
      </w:r>
      <w:r>
        <w:br/>
      </w:r>
      <w:r>
        <w:rPr>
          <w:rFonts w:ascii="Times New Roman"/>
          <w:b w:val="false"/>
          <w:i w:val="false"/>
          <w:color w:val="000000"/>
          <w:sz w:val="28"/>
        </w:rPr>
        <w:t>
</w:t>
      </w:r>
      <w:r>
        <w:rPr>
          <w:rFonts w:ascii="Times New Roman"/>
          <w:b w:val="false"/>
          <w:i w:val="false"/>
          <w:color w:val="000000"/>
          <w:sz w:val="28"/>
        </w:rPr>
        <w:t>
      55. Уақытша сақталатын (10 жылдан астам) құжаттардың істер тізімдемесіне ұйым қызметін ақпараттық қамтамасыз ету үшін ұзақ практикалық мәні бар тақырыптар енеді.</w:t>
      </w:r>
      <w:r>
        <w:br/>
      </w:r>
      <w:r>
        <w:rPr>
          <w:rFonts w:ascii="Times New Roman"/>
          <w:b w:val="false"/>
          <w:i w:val="false"/>
          <w:color w:val="000000"/>
          <w:sz w:val="28"/>
        </w:rPr>
        <w:t>
</w:t>
      </w:r>
      <w:r>
        <w:rPr>
          <w:rFonts w:ascii="Times New Roman"/>
          <w:b w:val="false"/>
          <w:i w:val="false"/>
          <w:color w:val="000000"/>
          <w:sz w:val="28"/>
        </w:rPr>
        <w:t>
      56. Уақытша сақталатын (10 жылдан астам) құжаттардың істер тізімдемесінде істердің тақырыптары хронологиялық-құрылымдық немесе хронологиялық-функционалдық (хронологиялық-атаулық) және атаулық-логикалық жіктелу белгілерімен анықталады.</w:t>
      </w:r>
      <w:r>
        <w:br/>
      </w:r>
      <w:r>
        <w:rPr>
          <w:rFonts w:ascii="Times New Roman"/>
          <w:b w:val="false"/>
          <w:i w:val="false"/>
          <w:color w:val="000000"/>
          <w:sz w:val="28"/>
        </w:rPr>
        <w:t>
</w:t>
      </w:r>
      <w:r>
        <w:rPr>
          <w:rFonts w:ascii="Times New Roman"/>
          <w:b w:val="false"/>
          <w:i w:val="false"/>
          <w:color w:val="000000"/>
          <w:sz w:val="28"/>
        </w:rPr>
        <w:t>
      57. Уақытша сақталатын (10 жылдан астам) құжаттардың істер тізімдемесі 4 данада жасалады, бекітілгеннен кейін бір данасы мемлекеттік мұрағатқа беріледі, үш данасы ұйымның мұрағатында қалдырылады.</w:t>
      </w:r>
    </w:p>
    <w:bookmarkEnd w:id="12"/>
    <w:bookmarkStart w:name="z186" w:id="13"/>
    <w:p>
      <w:pPr>
        <w:spacing w:after="0"/>
        <w:ind w:left="0"/>
        <w:jc w:val="left"/>
      </w:pPr>
      <w:r>
        <w:rPr>
          <w:rFonts w:ascii="Times New Roman"/>
          <w:b/>
          <w:i w:val="false"/>
          <w:color w:val="000000"/>
        </w:rPr>
        <w:t xml:space="preserve"> 
Сақтауға жатпайтын құжаттарды жоюға бөлу туралы актіні жасаудың тәртібі</w:t>
      </w:r>
    </w:p>
    <w:bookmarkEnd w:id="13"/>
    <w:bookmarkStart w:name="z187" w:id="14"/>
    <w:p>
      <w:pPr>
        <w:spacing w:after="0"/>
        <w:ind w:left="0"/>
        <w:jc w:val="both"/>
      </w:pPr>
      <w:r>
        <w:rPr>
          <w:rFonts w:ascii="Times New Roman"/>
          <w:b w:val="false"/>
          <w:i w:val="false"/>
          <w:color w:val="000000"/>
          <w:sz w:val="28"/>
        </w:rPr>
        <w:t>
      58. Сақтауға жатпайтын құжаттарды жоюға бөлу туралы акт құжаттардың істер тізімдемесімен қатар жасалады.</w:t>
      </w:r>
      <w:r>
        <w:br/>
      </w:r>
      <w:r>
        <w:rPr>
          <w:rFonts w:ascii="Times New Roman"/>
          <w:b w:val="false"/>
          <w:i w:val="false"/>
          <w:color w:val="000000"/>
          <w:sz w:val="28"/>
        </w:rPr>
        <w:t>
</w:t>
      </w:r>
      <w:r>
        <w:rPr>
          <w:rFonts w:ascii="Times New Roman"/>
          <w:b w:val="false"/>
          <w:i w:val="false"/>
          <w:color w:val="000000"/>
          <w:sz w:val="28"/>
        </w:rPr>
        <w:t>
      59. Актіге құжаттардың құндылығына сараптама жасау жылының 1 қаңтарына дейін сақтау мерзімдері өтіп кеткен істер мен құжаттардың тақырыптары енгізіледі.</w:t>
      </w:r>
      <w:r>
        <w:br/>
      </w:r>
      <w:r>
        <w:rPr>
          <w:rFonts w:ascii="Times New Roman"/>
          <w:b w:val="false"/>
          <w:i w:val="false"/>
          <w:color w:val="000000"/>
          <w:sz w:val="28"/>
        </w:rPr>
        <w:t>
</w:t>
      </w:r>
      <w:r>
        <w:rPr>
          <w:rFonts w:ascii="Times New Roman"/>
          <w:b w:val="false"/>
          <w:i w:val="false"/>
          <w:color w:val="000000"/>
          <w:sz w:val="28"/>
        </w:rPr>
        <w:t>
      60. Сақтауға жатпайтын құжаттарды жоюға бөлу туралы акт екі данада жасалады, бекітілгеннен кейін мемлекеттік және ведомстволық мұрағаттарға беріледі.</w:t>
      </w:r>
      <w:r>
        <w:br/>
      </w:r>
      <w:r>
        <w:rPr>
          <w:rFonts w:ascii="Times New Roman"/>
          <w:b w:val="false"/>
          <w:i w:val="false"/>
          <w:color w:val="000000"/>
          <w:sz w:val="28"/>
        </w:rPr>
        <w:t>
</w:t>
      </w:r>
      <w:r>
        <w:rPr>
          <w:rFonts w:ascii="Times New Roman"/>
          <w:b w:val="false"/>
          <w:i w:val="false"/>
          <w:color w:val="000000"/>
          <w:sz w:val="28"/>
        </w:rPr>
        <w:t>
      61. Сақтау мерзімдері өтіп кеткен құжаттар тиісті кезеңнің істер тізімдемесі мен жоюға бөлу туралы актісі бекітілгеннен кейін ғана жоюға бөлінеді.</w:t>
      </w:r>
      <w:r>
        <w:br/>
      </w:r>
      <w:r>
        <w:rPr>
          <w:rFonts w:ascii="Times New Roman"/>
          <w:b w:val="false"/>
          <w:i w:val="false"/>
          <w:color w:val="000000"/>
          <w:sz w:val="28"/>
        </w:rPr>
        <w:t>
</w:t>
      </w:r>
      <w:r>
        <w:rPr>
          <w:rFonts w:ascii="Times New Roman"/>
          <w:b w:val="false"/>
          <w:i w:val="false"/>
          <w:color w:val="000000"/>
          <w:sz w:val="28"/>
        </w:rPr>
        <w:t>
      62. Тақырыптары актіге енгізілген құжаттарды қайталама шикізат дайындаушы ұйымға өткізуге болады немесе жойылады.</w:t>
      </w:r>
    </w:p>
    <w:bookmarkEnd w:id="14"/>
    <w:bookmarkStart w:name="z192" w:id="15"/>
    <w:p>
      <w:pPr>
        <w:spacing w:after="0"/>
        <w:ind w:left="0"/>
        <w:jc w:val="left"/>
      </w:pPr>
      <w:r>
        <w:rPr>
          <w:rFonts w:ascii="Times New Roman"/>
          <w:b/>
          <w:i w:val="false"/>
          <w:color w:val="000000"/>
        </w:rPr>
        <w:t xml:space="preserve"> 
Ғылыми-техникалық құжаттама құндылығына сараптама жүргізудің тәртібі</w:t>
      </w:r>
    </w:p>
    <w:bookmarkEnd w:id="15"/>
    <w:bookmarkStart w:name="z193" w:id="16"/>
    <w:p>
      <w:pPr>
        <w:spacing w:after="0"/>
        <w:ind w:left="0"/>
        <w:jc w:val="both"/>
      </w:pPr>
      <w:r>
        <w:rPr>
          <w:rFonts w:ascii="Times New Roman"/>
          <w:b w:val="false"/>
          <w:i w:val="false"/>
          <w:color w:val="000000"/>
          <w:sz w:val="28"/>
        </w:rPr>
        <w:t>
      63. Ғылыми-техникалық құжаттаманың негізгі түрлерінің құндылығына сараптама жүргізудің ерекшелігі, аталмыш сараптаманы екі кезеңде жүргізу болып табылады.</w:t>
      </w:r>
      <w:r>
        <w:br/>
      </w:r>
      <w:r>
        <w:rPr>
          <w:rFonts w:ascii="Times New Roman"/>
          <w:b w:val="false"/>
          <w:i w:val="false"/>
          <w:color w:val="000000"/>
          <w:sz w:val="28"/>
        </w:rPr>
        <w:t>
</w:t>
      </w:r>
      <w:r>
        <w:rPr>
          <w:rFonts w:ascii="Times New Roman"/>
          <w:b w:val="false"/>
          <w:i w:val="false"/>
          <w:color w:val="000000"/>
          <w:sz w:val="28"/>
        </w:rPr>
        <w:t>
      64. Бірінші кезеңде жобалық, конструкторлық және технологиялық құжаттама бойынша тұрақты сақтауға тапсыруға жататын ғылыми-техникалық құжаттама өндірістік өнім бұйымдарының жобаларын және техникалық процестерді, жоспарлау мен күрделі құрылыс объектілерін таңдау жүргізіледі.</w:t>
      </w:r>
      <w:r>
        <w:br/>
      </w:r>
      <w:r>
        <w:rPr>
          <w:rFonts w:ascii="Times New Roman"/>
          <w:b w:val="false"/>
          <w:i w:val="false"/>
          <w:color w:val="000000"/>
          <w:sz w:val="28"/>
        </w:rPr>
        <w:t>
</w:t>
      </w:r>
      <w:r>
        <w:rPr>
          <w:rFonts w:ascii="Times New Roman"/>
          <w:b w:val="false"/>
          <w:i w:val="false"/>
          <w:color w:val="000000"/>
          <w:sz w:val="28"/>
        </w:rPr>
        <w:t>
      Сараптаманың бірінші кезеңінің соңғы нәтижесі жобалардың, проблемалардың тізбесін жасау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сақтауға тапсырылған ғылыми-техникалық құжаттама болып табылады.</w:t>
      </w:r>
      <w:r>
        <w:br/>
      </w:r>
      <w:r>
        <w:rPr>
          <w:rFonts w:ascii="Times New Roman"/>
          <w:b w:val="false"/>
          <w:i w:val="false"/>
          <w:color w:val="000000"/>
          <w:sz w:val="28"/>
        </w:rPr>
        <w:t>
</w:t>
      </w:r>
      <w:r>
        <w:rPr>
          <w:rFonts w:ascii="Times New Roman"/>
          <w:b w:val="false"/>
          <w:i w:val="false"/>
          <w:color w:val="000000"/>
          <w:sz w:val="28"/>
        </w:rPr>
        <w:t>
      65. Мемлекеттік сақтауға тапсырылатын ғылыми-техникалық құжаттама жобаларының, проблемалардың тізбесін (бұдан әрі – тізбе) мұрағат қызметкері оның қызметі басталғаннан бері белгілі бір уақыт аралығында арнайы ұйымдармен бірлесіп жасайды.</w:t>
      </w:r>
      <w:r>
        <w:br/>
      </w:r>
      <w:r>
        <w:rPr>
          <w:rFonts w:ascii="Times New Roman"/>
          <w:b w:val="false"/>
          <w:i w:val="false"/>
          <w:color w:val="000000"/>
          <w:sz w:val="28"/>
        </w:rPr>
        <w:t>
</w:t>
      </w:r>
      <w:r>
        <w:rPr>
          <w:rFonts w:ascii="Times New Roman"/>
          <w:b w:val="false"/>
          <w:i w:val="false"/>
          <w:color w:val="000000"/>
          <w:sz w:val="28"/>
        </w:rPr>
        <w:t>
      Тізбе бес жылда бір реттен сирек емес жасалады.</w:t>
      </w:r>
      <w:r>
        <w:br/>
      </w:r>
      <w:r>
        <w:rPr>
          <w:rFonts w:ascii="Times New Roman"/>
          <w:b w:val="false"/>
          <w:i w:val="false"/>
          <w:color w:val="000000"/>
          <w:sz w:val="28"/>
        </w:rPr>
        <w:t>
</w:t>
      </w:r>
      <w:r>
        <w:rPr>
          <w:rFonts w:ascii="Times New Roman"/>
          <w:b w:val="false"/>
          <w:i w:val="false"/>
          <w:color w:val="000000"/>
          <w:sz w:val="28"/>
        </w:rPr>
        <w:t>
      66. Тізбеге енгізілген жобаларды, бұйымдарды жүйелеу хронологиялық, тақырыптық, тақырыптық-хронологиялық белгілері бойынша жүзеге асырылады.</w:t>
      </w:r>
      <w:r>
        <w:br/>
      </w:r>
      <w:r>
        <w:rPr>
          <w:rFonts w:ascii="Times New Roman"/>
          <w:b w:val="false"/>
          <w:i w:val="false"/>
          <w:color w:val="000000"/>
          <w:sz w:val="28"/>
        </w:rPr>
        <w:t>
</w:t>
      </w:r>
      <w:r>
        <w:rPr>
          <w:rFonts w:ascii="Times New Roman"/>
          <w:b w:val="false"/>
          <w:i w:val="false"/>
          <w:color w:val="000000"/>
          <w:sz w:val="28"/>
        </w:rPr>
        <w:t>
      67. Тізбені ОСК (СК) келіседі, ұйымның басшысы және жергілікті атқарушы органның (республикалық мемлекеттік мұрағаттың) СТК бекітеді.</w:t>
      </w:r>
      <w:r>
        <w:br/>
      </w:r>
      <w:r>
        <w:rPr>
          <w:rFonts w:ascii="Times New Roman"/>
          <w:b w:val="false"/>
          <w:i w:val="false"/>
          <w:color w:val="000000"/>
          <w:sz w:val="28"/>
        </w:rPr>
        <w:t>
</w:t>
      </w:r>
      <w:r>
        <w:rPr>
          <w:rFonts w:ascii="Times New Roman"/>
          <w:b w:val="false"/>
          <w:i w:val="false"/>
          <w:color w:val="000000"/>
          <w:sz w:val="28"/>
        </w:rPr>
        <w:t>
      Тізбеге ОСК (СК) отырысының хаттамасы немесе хаттамадан үзінді қоса беріледі.</w:t>
      </w:r>
      <w:r>
        <w:br/>
      </w:r>
      <w:r>
        <w:rPr>
          <w:rFonts w:ascii="Times New Roman"/>
          <w:b w:val="false"/>
          <w:i w:val="false"/>
          <w:color w:val="000000"/>
          <w:sz w:val="28"/>
        </w:rPr>
        <w:t>
</w:t>
      </w:r>
      <w:r>
        <w:rPr>
          <w:rFonts w:ascii="Times New Roman"/>
          <w:b w:val="false"/>
          <w:i w:val="false"/>
          <w:color w:val="000000"/>
          <w:sz w:val="28"/>
        </w:rPr>
        <w:t>
      Тізбе екі данада жасалады, жергілікті атқарушы органның (республикалық мемлекеттік мұрағаттың) СТК келіскеннен кейін бір данасы ұйымға қайтарылады, ал екіншісі мемлекеттік мұрағатта қалдырылады.</w:t>
      </w:r>
      <w:r>
        <w:br/>
      </w:r>
      <w:r>
        <w:rPr>
          <w:rFonts w:ascii="Times New Roman"/>
          <w:b w:val="false"/>
          <w:i w:val="false"/>
          <w:color w:val="000000"/>
          <w:sz w:val="28"/>
        </w:rPr>
        <w:t>
</w:t>
      </w:r>
      <w:r>
        <w:rPr>
          <w:rFonts w:ascii="Times New Roman"/>
          <w:b w:val="false"/>
          <w:i w:val="false"/>
          <w:color w:val="000000"/>
          <w:sz w:val="28"/>
        </w:rPr>
        <w:t>
      68. Ғылыми-зерттеу және патенттік-лицензиялық құжаттаманың құндылығына сараптама тізбені жасамай-ақ, бір кезеңде жүргізіледі.</w:t>
      </w:r>
      <w:r>
        <w:br/>
      </w:r>
      <w:r>
        <w:rPr>
          <w:rFonts w:ascii="Times New Roman"/>
          <w:b w:val="false"/>
          <w:i w:val="false"/>
          <w:color w:val="000000"/>
          <w:sz w:val="28"/>
        </w:rPr>
        <w:t>
</w:t>
      </w:r>
      <w:r>
        <w:rPr>
          <w:rFonts w:ascii="Times New Roman"/>
          <w:b w:val="false"/>
          <w:i w:val="false"/>
          <w:color w:val="000000"/>
          <w:sz w:val="28"/>
        </w:rPr>
        <w:t>
      69. Сараптаманың екінші кезеңінде тізбеге енгізілген, жобалар, бұйымдар құрамына кірген жобалық, конструкторлық және технологиялық құжаттар құндылығына сараптама жүргізіледі.</w:t>
      </w:r>
      <w:r>
        <w:br/>
      </w:r>
      <w:r>
        <w:rPr>
          <w:rFonts w:ascii="Times New Roman"/>
          <w:b w:val="false"/>
          <w:i w:val="false"/>
          <w:color w:val="000000"/>
          <w:sz w:val="28"/>
        </w:rPr>
        <w:t>
</w:t>
      </w:r>
      <w:r>
        <w:rPr>
          <w:rFonts w:ascii="Times New Roman"/>
          <w:b w:val="false"/>
          <w:i w:val="false"/>
          <w:color w:val="000000"/>
          <w:sz w:val="28"/>
        </w:rPr>
        <w:t>
      70. Істердің тізімдемелері ғылыми-техникалық құжаттаманың әр түріне жеке жасалады (жобалық, конструкторлық, технологиялық, ғылыми-зерттеу, патентті-лицензиялық) және ғылыми-техникалық құжаттаманың түрін анықтайтын сандық индекс қосу арқылы жеке нөмірленеді.</w:t>
      </w:r>
      <w:r>
        <w:br/>
      </w:r>
      <w:r>
        <w:rPr>
          <w:rFonts w:ascii="Times New Roman"/>
          <w:b w:val="false"/>
          <w:i w:val="false"/>
          <w:color w:val="000000"/>
          <w:sz w:val="28"/>
        </w:rPr>
        <w:t>
</w:t>
      </w:r>
      <w:r>
        <w:rPr>
          <w:rFonts w:ascii="Times New Roman"/>
          <w:b w:val="false"/>
          <w:i w:val="false"/>
          <w:color w:val="000000"/>
          <w:sz w:val="28"/>
        </w:rPr>
        <w:t>
      Ғылыми-тарихи құндылығы жоқ және практикалық мәнін жоғалтқан құжаттарды жоюға бөлу мақсатында оларды анықтау бір уақытта жүзеге асырылады.</w:t>
      </w:r>
      <w:r>
        <w:br/>
      </w:r>
      <w:r>
        <w:rPr>
          <w:rFonts w:ascii="Times New Roman"/>
          <w:b w:val="false"/>
          <w:i w:val="false"/>
          <w:color w:val="000000"/>
          <w:sz w:val="28"/>
        </w:rPr>
        <w:t>
</w:t>
      </w:r>
      <w:r>
        <w:rPr>
          <w:rFonts w:ascii="Times New Roman"/>
          <w:b w:val="false"/>
          <w:i w:val="false"/>
          <w:color w:val="000000"/>
          <w:sz w:val="28"/>
        </w:rPr>
        <w:t>
      71. Тұрғын үй-азаматтық құрылыс бойынша тұрақты сақтауға ғимараттардың, құрылыстардың түпнұсқалы сәулеттік-жобалау, конструкторлық және сәулеттік-көркем ерекшеліктері бейнеленген жеке жобалары іріктеп алынады.</w:t>
      </w:r>
      <w:r>
        <w:br/>
      </w:r>
      <w:r>
        <w:rPr>
          <w:rFonts w:ascii="Times New Roman"/>
          <w:b w:val="false"/>
          <w:i w:val="false"/>
          <w:color w:val="000000"/>
          <w:sz w:val="28"/>
        </w:rPr>
        <w:t>
</w:t>
      </w:r>
      <w:r>
        <w:rPr>
          <w:rFonts w:ascii="Times New Roman"/>
          <w:b w:val="false"/>
          <w:i w:val="false"/>
          <w:color w:val="000000"/>
          <w:sz w:val="28"/>
        </w:rPr>
        <w:t>
      Үлгі жобалардың сериясынан тұрақты сақтауға практикада жиі қолданылатын құрылысты жобалаудың прогрессивті әдістерін ескере отырып, үлгі жобалар тапсырылады.</w:t>
      </w:r>
      <w:r>
        <w:br/>
      </w:r>
      <w:r>
        <w:rPr>
          <w:rFonts w:ascii="Times New Roman"/>
          <w:b w:val="false"/>
          <w:i w:val="false"/>
          <w:color w:val="000000"/>
          <w:sz w:val="28"/>
        </w:rPr>
        <w:t>
</w:t>
      </w:r>
      <w:r>
        <w:rPr>
          <w:rFonts w:ascii="Times New Roman"/>
          <w:b w:val="false"/>
          <w:i w:val="false"/>
          <w:color w:val="000000"/>
          <w:sz w:val="28"/>
        </w:rPr>
        <w:t>
      Ғимараттар мен құрылыстарды салуға арналған байлама жобалардың арасынан тұрақты сақтауға инженерлік мәселелердің бірегей шешімдері қолданылған күрделі геологиялық құрылым және сейсмикалығы жоғары аймақтар үшін әзірленген жобалар келіп түседі.</w:t>
      </w:r>
      <w:r>
        <w:br/>
      </w:r>
      <w:r>
        <w:rPr>
          <w:rFonts w:ascii="Times New Roman"/>
          <w:b w:val="false"/>
          <w:i w:val="false"/>
          <w:color w:val="000000"/>
          <w:sz w:val="28"/>
        </w:rPr>
        <w:t>
</w:t>
      </w:r>
      <w:r>
        <w:rPr>
          <w:rFonts w:ascii="Times New Roman"/>
          <w:b w:val="false"/>
          <w:i w:val="false"/>
          <w:color w:val="000000"/>
          <w:sz w:val="28"/>
        </w:rPr>
        <w:t>
      Эксперименттік жобалардан тұрақты сақтауға эксперименттік-көрнекті кенттерді, ауылдық елді мекендерді жоспарлау мен құрылысын салу жобалары, тұрғын үй және қоғамдық ғимараттардың жобалары тапсырылады.</w:t>
      </w:r>
      <w:r>
        <w:br/>
      </w:r>
      <w:r>
        <w:rPr>
          <w:rFonts w:ascii="Times New Roman"/>
          <w:b w:val="false"/>
          <w:i w:val="false"/>
          <w:color w:val="000000"/>
          <w:sz w:val="28"/>
        </w:rPr>
        <w:t>
</w:t>
      </w:r>
      <w:r>
        <w:rPr>
          <w:rFonts w:ascii="Times New Roman"/>
          <w:b w:val="false"/>
          <w:i w:val="false"/>
          <w:color w:val="000000"/>
          <w:sz w:val="28"/>
        </w:rPr>
        <w:t>
      72. Өнеркәсіптік құрылыс объектілерін тұрақты сақтауға таңдау кезінде өнеркәсіптік жобалау ерекшелігі есепке алынады, ол негізінен жеке болып табылады, сондай-ақ қайта жаңарту объектілерінің үлкен көлемімен сипатталады.</w:t>
      </w:r>
      <w:r>
        <w:br/>
      </w:r>
      <w:r>
        <w:rPr>
          <w:rFonts w:ascii="Times New Roman"/>
          <w:b w:val="false"/>
          <w:i w:val="false"/>
          <w:color w:val="000000"/>
          <w:sz w:val="28"/>
        </w:rPr>
        <w:t>
</w:t>
      </w:r>
      <w:r>
        <w:rPr>
          <w:rFonts w:ascii="Times New Roman"/>
          <w:b w:val="false"/>
          <w:i w:val="false"/>
          <w:color w:val="000000"/>
          <w:sz w:val="28"/>
        </w:rPr>
        <w:t>
      Тұрақты сақтауға еліміздің экономика салаларының жетекшілері болып табылатын жеке жобаларды, ірі объектілер мен кешендер таңдап алынады. Жекелеген жағдайларда бірегей көлемдік-жоспарлау шешімдері бар, отандық және шетелдік ең жаңа ғылыми-техникалық жетістіктер ескерілген, жаңа құрылыс материалдары, жабдықтардың жаңа түрлері және прогрессивті технологиялық процестер қолданылған шағын объектілер іріктеуге жатады.</w:t>
      </w:r>
      <w:r>
        <w:br/>
      </w:r>
      <w:r>
        <w:rPr>
          <w:rFonts w:ascii="Times New Roman"/>
          <w:b w:val="false"/>
          <w:i w:val="false"/>
          <w:color w:val="000000"/>
          <w:sz w:val="28"/>
        </w:rPr>
        <w:t>
</w:t>
      </w:r>
      <w:r>
        <w:rPr>
          <w:rFonts w:ascii="Times New Roman"/>
          <w:b w:val="false"/>
          <w:i w:val="false"/>
          <w:color w:val="000000"/>
          <w:sz w:val="28"/>
        </w:rPr>
        <w:t>
      73. Су шаруашылығы құрылысы топографиялық, геологиялық және гидрологиялық шарттарға жобалық шешімдердің тәуелділігімен, жер жұмыстарының үлкен көлемдерімен сипатталады. Осының салдарынан су шаруашылығы құрылысының объектілерін жобалау жеке болып табылады. Ірі су қоймаларының, магистральдық каналдардың, сорғы станциядарының объектілері тұрақты сақтауға іріктеп алынады.</w:t>
      </w:r>
      <w:r>
        <w:br/>
      </w:r>
      <w:r>
        <w:rPr>
          <w:rFonts w:ascii="Times New Roman"/>
          <w:b w:val="false"/>
          <w:i w:val="false"/>
          <w:color w:val="000000"/>
          <w:sz w:val="28"/>
        </w:rPr>
        <w:t>
</w:t>
      </w:r>
      <w:r>
        <w:rPr>
          <w:rFonts w:ascii="Times New Roman"/>
          <w:b w:val="false"/>
          <w:i w:val="false"/>
          <w:color w:val="000000"/>
          <w:sz w:val="28"/>
        </w:rPr>
        <w:t>
      74. Қалалардың тарихи бөлігін және сәулет ескерткіштерінің және бақша-саябақ өнерін қайта қалпына келтірудің жобалық құжаттарынан тұрақты сақтауға:</w:t>
      </w:r>
      <w:r>
        <w:br/>
      </w:r>
      <w:r>
        <w:rPr>
          <w:rFonts w:ascii="Times New Roman"/>
          <w:b w:val="false"/>
          <w:i w:val="false"/>
          <w:color w:val="000000"/>
          <w:sz w:val="28"/>
        </w:rPr>
        <w:t>
</w:t>
      </w:r>
      <w:r>
        <w:rPr>
          <w:rFonts w:ascii="Times New Roman"/>
          <w:b w:val="false"/>
          <w:i w:val="false"/>
          <w:color w:val="000000"/>
          <w:sz w:val="28"/>
        </w:rPr>
        <w:t>
      1) тарихи және мәдени ескерткіштері бар қалаларды жобалау және құрылысын салу жобалары;</w:t>
      </w:r>
      <w:r>
        <w:br/>
      </w:r>
      <w:r>
        <w:rPr>
          <w:rFonts w:ascii="Times New Roman"/>
          <w:b w:val="false"/>
          <w:i w:val="false"/>
          <w:color w:val="000000"/>
          <w:sz w:val="28"/>
        </w:rPr>
        <w:t>
</w:t>
      </w:r>
      <w:r>
        <w:rPr>
          <w:rFonts w:ascii="Times New Roman"/>
          <w:b w:val="false"/>
          <w:i w:val="false"/>
          <w:color w:val="000000"/>
          <w:sz w:val="28"/>
        </w:rPr>
        <w:t>
      2) тарих, сәулет ескерткіштерінің және табиғи ландшафтың күзетілетін аумақтарының жобалары;</w:t>
      </w:r>
      <w:r>
        <w:br/>
      </w:r>
      <w:r>
        <w:rPr>
          <w:rFonts w:ascii="Times New Roman"/>
          <w:b w:val="false"/>
          <w:i w:val="false"/>
          <w:color w:val="000000"/>
          <w:sz w:val="28"/>
        </w:rPr>
        <w:t>
</w:t>
      </w:r>
      <w:r>
        <w:rPr>
          <w:rFonts w:ascii="Times New Roman"/>
          <w:b w:val="false"/>
          <w:i w:val="false"/>
          <w:color w:val="000000"/>
          <w:sz w:val="28"/>
        </w:rPr>
        <w:t>
      3) қалалардың орталық (тарихи) аудандарын жоспарлаудың жобалары;</w:t>
      </w:r>
      <w:r>
        <w:br/>
      </w:r>
      <w:r>
        <w:rPr>
          <w:rFonts w:ascii="Times New Roman"/>
          <w:b w:val="false"/>
          <w:i w:val="false"/>
          <w:color w:val="000000"/>
          <w:sz w:val="28"/>
        </w:rPr>
        <w:t>
</w:t>
      </w:r>
      <w:r>
        <w:rPr>
          <w:rFonts w:ascii="Times New Roman"/>
          <w:b w:val="false"/>
          <w:i w:val="false"/>
          <w:color w:val="000000"/>
          <w:sz w:val="28"/>
        </w:rPr>
        <w:t>
      4) сәулет ескерткіштері мен бақша-саябақ өнері ескерткіштерін реставрациялау және қалпына келтіру жобалары беріледі.</w:t>
      </w:r>
      <w:r>
        <w:br/>
      </w:r>
      <w:r>
        <w:rPr>
          <w:rFonts w:ascii="Times New Roman"/>
          <w:b w:val="false"/>
          <w:i w:val="false"/>
          <w:color w:val="000000"/>
          <w:sz w:val="28"/>
        </w:rPr>
        <w:t>
</w:t>
      </w:r>
      <w:r>
        <w:rPr>
          <w:rFonts w:ascii="Times New Roman"/>
          <w:b w:val="false"/>
          <w:i w:val="false"/>
          <w:color w:val="000000"/>
          <w:sz w:val="28"/>
        </w:rPr>
        <w:t>
      75. Тұрақты сақтауға іріктеп алынатын жобалық құжаттаманың құрамы, әртүрлі хронологиялық кезеңде әзірленген жобалардың практикасына байланысты.</w:t>
      </w:r>
      <w:r>
        <w:br/>
      </w:r>
      <w:r>
        <w:rPr>
          <w:rFonts w:ascii="Times New Roman"/>
          <w:b w:val="false"/>
          <w:i w:val="false"/>
          <w:color w:val="000000"/>
          <w:sz w:val="28"/>
        </w:rPr>
        <w:t>
</w:t>
      </w:r>
      <w:r>
        <w:rPr>
          <w:rFonts w:ascii="Times New Roman"/>
          <w:b w:val="false"/>
          <w:i w:val="false"/>
          <w:color w:val="000000"/>
          <w:sz w:val="28"/>
        </w:rPr>
        <w:t>
      Тұрақты сақтауға жұмыс құжаттамасы келіп түседі.</w:t>
      </w:r>
      <w:r>
        <w:br/>
      </w:r>
      <w:r>
        <w:rPr>
          <w:rFonts w:ascii="Times New Roman"/>
          <w:b w:val="false"/>
          <w:i w:val="false"/>
          <w:color w:val="000000"/>
          <w:sz w:val="28"/>
        </w:rPr>
        <w:t>
</w:t>
      </w:r>
      <w:r>
        <w:rPr>
          <w:rFonts w:ascii="Times New Roman"/>
          <w:b w:val="false"/>
          <w:i w:val="false"/>
          <w:color w:val="000000"/>
          <w:sz w:val="28"/>
        </w:rPr>
        <w:t>
      76. Конструкторлық құжаттаманы іріктеу барысында базалық модельдерге, ерекше бұйымдарға, сериялық өндірістің негізі нұсқаларына ерекше назар аударылады. Модификациялардан іс жүзінде жаңа модельді білдіретіні ғана іріктеп алынады.</w:t>
      </w:r>
      <w:r>
        <w:br/>
      </w:r>
      <w:r>
        <w:rPr>
          <w:rFonts w:ascii="Times New Roman"/>
          <w:b w:val="false"/>
          <w:i w:val="false"/>
          <w:color w:val="000000"/>
          <w:sz w:val="28"/>
        </w:rPr>
        <w:t>
</w:t>
      </w:r>
      <w:r>
        <w:rPr>
          <w:rFonts w:ascii="Times New Roman"/>
          <w:b w:val="false"/>
          <w:i w:val="false"/>
          <w:color w:val="000000"/>
          <w:sz w:val="28"/>
        </w:rPr>
        <w:t>
      77. «Техникалық ұсыным» кезеңінде тұрақты сақтауға түсіндірме жазба және техникалық ұсынымның ведомосі беріледі.</w:t>
      </w:r>
      <w:r>
        <w:br/>
      </w:r>
      <w:r>
        <w:rPr>
          <w:rFonts w:ascii="Times New Roman"/>
          <w:b w:val="false"/>
          <w:i w:val="false"/>
          <w:color w:val="000000"/>
          <w:sz w:val="28"/>
        </w:rPr>
        <w:t>
</w:t>
      </w:r>
      <w:r>
        <w:rPr>
          <w:rFonts w:ascii="Times New Roman"/>
          <w:b w:val="false"/>
          <w:i w:val="false"/>
          <w:color w:val="000000"/>
          <w:sz w:val="28"/>
        </w:rPr>
        <w:t>
      «Жобаны сараптау» кезеңінде түсіндірме жазба және техникалық ұсынымның ведомосі беріледі.</w:t>
      </w:r>
      <w:r>
        <w:br/>
      </w:r>
      <w:r>
        <w:rPr>
          <w:rFonts w:ascii="Times New Roman"/>
          <w:b w:val="false"/>
          <w:i w:val="false"/>
          <w:color w:val="000000"/>
          <w:sz w:val="28"/>
        </w:rPr>
        <w:t>
</w:t>
      </w:r>
      <w:r>
        <w:rPr>
          <w:rFonts w:ascii="Times New Roman"/>
          <w:b w:val="false"/>
          <w:i w:val="false"/>
          <w:color w:val="000000"/>
          <w:sz w:val="28"/>
        </w:rPr>
        <w:t>
      Бұл кезеңде құжаттарды тұрақты сақтауға аса күрделі өнімдерді әзірлеу кезінде рұқсат етіледі.</w:t>
      </w:r>
      <w:r>
        <w:br/>
      </w:r>
      <w:r>
        <w:rPr>
          <w:rFonts w:ascii="Times New Roman"/>
          <w:b w:val="false"/>
          <w:i w:val="false"/>
          <w:color w:val="000000"/>
          <w:sz w:val="28"/>
        </w:rPr>
        <w:t>
</w:t>
      </w:r>
      <w:r>
        <w:rPr>
          <w:rFonts w:ascii="Times New Roman"/>
          <w:b w:val="false"/>
          <w:i w:val="false"/>
          <w:color w:val="000000"/>
          <w:sz w:val="28"/>
        </w:rPr>
        <w:t>
      78. «Техникалық жоба» кезеңінде тұрақты сақтауға мынадай құжаттардың түрлері:</w:t>
      </w:r>
      <w:r>
        <w:br/>
      </w:r>
      <w:r>
        <w:rPr>
          <w:rFonts w:ascii="Times New Roman"/>
          <w:b w:val="false"/>
          <w:i w:val="false"/>
          <w:color w:val="000000"/>
          <w:sz w:val="28"/>
        </w:rPr>
        <w:t>
</w:t>
      </w:r>
      <w:r>
        <w:rPr>
          <w:rFonts w:ascii="Times New Roman"/>
          <w:b w:val="false"/>
          <w:i w:val="false"/>
          <w:color w:val="000000"/>
          <w:sz w:val="28"/>
        </w:rPr>
        <w:t>
      1) түсіндірме жазба;</w:t>
      </w:r>
      <w:r>
        <w:br/>
      </w:r>
      <w:r>
        <w:rPr>
          <w:rFonts w:ascii="Times New Roman"/>
          <w:b w:val="false"/>
          <w:i w:val="false"/>
          <w:color w:val="000000"/>
          <w:sz w:val="28"/>
        </w:rPr>
        <w:t>
</w:t>
      </w:r>
      <w:r>
        <w:rPr>
          <w:rFonts w:ascii="Times New Roman"/>
          <w:b w:val="false"/>
          <w:i w:val="false"/>
          <w:color w:val="000000"/>
          <w:sz w:val="28"/>
        </w:rPr>
        <w:t>
      2) техникалық жобаның ведомосі;</w:t>
      </w:r>
      <w:r>
        <w:br/>
      </w:r>
      <w:r>
        <w:rPr>
          <w:rFonts w:ascii="Times New Roman"/>
          <w:b w:val="false"/>
          <w:i w:val="false"/>
          <w:color w:val="000000"/>
          <w:sz w:val="28"/>
        </w:rPr>
        <w:t>
</w:t>
      </w:r>
      <w:r>
        <w:rPr>
          <w:rFonts w:ascii="Times New Roman"/>
          <w:b w:val="false"/>
          <w:i w:val="false"/>
          <w:color w:val="000000"/>
          <w:sz w:val="28"/>
        </w:rPr>
        <w:t>
      3) жалпы түрдің сызбасы;</w:t>
      </w:r>
      <w:r>
        <w:br/>
      </w:r>
      <w:r>
        <w:rPr>
          <w:rFonts w:ascii="Times New Roman"/>
          <w:b w:val="false"/>
          <w:i w:val="false"/>
          <w:color w:val="000000"/>
          <w:sz w:val="28"/>
        </w:rPr>
        <w:t>
</w:t>
      </w:r>
      <w:r>
        <w:rPr>
          <w:rFonts w:ascii="Times New Roman"/>
          <w:b w:val="false"/>
          <w:i w:val="false"/>
          <w:color w:val="000000"/>
          <w:sz w:val="28"/>
        </w:rPr>
        <w:t>
      4) бұйым үлгілерін даярлаудың техникалық шарттары келіп түседі.</w:t>
      </w:r>
      <w:r>
        <w:br/>
      </w:r>
      <w:r>
        <w:rPr>
          <w:rFonts w:ascii="Times New Roman"/>
          <w:b w:val="false"/>
          <w:i w:val="false"/>
          <w:color w:val="000000"/>
          <w:sz w:val="28"/>
        </w:rPr>
        <w:t>
</w:t>
      </w:r>
      <w:r>
        <w:rPr>
          <w:rFonts w:ascii="Times New Roman"/>
          <w:b w:val="false"/>
          <w:i w:val="false"/>
          <w:color w:val="000000"/>
          <w:sz w:val="28"/>
        </w:rPr>
        <w:t>
      79. «Жұмыс құжаттамасы» сатысында тұрақты сақтауға:</w:t>
      </w:r>
      <w:r>
        <w:br/>
      </w:r>
      <w:r>
        <w:rPr>
          <w:rFonts w:ascii="Times New Roman"/>
          <w:b w:val="false"/>
          <w:i w:val="false"/>
          <w:color w:val="000000"/>
          <w:sz w:val="28"/>
        </w:rPr>
        <w:t>
</w:t>
      </w:r>
      <w:r>
        <w:rPr>
          <w:rFonts w:ascii="Times New Roman"/>
          <w:b w:val="false"/>
          <w:i w:val="false"/>
          <w:color w:val="000000"/>
          <w:sz w:val="28"/>
        </w:rPr>
        <w:t>
      1) бірыңғай тораптар жалпы түрінің схемасы;</w:t>
      </w:r>
      <w:r>
        <w:br/>
      </w:r>
      <w:r>
        <w:rPr>
          <w:rFonts w:ascii="Times New Roman"/>
          <w:b w:val="false"/>
          <w:i w:val="false"/>
          <w:color w:val="000000"/>
          <w:sz w:val="28"/>
        </w:rPr>
        <w:t>
</w:t>
      </w:r>
      <w:r>
        <w:rPr>
          <w:rFonts w:ascii="Times New Roman"/>
          <w:b w:val="false"/>
          <w:i w:val="false"/>
          <w:color w:val="000000"/>
          <w:sz w:val="28"/>
        </w:rPr>
        <w:t>
      2) топтық конструкторлық құжаттар;</w:t>
      </w:r>
      <w:r>
        <w:br/>
      </w:r>
      <w:r>
        <w:rPr>
          <w:rFonts w:ascii="Times New Roman"/>
          <w:b w:val="false"/>
          <w:i w:val="false"/>
          <w:color w:val="000000"/>
          <w:sz w:val="28"/>
        </w:rPr>
        <w:t>
</w:t>
      </w:r>
      <w:r>
        <w:rPr>
          <w:rFonts w:ascii="Times New Roman"/>
          <w:b w:val="false"/>
          <w:i w:val="false"/>
          <w:color w:val="000000"/>
          <w:sz w:val="28"/>
        </w:rPr>
        <w:t>
      3) бұйымдардың схемасы тапсырылады.</w:t>
      </w:r>
      <w:r>
        <w:br/>
      </w:r>
      <w:r>
        <w:rPr>
          <w:rFonts w:ascii="Times New Roman"/>
          <w:b w:val="false"/>
          <w:i w:val="false"/>
          <w:color w:val="000000"/>
          <w:sz w:val="28"/>
        </w:rPr>
        <w:t>
</w:t>
      </w:r>
      <w:r>
        <w:rPr>
          <w:rFonts w:ascii="Times New Roman"/>
          <w:b w:val="false"/>
          <w:i w:val="false"/>
          <w:color w:val="000000"/>
          <w:sz w:val="28"/>
        </w:rPr>
        <w:t>
      80. Бөлшектердің сызбалары тұрақты сақтауға конструкциясының жаңашылдығы немесе бірегейлігі жағдайында келіп түседі.</w:t>
      </w:r>
      <w:r>
        <w:br/>
      </w:r>
      <w:r>
        <w:rPr>
          <w:rFonts w:ascii="Times New Roman"/>
          <w:b w:val="false"/>
          <w:i w:val="false"/>
          <w:color w:val="000000"/>
          <w:sz w:val="28"/>
        </w:rPr>
        <w:t>
</w:t>
      </w:r>
      <w:r>
        <w:rPr>
          <w:rFonts w:ascii="Times New Roman"/>
          <w:b w:val="false"/>
          <w:i w:val="false"/>
          <w:color w:val="000000"/>
          <w:sz w:val="28"/>
        </w:rPr>
        <w:t>
      81. Технологиялық құжаттамаға сараптама жасау конструкторлық құжаттамаға сараптама жасаудың әдістемесіне ұқсас.</w:t>
      </w:r>
      <w:r>
        <w:br/>
      </w:r>
      <w:r>
        <w:rPr>
          <w:rFonts w:ascii="Times New Roman"/>
          <w:b w:val="false"/>
          <w:i w:val="false"/>
          <w:color w:val="000000"/>
          <w:sz w:val="28"/>
        </w:rPr>
        <w:t>
</w:t>
      </w:r>
      <w:r>
        <w:rPr>
          <w:rFonts w:ascii="Times New Roman"/>
          <w:b w:val="false"/>
          <w:i w:val="false"/>
          <w:color w:val="000000"/>
          <w:sz w:val="28"/>
        </w:rPr>
        <w:t>
      Нысандарды тұрақты сақтауға іріктеу кезінде мыналарды:</w:t>
      </w:r>
      <w:r>
        <w:br/>
      </w:r>
      <w:r>
        <w:rPr>
          <w:rFonts w:ascii="Times New Roman"/>
          <w:b w:val="false"/>
          <w:i w:val="false"/>
          <w:color w:val="000000"/>
          <w:sz w:val="28"/>
        </w:rPr>
        <w:t>
</w:t>
      </w:r>
      <w:r>
        <w:rPr>
          <w:rFonts w:ascii="Times New Roman"/>
          <w:b w:val="false"/>
          <w:i w:val="false"/>
          <w:color w:val="000000"/>
          <w:sz w:val="28"/>
        </w:rPr>
        <w:t>
      1) автоматтандыру дәрежесі, механикаландыру және технологиялық процестерді типке жатқызуды;</w:t>
      </w:r>
      <w:r>
        <w:br/>
      </w:r>
      <w:r>
        <w:rPr>
          <w:rFonts w:ascii="Times New Roman"/>
          <w:b w:val="false"/>
          <w:i w:val="false"/>
          <w:color w:val="000000"/>
          <w:sz w:val="28"/>
        </w:rPr>
        <w:t>
</w:t>
      </w:r>
      <w:r>
        <w:rPr>
          <w:rFonts w:ascii="Times New Roman"/>
          <w:b w:val="false"/>
          <w:i w:val="false"/>
          <w:color w:val="000000"/>
          <w:sz w:val="28"/>
        </w:rPr>
        <w:t>
      2) жеке технологиялық процестердің түпнұсқалығын және бірегейлігін;</w:t>
      </w:r>
      <w:r>
        <w:br/>
      </w:r>
      <w:r>
        <w:rPr>
          <w:rFonts w:ascii="Times New Roman"/>
          <w:b w:val="false"/>
          <w:i w:val="false"/>
          <w:color w:val="000000"/>
          <w:sz w:val="28"/>
        </w:rPr>
        <w:t>
</w:t>
      </w:r>
      <w:r>
        <w:rPr>
          <w:rFonts w:ascii="Times New Roman"/>
          <w:b w:val="false"/>
          <w:i w:val="false"/>
          <w:color w:val="000000"/>
          <w:sz w:val="28"/>
        </w:rPr>
        <w:t>
      3) осы процестердің әрқайсысын қолданудың ауқымдылығын, процестердің және олардың экономикалық нәтижелілігін ескеру қажет.</w:t>
      </w:r>
      <w:r>
        <w:br/>
      </w:r>
      <w:r>
        <w:rPr>
          <w:rFonts w:ascii="Times New Roman"/>
          <w:b w:val="false"/>
          <w:i w:val="false"/>
          <w:color w:val="000000"/>
          <w:sz w:val="28"/>
        </w:rPr>
        <w:t>
</w:t>
      </w:r>
      <w:r>
        <w:rPr>
          <w:rFonts w:ascii="Times New Roman"/>
          <w:b w:val="false"/>
          <w:i w:val="false"/>
          <w:color w:val="000000"/>
          <w:sz w:val="28"/>
        </w:rPr>
        <w:t>
      82. Технологиялық құжаттаманың құндылығына сараптама жасауда «жұмыс құжаттамасы сатысында, сондай-ақ «тәжірибелік үлгі», «орнату сериясы» кезеңдерінде ерекше техникалық шешімдер бар болса, осы құжаттаманың маңызы зор.</w:t>
      </w:r>
      <w:r>
        <w:br/>
      </w:r>
      <w:r>
        <w:rPr>
          <w:rFonts w:ascii="Times New Roman"/>
          <w:b w:val="false"/>
          <w:i w:val="false"/>
          <w:color w:val="000000"/>
          <w:sz w:val="28"/>
        </w:rPr>
        <w:t>
</w:t>
      </w:r>
      <w:r>
        <w:rPr>
          <w:rFonts w:ascii="Times New Roman"/>
          <w:b w:val="false"/>
          <w:i w:val="false"/>
          <w:color w:val="000000"/>
          <w:sz w:val="28"/>
        </w:rPr>
        <w:t>
      83. Тұрақты сақтауға берілетін негізгі технологиялық құжаттарға:</w:t>
      </w:r>
      <w:r>
        <w:br/>
      </w:r>
      <w:r>
        <w:rPr>
          <w:rFonts w:ascii="Times New Roman"/>
          <w:b w:val="false"/>
          <w:i w:val="false"/>
          <w:color w:val="000000"/>
          <w:sz w:val="28"/>
        </w:rPr>
        <w:t>
</w:t>
      </w:r>
      <w:r>
        <w:rPr>
          <w:rFonts w:ascii="Times New Roman"/>
          <w:b w:val="false"/>
          <w:i w:val="false"/>
          <w:color w:val="000000"/>
          <w:sz w:val="28"/>
        </w:rPr>
        <w:t>
      1) бағыттық карта, кешендік карта, технологиялық құжаттардың ведомосі, технологиялық бағыттар желілерінің ведомосі, үлгі (топтық) технологиялық процесте (операцияның) құрастырылатын бірліктердің тізімі;</w:t>
      </w:r>
      <w:r>
        <w:br/>
      </w:r>
      <w:r>
        <w:rPr>
          <w:rFonts w:ascii="Times New Roman"/>
          <w:b w:val="false"/>
          <w:i w:val="false"/>
          <w:color w:val="000000"/>
          <w:sz w:val="28"/>
        </w:rPr>
        <w:t>
</w:t>
      </w:r>
      <w:r>
        <w:rPr>
          <w:rFonts w:ascii="Times New Roman"/>
          <w:b w:val="false"/>
          <w:i w:val="false"/>
          <w:color w:val="000000"/>
          <w:sz w:val="28"/>
        </w:rPr>
        <w:t>
      2) өнімді құрастыру ведомосі;</w:t>
      </w:r>
      <w:r>
        <w:br/>
      </w:r>
      <w:r>
        <w:rPr>
          <w:rFonts w:ascii="Times New Roman"/>
          <w:b w:val="false"/>
          <w:i w:val="false"/>
          <w:color w:val="000000"/>
          <w:sz w:val="28"/>
        </w:rPr>
        <w:t>
</w:t>
      </w:r>
      <w:r>
        <w:rPr>
          <w:rFonts w:ascii="Times New Roman"/>
          <w:b w:val="false"/>
          <w:i w:val="false"/>
          <w:color w:val="000000"/>
          <w:sz w:val="28"/>
        </w:rPr>
        <w:t>
      3) жабдықтар ведомосі, технологиялық процестің картасы, типтік (топтық) технологиялық процестің картасы;</w:t>
      </w:r>
      <w:r>
        <w:br/>
      </w:r>
      <w:r>
        <w:rPr>
          <w:rFonts w:ascii="Times New Roman"/>
          <w:b w:val="false"/>
          <w:i w:val="false"/>
          <w:color w:val="000000"/>
          <w:sz w:val="28"/>
        </w:rPr>
        <w:t>
</w:t>
      </w:r>
      <w:r>
        <w:rPr>
          <w:rFonts w:ascii="Times New Roman"/>
          <w:b w:val="false"/>
          <w:i w:val="false"/>
          <w:color w:val="000000"/>
          <w:sz w:val="28"/>
        </w:rPr>
        <w:t>
      4) заттардың тұрақты технологиялық уақыт тәртібі, өнімдердің, дәрілердің және микроорганизмдердің тұрақты технолгиялық регламенті, зертханалық технологиялық регламент, өнімдер мен дәрілердің тәжірибелік лектерін эксперименттік шығару жөніндегі технологиялық нұсқаулықтар;</w:t>
      </w:r>
      <w:r>
        <w:br/>
      </w:r>
      <w:r>
        <w:rPr>
          <w:rFonts w:ascii="Times New Roman"/>
          <w:b w:val="false"/>
          <w:i w:val="false"/>
          <w:color w:val="000000"/>
          <w:sz w:val="28"/>
        </w:rPr>
        <w:t>
</w:t>
      </w:r>
      <w:r>
        <w:rPr>
          <w:rFonts w:ascii="Times New Roman"/>
          <w:b w:val="false"/>
          <w:i w:val="false"/>
          <w:color w:val="000000"/>
          <w:sz w:val="28"/>
        </w:rPr>
        <w:t>
      5) өнімдердің жаңа түрлерінің даярлануымен, дәрілердің технологиялық кепілдемесі;</w:t>
      </w:r>
      <w:r>
        <w:br/>
      </w:r>
      <w:r>
        <w:rPr>
          <w:rFonts w:ascii="Times New Roman"/>
          <w:b w:val="false"/>
          <w:i w:val="false"/>
          <w:color w:val="000000"/>
          <w:sz w:val="28"/>
        </w:rPr>
        <w:t>
</w:t>
      </w:r>
      <w:r>
        <w:rPr>
          <w:rFonts w:ascii="Times New Roman"/>
          <w:b w:val="false"/>
          <w:i w:val="false"/>
          <w:color w:val="000000"/>
          <w:sz w:val="28"/>
        </w:rPr>
        <w:t>
      6) технологиялық карталар және заттарды, өнімдерді, дәрілерді және микроорганизмдерді алу технологияларын суреттеу, жиынтық технологиялық (өндірістік-технологиялық) схемалар, рецептура, регламенттер, технологиялық процестер жөніндегі ұсынымдар;</w:t>
      </w:r>
      <w:r>
        <w:br/>
      </w:r>
      <w:r>
        <w:rPr>
          <w:rFonts w:ascii="Times New Roman"/>
          <w:b w:val="false"/>
          <w:i w:val="false"/>
          <w:color w:val="000000"/>
          <w:sz w:val="28"/>
        </w:rPr>
        <w:t>
</w:t>
      </w:r>
      <w:r>
        <w:rPr>
          <w:rFonts w:ascii="Times New Roman"/>
          <w:b w:val="false"/>
          <w:i w:val="false"/>
          <w:color w:val="000000"/>
          <w:sz w:val="28"/>
        </w:rPr>
        <w:t>
      7) өндірістің технологиялық режимдерінен ауытқуларға жол беру нормалары, технологиялық паспорт, аттестаттың өнімнің сапасы деңгейінің картасы;</w:t>
      </w:r>
      <w:r>
        <w:br/>
      </w:r>
      <w:r>
        <w:rPr>
          <w:rFonts w:ascii="Times New Roman"/>
          <w:b w:val="false"/>
          <w:i w:val="false"/>
          <w:color w:val="000000"/>
          <w:sz w:val="28"/>
        </w:rPr>
        <w:t>
</w:t>
      </w:r>
      <w:r>
        <w:rPr>
          <w:rFonts w:ascii="Times New Roman"/>
          <w:b w:val="false"/>
          <w:i w:val="false"/>
          <w:color w:val="000000"/>
          <w:sz w:val="28"/>
        </w:rPr>
        <w:t>
      8) жаңа өнімдер мен дәрілердің халықаралық және отандық стандарттардың талаптарына сәйкестігі туралы жиынтық есептер;</w:t>
      </w:r>
      <w:r>
        <w:br/>
      </w:r>
      <w:r>
        <w:rPr>
          <w:rFonts w:ascii="Times New Roman"/>
          <w:b w:val="false"/>
          <w:i w:val="false"/>
          <w:color w:val="000000"/>
          <w:sz w:val="28"/>
        </w:rPr>
        <w:t>
</w:t>
      </w:r>
      <w:r>
        <w:rPr>
          <w:rFonts w:ascii="Times New Roman"/>
          <w:b w:val="false"/>
          <w:i w:val="false"/>
          <w:color w:val="000000"/>
          <w:sz w:val="28"/>
        </w:rPr>
        <w:t>
      9) бұйымдарды өңдеу мен құрастыру жөніндегі технологиялық (техникалық) сипаттамалар мен есептік деректер;</w:t>
      </w:r>
      <w:r>
        <w:br/>
      </w:r>
      <w:r>
        <w:rPr>
          <w:rFonts w:ascii="Times New Roman"/>
          <w:b w:val="false"/>
          <w:i w:val="false"/>
          <w:color w:val="000000"/>
          <w:sz w:val="28"/>
        </w:rPr>
        <w:t>
</w:t>
      </w:r>
      <w:r>
        <w:rPr>
          <w:rFonts w:ascii="Times New Roman"/>
          <w:b w:val="false"/>
          <w:i w:val="false"/>
          <w:color w:val="000000"/>
          <w:sz w:val="28"/>
        </w:rPr>
        <w:t>
      10) үстіңгі беттердің, алаңдардың және дайындалатын бұйымдардың басқа да геометриялық сипаттамаларының жиынтық есептемелері, жабдықтардың техникалық-экономикалық сипаттамасы, технологиялық процестердің альбомдары, арнайы технологиялық жабдықтардың жиынтықтары (керек-жарақтар, аспаптар, мөртабандар), қайта орнатылатын әмбебап керек-жарақ кешені жатады.</w:t>
      </w:r>
      <w:r>
        <w:br/>
      </w:r>
      <w:r>
        <w:rPr>
          <w:rFonts w:ascii="Times New Roman"/>
          <w:b w:val="false"/>
          <w:i w:val="false"/>
          <w:color w:val="000000"/>
          <w:sz w:val="28"/>
        </w:rPr>
        <w:t>
</w:t>
      </w:r>
      <w:r>
        <w:rPr>
          <w:rFonts w:ascii="Times New Roman"/>
          <w:b w:val="false"/>
          <w:i w:val="false"/>
          <w:color w:val="000000"/>
          <w:sz w:val="28"/>
        </w:rPr>
        <w:t>
      84. Тұрақты сақтауға осы саладағы ғылымның даму деңгейі туралы айтуға мүмкіндік беретін іргелі және қолданбалы зерттеулерге жататын проблемалар бойынша ғылыми-зерттеу құжаттамасы жатады.</w:t>
      </w:r>
      <w:r>
        <w:br/>
      </w:r>
      <w:r>
        <w:rPr>
          <w:rFonts w:ascii="Times New Roman"/>
          <w:b w:val="false"/>
          <w:i w:val="false"/>
          <w:color w:val="000000"/>
          <w:sz w:val="28"/>
        </w:rPr>
        <w:t>
</w:t>
      </w:r>
      <w:r>
        <w:rPr>
          <w:rFonts w:ascii="Times New Roman"/>
          <w:b w:val="false"/>
          <w:i w:val="false"/>
          <w:color w:val="000000"/>
          <w:sz w:val="28"/>
        </w:rPr>
        <w:t>
      85. Тұрақты сақтауға:</w:t>
      </w:r>
      <w:r>
        <w:br/>
      </w:r>
      <w:r>
        <w:rPr>
          <w:rFonts w:ascii="Times New Roman"/>
          <w:b w:val="false"/>
          <w:i w:val="false"/>
          <w:color w:val="000000"/>
          <w:sz w:val="28"/>
        </w:rPr>
        <w:t>
</w:t>
      </w:r>
      <w:r>
        <w:rPr>
          <w:rFonts w:ascii="Times New Roman"/>
          <w:b w:val="false"/>
          <w:i w:val="false"/>
          <w:color w:val="000000"/>
          <w:sz w:val="28"/>
        </w:rPr>
        <w:t>
      1) мемлекеттік, халықаралық, салааралық бағдарламаларға енгізілген ғылыми-зерттеу және тәжірибелік-конструкторлық жұмыстарды орындауға арналған тапсырмалар мен талаптар;</w:t>
      </w:r>
      <w:r>
        <w:br/>
      </w:r>
      <w:r>
        <w:rPr>
          <w:rFonts w:ascii="Times New Roman"/>
          <w:b w:val="false"/>
          <w:i w:val="false"/>
          <w:color w:val="000000"/>
          <w:sz w:val="28"/>
        </w:rPr>
        <w:t>
</w:t>
      </w:r>
      <w:r>
        <w:rPr>
          <w:rFonts w:ascii="Times New Roman"/>
          <w:b w:val="false"/>
          <w:i w:val="false"/>
          <w:color w:val="000000"/>
          <w:sz w:val="28"/>
        </w:rPr>
        <w:t>
      2) ғылыми-тарихи құндылығы бар және басқа құжаттарда қайталанбайтын ақпаратты қамтитын, дербес мәні бар, сондай-ақ көрнекті ғылым және техника қайраткерлері жасаған кезеңдік және аралық есептер;</w:t>
      </w:r>
      <w:r>
        <w:br/>
      </w:r>
      <w:r>
        <w:rPr>
          <w:rFonts w:ascii="Times New Roman"/>
          <w:b w:val="false"/>
          <w:i w:val="false"/>
          <w:color w:val="000000"/>
          <w:sz w:val="28"/>
        </w:rPr>
        <w:t>
</w:t>
      </w:r>
      <w:r>
        <w:rPr>
          <w:rFonts w:ascii="Times New Roman"/>
          <w:b w:val="false"/>
          <w:i w:val="false"/>
          <w:color w:val="000000"/>
          <w:sz w:val="28"/>
        </w:rPr>
        <w:t>
      3) ғылыми-зерттеу, тәжірибелік-конструкторлық, тәжірибелік-технологиялық және эксперименттік-жобалау жұмыстарының аяқталған тақырыптары бойынша есептер;</w:t>
      </w:r>
      <w:r>
        <w:br/>
      </w:r>
      <w:r>
        <w:rPr>
          <w:rFonts w:ascii="Times New Roman"/>
          <w:b w:val="false"/>
          <w:i w:val="false"/>
          <w:color w:val="000000"/>
          <w:sz w:val="28"/>
        </w:rPr>
        <w:t>
</w:t>
      </w:r>
      <w:r>
        <w:rPr>
          <w:rFonts w:ascii="Times New Roman"/>
          <w:b w:val="false"/>
          <w:i w:val="false"/>
          <w:color w:val="000000"/>
          <w:sz w:val="28"/>
        </w:rPr>
        <w:t>
      4) жиынтық, қорытынды ақпаратты қамтитын ғылыми-зерттеу жұмыстары туралы жылдық жиынтық есептер;</w:t>
      </w:r>
      <w:r>
        <w:br/>
      </w:r>
      <w:r>
        <w:rPr>
          <w:rFonts w:ascii="Times New Roman"/>
          <w:b w:val="false"/>
          <w:i w:val="false"/>
          <w:color w:val="000000"/>
          <w:sz w:val="28"/>
        </w:rPr>
        <w:t>
</w:t>
      </w:r>
      <w:r>
        <w:rPr>
          <w:rFonts w:ascii="Times New Roman"/>
          <w:b w:val="false"/>
          <w:i w:val="false"/>
          <w:color w:val="000000"/>
          <w:sz w:val="28"/>
        </w:rPr>
        <w:t>
      5) монографиялардың, мақалалардың қолжазбалары, ғылыми дәрежелерге ізденудегі диссертациялар, авторефераттар беріледі.</w:t>
      </w:r>
      <w:r>
        <w:br/>
      </w:r>
      <w:r>
        <w:rPr>
          <w:rFonts w:ascii="Times New Roman"/>
          <w:b w:val="false"/>
          <w:i w:val="false"/>
          <w:color w:val="000000"/>
          <w:sz w:val="28"/>
        </w:rPr>
        <w:t>
</w:t>
      </w:r>
      <w:r>
        <w:rPr>
          <w:rFonts w:ascii="Times New Roman"/>
          <w:b w:val="false"/>
          <w:i w:val="false"/>
          <w:color w:val="000000"/>
          <w:sz w:val="28"/>
        </w:rPr>
        <w:t>
      86. Тұрақты сақтауға авторлық куәлік (патент) беру туралы шешім қабылданған өнертабысқа (жаңалыққа) қарастырылған өтінімдер іріктеп алынады.</w:t>
      </w:r>
      <w:r>
        <w:br/>
      </w:r>
      <w:r>
        <w:rPr>
          <w:rFonts w:ascii="Times New Roman"/>
          <w:b w:val="false"/>
          <w:i w:val="false"/>
          <w:color w:val="000000"/>
          <w:sz w:val="28"/>
        </w:rPr>
        <w:t>
</w:t>
      </w:r>
      <w:r>
        <w:rPr>
          <w:rFonts w:ascii="Times New Roman"/>
          <w:b w:val="false"/>
          <w:i w:val="false"/>
          <w:color w:val="000000"/>
          <w:sz w:val="28"/>
        </w:rPr>
        <w:t>
      87. Авторлық куәлік (патент) беруден бас тарту туралы шешімдер қабылданған болжамды өнертабысқа (жаңалыққа) қарастырылған өтінімдер ішінен тұрақты сақтауға ұтымды ғылыми-техникалық шешімдері бар өтінімдер іріктеп алынады.</w:t>
      </w:r>
      <w:r>
        <w:br/>
      </w:r>
      <w:r>
        <w:rPr>
          <w:rFonts w:ascii="Times New Roman"/>
          <w:b w:val="false"/>
          <w:i w:val="false"/>
          <w:color w:val="000000"/>
          <w:sz w:val="28"/>
        </w:rPr>
        <w:t>
</w:t>
      </w:r>
      <w:r>
        <w:rPr>
          <w:rFonts w:ascii="Times New Roman"/>
          <w:b w:val="false"/>
          <w:i w:val="false"/>
          <w:color w:val="000000"/>
          <w:sz w:val="28"/>
        </w:rPr>
        <w:t>
      88. Куәлік немесе патент беру туралы шешім қабылданған, қаралуы  аяқталған өнеркәсіптік үлгілерге берілген өтінімдер тұрақты сақтауға іріктеп алынады. Сондай-ақ куәлік немесе патент беруден бас тарту туралы шешімдер қабылданған, қаралуы аяқталған өнеркәсіптік үлгілерге  берілген өтінімдер, егер:</w:t>
      </w:r>
      <w:r>
        <w:br/>
      </w:r>
      <w:r>
        <w:rPr>
          <w:rFonts w:ascii="Times New Roman"/>
          <w:b w:val="false"/>
          <w:i w:val="false"/>
          <w:color w:val="000000"/>
          <w:sz w:val="28"/>
        </w:rPr>
        <w:t>
</w:t>
      </w:r>
      <w:r>
        <w:rPr>
          <w:rFonts w:ascii="Times New Roman"/>
          <w:b w:val="false"/>
          <w:i w:val="false"/>
          <w:color w:val="000000"/>
          <w:sz w:val="28"/>
        </w:rPr>
        <w:t>
      1) оларды ғылым мен техниканың көрнекті қайраткерлері берсе;</w:t>
      </w:r>
      <w:r>
        <w:br/>
      </w:r>
      <w:r>
        <w:rPr>
          <w:rFonts w:ascii="Times New Roman"/>
          <w:b w:val="false"/>
          <w:i w:val="false"/>
          <w:color w:val="000000"/>
          <w:sz w:val="28"/>
        </w:rPr>
        <w:t>
</w:t>
      </w:r>
      <w:r>
        <w:rPr>
          <w:rFonts w:ascii="Times New Roman"/>
          <w:b w:val="false"/>
          <w:i w:val="false"/>
          <w:color w:val="000000"/>
          <w:sz w:val="28"/>
        </w:rPr>
        <w:t>
      2) оларда бірегей көркемдік-конструкторлық шешімдер болса;</w:t>
      </w:r>
      <w:r>
        <w:br/>
      </w:r>
      <w:r>
        <w:rPr>
          <w:rFonts w:ascii="Times New Roman"/>
          <w:b w:val="false"/>
          <w:i w:val="false"/>
          <w:color w:val="000000"/>
          <w:sz w:val="28"/>
        </w:rPr>
        <w:t>
</w:t>
      </w:r>
      <w:r>
        <w:rPr>
          <w:rFonts w:ascii="Times New Roman"/>
          <w:b w:val="false"/>
          <w:i w:val="false"/>
          <w:color w:val="000000"/>
          <w:sz w:val="28"/>
        </w:rPr>
        <w:t>
      3) олардың авторлары көрмелерде дипломдармен, медальдармен және сыйақылармен марапатталған болса, тұрақты сақтауға тапсырылады.</w:t>
      </w:r>
    </w:p>
    <w:bookmarkEnd w:id="16"/>
    <w:bookmarkStart w:name="z264" w:id="17"/>
    <w:p>
      <w:pPr>
        <w:spacing w:after="0"/>
        <w:ind w:left="0"/>
        <w:jc w:val="left"/>
      </w:pPr>
      <w:r>
        <w:rPr>
          <w:rFonts w:ascii="Times New Roman"/>
          <w:b/>
          <w:i w:val="false"/>
          <w:color w:val="000000"/>
        </w:rPr>
        <w:t xml:space="preserve"> 
Ғылыми-техникалық құжаттамасы бар істерді қалыптастыру және өңдеу тәртібі</w:t>
      </w:r>
    </w:p>
    <w:bookmarkEnd w:id="17"/>
    <w:bookmarkStart w:name="z265" w:id="18"/>
    <w:p>
      <w:pPr>
        <w:spacing w:after="0"/>
        <w:ind w:left="0"/>
        <w:jc w:val="both"/>
      </w:pPr>
      <w:r>
        <w:rPr>
          <w:rFonts w:ascii="Times New Roman"/>
          <w:b w:val="false"/>
          <w:i w:val="false"/>
          <w:color w:val="000000"/>
          <w:sz w:val="28"/>
        </w:rPr>
        <w:t>
      89. Ғылыми-техникалық құжаттамасы бар іс бір сатыға, бір негізгі жиынтыққа, тақырыпқа (құрастыру бірлігі) жататын құжаттардан қалыптасады. Бір сатыдағы, бір негізгі жиынтықтағы, тақырыптағы (құрастыру бірлігіндегі), көлемі жағынан едәуір құжаттар бірнеше істі құрауы мүмкін.</w:t>
      </w:r>
      <w:r>
        <w:br/>
      </w:r>
      <w:r>
        <w:rPr>
          <w:rFonts w:ascii="Times New Roman"/>
          <w:b w:val="false"/>
          <w:i w:val="false"/>
          <w:color w:val="000000"/>
          <w:sz w:val="28"/>
        </w:rPr>
        <w:t>
</w:t>
      </w:r>
      <w:r>
        <w:rPr>
          <w:rFonts w:ascii="Times New Roman"/>
          <w:b w:val="false"/>
          <w:i w:val="false"/>
          <w:color w:val="000000"/>
          <w:sz w:val="28"/>
        </w:rPr>
        <w:t>
      90. Құжаттарды ғылыми-техникалық өңдеу кезінде оларды сипаттау мен жүйелеудің карточкалық тәсілі қолданылады. Карточкаға:</w:t>
      </w:r>
      <w:r>
        <w:br/>
      </w:r>
      <w:r>
        <w:rPr>
          <w:rFonts w:ascii="Times New Roman"/>
          <w:b w:val="false"/>
          <w:i w:val="false"/>
          <w:color w:val="000000"/>
          <w:sz w:val="28"/>
        </w:rPr>
        <w:t>
      1) сипатталатын істің мұқабасында қарындашпен жазылған жұмыс нөмірі;</w:t>
      </w:r>
      <w:r>
        <w:br/>
      </w:r>
      <w:r>
        <w:rPr>
          <w:rFonts w:ascii="Times New Roman"/>
          <w:b w:val="false"/>
          <w:i w:val="false"/>
          <w:color w:val="000000"/>
          <w:sz w:val="28"/>
        </w:rPr>
        <w:t>
</w:t>
      </w:r>
      <w:r>
        <w:rPr>
          <w:rFonts w:ascii="Times New Roman"/>
          <w:b w:val="false"/>
          <w:i w:val="false"/>
          <w:color w:val="000000"/>
          <w:sz w:val="28"/>
        </w:rPr>
        <w:t>
      2) әзірлеуші ұйымның ресми атауы;</w:t>
      </w:r>
      <w:r>
        <w:br/>
      </w:r>
      <w:r>
        <w:rPr>
          <w:rFonts w:ascii="Times New Roman"/>
          <w:b w:val="false"/>
          <w:i w:val="false"/>
          <w:color w:val="000000"/>
          <w:sz w:val="28"/>
        </w:rPr>
        <w:t>
</w:t>
      </w:r>
      <w:r>
        <w:rPr>
          <w:rFonts w:ascii="Times New Roman"/>
          <w:b w:val="false"/>
          <w:i w:val="false"/>
          <w:color w:val="000000"/>
          <w:sz w:val="28"/>
        </w:rPr>
        <w:t>
      3) жобаның аты (әзірлемелер, ғылыми-зерттеу жұмыстың тақырыптары), объектінің нөмірі (өндірістік шифры, белгіленуі, тақырыптың, күзет құжатының нөмірлері);</w:t>
      </w:r>
      <w:r>
        <w:br/>
      </w:r>
      <w:r>
        <w:rPr>
          <w:rFonts w:ascii="Times New Roman"/>
          <w:b w:val="false"/>
          <w:i w:val="false"/>
          <w:color w:val="000000"/>
          <w:sz w:val="28"/>
        </w:rPr>
        <w:t>
</w:t>
      </w:r>
      <w:r>
        <w:rPr>
          <w:rFonts w:ascii="Times New Roman"/>
          <w:b w:val="false"/>
          <w:i w:val="false"/>
          <w:color w:val="000000"/>
          <w:sz w:val="28"/>
        </w:rPr>
        <w:t>
      4) негізгі жиынтықтың (құрастыру бірлігінің), оның маркасының аты;</w:t>
      </w:r>
      <w:r>
        <w:br/>
      </w:r>
      <w:r>
        <w:rPr>
          <w:rFonts w:ascii="Times New Roman"/>
          <w:b w:val="false"/>
          <w:i w:val="false"/>
          <w:color w:val="000000"/>
          <w:sz w:val="28"/>
        </w:rPr>
        <w:t>
</w:t>
      </w:r>
      <w:r>
        <w:rPr>
          <w:rFonts w:ascii="Times New Roman"/>
          <w:b w:val="false"/>
          <w:i w:val="false"/>
          <w:color w:val="000000"/>
          <w:sz w:val="28"/>
        </w:rPr>
        <w:t>
      5) тақырып, жоба басшысының (автордың, авторлардың) аты;</w:t>
      </w:r>
      <w:r>
        <w:br/>
      </w:r>
      <w:r>
        <w:rPr>
          <w:rFonts w:ascii="Times New Roman"/>
          <w:b w:val="false"/>
          <w:i w:val="false"/>
          <w:color w:val="000000"/>
          <w:sz w:val="28"/>
        </w:rPr>
        <w:t>
</w:t>
      </w:r>
      <w:r>
        <w:rPr>
          <w:rFonts w:ascii="Times New Roman"/>
          <w:b w:val="false"/>
          <w:i w:val="false"/>
          <w:color w:val="000000"/>
          <w:sz w:val="28"/>
        </w:rPr>
        <w:t>
      6) әзірлеме аяқталатын жыл;</w:t>
      </w:r>
      <w:r>
        <w:br/>
      </w:r>
      <w:r>
        <w:rPr>
          <w:rFonts w:ascii="Times New Roman"/>
          <w:b w:val="false"/>
          <w:i w:val="false"/>
          <w:color w:val="000000"/>
          <w:sz w:val="28"/>
        </w:rPr>
        <w:t>
</w:t>
      </w:r>
      <w:r>
        <w:rPr>
          <w:rFonts w:ascii="Times New Roman"/>
          <w:b w:val="false"/>
          <w:i w:val="false"/>
          <w:color w:val="000000"/>
          <w:sz w:val="28"/>
        </w:rPr>
        <w:t>
      7) нөмірленген парақтардың саны жазылады.</w:t>
      </w:r>
      <w:r>
        <w:br/>
      </w:r>
      <w:r>
        <w:rPr>
          <w:rFonts w:ascii="Times New Roman"/>
          <w:b w:val="false"/>
          <w:i w:val="false"/>
          <w:color w:val="000000"/>
          <w:sz w:val="28"/>
        </w:rPr>
        <w:t>
</w:t>
      </w:r>
      <w:r>
        <w:rPr>
          <w:rFonts w:ascii="Times New Roman"/>
          <w:b w:val="false"/>
          <w:i w:val="false"/>
          <w:color w:val="000000"/>
          <w:sz w:val="28"/>
        </w:rPr>
        <w:t>
      Карточкалар тізімдемедегі істерді жүйелеудің қабылданған схемасына сәйкес жүйеленеді.</w:t>
      </w:r>
      <w:r>
        <w:br/>
      </w:r>
      <w:r>
        <w:rPr>
          <w:rFonts w:ascii="Times New Roman"/>
          <w:b w:val="false"/>
          <w:i w:val="false"/>
          <w:color w:val="000000"/>
          <w:sz w:val="28"/>
        </w:rPr>
        <w:t>
</w:t>
      </w:r>
      <w:r>
        <w:rPr>
          <w:rFonts w:ascii="Times New Roman"/>
          <w:b w:val="false"/>
          <w:i w:val="false"/>
          <w:color w:val="000000"/>
          <w:sz w:val="28"/>
        </w:rPr>
        <w:t>
      91. Тұрақты сақтауға берілетін ғылыми-техникалық құжаттама толық ресімдеуге:</w:t>
      </w:r>
      <w:r>
        <w:br/>
      </w:r>
      <w:r>
        <w:rPr>
          <w:rFonts w:ascii="Times New Roman"/>
          <w:b w:val="false"/>
          <w:i w:val="false"/>
          <w:color w:val="000000"/>
          <w:sz w:val="28"/>
        </w:rPr>
        <w:t>
</w:t>
      </w:r>
      <w:r>
        <w:rPr>
          <w:rFonts w:ascii="Times New Roman"/>
          <w:b w:val="false"/>
          <w:i w:val="false"/>
          <w:color w:val="000000"/>
          <w:sz w:val="28"/>
        </w:rPr>
        <w:t>
      1) сызбаларды бүктеуге;</w:t>
      </w:r>
      <w:r>
        <w:br/>
      </w:r>
      <w:r>
        <w:rPr>
          <w:rFonts w:ascii="Times New Roman"/>
          <w:b w:val="false"/>
          <w:i w:val="false"/>
          <w:color w:val="000000"/>
          <w:sz w:val="28"/>
        </w:rPr>
        <w:t>
</w:t>
      </w:r>
      <w:r>
        <w:rPr>
          <w:rFonts w:ascii="Times New Roman"/>
          <w:b w:val="false"/>
          <w:i w:val="false"/>
          <w:color w:val="000000"/>
          <w:sz w:val="28"/>
        </w:rPr>
        <w:t>
      2) мәтіндік құжаттарды тігуге (түптеуге);</w:t>
      </w:r>
      <w:r>
        <w:br/>
      </w:r>
      <w:r>
        <w:rPr>
          <w:rFonts w:ascii="Times New Roman"/>
          <w:b w:val="false"/>
          <w:i w:val="false"/>
          <w:color w:val="000000"/>
          <w:sz w:val="28"/>
        </w:rPr>
        <w:t>
</w:t>
      </w:r>
      <w:r>
        <w:rPr>
          <w:rFonts w:ascii="Times New Roman"/>
          <w:b w:val="false"/>
          <w:i w:val="false"/>
          <w:color w:val="000000"/>
          <w:sz w:val="28"/>
        </w:rPr>
        <w:t>
      3) парақтарды нөмерлеуге;</w:t>
      </w:r>
      <w:r>
        <w:br/>
      </w:r>
      <w:r>
        <w:rPr>
          <w:rFonts w:ascii="Times New Roman"/>
          <w:b w:val="false"/>
          <w:i w:val="false"/>
          <w:color w:val="000000"/>
          <w:sz w:val="28"/>
        </w:rPr>
        <w:t>
</w:t>
      </w:r>
      <w:r>
        <w:rPr>
          <w:rFonts w:ascii="Times New Roman"/>
          <w:b w:val="false"/>
          <w:i w:val="false"/>
          <w:color w:val="000000"/>
          <w:sz w:val="28"/>
        </w:rPr>
        <w:t>
      4) куәландыру парақтарын жасауға;</w:t>
      </w:r>
      <w:r>
        <w:br/>
      </w:r>
      <w:r>
        <w:rPr>
          <w:rFonts w:ascii="Times New Roman"/>
          <w:b w:val="false"/>
          <w:i w:val="false"/>
          <w:color w:val="000000"/>
          <w:sz w:val="28"/>
        </w:rPr>
        <w:t>
</w:t>
      </w:r>
      <w:r>
        <w:rPr>
          <w:rFonts w:ascii="Times New Roman"/>
          <w:b w:val="false"/>
          <w:i w:val="false"/>
          <w:color w:val="000000"/>
          <w:sz w:val="28"/>
        </w:rPr>
        <w:t>
      5) істердің мұқабаларын ресімдеуге жатады.</w:t>
      </w:r>
      <w:r>
        <w:br/>
      </w:r>
      <w:r>
        <w:rPr>
          <w:rFonts w:ascii="Times New Roman"/>
          <w:b w:val="false"/>
          <w:i w:val="false"/>
          <w:color w:val="000000"/>
          <w:sz w:val="28"/>
        </w:rPr>
        <w:t>
</w:t>
      </w:r>
      <w:r>
        <w:rPr>
          <w:rFonts w:ascii="Times New Roman"/>
          <w:b w:val="false"/>
          <w:i w:val="false"/>
          <w:color w:val="000000"/>
          <w:sz w:val="28"/>
        </w:rPr>
        <w:t>
      92. Графикалық құжаттар үш клапанды және байлаулы папкаларға салынады. Әрбір іске 50 парақтан аспайтын, шартты түрде А4 форматына (297Х210 мм) келтірілген, жуандығы үш–төрт сантиметрден аспайтын сызбалар енгізіледі.</w:t>
      </w:r>
    </w:p>
    <w:bookmarkEnd w:id="18"/>
    <w:bookmarkStart w:name="z281" w:id="19"/>
    <w:p>
      <w:pPr>
        <w:spacing w:after="0"/>
        <w:ind w:left="0"/>
        <w:jc w:val="left"/>
      </w:pPr>
      <w:r>
        <w:rPr>
          <w:rFonts w:ascii="Times New Roman"/>
          <w:b/>
          <w:i w:val="false"/>
          <w:color w:val="000000"/>
        </w:rPr>
        <w:t xml:space="preserve"> 
Дыбыстық-бейнелік құжаттама құндылығына сараптама жүргізу тәртібі</w:t>
      </w:r>
    </w:p>
    <w:bookmarkEnd w:id="19"/>
    <w:bookmarkStart w:name="z282" w:id="20"/>
    <w:p>
      <w:pPr>
        <w:spacing w:after="0"/>
        <w:ind w:left="0"/>
        <w:jc w:val="both"/>
      </w:pPr>
      <w:r>
        <w:rPr>
          <w:rFonts w:ascii="Times New Roman"/>
          <w:b w:val="false"/>
          <w:i w:val="false"/>
          <w:color w:val="000000"/>
          <w:sz w:val="28"/>
        </w:rPr>
        <w:t>
      93. Дыбыс-бейне жазу құжаттардың құндылығына сараптама жүргізу мен сақтауға іріктеу кезінде дыбыс-бейне жазу құжатының толықтығы және жиынтығының сақталу дәрежесі, мәтіндік ілеспелі құжаттаманың болуы мен сапасы, дыбыс-бейне жазу құжатын ғылыми және практикалық пайдалану мүмкіндігі ескеріледі, сондай-ақ ақпараттың қайталану мәселелері, дыбыс-бейне жазу құжаттарының дублеттілігі, қабылдануы және нұсқалылығы шешіледі.</w:t>
      </w:r>
      <w:r>
        <w:br/>
      </w:r>
      <w:r>
        <w:rPr>
          <w:rFonts w:ascii="Times New Roman"/>
          <w:b w:val="false"/>
          <w:i w:val="false"/>
          <w:color w:val="000000"/>
          <w:sz w:val="28"/>
        </w:rPr>
        <w:t>
</w:t>
      </w:r>
      <w:r>
        <w:rPr>
          <w:rFonts w:ascii="Times New Roman"/>
          <w:b w:val="false"/>
          <w:i w:val="false"/>
          <w:color w:val="000000"/>
          <w:sz w:val="28"/>
        </w:rPr>
        <w:t>
      Дублетті дыбыс-бейне жазу құжаттарының ішінен мемлекеттік сақтауға сапасы жоғары суреттемелер, жазбалар, үлдірлер, шығыс материалдарының қажетті жиынтығы мен ілеспе (киноқұжаттар үшін) материалдары бар дыбыс-бейне жазу құжаттары іріктеп алынады.</w:t>
      </w:r>
      <w:r>
        <w:br/>
      </w:r>
      <w:r>
        <w:rPr>
          <w:rFonts w:ascii="Times New Roman"/>
          <w:b w:val="false"/>
          <w:i w:val="false"/>
          <w:color w:val="000000"/>
          <w:sz w:val="28"/>
        </w:rPr>
        <w:t>
</w:t>
      </w:r>
      <w:r>
        <w:rPr>
          <w:rFonts w:ascii="Times New Roman"/>
          <w:b w:val="false"/>
          <w:i w:val="false"/>
          <w:color w:val="000000"/>
          <w:sz w:val="28"/>
        </w:rPr>
        <w:t>
      Игерілген кино- және үнқұжаттар жеке қарастырылмайды, өйткені кинокадрлар мен үнқұжаттардың үзінділері монтаждың арқасында әртүрлі мағыналық ауыртпалығы және жеке мәні жоқ болып келеді. Оларды ең алдымен кино және үнқұжаттардың басқа материалдарымен байланыстыру арқылы қарастыру қажет.</w:t>
      </w:r>
      <w:r>
        <w:br/>
      </w:r>
      <w:r>
        <w:rPr>
          <w:rFonts w:ascii="Times New Roman"/>
          <w:b w:val="false"/>
          <w:i w:val="false"/>
          <w:color w:val="000000"/>
          <w:sz w:val="28"/>
        </w:rPr>
        <w:t>
</w:t>
      </w:r>
      <w:r>
        <w:rPr>
          <w:rFonts w:ascii="Times New Roman"/>
          <w:b w:val="false"/>
          <w:i w:val="false"/>
          <w:color w:val="000000"/>
          <w:sz w:val="28"/>
        </w:rPr>
        <w:t>
      Ғылыми-тарихи және мәдени құндылығы бар бірнеше фото және үнқұжаттардан тұрақты мемлекеттік сақтауға, мазмұндылығы жағынан толық, жақсы композициялары, түрлі-түсті шешімдері мен қолдану көлемінің (фотоқұжаттар үшін) ерекшелінген құжаттар алынады.</w:t>
      </w:r>
      <w:r>
        <w:br/>
      </w:r>
      <w:r>
        <w:rPr>
          <w:rFonts w:ascii="Times New Roman"/>
          <w:b w:val="false"/>
          <w:i w:val="false"/>
          <w:color w:val="000000"/>
          <w:sz w:val="28"/>
        </w:rPr>
        <w:t>
</w:t>
      </w:r>
      <w:r>
        <w:rPr>
          <w:rFonts w:ascii="Times New Roman"/>
          <w:b w:val="false"/>
          <w:i w:val="false"/>
          <w:color w:val="000000"/>
          <w:sz w:val="28"/>
        </w:rPr>
        <w:t>
      94. Құндылығына сараптама жүргізу барысында қандай да болмасын бүлінгені бар дыбыстық-бейнелік құжаттар айқындалады.</w:t>
      </w:r>
      <w:r>
        <w:br/>
      </w:r>
      <w:r>
        <w:rPr>
          <w:rFonts w:ascii="Times New Roman"/>
          <w:b w:val="false"/>
          <w:i w:val="false"/>
          <w:color w:val="000000"/>
          <w:sz w:val="28"/>
        </w:rPr>
        <w:t>
</w:t>
      </w:r>
      <w:r>
        <w:rPr>
          <w:rFonts w:ascii="Times New Roman"/>
          <w:b w:val="false"/>
          <w:i w:val="false"/>
          <w:color w:val="000000"/>
          <w:sz w:val="28"/>
        </w:rPr>
        <w:t>
      Бүліну, әсіресе химия-биологиялық (сарғаю, көгеру, эмульсияның қабыршақтануы) анықталған жағдайда аталған өндіріс жылындағы, сақталу жағдайлары бірдей барлық дыбыс-бейне жазу құжаттарына бақылау жүргізіледі.</w:t>
      </w:r>
      <w:r>
        <w:br/>
      </w:r>
      <w:r>
        <w:rPr>
          <w:rFonts w:ascii="Times New Roman"/>
          <w:b w:val="false"/>
          <w:i w:val="false"/>
          <w:color w:val="000000"/>
          <w:sz w:val="28"/>
        </w:rPr>
        <w:t>
</w:t>
      </w:r>
      <w:r>
        <w:rPr>
          <w:rFonts w:ascii="Times New Roman"/>
          <w:b w:val="false"/>
          <w:i w:val="false"/>
          <w:color w:val="000000"/>
          <w:sz w:val="28"/>
        </w:rPr>
        <w:t>
      Ақауы бар дыбыс-бейне жазу құжаттарын қайта қалпына келтіру-алдын ала өңдеу, осы жұмыстарды жүргізудің тәртібін реттейтін салалық нормативтердің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95. 1922 жылға дейінгі кезеңді қоса алғандағы жасақталған дыбыс-бейне жазу құжаттары жоюға бөлінбейді. 1922 жылдан 1945 жылға дейінгі кезеңді қоса алғандағы қалыптасқан дыбыс-бейне жазу құжаттарын жою уәкілетті органның рұқсатымен жүзеге асырылады.</w:t>
      </w:r>
    </w:p>
    <w:bookmarkEnd w:id="20"/>
    <w:bookmarkStart w:name="z290" w:id="21"/>
    <w:p>
      <w:pPr>
        <w:spacing w:after="0"/>
        <w:ind w:left="0"/>
        <w:jc w:val="left"/>
      </w:pPr>
      <w:r>
        <w:rPr>
          <w:rFonts w:ascii="Times New Roman"/>
          <w:b/>
          <w:i w:val="false"/>
          <w:color w:val="000000"/>
        </w:rPr>
        <w:t xml:space="preserve"> 
Электрондық құжаттар құндылығына сараптама жүргізу тәртібі</w:t>
      </w:r>
    </w:p>
    <w:bookmarkEnd w:id="21"/>
    <w:bookmarkStart w:name="z291" w:id="22"/>
    <w:p>
      <w:pPr>
        <w:spacing w:after="0"/>
        <w:ind w:left="0"/>
        <w:jc w:val="both"/>
      </w:pPr>
      <w:r>
        <w:rPr>
          <w:rFonts w:ascii="Times New Roman"/>
          <w:b w:val="false"/>
          <w:i w:val="false"/>
          <w:color w:val="000000"/>
          <w:sz w:val="28"/>
        </w:rPr>
        <w:t>
      96. Ұйымның қызметінде қалыптасатын электрондық құжаттар оның орындайтын міндеттері мен функцияларына байланысты:</w:t>
      </w:r>
      <w:r>
        <w:br/>
      </w:r>
      <w:r>
        <w:rPr>
          <w:rFonts w:ascii="Times New Roman"/>
          <w:b w:val="false"/>
          <w:i w:val="false"/>
          <w:color w:val="000000"/>
          <w:sz w:val="28"/>
        </w:rPr>
        <w:t>
</w:t>
      </w:r>
      <w:r>
        <w:rPr>
          <w:rFonts w:ascii="Times New Roman"/>
          <w:b w:val="false"/>
          <w:i w:val="false"/>
          <w:color w:val="000000"/>
          <w:sz w:val="28"/>
        </w:rPr>
        <w:t>
      1) электрондық басқарушылық құжаттар;</w:t>
      </w:r>
      <w:r>
        <w:br/>
      </w:r>
      <w:r>
        <w:rPr>
          <w:rFonts w:ascii="Times New Roman"/>
          <w:b w:val="false"/>
          <w:i w:val="false"/>
          <w:color w:val="000000"/>
          <w:sz w:val="28"/>
        </w:rPr>
        <w:t>
</w:t>
      </w:r>
      <w:r>
        <w:rPr>
          <w:rFonts w:ascii="Times New Roman"/>
          <w:b w:val="false"/>
          <w:i w:val="false"/>
          <w:color w:val="000000"/>
          <w:sz w:val="28"/>
        </w:rPr>
        <w:t>
      2) электрондық дыбыс-бейне жазу құжаттары;</w:t>
      </w:r>
      <w:r>
        <w:br/>
      </w:r>
      <w:r>
        <w:rPr>
          <w:rFonts w:ascii="Times New Roman"/>
          <w:b w:val="false"/>
          <w:i w:val="false"/>
          <w:color w:val="000000"/>
          <w:sz w:val="28"/>
        </w:rPr>
        <w:t>
</w:t>
      </w:r>
      <w:r>
        <w:rPr>
          <w:rFonts w:ascii="Times New Roman"/>
          <w:b w:val="false"/>
          <w:i w:val="false"/>
          <w:color w:val="000000"/>
          <w:sz w:val="28"/>
        </w:rPr>
        <w:t>
      3) электрондық ғылыми-техникалық құжаттар;</w:t>
      </w:r>
      <w:r>
        <w:br/>
      </w:r>
      <w:r>
        <w:rPr>
          <w:rFonts w:ascii="Times New Roman"/>
          <w:b w:val="false"/>
          <w:i w:val="false"/>
          <w:color w:val="000000"/>
          <w:sz w:val="28"/>
        </w:rPr>
        <w:t>
</w:t>
      </w:r>
      <w:r>
        <w:rPr>
          <w:rFonts w:ascii="Times New Roman"/>
          <w:b w:val="false"/>
          <w:i w:val="false"/>
          <w:color w:val="000000"/>
          <w:sz w:val="28"/>
        </w:rPr>
        <w:t>
      4) қағазда тасығышта аналогы жоқ ерекше ақпараттық ресурстар (электрондық кадастрлар, тіркелімдер, тізілімдер, базалар және дерекқорлар, интернет-жарияланымдар және т.б.) болып бөлінеді.</w:t>
      </w:r>
      <w:r>
        <w:br/>
      </w:r>
      <w:r>
        <w:rPr>
          <w:rFonts w:ascii="Times New Roman"/>
          <w:b w:val="false"/>
          <w:i w:val="false"/>
          <w:color w:val="000000"/>
          <w:sz w:val="28"/>
        </w:rPr>
        <w:t>
</w:t>
      </w:r>
      <w:r>
        <w:rPr>
          <w:rFonts w:ascii="Times New Roman"/>
          <w:b w:val="false"/>
          <w:i w:val="false"/>
          <w:color w:val="000000"/>
          <w:sz w:val="28"/>
        </w:rPr>
        <w:t>
      97. Мемлекеттік сақтауға электрондық басқарушылық, дыбыс-бейне жазу және ғылыми-техникалық құжаттарды іріктеу олардың дәстүрлі тасығыштардағы аналогтары үшін қабылданған өлшемдер негізінде жүргізіледі.</w:t>
      </w:r>
      <w:r>
        <w:br/>
      </w:r>
      <w:r>
        <w:rPr>
          <w:rFonts w:ascii="Times New Roman"/>
          <w:b w:val="false"/>
          <w:i w:val="false"/>
          <w:color w:val="000000"/>
          <w:sz w:val="28"/>
        </w:rPr>
        <w:t>
</w:t>
      </w:r>
      <w:r>
        <w:rPr>
          <w:rFonts w:ascii="Times New Roman"/>
          <w:b w:val="false"/>
          <w:i w:val="false"/>
          <w:color w:val="000000"/>
          <w:sz w:val="28"/>
        </w:rPr>
        <w:t>
      Ерекше ақпараттық ресурстар мемлекеттік сақтауға мынадай өлшемдер негізінде іріктеп алынады:</w:t>
      </w:r>
      <w:r>
        <w:br/>
      </w:r>
      <w:r>
        <w:rPr>
          <w:rFonts w:ascii="Times New Roman"/>
          <w:b w:val="false"/>
          <w:i w:val="false"/>
          <w:color w:val="000000"/>
          <w:sz w:val="28"/>
        </w:rPr>
        <w:t>
</w:t>
      </w:r>
      <w:r>
        <w:rPr>
          <w:rFonts w:ascii="Times New Roman"/>
          <w:b w:val="false"/>
          <w:i w:val="false"/>
          <w:color w:val="000000"/>
          <w:sz w:val="28"/>
        </w:rPr>
        <w:t>
      1) осы ақпараттық қорды жинақтау толықтығы, яғни заттардың немесе құбылыстардың осы сыныбы бойынша Қазақстан Республикасында бар ақпараттың жалпы көлемімен осы ақпараттық ресурс құрамында бар ақпараттың арақатынасы;</w:t>
      </w:r>
      <w:r>
        <w:br/>
      </w:r>
      <w:r>
        <w:rPr>
          <w:rFonts w:ascii="Times New Roman"/>
          <w:b w:val="false"/>
          <w:i w:val="false"/>
          <w:color w:val="000000"/>
          <w:sz w:val="28"/>
        </w:rPr>
        <w:t>
</w:t>
      </w:r>
      <w:r>
        <w:rPr>
          <w:rFonts w:ascii="Times New Roman"/>
          <w:b w:val="false"/>
          <w:i w:val="false"/>
          <w:color w:val="000000"/>
          <w:sz w:val="28"/>
        </w:rPr>
        <w:t>
      2) ақпараттың шынайылығы;</w:t>
      </w:r>
      <w:r>
        <w:br/>
      </w:r>
      <w:r>
        <w:rPr>
          <w:rFonts w:ascii="Times New Roman"/>
          <w:b w:val="false"/>
          <w:i w:val="false"/>
          <w:color w:val="000000"/>
          <w:sz w:val="28"/>
        </w:rPr>
        <w:t>
</w:t>
      </w:r>
      <w:r>
        <w:rPr>
          <w:rFonts w:ascii="Times New Roman"/>
          <w:b w:val="false"/>
          <w:i w:val="false"/>
          <w:color w:val="000000"/>
          <w:sz w:val="28"/>
        </w:rPr>
        <w:t>
      3) ақпаратты жинау жүйесімен айқындалатын ақпараттық ресурстың бірегейлігі;</w:t>
      </w:r>
      <w:r>
        <w:br/>
      </w:r>
      <w:r>
        <w:rPr>
          <w:rFonts w:ascii="Times New Roman"/>
          <w:b w:val="false"/>
          <w:i w:val="false"/>
          <w:color w:val="000000"/>
          <w:sz w:val="28"/>
        </w:rPr>
        <w:t>
</w:t>
      </w:r>
      <w:r>
        <w:rPr>
          <w:rFonts w:ascii="Times New Roman"/>
          <w:b w:val="false"/>
          <w:i w:val="false"/>
          <w:color w:val="000000"/>
          <w:sz w:val="28"/>
        </w:rPr>
        <w:t>
      4) ақпараттық ресурстың әлеуметтік маңыздылығы.</w:t>
      </w:r>
    </w:p>
    <w:bookmarkEnd w:id="22"/>
    <w:bookmarkStart w:name="z302" w:id="23"/>
    <w:p>
      <w:pPr>
        <w:spacing w:after="0"/>
        <w:ind w:left="0"/>
        <w:jc w:val="left"/>
      </w:pPr>
      <w:r>
        <w:rPr>
          <w:rFonts w:ascii="Times New Roman"/>
          <w:b/>
          <w:i w:val="false"/>
          <w:color w:val="000000"/>
        </w:rPr>
        <w:t xml:space="preserve"> 
3. Ұйым мұрағатының құжаттарын сақтау</w:t>
      </w:r>
    </w:p>
    <w:bookmarkEnd w:id="23"/>
    <w:bookmarkStart w:name="z303" w:id="24"/>
    <w:p>
      <w:pPr>
        <w:spacing w:after="0"/>
        <w:ind w:left="0"/>
        <w:jc w:val="left"/>
      </w:pPr>
      <w:r>
        <w:rPr>
          <w:rFonts w:ascii="Times New Roman"/>
          <w:b/>
          <w:i w:val="false"/>
          <w:color w:val="000000"/>
        </w:rPr>
        <w:t xml:space="preserve"> 
Құжаттардың сақталуын ұйымдастыру тәртібі</w:t>
      </w:r>
    </w:p>
    <w:bookmarkEnd w:id="24"/>
    <w:bookmarkStart w:name="z304" w:id="25"/>
    <w:p>
      <w:pPr>
        <w:spacing w:after="0"/>
        <w:ind w:left="0"/>
        <w:jc w:val="both"/>
      </w:pPr>
      <w:r>
        <w:rPr>
          <w:rFonts w:ascii="Times New Roman"/>
          <w:b w:val="false"/>
          <w:i w:val="false"/>
          <w:color w:val="000000"/>
          <w:sz w:val="28"/>
        </w:rPr>
        <w:t>
      98. Ұйымның мұрағатындағы құжаттардың сақталуын қамтамасыз ету үшін мынадай:</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 (құжаттардың сақтау ғимараты және үй-жайлары, құралдары, жабдықтар, құжаттарды көшіріп алу және зақымданғандарын қалпына келтіру құралдары және т.с.с.) құру мен дамытуды көздейтін құжаттардың сақталуын ұйымдастыру жөніндегі;</w:t>
      </w:r>
      <w:r>
        <w:br/>
      </w:r>
      <w:r>
        <w:rPr>
          <w:rFonts w:ascii="Times New Roman"/>
          <w:b w:val="false"/>
          <w:i w:val="false"/>
          <w:color w:val="000000"/>
          <w:sz w:val="28"/>
        </w:rPr>
        <w:t>
</w:t>
      </w:r>
      <w:r>
        <w:rPr>
          <w:rFonts w:ascii="Times New Roman"/>
          <w:b w:val="false"/>
          <w:i w:val="false"/>
          <w:color w:val="000000"/>
          <w:sz w:val="28"/>
        </w:rPr>
        <w:t>
      2) құжаттарды уақытша сақтаудың нормативтік шарттары мен параметрлерін (сақтаудың температуралық-ылғалдылық, жарық, санитарлық-гигиеналық, күзету режимдері) құру мен сақтау жөніндегі;</w:t>
      </w:r>
      <w:r>
        <w:br/>
      </w:r>
      <w:r>
        <w:rPr>
          <w:rFonts w:ascii="Times New Roman"/>
          <w:b w:val="false"/>
          <w:i w:val="false"/>
          <w:color w:val="000000"/>
          <w:sz w:val="28"/>
        </w:rPr>
        <w:t>
</w:t>
      </w:r>
      <w:r>
        <w:rPr>
          <w:rFonts w:ascii="Times New Roman"/>
          <w:b w:val="false"/>
          <w:i w:val="false"/>
          <w:color w:val="000000"/>
          <w:sz w:val="28"/>
        </w:rPr>
        <w:t>
      3) алдын алу сипатындағы (құжаттардың физикалық-химиялық сақталуын қамтамасыз ету, мұрағат қоймаларынан құжаттардың берілуін регламенттеу, құжаттардың бар-жоғын және жай-күйін тексеруді жүргізу, аса бағалы құжаттарды табу, сақтандыру қорын және пайдалану қорын құру) шаралар жүзеге асырылады.</w:t>
      </w:r>
      <w:r>
        <w:br/>
      </w:r>
      <w:r>
        <w:rPr>
          <w:rFonts w:ascii="Times New Roman"/>
          <w:b w:val="false"/>
          <w:i w:val="false"/>
          <w:color w:val="000000"/>
          <w:sz w:val="28"/>
        </w:rPr>
        <w:t>
</w:t>
      </w:r>
      <w:r>
        <w:rPr>
          <w:rFonts w:ascii="Times New Roman"/>
          <w:b w:val="false"/>
          <w:i w:val="false"/>
          <w:color w:val="000000"/>
          <w:sz w:val="28"/>
        </w:rPr>
        <w:t>
      99. Сақтауды ұйымдастыру жөніндегі шаралар жүйесі құжаттардың сақталуын және ұйымның мұрағатына құжаттар келіп түскен кезде, оларды сақтау және тиісті мемлекеттік мұрағатқа тұрақты сақтауға тапсыру кезінде олардың физикалық жай-күйін бақылауды қамтамасыз етеді. Сақтауды ұйымдастыру және сақтауға тиісті жағдайлар жасау кезінде құжаттардың көріністі құрам ерекшелігін және олардың материалдық тасығыштарының ерекшеліктерін ескеру керек.</w:t>
      </w:r>
      <w:r>
        <w:br/>
      </w:r>
      <w:r>
        <w:rPr>
          <w:rFonts w:ascii="Times New Roman"/>
          <w:b w:val="false"/>
          <w:i w:val="false"/>
          <w:color w:val="000000"/>
          <w:sz w:val="28"/>
        </w:rPr>
        <w:t>
</w:t>
      </w:r>
      <w:r>
        <w:rPr>
          <w:rFonts w:ascii="Times New Roman"/>
          <w:b w:val="false"/>
          <w:i w:val="false"/>
          <w:color w:val="000000"/>
          <w:sz w:val="28"/>
        </w:rPr>
        <w:t>
      100. Сақталудағы құжаттардың көлемі мен құрамына сәйкес ұйым мұрағатына мұрағат құжаттарын сақтауға арнайы салынған немесе ыңғайластырылған жеке ғимарат немесе әкімшілік ғимараттың бір бөлігі беріледі.</w:t>
      </w:r>
      <w:r>
        <w:br/>
      </w:r>
      <w:r>
        <w:rPr>
          <w:rFonts w:ascii="Times New Roman"/>
          <w:b w:val="false"/>
          <w:i w:val="false"/>
          <w:color w:val="000000"/>
          <w:sz w:val="28"/>
        </w:rPr>
        <w:t>
</w:t>
      </w:r>
      <w:r>
        <w:rPr>
          <w:rFonts w:ascii="Times New Roman"/>
          <w:b w:val="false"/>
          <w:i w:val="false"/>
          <w:color w:val="000000"/>
          <w:sz w:val="28"/>
        </w:rPr>
        <w:t>
      101. Әкімшілік ғимаратты салу немесе қайта жаңарту кезінде ұйым мұрағаты үшін арнайы үй-жайлар көзделуі мүмкін. Арнайы үй-жай болмаған кезде мұрағат үшін ұйымның әкімшілік ғимаратында ыңғайластырылған үй-жайлар бөлінеді.</w:t>
      </w:r>
      <w:r>
        <w:br/>
      </w:r>
      <w:r>
        <w:rPr>
          <w:rFonts w:ascii="Times New Roman"/>
          <w:b w:val="false"/>
          <w:i w:val="false"/>
          <w:color w:val="000000"/>
          <w:sz w:val="28"/>
        </w:rPr>
        <w:t>
</w:t>
      </w:r>
      <w:r>
        <w:rPr>
          <w:rFonts w:ascii="Times New Roman"/>
          <w:b w:val="false"/>
          <w:i w:val="false"/>
          <w:color w:val="000000"/>
          <w:sz w:val="28"/>
        </w:rPr>
        <w:t>
      Әкімшілік ғимараттағы ыңғайластырылған үй-жайларда ұйымның мұрағатын орналастыру олардың жарамдылығын (өртке төзімділігі, ұзақ мерзімділігі, конструкциясының беріктігі, техникалық жағдайы, жылыту және ауа тазарту жүйесінің болуы) анықтайтын сараптамадан кейін ғана жүргізіледі. Сараптаманы мұрағат, пайдалану, өрт, күзет, санитарлық және өзге де бейінді қызметтердің өкілдері жүргізеді. Сараптаманың нәтижесі актімен ресімделеді.</w:t>
      </w:r>
      <w:r>
        <w:br/>
      </w:r>
      <w:r>
        <w:rPr>
          <w:rFonts w:ascii="Times New Roman"/>
          <w:b w:val="false"/>
          <w:i w:val="false"/>
          <w:color w:val="000000"/>
          <w:sz w:val="28"/>
        </w:rPr>
        <w:t>
</w:t>
      </w:r>
      <w:r>
        <w:rPr>
          <w:rFonts w:ascii="Times New Roman"/>
          <w:b w:val="false"/>
          <w:i w:val="false"/>
          <w:color w:val="000000"/>
          <w:sz w:val="28"/>
        </w:rPr>
        <w:t>
      Ескі, дымқыл, жылытылмайтын, санитарлық-гигиеналық талаптарға жауап бермейтін үй-жайларды қабылдауға рұқсат етілмейді.</w:t>
      </w:r>
      <w:r>
        <w:br/>
      </w:r>
      <w:r>
        <w:rPr>
          <w:rFonts w:ascii="Times New Roman"/>
          <w:b w:val="false"/>
          <w:i w:val="false"/>
          <w:color w:val="000000"/>
          <w:sz w:val="28"/>
        </w:rPr>
        <w:t>
</w:t>
      </w:r>
      <w:r>
        <w:rPr>
          <w:rFonts w:ascii="Times New Roman"/>
          <w:b w:val="false"/>
          <w:i w:val="false"/>
          <w:color w:val="000000"/>
          <w:sz w:val="28"/>
        </w:rPr>
        <w:t>
      102. Ұйым мұрағаты үшін мынадай ғимараттарды:</w:t>
      </w:r>
      <w:r>
        <w:br/>
      </w:r>
      <w:r>
        <w:rPr>
          <w:rFonts w:ascii="Times New Roman"/>
          <w:b w:val="false"/>
          <w:i w:val="false"/>
          <w:color w:val="000000"/>
          <w:sz w:val="28"/>
        </w:rPr>
        <w:t>
</w:t>
      </w:r>
      <w:r>
        <w:rPr>
          <w:rFonts w:ascii="Times New Roman"/>
          <w:b w:val="false"/>
          <w:i w:val="false"/>
          <w:color w:val="000000"/>
          <w:sz w:val="28"/>
        </w:rPr>
        <w:t>
      1) құжаттарды сақтауға арналған мұрағат қоймаларын;</w:t>
      </w:r>
      <w:r>
        <w:br/>
      </w:r>
      <w:r>
        <w:rPr>
          <w:rFonts w:ascii="Times New Roman"/>
          <w:b w:val="false"/>
          <w:i w:val="false"/>
          <w:color w:val="000000"/>
          <w:sz w:val="28"/>
        </w:rPr>
        <w:t>
</w:t>
      </w:r>
      <w:r>
        <w:rPr>
          <w:rFonts w:ascii="Times New Roman"/>
          <w:b w:val="false"/>
          <w:i w:val="false"/>
          <w:color w:val="000000"/>
          <w:sz w:val="28"/>
        </w:rPr>
        <w:t>
      2) зерттеушілердің жұмыс істеуіне арналған бөлмені (оқу залын);</w:t>
      </w:r>
      <w:r>
        <w:br/>
      </w:r>
      <w:r>
        <w:rPr>
          <w:rFonts w:ascii="Times New Roman"/>
          <w:b w:val="false"/>
          <w:i w:val="false"/>
          <w:color w:val="000000"/>
          <w:sz w:val="28"/>
        </w:rPr>
        <w:t>
</w:t>
      </w:r>
      <w:r>
        <w:rPr>
          <w:rFonts w:ascii="Times New Roman"/>
          <w:b w:val="false"/>
          <w:i w:val="false"/>
          <w:color w:val="000000"/>
          <w:sz w:val="28"/>
        </w:rPr>
        <w:t>
      3) мұрағат қызметкерлерінің жұмыс бөлмелерін;</w:t>
      </w:r>
      <w:r>
        <w:br/>
      </w:r>
      <w:r>
        <w:rPr>
          <w:rFonts w:ascii="Times New Roman"/>
          <w:b w:val="false"/>
          <w:i w:val="false"/>
          <w:color w:val="000000"/>
          <w:sz w:val="28"/>
        </w:rPr>
        <w:t>
</w:t>
      </w:r>
      <w:r>
        <w:rPr>
          <w:rFonts w:ascii="Times New Roman"/>
          <w:b w:val="false"/>
          <w:i w:val="false"/>
          <w:color w:val="000000"/>
          <w:sz w:val="28"/>
        </w:rPr>
        <w:t>
      4) алмалы-салмалы электрондық тасымалдауыштардың, серверлік және коммуникациялық жабдықтардың автоматтандырылған кітапханасына арналған бөлмелерін ұсыну көзделеді.</w:t>
      </w:r>
      <w:r>
        <w:br/>
      </w:r>
      <w:r>
        <w:rPr>
          <w:rFonts w:ascii="Times New Roman"/>
          <w:b w:val="false"/>
          <w:i w:val="false"/>
          <w:color w:val="000000"/>
          <w:sz w:val="28"/>
        </w:rPr>
        <w:t>
</w:t>
      </w:r>
      <w:r>
        <w:rPr>
          <w:rFonts w:ascii="Times New Roman"/>
          <w:b w:val="false"/>
          <w:i w:val="false"/>
          <w:color w:val="000000"/>
          <w:sz w:val="28"/>
        </w:rPr>
        <w:t>
      Қызметкерлер мен зерттеушілерге арналған жұмыс бөлмелері және зерттеушілердің жұмыс істеуіне арналға үй-жайлар (оқу залы) мұрағат қоймаларынан жеке орналастырылады.</w:t>
      </w:r>
      <w:r>
        <w:br/>
      </w:r>
      <w:r>
        <w:rPr>
          <w:rFonts w:ascii="Times New Roman"/>
          <w:b w:val="false"/>
          <w:i w:val="false"/>
          <w:color w:val="000000"/>
          <w:sz w:val="28"/>
        </w:rPr>
        <w:t>
</w:t>
      </w:r>
      <w:r>
        <w:rPr>
          <w:rFonts w:ascii="Times New Roman"/>
          <w:b w:val="false"/>
          <w:i w:val="false"/>
          <w:color w:val="000000"/>
          <w:sz w:val="28"/>
        </w:rPr>
        <w:t>
      Жұмыс бөлмелерінен қалқалары жоқ мұрағат қоймалары арнайы орнатылған қалқалармен бөлінеді. Бөгде адамдар мұрағат қоймасына басшының рұқсатымен және ұйым мұрағаты қызметкерінің қатысуымен ғана кіргізіледі.</w:t>
      </w:r>
      <w:r>
        <w:br/>
      </w:r>
      <w:r>
        <w:rPr>
          <w:rFonts w:ascii="Times New Roman"/>
          <w:b w:val="false"/>
          <w:i w:val="false"/>
          <w:color w:val="000000"/>
          <w:sz w:val="28"/>
        </w:rPr>
        <w:t>
</w:t>
      </w:r>
      <w:r>
        <w:rPr>
          <w:rFonts w:ascii="Times New Roman"/>
          <w:b w:val="false"/>
          <w:i w:val="false"/>
          <w:color w:val="000000"/>
          <w:sz w:val="28"/>
        </w:rPr>
        <w:t>
      103. Мұрағат қоймалары химиялық заттарды немесе тамақ өнімдерін сақтауға немесе қолдануға байланысты зертханалық, өндірістік және қойма үй-жайларынан қашықта орналастырылады.</w:t>
      </w:r>
      <w:r>
        <w:br/>
      </w:r>
      <w:r>
        <w:rPr>
          <w:rFonts w:ascii="Times New Roman"/>
          <w:b w:val="false"/>
          <w:i w:val="false"/>
          <w:color w:val="000000"/>
          <w:sz w:val="28"/>
        </w:rPr>
        <w:t>
</w:t>
      </w:r>
      <w:r>
        <w:rPr>
          <w:rFonts w:ascii="Times New Roman"/>
          <w:b w:val="false"/>
          <w:i w:val="false"/>
          <w:color w:val="000000"/>
          <w:sz w:val="28"/>
        </w:rPr>
        <w:t>
      Мұрағат қоймалары өрт жағынан қауіпсіз және су басудан кепілдендірілген болуы тиіс. Олардың ішінде газ, су құбыры, кәріз және басқа да магистральдық құбыржолдар болмауы тиіс.</w:t>
      </w:r>
      <w:r>
        <w:br/>
      </w:r>
      <w:r>
        <w:rPr>
          <w:rFonts w:ascii="Times New Roman"/>
          <w:b w:val="false"/>
          <w:i w:val="false"/>
          <w:color w:val="000000"/>
          <w:sz w:val="28"/>
        </w:rPr>
        <w:t>
</w:t>
      </w:r>
      <w:r>
        <w:rPr>
          <w:rFonts w:ascii="Times New Roman"/>
          <w:b w:val="false"/>
          <w:i w:val="false"/>
          <w:color w:val="000000"/>
          <w:sz w:val="28"/>
        </w:rPr>
        <w:t>
      104. Мұрағат үй-жайларының сыртқы есіктеріне металл парақ қағылады және берік ысырмалары болады. Жұмыс уақытында мұрағат қоймаларын кілттеп жабылады. Жұмыстан тыс уақытта мұрағаттың барлық үй-жайларына мөр басылады немесе пломбыланылады. Мөр (пломба) кілттермен бірге ұйым бойынша кезекшіге, күзетшіге немесе ішкі тәртіптің қағидаларында белгіленген орынға тапсырылады.</w:t>
      </w:r>
      <w:r>
        <w:br/>
      </w:r>
      <w:r>
        <w:rPr>
          <w:rFonts w:ascii="Times New Roman"/>
          <w:b w:val="false"/>
          <w:i w:val="false"/>
          <w:color w:val="000000"/>
          <w:sz w:val="28"/>
        </w:rPr>
        <w:t>
</w:t>
      </w:r>
      <w:r>
        <w:rPr>
          <w:rFonts w:ascii="Times New Roman"/>
          <w:b w:val="false"/>
          <w:i w:val="false"/>
          <w:color w:val="000000"/>
          <w:sz w:val="28"/>
        </w:rPr>
        <w:t>
      Ұйым мұрағатынан құжаттарды ғимараттан тысқары жерге алып шығу ұйым басшысы белгілеген тәртіппен арнайы рұқсаттамалар бойынша ғана жүзеге асырылады.</w:t>
      </w:r>
      <w:r>
        <w:br/>
      </w:r>
      <w:r>
        <w:rPr>
          <w:rFonts w:ascii="Times New Roman"/>
          <w:b w:val="false"/>
          <w:i w:val="false"/>
          <w:color w:val="000000"/>
          <w:sz w:val="28"/>
        </w:rPr>
        <w:t>
</w:t>
      </w:r>
      <w:r>
        <w:rPr>
          <w:rFonts w:ascii="Times New Roman"/>
          <w:b w:val="false"/>
          <w:i w:val="false"/>
          <w:color w:val="000000"/>
          <w:sz w:val="28"/>
        </w:rPr>
        <w:t>
      105. Ұйым мұрағатының үй-жайлары күзет дабылдарымен жабдықталады. Орналасуы сырттан кіруге мүмкіндік беретін терезелерге металл торлар орнатылады.</w:t>
      </w:r>
      <w:r>
        <w:br/>
      </w:r>
      <w:r>
        <w:rPr>
          <w:rFonts w:ascii="Times New Roman"/>
          <w:b w:val="false"/>
          <w:i w:val="false"/>
          <w:color w:val="000000"/>
          <w:sz w:val="28"/>
        </w:rPr>
        <w:t>
</w:t>
      </w:r>
      <w:r>
        <w:rPr>
          <w:rFonts w:ascii="Times New Roman"/>
          <w:b w:val="false"/>
          <w:i w:val="false"/>
          <w:color w:val="000000"/>
          <w:sz w:val="28"/>
        </w:rPr>
        <w:t>
      106. Мұрағат қоймаларындағы электр өткізгіш жасырын болуы тиіс, штепсельдік розеткалар герметикалық қолдануда ғана пайдаланылады. Жалпы және әр қабаттағы ажыратқыштар мұрағат қоймаларының үй-жайларынан тысқару орналастырылады.</w:t>
      </w:r>
      <w:r>
        <w:br/>
      </w:r>
      <w:r>
        <w:rPr>
          <w:rFonts w:ascii="Times New Roman"/>
          <w:b w:val="false"/>
          <w:i w:val="false"/>
          <w:color w:val="000000"/>
          <w:sz w:val="28"/>
        </w:rPr>
        <w:t>
</w:t>
      </w:r>
      <w:r>
        <w:rPr>
          <w:rFonts w:ascii="Times New Roman"/>
          <w:b w:val="false"/>
          <w:i w:val="false"/>
          <w:color w:val="000000"/>
          <w:sz w:val="28"/>
        </w:rPr>
        <w:t>
      107. Ұйым мұрағатының өрт сөндіру жүйесі мен құралдарында құжаттар үшін қауіпсіз бейтарап заттар қолданылады.</w:t>
      </w:r>
      <w:r>
        <w:br/>
      </w:r>
      <w:r>
        <w:rPr>
          <w:rFonts w:ascii="Times New Roman"/>
          <w:b w:val="false"/>
          <w:i w:val="false"/>
          <w:color w:val="000000"/>
          <w:sz w:val="28"/>
        </w:rPr>
        <w:t>
</w:t>
      </w:r>
      <w:r>
        <w:rPr>
          <w:rFonts w:ascii="Times New Roman"/>
          <w:b w:val="false"/>
          <w:i w:val="false"/>
          <w:color w:val="000000"/>
          <w:sz w:val="28"/>
        </w:rPr>
        <w:t>
      108. Мұрағат қоймаларында отты, қыздыру құралдарын қолдануға, темекі шегуге тыйым салынады.</w:t>
      </w:r>
    </w:p>
    <w:bookmarkEnd w:id="25"/>
    <w:bookmarkStart w:name="z328" w:id="26"/>
    <w:p>
      <w:pPr>
        <w:spacing w:after="0"/>
        <w:ind w:left="0"/>
        <w:jc w:val="left"/>
      </w:pPr>
      <w:r>
        <w:rPr>
          <w:rFonts w:ascii="Times New Roman"/>
          <w:b/>
          <w:i w:val="false"/>
          <w:color w:val="000000"/>
        </w:rPr>
        <w:t xml:space="preserve"> 
Істерді орналастыру және сақтау тәртібі</w:t>
      </w:r>
    </w:p>
    <w:bookmarkEnd w:id="26"/>
    <w:bookmarkStart w:name="z329" w:id="27"/>
    <w:p>
      <w:pPr>
        <w:spacing w:after="0"/>
        <w:ind w:left="0"/>
        <w:jc w:val="both"/>
      </w:pPr>
      <w:r>
        <w:rPr>
          <w:rFonts w:ascii="Times New Roman"/>
          <w:b w:val="false"/>
          <w:i w:val="false"/>
          <w:color w:val="000000"/>
          <w:sz w:val="28"/>
        </w:rPr>
        <w:t>
      109. Мұрағат қоймаларындағы құжаттар есептік құжаттарға сәйкес олардың жедел іздестірілуін қамтамасыз ететін тәртіппен орналастырылады. Мұрағатта істерді орналастырудың тәртібі оларды орналастыру жоспарымен (схемасымен) айқындалады.</w:t>
      </w:r>
      <w:r>
        <w:br/>
      </w:r>
      <w:r>
        <w:rPr>
          <w:rFonts w:ascii="Times New Roman"/>
          <w:b w:val="false"/>
          <w:i w:val="false"/>
          <w:color w:val="000000"/>
          <w:sz w:val="28"/>
        </w:rPr>
        <w:t>
</w:t>
      </w:r>
      <w:r>
        <w:rPr>
          <w:rFonts w:ascii="Times New Roman"/>
          <w:b w:val="false"/>
          <w:i w:val="false"/>
          <w:color w:val="000000"/>
          <w:sz w:val="28"/>
        </w:rPr>
        <w:t>
      110. Мұрағат қоймалары негізгі сақтау құралдарымен: стационарлық немесе жылжымалы металл стеллаждармен жабдықталады. Ағаш стеллаждарды олардың оттан қорғайтын құралдармен өңделуі шартымен қолдануға рұқсат етіледі. Құжаттардың сақтаудың қосалқы құралдары ретінде металл шкафтар, сейфтер қолданылады.</w:t>
      </w:r>
      <w:r>
        <w:br/>
      </w:r>
      <w:r>
        <w:rPr>
          <w:rFonts w:ascii="Times New Roman"/>
          <w:b w:val="false"/>
          <w:i w:val="false"/>
          <w:color w:val="000000"/>
          <w:sz w:val="28"/>
        </w:rPr>
        <w:t>
</w:t>
      </w:r>
      <w:r>
        <w:rPr>
          <w:rFonts w:ascii="Times New Roman"/>
          <w:b w:val="false"/>
          <w:i w:val="false"/>
          <w:color w:val="000000"/>
          <w:sz w:val="28"/>
        </w:rPr>
        <w:t>
      Үн- және бейнеқұжаттарды сақтауға арналған стеллаждар ферромагнитті емес материалдан әзірленеді.</w:t>
      </w:r>
      <w:r>
        <w:br/>
      </w:r>
      <w:r>
        <w:rPr>
          <w:rFonts w:ascii="Times New Roman"/>
          <w:b w:val="false"/>
          <w:i w:val="false"/>
          <w:color w:val="000000"/>
          <w:sz w:val="28"/>
        </w:rPr>
        <w:t>
</w:t>
      </w:r>
      <w:r>
        <w:rPr>
          <w:rFonts w:ascii="Times New Roman"/>
          <w:b w:val="false"/>
          <w:i w:val="false"/>
          <w:color w:val="000000"/>
          <w:sz w:val="28"/>
        </w:rPr>
        <w:t>
      111. Стеллаждар терезе ойықтарымен қабырғаларға перпендикуляр түрде, ал терезесі жоқ үй-жайларды – үй-жайлар мен жабдықтардың ерекшеліктерін ескере отырып орнатылады. Сақтау құралдарын ғимараттың сыртқы қабырғаларына және жылу көздеріне жақын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Сақтау құралдарын орналастыру арақашықтықтың мынадай нормаларына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 стеллаждар қатарларының аралығы (басты кіріс) – 120 см;</w:t>
      </w:r>
      <w:r>
        <w:br/>
      </w:r>
      <w:r>
        <w:rPr>
          <w:rFonts w:ascii="Times New Roman"/>
          <w:b w:val="false"/>
          <w:i w:val="false"/>
          <w:color w:val="000000"/>
          <w:sz w:val="28"/>
        </w:rPr>
        <w:t>
</w:t>
      </w:r>
      <w:r>
        <w:rPr>
          <w:rFonts w:ascii="Times New Roman"/>
          <w:b w:val="false"/>
          <w:i w:val="false"/>
          <w:color w:val="000000"/>
          <w:sz w:val="28"/>
        </w:rPr>
        <w:t>
      2) стеллаждардың аралығы (кіріс) – 75 см;</w:t>
      </w:r>
      <w:r>
        <w:br/>
      </w:r>
      <w:r>
        <w:rPr>
          <w:rFonts w:ascii="Times New Roman"/>
          <w:b w:val="false"/>
          <w:i w:val="false"/>
          <w:color w:val="000000"/>
          <w:sz w:val="28"/>
        </w:rPr>
        <w:t>
</w:t>
      </w:r>
      <w:r>
        <w:rPr>
          <w:rFonts w:ascii="Times New Roman"/>
          <w:b w:val="false"/>
          <w:i w:val="false"/>
          <w:color w:val="000000"/>
          <w:sz w:val="28"/>
        </w:rPr>
        <w:t>
      3) ғимараттың сыртқы қабырғасы мен стеллаждардың аралығы - 75 см;</w:t>
      </w:r>
      <w:r>
        <w:br/>
      </w:r>
      <w:r>
        <w:rPr>
          <w:rFonts w:ascii="Times New Roman"/>
          <w:b w:val="false"/>
          <w:i w:val="false"/>
          <w:color w:val="000000"/>
          <w:sz w:val="28"/>
        </w:rPr>
        <w:t>
</w:t>
      </w:r>
      <w:r>
        <w:rPr>
          <w:rFonts w:ascii="Times New Roman"/>
          <w:b w:val="false"/>
          <w:i w:val="false"/>
          <w:color w:val="000000"/>
          <w:sz w:val="28"/>
        </w:rPr>
        <w:t>
      4) қабырға мен стеллаж шеті немесе шкаф аралығы (сейфтер) - 45 см;</w:t>
      </w:r>
      <w:r>
        <w:br/>
      </w:r>
      <w:r>
        <w:rPr>
          <w:rFonts w:ascii="Times New Roman"/>
          <w:b w:val="false"/>
          <w:i w:val="false"/>
          <w:color w:val="000000"/>
          <w:sz w:val="28"/>
        </w:rPr>
        <w:t>
</w:t>
      </w:r>
      <w:r>
        <w:rPr>
          <w:rFonts w:ascii="Times New Roman"/>
          <w:b w:val="false"/>
          <w:i w:val="false"/>
          <w:color w:val="000000"/>
          <w:sz w:val="28"/>
        </w:rPr>
        <w:t>
      5) еденмен және стеллаждың төменгі сөресімен немесе шкаф (сейфтің) аралығы – 15 см кем емес, төменгі қабаттарда – 30 см кем емес.</w:t>
      </w:r>
      <w:r>
        <w:br/>
      </w:r>
      <w:r>
        <w:rPr>
          <w:rFonts w:ascii="Times New Roman"/>
          <w:b w:val="false"/>
          <w:i w:val="false"/>
          <w:color w:val="000000"/>
          <w:sz w:val="28"/>
        </w:rPr>
        <w:t>
</w:t>
      </w:r>
      <w:r>
        <w:rPr>
          <w:rFonts w:ascii="Times New Roman"/>
          <w:b w:val="false"/>
          <w:i w:val="false"/>
          <w:color w:val="000000"/>
          <w:sz w:val="28"/>
        </w:rPr>
        <w:t>
      112. Құжаттар стеллаждарда, шкафтарда (сейфтерде) құжаттардың түрлеріне, форматына және басқа да сыртқы ерекшеліктеріне сәйкес сақтаудың алғашқы қорғау құралдарын (мұрағат қораптарын, папкаларды, арнайы қаптарды, пакеттерді және т.с.с.) пайдалана отырып орналастырылады.</w:t>
      </w:r>
      <w:r>
        <w:br/>
      </w:r>
      <w:r>
        <w:rPr>
          <w:rFonts w:ascii="Times New Roman"/>
          <w:b w:val="false"/>
          <w:i w:val="false"/>
          <w:color w:val="000000"/>
          <w:sz w:val="28"/>
        </w:rPr>
        <w:t>
</w:t>
      </w:r>
      <w:r>
        <w:rPr>
          <w:rFonts w:ascii="Times New Roman"/>
          <w:b w:val="false"/>
          <w:i w:val="false"/>
          <w:color w:val="000000"/>
          <w:sz w:val="28"/>
        </w:rPr>
        <w:t>
      113. Ақпараты қағаз тасығыштағы басқарушылық құжаттамасы бар істер қаттама қағаздан жасалған мұрағаттық қораптарда, папкаларда немесе бумаларда орналастырылады.</w:t>
      </w:r>
      <w:r>
        <w:br/>
      </w:r>
      <w:r>
        <w:rPr>
          <w:rFonts w:ascii="Times New Roman"/>
          <w:b w:val="false"/>
          <w:i w:val="false"/>
          <w:color w:val="000000"/>
          <w:sz w:val="28"/>
        </w:rPr>
        <w:t>
</w:t>
      </w:r>
      <w:r>
        <w:rPr>
          <w:rFonts w:ascii="Times New Roman"/>
          <w:b w:val="false"/>
          <w:i w:val="false"/>
          <w:color w:val="000000"/>
          <w:sz w:val="28"/>
        </w:rPr>
        <w:t>
      Ғылыми-техникалық құжаттама жабдықтар мен сызбалардың форматтарына қарай ораулы, ашық немесе басқа түрде сақталуы мүмкін.</w:t>
      </w:r>
      <w:r>
        <w:br/>
      </w:r>
      <w:r>
        <w:rPr>
          <w:rFonts w:ascii="Times New Roman"/>
          <w:b w:val="false"/>
          <w:i w:val="false"/>
          <w:color w:val="000000"/>
          <w:sz w:val="28"/>
        </w:rPr>
        <w:t>
</w:t>
      </w:r>
      <w:r>
        <w:rPr>
          <w:rFonts w:ascii="Times New Roman"/>
          <w:b w:val="false"/>
          <w:i w:val="false"/>
          <w:color w:val="000000"/>
          <w:sz w:val="28"/>
        </w:rPr>
        <w:t>
      114. Киноқұжаттарда қорғану ракордтары болады. Бастапқы ракордтың ұзындығы 3 м құрайды, ракордтың соңғы ұзындығы - 1,5-2 м құрайды. Бастапқы және соңғы ракордтарға шифрлеу белгісі қойылады. Сыртқы қабатта киноқұжаттарды фотографиялық өзекшелер рулонға оралған болуы тиіс. Орам бағыты – басынан соңына дейін. Орам тығыз болуы тиіс, рулон шеттеріндегі ілгері орам да.</w:t>
      </w:r>
      <w:r>
        <w:br/>
      </w:r>
      <w:r>
        <w:rPr>
          <w:rFonts w:ascii="Times New Roman"/>
          <w:b w:val="false"/>
          <w:i w:val="false"/>
          <w:color w:val="000000"/>
          <w:sz w:val="28"/>
        </w:rPr>
        <w:t>
</w:t>
      </w:r>
      <w:r>
        <w:rPr>
          <w:rFonts w:ascii="Times New Roman"/>
          <w:b w:val="false"/>
          <w:i w:val="false"/>
          <w:color w:val="000000"/>
          <w:sz w:val="28"/>
        </w:rPr>
        <w:t>
      Магниттік таспадағы үнқұжаттар жазбалардың дәл көшірмесін алу жылдамдығына байланысты түсі әртүрлі ракордтармен ресімделеді. Бастапқы ракордқа жұмыс жүргізбейтін жағынан шифрлеу белгісі қойылады. Сыртқа құжатты жұмысшы қабатпен өзекшеге оралған болуы тиіс. Сондай рулондағы ілгері орамдардың биіктігі 0,05 мм шамасынан артық болуы тиісті емес. Үнқұжаттардағы орам бағыттары осындай болу керек, дәл көшірмесін алуда магнитофондағы жазылған рулон сағаттық тіліне қарсы айналатын.</w:t>
      </w:r>
      <w:r>
        <w:br/>
      </w:r>
      <w:r>
        <w:rPr>
          <w:rFonts w:ascii="Times New Roman"/>
          <w:b w:val="false"/>
          <w:i w:val="false"/>
          <w:color w:val="000000"/>
          <w:sz w:val="28"/>
        </w:rPr>
        <w:t>
</w:t>
      </w:r>
      <w:r>
        <w:rPr>
          <w:rFonts w:ascii="Times New Roman"/>
          <w:b w:val="false"/>
          <w:i w:val="false"/>
          <w:color w:val="000000"/>
          <w:sz w:val="28"/>
        </w:rPr>
        <w:t>
      Дыбыс-бейне жазу құжаттары сақтауындағы әрбір бірлік шығаруға арналған жеке герметикалықсыз орамаға ылғал мен шаңның ену мүмкіншіліктерінен, жарық сәулелердің тиюлерінен, механикалы зақым келудің қорғанышынан орнығады. Олардың ішіндегі құжаттардың еркін ауысуларына кедергі болуы тиісті. Буып-түйілген материалдардың салғырт болуы химиялық, хлорлы, азотты асырамау, оларға буып-түйетін материалды құжаттардың зақымдануы немесе био зақымдануы мүмкін. Буып-түйілген материалдардың жоғарғы сапалығы құжаттардың зақымдануына немесе жабысуына әкеліп соқтырмауы тиіс. Орама алғашқы және екінші болып бөлінеді. Алғашқы ораманың қолданылуы тек зиянды газды қоспалардың жоғары концентрация шарттарында ауа тазартуы жоқ болуы және шаң бойынша пайдалы.</w:t>
      </w:r>
      <w:r>
        <w:br/>
      </w:r>
      <w:r>
        <w:rPr>
          <w:rFonts w:ascii="Times New Roman"/>
          <w:b w:val="false"/>
          <w:i w:val="false"/>
          <w:color w:val="000000"/>
          <w:sz w:val="28"/>
        </w:rPr>
        <w:t>
</w:t>
      </w:r>
      <w:r>
        <w:rPr>
          <w:rFonts w:ascii="Times New Roman"/>
          <w:b w:val="false"/>
          <w:i w:val="false"/>
          <w:color w:val="000000"/>
          <w:sz w:val="28"/>
        </w:rPr>
        <w:t>
      115. Киноқұжаттар жіңішке қағаздан немесе полиэтиленнен көп қабатты пакетке, полиэтилентерефталата және металл қорапқа тиісті буып-түйілген болуы керек. Пакет мөлшерін рулон мөлшеріне тиісті талапқа сай болады.</w:t>
      </w:r>
      <w:r>
        <w:br/>
      </w:r>
      <w:r>
        <w:rPr>
          <w:rFonts w:ascii="Times New Roman"/>
          <w:b w:val="false"/>
          <w:i w:val="false"/>
          <w:color w:val="000000"/>
          <w:sz w:val="28"/>
        </w:rPr>
        <w:t>
</w:t>
      </w:r>
      <w:r>
        <w:rPr>
          <w:rFonts w:ascii="Times New Roman"/>
          <w:b w:val="false"/>
          <w:i w:val="false"/>
          <w:color w:val="000000"/>
          <w:sz w:val="28"/>
        </w:rPr>
        <w:t>
      Фотоқұжаттар қабыршақта, фото қағазға, фотопластиндермен шынылардың қышқылсыз қара жарық сәуле өтпейтін қағаздан конверттерге тиісті буып-түйілген болу керек.</w:t>
      </w:r>
      <w:r>
        <w:br/>
      </w:r>
      <w:r>
        <w:rPr>
          <w:rFonts w:ascii="Times New Roman"/>
          <w:b w:val="false"/>
          <w:i w:val="false"/>
          <w:color w:val="000000"/>
          <w:sz w:val="28"/>
        </w:rPr>
        <w:t>
</w:t>
      </w:r>
      <w:r>
        <w:rPr>
          <w:rFonts w:ascii="Times New Roman"/>
          <w:b w:val="false"/>
          <w:i w:val="false"/>
          <w:color w:val="000000"/>
          <w:sz w:val="28"/>
        </w:rPr>
        <w:t>
      Үнқұжаттарда магниттік таспада полиэтилен қабыршақтан пакетке тиісті ішіне салынған және - қорапты немесе полиэтилендік қапқа орналастырылған (контейнер) этикеткаларға арналған ойықтармен болады.</w:t>
      </w:r>
      <w:r>
        <w:br/>
      </w:r>
      <w:r>
        <w:rPr>
          <w:rFonts w:ascii="Times New Roman"/>
          <w:b w:val="false"/>
          <w:i w:val="false"/>
          <w:color w:val="000000"/>
          <w:sz w:val="28"/>
        </w:rPr>
        <w:t>
</w:t>
      </w:r>
      <w:r>
        <w:rPr>
          <w:rFonts w:ascii="Times New Roman"/>
          <w:b w:val="false"/>
          <w:i w:val="false"/>
          <w:color w:val="000000"/>
          <w:sz w:val="28"/>
        </w:rPr>
        <w:t>
      Бейнефонограмманы тиісті сақталу арнайы зауыттық берік полимерлік материалдан оралады.</w:t>
      </w:r>
      <w:r>
        <w:br/>
      </w:r>
      <w:r>
        <w:rPr>
          <w:rFonts w:ascii="Times New Roman"/>
          <w:b w:val="false"/>
          <w:i w:val="false"/>
          <w:color w:val="000000"/>
          <w:sz w:val="28"/>
        </w:rPr>
        <w:t>
</w:t>
      </w:r>
      <w:r>
        <w:rPr>
          <w:rFonts w:ascii="Times New Roman"/>
          <w:b w:val="false"/>
          <w:i w:val="false"/>
          <w:color w:val="000000"/>
          <w:sz w:val="28"/>
        </w:rPr>
        <w:t>
      Дискілік тасығыштағы дыбыс-бейне жазу құжаттары зауыттық ормаға салынады, ал содан соң қорап ыдысқа орналастырылады.</w:t>
      </w:r>
      <w:r>
        <w:br/>
      </w:r>
      <w:r>
        <w:rPr>
          <w:rFonts w:ascii="Times New Roman"/>
          <w:b w:val="false"/>
          <w:i w:val="false"/>
          <w:color w:val="000000"/>
          <w:sz w:val="28"/>
        </w:rPr>
        <w:t>
</w:t>
      </w:r>
      <w:r>
        <w:rPr>
          <w:rFonts w:ascii="Times New Roman"/>
          <w:b w:val="false"/>
          <w:i w:val="false"/>
          <w:color w:val="000000"/>
          <w:sz w:val="28"/>
        </w:rPr>
        <w:t>
      116. Құжаттарды еденге, терезе алдына, саты алаңдарына немесе реттелмеген бумаға қоюға жол берілмейді.</w:t>
      </w:r>
      <w:r>
        <w:br/>
      </w:r>
      <w:r>
        <w:rPr>
          <w:rFonts w:ascii="Times New Roman"/>
          <w:b w:val="false"/>
          <w:i w:val="false"/>
          <w:color w:val="000000"/>
          <w:sz w:val="28"/>
        </w:rPr>
        <w:t>
</w:t>
      </w:r>
      <w:r>
        <w:rPr>
          <w:rFonts w:ascii="Times New Roman"/>
          <w:b w:val="false"/>
          <w:i w:val="false"/>
          <w:color w:val="000000"/>
          <w:sz w:val="28"/>
        </w:rPr>
        <w:t>
      117. Барлық мұрағат қоймалары, сондай-ақ стеллаждар, шкафтар (сейфтер) және олардың сөрелері арабша сандармен нөмірленеді. Стеллаждар және шкафтар (сейфтер) мұрағат қоймасына кіргеннен солдан оңға қарай, олардың сөрелері – жоғарыдан төмен қарай жеке-жеке нөмірленеді.</w:t>
      </w:r>
      <w:r>
        <w:br/>
      </w:r>
      <w:r>
        <w:rPr>
          <w:rFonts w:ascii="Times New Roman"/>
          <w:b w:val="false"/>
          <w:i w:val="false"/>
          <w:color w:val="000000"/>
          <w:sz w:val="28"/>
        </w:rPr>
        <w:t>
</w:t>
      </w:r>
      <w:r>
        <w:rPr>
          <w:rFonts w:ascii="Times New Roman"/>
          <w:b w:val="false"/>
          <w:i w:val="false"/>
          <w:color w:val="000000"/>
          <w:sz w:val="28"/>
        </w:rPr>
        <w:t>
      118. Мұрағат қоймаларында құжаттардың сақталу орындарын бекіту мақсатында селлаждар бойынша топографиялық карточкалар жасалады.</w:t>
      </w:r>
      <w:r>
        <w:br/>
      </w:r>
      <w:r>
        <w:rPr>
          <w:rFonts w:ascii="Times New Roman"/>
          <w:b w:val="false"/>
          <w:i w:val="false"/>
          <w:color w:val="000000"/>
          <w:sz w:val="28"/>
        </w:rPr>
        <w:t>
</w:t>
      </w:r>
      <w:r>
        <w:rPr>
          <w:rFonts w:ascii="Times New Roman"/>
          <w:b w:val="false"/>
          <w:i w:val="false"/>
          <w:color w:val="000000"/>
          <w:sz w:val="28"/>
        </w:rPr>
        <w:t>
      Стеллаждар бойынша топографиялық көрсеткіштер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әр стеллажға жеке жасалады және әр мұрағат қоймасының шегіндегі реттік нөмірі бойынша орналастырылады.</w:t>
      </w:r>
      <w:r>
        <w:br/>
      </w:r>
      <w:r>
        <w:rPr>
          <w:rFonts w:ascii="Times New Roman"/>
          <w:b w:val="false"/>
          <w:i w:val="false"/>
          <w:color w:val="000000"/>
          <w:sz w:val="28"/>
        </w:rPr>
        <w:t>
</w:t>
      </w:r>
      <w:r>
        <w:rPr>
          <w:rFonts w:ascii="Times New Roman"/>
          <w:b w:val="false"/>
          <w:i w:val="false"/>
          <w:color w:val="000000"/>
          <w:sz w:val="28"/>
        </w:rPr>
        <w:t>
      Құжаттарды орналасырудағы өзгерістер стеллаждық топографиялық карточкаларға уақтылы енгізіліп отырылады.</w:t>
      </w:r>
      <w:r>
        <w:br/>
      </w:r>
      <w:r>
        <w:rPr>
          <w:rFonts w:ascii="Times New Roman"/>
          <w:b w:val="false"/>
          <w:i w:val="false"/>
          <w:color w:val="000000"/>
          <w:sz w:val="28"/>
        </w:rPr>
        <w:t>
</w:t>
      </w:r>
      <w:r>
        <w:rPr>
          <w:rFonts w:ascii="Times New Roman"/>
          <w:b w:val="false"/>
          <w:i w:val="false"/>
          <w:color w:val="000000"/>
          <w:sz w:val="28"/>
        </w:rPr>
        <w:t>
      119. Электрондық құжаттарды сақтайтын ұйымдар келесі негізгі техникалақ құралдармен:</w:t>
      </w:r>
      <w:r>
        <w:br/>
      </w:r>
      <w:r>
        <w:rPr>
          <w:rFonts w:ascii="Times New Roman"/>
          <w:b w:val="false"/>
          <w:i w:val="false"/>
          <w:color w:val="000000"/>
          <w:sz w:val="28"/>
        </w:rPr>
        <w:t>
</w:t>
      </w:r>
      <w:r>
        <w:rPr>
          <w:rFonts w:ascii="Times New Roman"/>
          <w:b w:val="false"/>
          <w:i w:val="false"/>
          <w:color w:val="000000"/>
          <w:sz w:val="28"/>
        </w:rPr>
        <w:t>
      1) ақпаратты нақты енгізуді қамтамасыз ететін ағынды сканерлермен;</w:t>
      </w:r>
      <w:r>
        <w:br/>
      </w:r>
      <w:r>
        <w:rPr>
          <w:rFonts w:ascii="Times New Roman"/>
          <w:b w:val="false"/>
          <w:i w:val="false"/>
          <w:color w:val="000000"/>
          <w:sz w:val="28"/>
        </w:rPr>
        <w:t>
</w:t>
      </w:r>
      <w:r>
        <w:rPr>
          <w:rFonts w:ascii="Times New Roman"/>
          <w:b w:val="false"/>
          <w:i w:val="false"/>
          <w:color w:val="000000"/>
          <w:sz w:val="28"/>
        </w:rPr>
        <w:t>
      2) сұрау салуларды қатар өңдеуді жүргізуге қабілетті серверлермен;</w:t>
      </w:r>
      <w:r>
        <w:br/>
      </w:r>
      <w:r>
        <w:rPr>
          <w:rFonts w:ascii="Times New Roman"/>
          <w:b w:val="false"/>
          <w:i w:val="false"/>
          <w:color w:val="000000"/>
          <w:sz w:val="28"/>
        </w:rPr>
        <w:t>
</w:t>
      </w:r>
      <w:r>
        <w:rPr>
          <w:rFonts w:ascii="Times New Roman"/>
          <w:b w:val="false"/>
          <w:i w:val="false"/>
          <w:color w:val="000000"/>
          <w:sz w:val="28"/>
        </w:rPr>
        <w:t>
      3) мәтіндік, кескіндік және дыбыс-бейне жазу құжаттарын көп мәртелік іске қосу мен өңдеуге бағдарланған жоғары өнімнің (100 Мбит/c және көбірек) есептеуіш желімен;</w:t>
      </w:r>
      <w:r>
        <w:br/>
      </w:r>
      <w:r>
        <w:rPr>
          <w:rFonts w:ascii="Times New Roman"/>
          <w:b w:val="false"/>
          <w:i w:val="false"/>
          <w:color w:val="000000"/>
          <w:sz w:val="28"/>
        </w:rPr>
        <w:t>
</w:t>
      </w:r>
      <w:r>
        <w:rPr>
          <w:rFonts w:ascii="Times New Roman"/>
          <w:b w:val="false"/>
          <w:i w:val="false"/>
          <w:color w:val="000000"/>
          <w:sz w:val="28"/>
        </w:rPr>
        <w:t>
      4) жүйенің іздестіру деректеріне өнімділігі жоғары және жоғары сенімді қол жеткізуді қамтамасыз ететін жабдықтармен;</w:t>
      </w:r>
      <w:r>
        <w:br/>
      </w:r>
      <w:r>
        <w:rPr>
          <w:rFonts w:ascii="Times New Roman"/>
          <w:b w:val="false"/>
          <w:i w:val="false"/>
          <w:color w:val="000000"/>
          <w:sz w:val="28"/>
        </w:rPr>
        <w:t>
</w:t>
      </w:r>
      <w:r>
        <w:rPr>
          <w:rFonts w:ascii="Times New Roman"/>
          <w:b w:val="false"/>
          <w:i w:val="false"/>
          <w:color w:val="000000"/>
          <w:sz w:val="28"/>
        </w:rPr>
        <w:t>
      5) деректерді компактіге немесе магнитті-оптикалық дискілерге көшіретін жабдықтармен;</w:t>
      </w:r>
      <w:r>
        <w:br/>
      </w:r>
      <w:r>
        <w:rPr>
          <w:rFonts w:ascii="Times New Roman"/>
          <w:b w:val="false"/>
          <w:i w:val="false"/>
          <w:color w:val="000000"/>
          <w:sz w:val="28"/>
        </w:rPr>
        <w:t>
</w:t>
      </w:r>
      <w:r>
        <w:rPr>
          <w:rFonts w:ascii="Times New Roman"/>
          <w:b w:val="false"/>
          <w:i w:val="false"/>
          <w:color w:val="000000"/>
          <w:sz w:val="28"/>
        </w:rPr>
        <w:t>
      6) магниттік бауға резервтегі көшіріп алу жабдықтарымен;</w:t>
      </w:r>
      <w:r>
        <w:br/>
      </w:r>
      <w:r>
        <w:rPr>
          <w:rFonts w:ascii="Times New Roman"/>
          <w:b w:val="false"/>
          <w:i w:val="false"/>
          <w:color w:val="000000"/>
          <w:sz w:val="28"/>
        </w:rPr>
        <w:t>
</w:t>
      </w:r>
      <w:r>
        <w:rPr>
          <w:rFonts w:ascii="Times New Roman"/>
          <w:b w:val="false"/>
          <w:i w:val="false"/>
          <w:color w:val="000000"/>
          <w:sz w:val="28"/>
        </w:rPr>
        <w:t>
      7) мәтіндік және графикалық ақпаратты өңдеуге бағдарланған автоматтандырылған жұмыс орындарымен;</w:t>
      </w:r>
      <w:r>
        <w:br/>
      </w:r>
      <w:r>
        <w:rPr>
          <w:rFonts w:ascii="Times New Roman"/>
          <w:b w:val="false"/>
          <w:i w:val="false"/>
          <w:color w:val="000000"/>
          <w:sz w:val="28"/>
        </w:rPr>
        <w:t>
</w:t>
      </w:r>
      <w:r>
        <w:rPr>
          <w:rFonts w:ascii="Times New Roman"/>
          <w:b w:val="false"/>
          <w:i w:val="false"/>
          <w:color w:val="000000"/>
          <w:sz w:val="28"/>
        </w:rPr>
        <w:t>
      8) үздіксіз қоректендіру көзімен;</w:t>
      </w:r>
      <w:r>
        <w:br/>
      </w:r>
      <w:r>
        <w:rPr>
          <w:rFonts w:ascii="Times New Roman"/>
          <w:b w:val="false"/>
          <w:i w:val="false"/>
          <w:color w:val="000000"/>
          <w:sz w:val="28"/>
        </w:rPr>
        <w:t>
</w:t>
      </w:r>
      <w:r>
        <w:rPr>
          <w:rFonts w:ascii="Times New Roman"/>
          <w:b w:val="false"/>
          <w:i w:val="false"/>
          <w:color w:val="000000"/>
          <w:sz w:val="28"/>
        </w:rPr>
        <w:t>
      9) жаңа модификациядағы принтерлермен және модемдермен;</w:t>
      </w:r>
      <w:r>
        <w:br/>
      </w:r>
      <w:r>
        <w:rPr>
          <w:rFonts w:ascii="Times New Roman"/>
          <w:b w:val="false"/>
          <w:i w:val="false"/>
          <w:color w:val="000000"/>
          <w:sz w:val="28"/>
        </w:rPr>
        <w:t>
</w:t>
      </w:r>
      <w:r>
        <w:rPr>
          <w:rFonts w:ascii="Times New Roman"/>
          <w:b w:val="false"/>
          <w:i w:val="false"/>
          <w:color w:val="000000"/>
          <w:sz w:val="28"/>
        </w:rPr>
        <w:t>
      10) Бірыңғай электрондық құжат айналымы жүйесінің көліктік ортасына қол жеткізуді қамтамасыз ететін жабдықтармен жабдықталады.</w:t>
      </w:r>
      <w:r>
        <w:br/>
      </w:r>
      <w:r>
        <w:rPr>
          <w:rFonts w:ascii="Times New Roman"/>
          <w:b w:val="false"/>
          <w:i w:val="false"/>
          <w:color w:val="000000"/>
          <w:sz w:val="28"/>
        </w:rPr>
        <w:t>
</w:t>
      </w:r>
      <w:r>
        <w:rPr>
          <w:rFonts w:ascii="Times New Roman"/>
          <w:b w:val="false"/>
          <w:i w:val="false"/>
          <w:color w:val="000000"/>
          <w:sz w:val="28"/>
        </w:rPr>
        <w:t>
      120. Электрондық құжаттардың базалық (жүйелік) бағдарламаларына:</w:t>
      </w:r>
      <w:r>
        <w:br/>
      </w:r>
      <w:r>
        <w:rPr>
          <w:rFonts w:ascii="Times New Roman"/>
          <w:b w:val="false"/>
          <w:i w:val="false"/>
          <w:color w:val="000000"/>
          <w:sz w:val="28"/>
        </w:rPr>
        <w:t>
</w:t>
      </w:r>
      <w:r>
        <w:rPr>
          <w:rFonts w:ascii="Times New Roman"/>
          <w:b w:val="false"/>
          <w:i w:val="false"/>
          <w:color w:val="000000"/>
          <w:sz w:val="28"/>
        </w:rPr>
        <w:t>
      1) деректердің үлкен ауқымдарын өңдеуге бағдарланған операциялық желілік орта және дерекқорды басқару жүйесі;</w:t>
      </w:r>
      <w:r>
        <w:br/>
      </w:r>
      <w:r>
        <w:rPr>
          <w:rFonts w:ascii="Times New Roman"/>
          <w:b w:val="false"/>
          <w:i w:val="false"/>
          <w:color w:val="000000"/>
          <w:sz w:val="28"/>
        </w:rPr>
        <w:t>
</w:t>
      </w:r>
      <w:r>
        <w:rPr>
          <w:rFonts w:ascii="Times New Roman"/>
          <w:b w:val="false"/>
          <w:i w:val="false"/>
          <w:color w:val="000000"/>
          <w:sz w:val="28"/>
        </w:rPr>
        <w:t>
      2) деректерді көрсету мен өңдеу құралдары;</w:t>
      </w:r>
      <w:r>
        <w:br/>
      </w:r>
      <w:r>
        <w:rPr>
          <w:rFonts w:ascii="Times New Roman"/>
          <w:b w:val="false"/>
          <w:i w:val="false"/>
          <w:color w:val="000000"/>
          <w:sz w:val="28"/>
        </w:rPr>
        <w:t>
</w:t>
      </w:r>
      <w:r>
        <w:rPr>
          <w:rFonts w:ascii="Times New Roman"/>
          <w:b w:val="false"/>
          <w:i w:val="false"/>
          <w:color w:val="000000"/>
          <w:sz w:val="28"/>
        </w:rPr>
        <w:t>
      3) рұқсат етілмеген кіруден қорғау құралдары және вирусқа қарсы құралдар кіреді.</w:t>
      </w:r>
      <w:r>
        <w:br/>
      </w:r>
      <w:r>
        <w:rPr>
          <w:rFonts w:ascii="Times New Roman"/>
          <w:b w:val="false"/>
          <w:i w:val="false"/>
          <w:color w:val="000000"/>
          <w:sz w:val="28"/>
        </w:rPr>
        <w:t>
</w:t>
      </w:r>
      <w:r>
        <w:rPr>
          <w:rFonts w:ascii="Times New Roman"/>
          <w:b w:val="false"/>
          <w:i w:val="false"/>
          <w:color w:val="000000"/>
          <w:sz w:val="28"/>
        </w:rPr>
        <w:t>
      121. Ұйымның электрондық құжаттары мұрағатының жұмыс істеуі үшін арнайы бағдарламалардың құралдарына:</w:t>
      </w:r>
      <w:r>
        <w:br/>
      </w:r>
      <w:r>
        <w:rPr>
          <w:rFonts w:ascii="Times New Roman"/>
          <w:b w:val="false"/>
          <w:i w:val="false"/>
          <w:color w:val="000000"/>
          <w:sz w:val="28"/>
        </w:rPr>
        <w:t>
</w:t>
      </w:r>
      <w:r>
        <w:rPr>
          <w:rFonts w:ascii="Times New Roman"/>
          <w:b w:val="false"/>
          <w:i w:val="false"/>
          <w:color w:val="000000"/>
          <w:sz w:val="28"/>
        </w:rPr>
        <w:t>
      1) ақпаратты электрондық тасымалдауыштағы құжаттарды тұрақты іздестіру жүйесін тиімді сүйемелдеу құралдары;</w:t>
      </w:r>
      <w:r>
        <w:br/>
      </w:r>
      <w:r>
        <w:rPr>
          <w:rFonts w:ascii="Times New Roman"/>
          <w:b w:val="false"/>
          <w:i w:val="false"/>
          <w:color w:val="000000"/>
          <w:sz w:val="28"/>
        </w:rPr>
        <w:t>
</w:t>
      </w:r>
      <w:r>
        <w:rPr>
          <w:rFonts w:ascii="Times New Roman"/>
          <w:b w:val="false"/>
          <w:i w:val="false"/>
          <w:color w:val="000000"/>
          <w:sz w:val="28"/>
        </w:rPr>
        <w:t>
      2) мемлекеттік және орыс тілдеріндегі мәтіндерді танып білудің бірыңғай құралдары;</w:t>
      </w:r>
      <w:r>
        <w:br/>
      </w:r>
      <w:r>
        <w:rPr>
          <w:rFonts w:ascii="Times New Roman"/>
          <w:b w:val="false"/>
          <w:i w:val="false"/>
          <w:color w:val="000000"/>
          <w:sz w:val="28"/>
        </w:rPr>
        <w:t>
</w:t>
      </w:r>
      <w:r>
        <w:rPr>
          <w:rFonts w:ascii="Times New Roman"/>
          <w:b w:val="false"/>
          <w:i w:val="false"/>
          <w:color w:val="000000"/>
          <w:sz w:val="28"/>
        </w:rPr>
        <w:t>
      3) мәліметтер базасына ақпаратты енгізу технологияларының бірыңғай технологиясын қамтамасыз ететін құралдар;</w:t>
      </w:r>
      <w:r>
        <w:br/>
      </w:r>
      <w:r>
        <w:rPr>
          <w:rFonts w:ascii="Times New Roman"/>
          <w:b w:val="false"/>
          <w:i w:val="false"/>
          <w:color w:val="000000"/>
          <w:sz w:val="28"/>
        </w:rPr>
        <w:t>
</w:t>
      </w:r>
      <w:r>
        <w:rPr>
          <w:rFonts w:ascii="Times New Roman"/>
          <w:b w:val="false"/>
          <w:i w:val="false"/>
          <w:color w:val="000000"/>
          <w:sz w:val="28"/>
        </w:rPr>
        <w:t>
      4) ақпаратты жедел іздестіру құралдары және ақпаратты жедел талдау құралдары;</w:t>
      </w:r>
      <w:r>
        <w:br/>
      </w:r>
      <w:r>
        <w:rPr>
          <w:rFonts w:ascii="Times New Roman"/>
          <w:b w:val="false"/>
          <w:i w:val="false"/>
          <w:color w:val="000000"/>
          <w:sz w:val="28"/>
        </w:rPr>
        <w:t>
</w:t>
      </w:r>
      <w:r>
        <w:rPr>
          <w:rFonts w:ascii="Times New Roman"/>
          <w:b w:val="false"/>
          <w:i w:val="false"/>
          <w:color w:val="000000"/>
          <w:sz w:val="28"/>
        </w:rPr>
        <w:t>
      5) пайдаланушылардың сұрау салуларын әзірлеу және оңтайландыру құралдары;</w:t>
      </w:r>
      <w:r>
        <w:br/>
      </w:r>
      <w:r>
        <w:rPr>
          <w:rFonts w:ascii="Times New Roman"/>
          <w:b w:val="false"/>
          <w:i w:val="false"/>
          <w:color w:val="000000"/>
          <w:sz w:val="28"/>
        </w:rPr>
        <w:t>
</w:t>
      </w:r>
      <w:r>
        <w:rPr>
          <w:rFonts w:ascii="Times New Roman"/>
          <w:b w:val="false"/>
          <w:i w:val="false"/>
          <w:color w:val="000000"/>
          <w:sz w:val="28"/>
        </w:rPr>
        <w:t>
      6) ұйымның электрондық құжаттар мұрағатының ақпаратына рұқсатсыз кіруден бағдарламалық және аппараттық қорғау құралдары кіреді.</w:t>
      </w:r>
    </w:p>
    <w:bookmarkEnd w:id="27"/>
    <w:bookmarkStart w:name="z377" w:id="28"/>
    <w:p>
      <w:pPr>
        <w:spacing w:after="0"/>
        <w:ind w:left="0"/>
        <w:jc w:val="left"/>
      </w:pPr>
      <w:r>
        <w:rPr>
          <w:rFonts w:ascii="Times New Roman"/>
          <w:b/>
          <w:i w:val="false"/>
          <w:color w:val="000000"/>
        </w:rPr>
        <w:t xml:space="preserve"> 
Құжаттарды сақтау режимін қамтамасыз ету тәртібі</w:t>
      </w:r>
    </w:p>
    <w:bookmarkEnd w:id="28"/>
    <w:bookmarkStart w:name="z378" w:id="29"/>
    <w:p>
      <w:pPr>
        <w:spacing w:after="0"/>
        <w:ind w:left="0"/>
        <w:jc w:val="both"/>
      </w:pPr>
      <w:r>
        <w:rPr>
          <w:rFonts w:ascii="Times New Roman"/>
          <w:b w:val="false"/>
          <w:i w:val="false"/>
          <w:color w:val="000000"/>
          <w:sz w:val="28"/>
        </w:rPr>
        <w:t>
      122. Ұйым мұрағатында құжаттардың сақтау бүлінуден сақтауды қамтамасыз ететін және қоршаған ортаның зиянды ықпалынан қорғау жағдайында жүзеге асырылады.</w:t>
      </w:r>
      <w:r>
        <w:br/>
      </w:r>
      <w:r>
        <w:rPr>
          <w:rFonts w:ascii="Times New Roman"/>
          <w:b w:val="false"/>
          <w:i w:val="false"/>
          <w:color w:val="000000"/>
          <w:sz w:val="28"/>
        </w:rPr>
        <w:t>
</w:t>
      </w:r>
      <w:r>
        <w:rPr>
          <w:rFonts w:ascii="Times New Roman"/>
          <w:b w:val="false"/>
          <w:i w:val="false"/>
          <w:color w:val="000000"/>
          <w:sz w:val="28"/>
        </w:rPr>
        <w:t>
      Құжаттарды, істерді қорғау мына талаптарды орындауды:</w:t>
      </w:r>
      <w:r>
        <w:br/>
      </w:r>
      <w:r>
        <w:rPr>
          <w:rFonts w:ascii="Times New Roman"/>
          <w:b w:val="false"/>
          <w:i w:val="false"/>
          <w:color w:val="000000"/>
          <w:sz w:val="28"/>
        </w:rPr>
        <w:t>
</w:t>
      </w:r>
      <w:r>
        <w:rPr>
          <w:rFonts w:ascii="Times New Roman"/>
          <w:b w:val="false"/>
          <w:i w:val="false"/>
          <w:color w:val="000000"/>
          <w:sz w:val="28"/>
        </w:rPr>
        <w:t>
      1) жарық режимін сақтау;</w:t>
      </w:r>
      <w:r>
        <w:br/>
      </w:r>
      <w:r>
        <w:rPr>
          <w:rFonts w:ascii="Times New Roman"/>
          <w:b w:val="false"/>
          <w:i w:val="false"/>
          <w:color w:val="000000"/>
          <w:sz w:val="28"/>
        </w:rPr>
        <w:t>
</w:t>
      </w:r>
      <w:r>
        <w:rPr>
          <w:rFonts w:ascii="Times New Roman"/>
          <w:b w:val="false"/>
          <w:i w:val="false"/>
          <w:color w:val="000000"/>
          <w:sz w:val="28"/>
        </w:rPr>
        <w:t>
      2) температуралық-ылғалдылық режимін сақтау;</w:t>
      </w:r>
      <w:r>
        <w:br/>
      </w:r>
      <w:r>
        <w:rPr>
          <w:rFonts w:ascii="Times New Roman"/>
          <w:b w:val="false"/>
          <w:i w:val="false"/>
          <w:color w:val="000000"/>
          <w:sz w:val="28"/>
        </w:rPr>
        <w:t>
</w:t>
      </w:r>
      <w:r>
        <w:rPr>
          <w:rFonts w:ascii="Times New Roman"/>
          <w:b w:val="false"/>
          <w:i w:val="false"/>
          <w:color w:val="000000"/>
          <w:sz w:val="28"/>
        </w:rPr>
        <w:t>
      3) санитарлық-гигиеналық режимін сақтау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123. Мұрағат қоймаларында жұмыстардың барлық түрлері жарық түсуді шектеу негізінде жүргізіледі. Құжаттарды қорғау үшін оларды алғашқы сақтау құралдары (мұрағаттық қорптарда, бумаларда, арнайы футлярларда, пакет және басқалары) қолданылады.</w:t>
      </w:r>
      <w:r>
        <w:br/>
      </w:r>
      <w:r>
        <w:rPr>
          <w:rFonts w:ascii="Times New Roman"/>
          <w:b w:val="false"/>
          <w:i w:val="false"/>
          <w:color w:val="000000"/>
          <w:sz w:val="28"/>
        </w:rPr>
        <w:t>
</w:t>
      </w:r>
      <w:r>
        <w:rPr>
          <w:rFonts w:ascii="Times New Roman"/>
          <w:b w:val="false"/>
          <w:i w:val="false"/>
          <w:color w:val="000000"/>
          <w:sz w:val="28"/>
        </w:rPr>
        <w:t>
      Мұрағат қоймаларындағы жарық жасанды немесе табиғи болуы мүмкін. Табиғи жарық терезе көздеріне жалюздер, қорғаныш сүзгілері, перделер немесе боялған әйнектерді қолдану арқылы шашыраңқы жарық ретінде түсірілуге рұқсат етіледі. Жасанды жарық үшін беті тегіс жабық плафондар ішінде жанатын шамдар қолданылады. Жарық шұғылыса ультракүлгін түсті бөліктерге бөлінетін люминисцентті лампалар қолдануға рұқсат етіледі.</w:t>
      </w:r>
      <w:r>
        <w:br/>
      </w:r>
      <w:r>
        <w:rPr>
          <w:rFonts w:ascii="Times New Roman"/>
          <w:b w:val="false"/>
          <w:i w:val="false"/>
          <w:color w:val="000000"/>
          <w:sz w:val="28"/>
        </w:rPr>
        <w:t>
</w:t>
      </w:r>
      <w:r>
        <w:rPr>
          <w:rFonts w:ascii="Times New Roman"/>
          <w:b w:val="false"/>
          <w:i w:val="false"/>
          <w:color w:val="000000"/>
          <w:sz w:val="28"/>
        </w:rPr>
        <w:t>
      124. Ауа тазартқыш жүйелермен жабдықталған мұрағат қоймаларында құжаттарды сақтау үшін мынадай оңтайлы температуралық-ылғалдық режимдер белгіленеді:</w:t>
      </w:r>
      <w:r>
        <w:br/>
      </w:r>
      <w:r>
        <w:rPr>
          <w:rFonts w:ascii="Times New Roman"/>
          <w:b w:val="false"/>
          <w:i w:val="false"/>
          <w:color w:val="000000"/>
          <w:sz w:val="28"/>
        </w:rPr>
        <w:t>
</w:t>
      </w:r>
      <w:r>
        <w:rPr>
          <w:rFonts w:ascii="Times New Roman"/>
          <w:b w:val="false"/>
          <w:i w:val="false"/>
          <w:color w:val="000000"/>
          <w:sz w:val="28"/>
        </w:rPr>
        <w:t>
      1) қағаз негізіндегі құжаттар үшін – температура +17 - +19</w:t>
      </w:r>
      <w:r>
        <w:rPr>
          <w:rFonts w:ascii="Times New Roman"/>
          <w:b w:val="false"/>
          <w:i w:val="false"/>
          <w:color w:val="000000"/>
          <w:vertAlign w:val="superscript"/>
        </w:rPr>
        <w:t>0</w:t>
      </w:r>
      <w:r>
        <w:rPr>
          <w:rFonts w:ascii="Times New Roman"/>
          <w:b w:val="false"/>
          <w:i w:val="false"/>
          <w:color w:val="000000"/>
          <w:sz w:val="28"/>
        </w:rPr>
        <w:t xml:space="preserve"> С, ауаның салыстырмалы ылғалдылығы 50-55 %;</w:t>
      </w:r>
      <w:r>
        <w:br/>
      </w:r>
      <w:r>
        <w:rPr>
          <w:rFonts w:ascii="Times New Roman"/>
          <w:b w:val="false"/>
          <w:i w:val="false"/>
          <w:color w:val="000000"/>
          <w:sz w:val="28"/>
        </w:rPr>
        <w:t>
</w:t>
      </w:r>
      <w:r>
        <w:rPr>
          <w:rFonts w:ascii="Times New Roman"/>
          <w:b w:val="false"/>
          <w:i w:val="false"/>
          <w:color w:val="000000"/>
          <w:sz w:val="28"/>
        </w:rPr>
        <w:t>
      2) ақ-қара үлгідегі құжаттар үшін - температура + 15</w:t>
      </w:r>
      <w:r>
        <w:rPr>
          <w:rFonts w:ascii="Times New Roman"/>
          <w:b w:val="false"/>
          <w:i w:val="false"/>
          <w:color w:val="000000"/>
          <w:vertAlign w:val="superscript"/>
        </w:rPr>
        <w:t>0</w:t>
      </w:r>
      <w:r>
        <w:rPr>
          <w:rFonts w:ascii="Times New Roman"/>
          <w:b w:val="false"/>
          <w:i w:val="false"/>
          <w:color w:val="000000"/>
          <w:sz w:val="28"/>
        </w:rPr>
        <w:t xml:space="preserve"> С, ауаның салыстырмалы ылғалдылығы 40-55 %;</w:t>
      </w:r>
      <w:r>
        <w:br/>
      </w:r>
      <w:r>
        <w:rPr>
          <w:rFonts w:ascii="Times New Roman"/>
          <w:b w:val="false"/>
          <w:i w:val="false"/>
          <w:color w:val="000000"/>
          <w:sz w:val="28"/>
        </w:rPr>
        <w:t>
</w:t>
      </w:r>
      <w:r>
        <w:rPr>
          <w:rFonts w:ascii="Times New Roman"/>
          <w:b w:val="false"/>
          <w:i w:val="false"/>
          <w:color w:val="000000"/>
          <w:sz w:val="28"/>
        </w:rPr>
        <w:t xml:space="preserve">
      3) түрлі түсті үлгідегі құжаттар үшін - температура +2 - +5 </w:t>
      </w:r>
      <w:r>
        <w:rPr>
          <w:rFonts w:ascii="Times New Roman"/>
          <w:b w:val="false"/>
          <w:i w:val="false"/>
          <w:color w:val="000000"/>
          <w:vertAlign w:val="superscript"/>
        </w:rPr>
        <w:t xml:space="preserve">0 </w:t>
      </w:r>
      <w:r>
        <w:rPr>
          <w:rFonts w:ascii="Times New Roman"/>
          <w:b w:val="false"/>
          <w:i w:val="false"/>
          <w:color w:val="000000"/>
          <w:sz w:val="28"/>
        </w:rPr>
        <w:t>С, ауаның салыстырмалы ылғалдылығы 40-55 %;</w:t>
      </w:r>
      <w:r>
        <w:br/>
      </w:r>
      <w:r>
        <w:rPr>
          <w:rFonts w:ascii="Times New Roman"/>
          <w:b w:val="false"/>
          <w:i w:val="false"/>
          <w:color w:val="000000"/>
          <w:sz w:val="28"/>
        </w:rPr>
        <w:t>
</w:t>
      </w:r>
      <w:r>
        <w:rPr>
          <w:rFonts w:ascii="Times New Roman"/>
          <w:b w:val="false"/>
          <w:i w:val="false"/>
          <w:color w:val="000000"/>
          <w:sz w:val="28"/>
        </w:rPr>
        <w:t>
      4) магниттік таспадағы және дисктік тасмалдауыштағы құжаттар үшін - температура +8 – ден +18</w:t>
      </w:r>
      <w:r>
        <w:rPr>
          <w:rFonts w:ascii="Times New Roman"/>
          <w:b w:val="false"/>
          <w:i w:val="false"/>
          <w:color w:val="000000"/>
          <w:vertAlign w:val="superscript"/>
        </w:rPr>
        <w:t>0</w:t>
      </w:r>
      <w:r>
        <w:rPr>
          <w:rFonts w:ascii="Times New Roman"/>
          <w:b w:val="false"/>
          <w:i w:val="false"/>
          <w:color w:val="000000"/>
          <w:sz w:val="28"/>
        </w:rPr>
        <w:t xml:space="preserve"> С-ге дейін, ауаның салыстармалы ылғалдылығы -45-65 %;</w:t>
      </w:r>
      <w:r>
        <w:br/>
      </w:r>
      <w:r>
        <w:rPr>
          <w:rFonts w:ascii="Times New Roman"/>
          <w:b w:val="false"/>
          <w:i w:val="false"/>
          <w:color w:val="000000"/>
          <w:sz w:val="28"/>
        </w:rPr>
        <w:t>
</w:t>
      </w:r>
      <w:r>
        <w:rPr>
          <w:rFonts w:ascii="Times New Roman"/>
          <w:b w:val="false"/>
          <w:i w:val="false"/>
          <w:color w:val="000000"/>
          <w:sz w:val="28"/>
        </w:rPr>
        <w:t>
      5) электрондық тасығыштағы құжаттар үшін – температура +15- +20</w:t>
      </w:r>
      <w:r>
        <w:rPr>
          <w:rFonts w:ascii="Times New Roman"/>
          <w:b w:val="false"/>
          <w:i w:val="false"/>
          <w:color w:val="000000"/>
          <w:vertAlign w:val="superscript"/>
        </w:rPr>
        <w:t>0</w:t>
      </w:r>
      <w:r>
        <w:rPr>
          <w:rFonts w:ascii="Times New Roman"/>
          <w:b w:val="false"/>
          <w:i w:val="false"/>
          <w:color w:val="000000"/>
          <w:sz w:val="28"/>
        </w:rPr>
        <w:t xml:space="preserve"> С, ауаның салыстырмалы ылғалдылығы – 50-65 %.</w:t>
      </w:r>
      <w:r>
        <w:br/>
      </w:r>
      <w:r>
        <w:rPr>
          <w:rFonts w:ascii="Times New Roman"/>
          <w:b w:val="false"/>
          <w:i w:val="false"/>
          <w:color w:val="000000"/>
          <w:sz w:val="28"/>
        </w:rPr>
        <w:t>
</w:t>
      </w:r>
      <w:r>
        <w:rPr>
          <w:rFonts w:ascii="Times New Roman"/>
          <w:b w:val="false"/>
          <w:i w:val="false"/>
          <w:color w:val="000000"/>
          <w:sz w:val="28"/>
        </w:rPr>
        <w:t>
      125. Климаты реттелмейтін мұрағат қоймаларында ұйымның ғимаратын ұтымды жылыту, мұрағат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r>
        <w:br/>
      </w:r>
      <w:r>
        <w:rPr>
          <w:rFonts w:ascii="Times New Roman"/>
          <w:b w:val="false"/>
          <w:i w:val="false"/>
          <w:color w:val="000000"/>
          <w:sz w:val="28"/>
        </w:rPr>
        <w:t>
</w:t>
      </w:r>
      <w:r>
        <w:rPr>
          <w:rFonts w:ascii="Times New Roman"/>
          <w:b w:val="false"/>
          <w:i w:val="false"/>
          <w:color w:val="000000"/>
          <w:sz w:val="28"/>
        </w:rPr>
        <w:t>
      126. Мұрағат қоймаларындағы температуралық-ылғалдылық режимі тиісті бақылау-өлшеу приборларының көрсеткіштері негізінде ауаның температурасы мен салыстырмалы ылғалдылығы параметрлерін үнемі өлшеп тұру жолымен бақыланады: желдетілетін үй-жайларда аптасына екі рет, климаты реттелмейтін үй-жайларда аптасына үш рет өлшенеді.</w:t>
      </w:r>
      <w:r>
        <w:br/>
      </w:r>
      <w:r>
        <w:rPr>
          <w:rFonts w:ascii="Times New Roman"/>
          <w:b w:val="false"/>
          <w:i w:val="false"/>
          <w:color w:val="000000"/>
          <w:sz w:val="28"/>
        </w:rPr>
        <w:t>
</w:t>
      </w:r>
      <w:r>
        <w:rPr>
          <w:rFonts w:ascii="Times New Roman"/>
          <w:b w:val="false"/>
          <w:i w:val="false"/>
          <w:color w:val="000000"/>
          <w:sz w:val="28"/>
        </w:rPr>
        <w:t>
      Бақылау-өлшеу аспаптары (термометрлер, психометрлер, гигрометрлер) басты өткелде стеллаждарда жылытқыш және желдеткіш жүйелерден аулақ орналастырылады. Аспаптар көрсеткіштері тіркеу журналдарына жазылады, журналдың нысанын ұйым анықтайды.</w:t>
      </w:r>
      <w:r>
        <w:br/>
      </w:r>
      <w:r>
        <w:rPr>
          <w:rFonts w:ascii="Times New Roman"/>
          <w:b w:val="false"/>
          <w:i w:val="false"/>
          <w:color w:val="000000"/>
          <w:sz w:val="28"/>
        </w:rPr>
        <w:t>
</w:t>
      </w:r>
      <w:r>
        <w:rPr>
          <w:rFonts w:ascii="Times New Roman"/>
          <w:b w:val="false"/>
          <w:i w:val="false"/>
          <w:color w:val="000000"/>
          <w:sz w:val="28"/>
        </w:rPr>
        <w:t>
      Мұрағат қоймаларындағы температуралық және ылғалдылық көрсеткіштердің ауытқуына жол берілмейді.</w:t>
      </w:r>
      <w:r>
        <w:br/>
      </w:r>
      <w:r>
        <w:rPr>
          <w:rFonts w:ascii="Times New Roman"/>
          <w:b w:val="false"/>
          <w:i w:val="false"/>
          <w:color w:val="000000"/>
          <w:sz w:val="28"/>
        </w:rPr>
        <w:t>
</w:t>
      </w:r>
      <w:r>
        <w:rPr>
          <w:rFonts w:ascii="Times New Roman"/>
          <w:b w:val="false"/>
          <w:i w:val="false"/>
          <w:color w:val="000000"/>
          <w:sz w:val="28"/>
        </w:rPr>
        <w:t>
      127. Ұйым мұрағатының барлық үй-жайлары зең, жәндіктер, кеміргіштер пайда болу, шаң жиналу мүмкіндігіне жол бермейтін жағдайда күтіп ұсталады.</w:t>
      </w:r>
      <w:r>
        <w:br/>
      </w:r>
      <w:r>
        <w:rPr>
          <w:rFonts w:ascii="Times New Roman"/>
          <w:b w:val="false"/>
          <w:i w:val="false"/>
          <w:color w:val="000000"/>
          <w:sz w:val="28"/>
        </w:rPr>
        <w:t>
</w:t>
      </w:r>
      <w:r>
        <w:rPr>
          <w:rFonts w:ascii="Times New Roman"/>
          <w:b w:val="false"/>
          <w:i w:val="false"/>
          <w:color w:val="000000"/>
          <w:sz w:val="28"/>
        </w:rPr>
        <w:t>
      Мұрағат қоймаларында санитарлық-биологиялық қауіпті, желдетілмейтін аймақтардың пайда болуын болдырмайтын ауа айналымы қамтамасыз етіледі.</w:t>
      </w:r>
      <w:r>
        <w:br/>
      </w:r>
      <w:r>
        <w:rPr>
          <w:rFonts w:ascii="Times New Roman"/>
          <w:b w:val="false"/>
          <w:i w:val="false"/>
          <w:color w:val="000000"/>
          <w:sz w:val="28"/>
        </w:rPr>
        <w:t>
</w:t>
      </w:r>
      <w:r>
        <w:rPr>
          <w:rFonts w:ascii="Times New Roman"/>
          <w:b w:val="false"/>
          <w:i w:val="false"/>
          <w:color w:val="000000"/>
          <w:sz w:val="28"/>
        </w:rPr>
        <w:t>
      Жылдың жылы уақытында ашылатын терезелер, сондай-ақ мұрағат қоймаларының қабырғаларындағы, төбелердегі, едендеріндегі желдету тесіктерін және желдету жүйелерінің сыртқы тесіктерін диаметрі 0,5 мм аспайтын торлармен қорғау керек.</w:t>
      </w:r>
      <w:r>
        <w:br/>
      </w:r>
      <w:r>
        <w:rPr>
          <w:rFonts w:ascii="Times New Roman"/>
          <w:b w:val="false"/>
          <w:i w:val="false"/>
          <w:color w:val="000000"/>
          <w:sz w:val="28"/>
        </w:rPr>
        <w:t>
</w:t>
      </w:r>
      <w:r>
        <w:rPr>
          <w:rFonts w:ascii="Times New Roman"/>
          <w:b w:val="false"/>
          <w:i w:val="false"/>
          <w:color w:val="000000"/>
          <w:sz w:val="28"/>
        </w:rPr>
        <w:t>
      Мұрағат қоймаларына сырт киімдермен, дымқыл және лас аяқ киіммен кіруге, тамақ өнімдерін сақтау мен пайдалануға, темекі шегуге тыйым салынады.</w:t>
      </w:r>
      <w:r>
        <w:br/>
      </w:r>
      <w:r>
        <w:rPr>
          <w:rFonts w:ascii="Times New Roman"/>
          <w:b w:val="false"/>
          <w:i w:val="false"/>
          <w:color w:val="000000"/>
          <w:sz w:val="28"/>
        </w:rPr>
        <w:t>
</w:t>
      </w:r>
      <w:r>
        <w:rPr>
          <w:rFonts w:ascii="Times New Roman"/>
          <w:b w:val="false"/>
          <w:i w:val="false"/>
          <w:color w:val="000000"/>
          <w:sz w:val="28"/>
        </w:rPr>
        <w:t>
      128. Мұрағат қоймаларында жүйелі түрде дымқыл тазалық жүргізіп тұру қажет. Жылына кем дегенде бір рет стеллаждарды, шкафтарды, құжаттарды алғашқы қорғау құралдарын шаңсыздандыру қажет. Бұл ретте едендер, терезе алды тақтайлары, стеллаждардың төменгі жақтары формалиннің екі пайыздық ерітіндісімен тазаланады.</w:t>
      </w:r>
      <w:r>
        <w:br/>
      </w:r>
      <w:r>
        <w:rPr>
          <w:rFonts w:ascii="Times New Roman"/>
          <w:b w:val="false"/>
          <w:i w:val="false"/>
          <w:color w:val="000000"/>
          <w:sz w:val="28"/>
        </w:rPr>
        <w:t>
</w:t>
      </w:r>
      <w:r>
        <w:rPr>
          <w:rFonts w:ascii="Times New Roman"/>
          <w:b w:val="false"/>
          <w:i w:val="false"/>
          <w:color w:val="000000"/>
          <w:sz w:val="28"/>
        </w:rPr>
        <w:t>
      129. Құжаттар мен мұрағат қоймаларына жылына екі рет (жылыту мерзімі баталған және аяқталған кезді) жәндіктер мен өңезді саңырауқұлақтарды уақтылы анықтау үшін тексеру жүргізіледі.</w:t>
      </w:r>
      <w:r>
        <w:br/>
      </w:r>
      <w:r>
        <w:rPr>
          <w:rFonts w:ascii="Times New Roman"/>
          <w:b w:val="false"/>
          <w:i w:val="false"/>
          <w:color w:val="000000"/>
          <w:sz w:val="28"/>
        </w:rPr>
        <w:t>
</w:t>
      </w:r>
      <w:r>
        <w:rPr>
          <w:rFonts w:ascii="Times New Roman"/>
          <w:b w:val="false"/>
          <w:i w:val="false"/>
          <w:color w:val="000000"/>
          <w:sz w:val="28"/>
        </w:rPr>
        <w:t>
      Биологиялық зиянкестер табылған жағдайда санитрарлық-эпидимиологиялық қызметтердің көмегімен жедел залалсыздандыру және дәрілеу шаралары жүргізіледі.</w:t>
      </w:r>
      <w:r>
        <w:br/>
      </w:r>
      <w:r>
        <w:rPr>
          <w:rFonts w:ascii="Times New Roman"/>
          <w:b w:val="false"/>
          <w:i w:val="false"/>
          <w:color w:val="000000"/>
          <w:sz w:val="28"/>
        </w:rPr>
        <w:t>
</w:t>
      </w:r>
      <w:r>
        <w:rPr>
          <w:rFonts w:ascii="Times New Roman"/>
          <w:b w:val="false"/>
          <w:i w:val="false"/>
          <w:color w:val="000000"/>
          <w:sz w:val="28"/>
        </w:rPr>
        <w:t>
      130. Тұрақты сақталатын құжаттардың негізінде немесе мәтінінде ақау анықталса (құжаттың бір бөлігінің жоғалуы, бөлінуі, эмульсия қабатының ажырауы, сызылуы, тырналуы және тағы басқалары) құжаттардың физикалық жағдайының журналына немесе есепке алу карточкасына тіркеледі. Аталған журналда (есепке алу карточкасында) кейіннен арнайы өңдеуге жататын құжаттардың түрлері (қалпына келтіру, залалсыздандыру, микрофильмдеу, фотолық қалпына келтіру, көшірмесін түсіру, электрондық форматқа көшіру және тағы басқалары) тіркеледі және құжаттардың физикалық жағдайын жақсарту жөніндегі нақты іс-шаралар көрсетіледі.</w:t>
      </w:r>
      <w:r>
        <w:br/>
      </w:r>
      <w:r>
        <w:rPr>
          <w:rFonts w:ascii="Times New Roman"/>
          <w:b w:val="false"/>
          <w:i w:val="false"/>
          <w:color w:val="000000"/>
          <w:sz w:val="28"/>
        </w:rPr>
        <w:t>
</w:t>
      </w:r>
      <w:r>
        <w:rPr>
          <w:rFonts w:ascii="Times New Roman"/>
          <w:b w:val="false"/>
          <w:i w:val="false"/>
          <w:color w:val="000000"/>
          <w:sz w:val="28"/>
        </w:rPr>
        <w:t>
      131. Құндылығы мен сақтау мерзіміне қарамастан, жедел түрде өңезбен және жәндіктер зақымдаған құжаттар өңдеуге (залалсыздандыруға, дезинсекциялауға) беріледі.</w:t>
      </w:r>
    </w:p>
    <w:bookmarkEnd w:id="29"/>
    <w:bookmarkStart w:name="z404" w:id="30"/>
    <w:p>
      <w:pPr>
        <w:spacing w:after="0"/>
        <w:ind w:left="0"/>
        <w:jc w:val="left"/>
      </w:pPr>
      <w:r>
        <w:rPr>
          <w:rFonts w:ascii="Times New Roman"/>
          <w:b/>
          <w:i w:val="false"/>
          <w:color w:val="000000"/>
        </w:rPr>
        <w:t xml:space="preserve"> 
Мұрағат қоймаларынан құжаттарды беру тәртібі</w:t>
      </w:r>
    </w:p>
    <w:bookmarkEnd w:id="30"/>
    <w:bookmarkStart w:name="z405" w:id="31"/>
    <w:p>
      <w:pPr>
        <w:spacing w:after="0"/>
        <w:ind w:left="0"/>
        <w:jc w:val="both"/>
      </w:pPr>
      <w:r>
        <w:rPr>
          <w:rFonts w:ascii="Times New Roman"/>
          <w:b w:val="false"/>
          <w:i w:val="false"/>
          <w:color w:val="000000"/>
          <w:sz w:val="28"/>
        </w:rPr>
        <w:t>
      132. Мұрағат қоймаларынан құжаттар:</w:t>
      </w:r>
      <w:r>
        <w:br/>
      </w:r>
      <w:r>
        <w:rPr>
          <w:rFonts w:ascii="Times New Roman"/>
          <w:b w:val="false"/>
          <w:i w:val="false"/>
          <w:color w:val="000000"/>
          <w:sz w:val="28"/>
        </w:rPr>
        <w:t>
</w:t>
      </w:r>
      <w:r>
        <w:rPr>
          <w:rFonts w:ascii="Times New Roman"/>
          <w:b w:val="false"/>
          <w:i w:val="false"/>
          <w:color w:val="000000"/>
          <w:sz w:val="28"/>
        </w:rPr>
        <w:t>
      1) ұйым қызметкерлерінің пайдалануы үшін;</w:t>
      </w:r>
      <w:r>
        <w:br/>
      </w:r>
      <w:r>
        <w:rPr>
          <w:rFonts w:ascii="Times New Roman"/>
          <w:b w:val="false"/>
          <w:i w:val="false"/>
          <w:color w:val="000000"/>
          <w:sz w:val="28"/>
        </w:rPr>
        <w:t>
</w:t>
      </w:r>
      <w:r>
        <w:rPr>
          <w:rFonts w:ascii="Times New Roman"/>
          <w:b w:val="false"/>
          <w:i w:val="false"/>
          <w:color w:val="000000"/>
          <w:sz w:val="28"/>
        </w:rPr>
        <w:t>
      2) ғылыми және өзге де зерттеулер үшін оқу залында азаматтардың пайдалануы үшін;</w:t>
      </w:r>
      <w:r>
        <w:br/>
      </w:r>
      <w:r>
        <w:rPr>
          <w:rFonts w:ascii="Times New Roman"/>
          <w:b w:val="false"/>
          <w:i w:val="false"/>
          <w:color w:val="000000"/>
          <w:sz w:val="28"/>
        </w:rPr>
        <w:t>
</w:t>
      </w:r>
      <w:r>
        <w:rPr>
          <w:rFonts w:ascii="Times New Roman"/>
          <w:b w:val="false"/>
          <w:i w:val="false"/>
          <w:color w:val="000000"/>
          <w:sz w:val="28"/>
        </w:rPr>
        <w:t>
      3) өзге ұйымдарға уақытша қолдану үшін;</w:t>
      </w:r>
      <w:r>
        <w:br/>
      </w:r>
      <w:r>
        <w:rPr>
          <w:rFonts w:ascii="Times New Roman"/>
          <w:b w:val="false"/>
          <w:i w:val="false"/>
          <w:color w:val="000000"/>
          <w:sz w:val="28"/>
        </w:rPr>
        <w:t>
</w:t>
      </w:r>
      <w:r>
        <w:rPr>
          <w:rFonts w:ascii="Times New Roman"/>
          <w:b w:val="false"/>
          <w:i w:val="false"/>
          <w:color w:val="000000"/>
          <w:sz w:val="28"/>
        </w:rPr>
        <w:t>
      4) құжаттың физикалық жағдайын жақсарту мақсатында құжаттарды арнайы өңдеу үшін беріледі.</w:t>
      </w:r>
      <w:r>
        <w:br/>
      </w:r>
      <w:r>
        <w:rPr>
          <w:rFonts w:ascii="Times New Roman"/>
          <w:b w:val="false"/>
          <w:i w:val="false"/>
          <w:color w:val="000000"/>
          <w:sz w:val="28"/>
        </w:rPr>
        <w:t>
</w:t>
      </w:r>
      <w:r>
        <w:rPr>
          <w:rFonts w:ascii="Times New Roman"/>
          <w:b w:val="false"/>
          <w:i w:val="false"/>
          <w:color w:val="000000"/>
          <w:sz w:val="28"/>
        </w:rPr>
        <w:t>
      133. Мұрағат қоймаларынан құжаттар мына мерзімнен астайтын уақытша пайдалануға:</w:t>
      </w:r>
      <w:r>
        <w:br/>
      </w:r>
      <w:r>
        <w:rPr>
          <w:rFonts w:ascii="Times New Roman"/>
          <w:b w:val="false"/>
          <w:i w:val="false"/>
          <w:color w:val="000000"/>
          <w:sz w:val="28"/>
        </w:rPr>
        <w:t>
</w:t>
      </w:r>
      <w:r>
        <w:rPr>
          <w:rFonts w:ascii="Times New Roman"/>
          <w:b w:val="false"/>
          <w:i w:val="false"/>
          <w:color w:val="000000"/>
          <w:sz w:val="28"/>
        </w:rPr>
        <w:t>
      1) ұйым қызметкерлерімен қолдануға бір айға;</w:t>
      </w:r>
      <w:r>
        <w:br/>
      </w:r>
      <w:r>
        <w:rPr>
          <w:rFonts w:ascii="Times New Roman"/>
          <w:b w:val="false"/>
          <w:i w:val="false"/>
          <w:color w:val="000000"/>
          <w:sz w:val="28"/>
        </w:rPr>
        <w:t>
</w:t>
      </w:r>
      <w:r>
        <w:rPr>
          <w:rFonts w:ascii="Times New Roman"/>
          <w:b w:val="false"/>
          <w:i w:val="false"/>
          <w:color w:val="000000"/>
          <w:sz w:val="28"/>
        </w:rPr>
        <w:t>
      2) құжатты оқу залында пайдалану үшін бір айға;</w:t>
      </w:r>
      <w:r>
        <w:br/>
      </w:r>
      <w:r>
        <w:rPr>
          <w:rFonts w:ascii="Times New Roman"/>
          <w:b w:val="false"/>
          <w:i w:val="false"/>
          <w:color w:val="000000"/>
          <w:sz w:val="28"/>
        </w:rPr>
        <w:t>
</w:t>
      </w:r>
      <w:r>
        <w:rPr>
          <w:rFonts w:ascii="Times New Roman"/>
          <w:b w:val="false"/>
          <w:i w:val="false"/>
          <w:color w:val="000000"/>
          <w:sz w:val="28"/>
        </w:rPr>
        <w:t>
      3) өзге ұйымдарға уақытша пайдалану және құжаттарды көрмеге қою үшін үш айға беріледі.</w:t>
      </w:r>
      <w:r>
        <w:br/>
      </w:r>
      <w:r>
        <w:rPr>
          <w:rFonts w:ascii="Times New Roman"/>
          <w:b w:val="false"/>
          <w:i w:val="false"/>
          <w:color w:val="000000"/>
          <w:sz w:val="28"/>
        </w:rPr>
        <w:t>
</w:t>
      </w:r>
      <w:r>
        <w:rPr>
          <w:rFonts w:ascii="Times New Roman"/>
          <w:b w:val="false"/>
          <w:i w:val="false"/>
          <w:color w:val="000000"/>
          <w:sz w:val="28"/>
        </w:rPr>
        <w:t>
      134. Уақытша қолданысқа берілген құжаттарды қайтарудың бекітілген мерзімнен ұзартуы, қолданушының құжаттың сақтаулығы туралы жазбаша өтініштен кейін ұйым басшысының рұқсатымен сирек жағдайларда ұзартылады.</w:t>
      </w:r>
      <w:r>
        <w:br/>
      </w:r>
      <w:r>
        <w:rPr>
          <w:rFonts w:ascii="Times New Roman"/>
          <w:b w:val="false"/>
          <w:i w:val="false"/>
          <w:color w:val="000000"/>
          <w:sz w:val="28"/>
        </w:rPr>
        <w:t>
</w:t>
      </w:r>
      <w:r>
        <w:rPr>
          <w:rFonts w:ascii="Times New Roman"/>
          <w:b w:val="false"/>
          <w:i w:val="false"/>
          <w:color w:val="000000"/>
          <w:sz w:val="28"/>
        </w:rPr>
        <w:t>
      135. Тізбелерге енгізілген және тұрақты сақтауға беруге хататын ғылыми-техникалық құжаттарға электрондық және басқа тасымалдауыштарда пайдалану қоры құрылады. Олардың түпнұсқалары әдетте мұрағат қоймаларынан берілмеуге тиіс.</w:t>
      </w:r>
      <w:r>
        <w:br/>
      </w:r>
      <w:r>
        <w:rPr>
          <w:rFonts w:ascii="Times New Roman"/>
          <w:b w:val="false"/>
          <w:i w:val="false"/>
          <w:color w:val="000000"/>
          <w:sz w:val="28"/>
        </w:rPr>
        <w:t>
</w:t>
      </w:r>
      <w:r>
        <w:rPr>
          <w:rFonts w:ascii="Times New Roman"/>
          <w:b w:val="false"/>
          <w:i w:val="false"/>
          <w:color w:val="000000"/>
          <w:sz w:val="28"/>
        </w:rPr>
        <w:t>
      136. Құқық қорғау органдарына, сот органдарына және прокуратураға істер Қазақстан Республикасының заңнамасында белгіленген тәртіппен беріледі.</w:t>
      </w:r>
      <w:r>
        <w:br/>
      </w:r>
      <w:r>
        <w:rPr>
          <w:rFonts w:ascii="Times New Roman"/>
          <w:b w:val="false"/>
          <w:i w:val="false"/>
          <w:color w:val="000000"/>
          <w:sz w:val="28"/>
        </w:rPr>
        <w:t>
</w:t>
      </w:r>
      <w:r>
        <w:rPr>
          <w:rFonts w:ascii="Times New Roman"/>
          <w:b w:val="false"/>
          <w:i w:val="false"/>
          <w:color w:val="000000"/>
          <w:sz w:val="28"/>
        </w:rPr>
        <w:t>
      137. Мұрағат қоймаларынан құжаттарды беру мынадай құжаттармен:</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істерді оқу залдарына және ұйым қызметкерлеріне беруге арналған тапсырыстармен;</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ұйымның ортақ бланкісінде ресімделетін істерді, құжаттарды өзге ұйымдарға пайдалануға немесе құжаттарды экспонатқа қоюға беру туралы актілермен;</w:t>
      </w:r>
      <w:r>
        <w:br/>
      </w:r>
      <w:r>
        <w:rPr>
          <w:rFonts w:ascii="Times New Roman"/>
          <w:b w:val="false"/>
          <w:i w:val="false"/>
          <w:color w:val="000000"/>
          <w:sz w:val="28"/>
        </w:rPr>
        <w:t>
</w:t>
      </w:r>
      <w:r>
        <w:rPr>
          <w:rFonts w:ascii="Times New Roman"/>
          <w:b w:val="false"/>
          <w:i w:val="false"/>
          <w:color w:val="000000"/>
          <w:sz w:val="28"/>
        </w:rPr>
        <w:t>
      3) құжаттардың көшірмелерін түсіру және қайта қалпына келтіру жұмыстарын жүргізуге тапсырыстармен ресімделеді.</w:t>
      </w:r>
      <w:r>
        <w:br/>
      </w:r>
      <w:r>
        <w:rPr>
          <w:rFonts w:ascii="Times New Roman"/>
          <w:b w:val="false"/>
          <w:i w:val="false"/>
          <w:color w:val="000000"/>
          <w:sz w:val="28"/>
        </w:rPr>
        <w:t>
</w:t>
      </w:r>
      <w:r>
        <w:rPr>
          <w:rFonts w:ascii="Times New Roman"/>
          <w:b w:val="false"/>
          <w:i w:val="false"/>
          <w:color w:val="000000"/>
          <w:sz w:val="28"/>
        </w:rPr>
        <w:t>
      138. Мұрағат қоймасынан құжаттарды беру осы Қағидаларға 19-қосымшаға сәйкес құжаттарды беру кітаптарында тіркеледі.</w:t>
      </w:r>
      <w:r>
        <w:br/>
      </w:r>
      <w:r>
        <w:rPr>
          <w:rFonts w:ascii="Times New Roman"/>
          <w:b w:val="false"/>
          <w:i w:val="false"/>
          <w:color w:val="000000"/>
          <w:sz w:val="28"/>
        </w:rPr>
        <w:t>
</w:t>
      </w:r>
      <w:r>
        <w:rPr>
          <w:rFonts w:ascii="Times New Roman"/>
          <w:b w:val="false"/>
          <w:i w:val="false"/>
          <w:color w:val="000000"/>
          <w:sz w:val="28"/>
        </w:rPr>
        <w:t>
      139. Зерттеушілердің орындалған тапсырыстары зерттеушілердің жеке істерінде, барлық басқалары істің толықтығы мен жай-күйіне тексеру жүргізгенге дейін сақталады.</w:t>
      </w:r>
      <w:r>
        <w:br/>
      </w:r>
      <w:r>
        <w:rPr>
          <w:rFonts w:ascii="Times New Roman"/>
          <w:b w:val="false"/>
          <w:i w:val="false"/>
          <w:color w:val="000000"/>
          <w:sz w:val="28"/>
        </w:rPr>
        <w:t>
</w:t>
      </w:r>
      <w:r>
        <w:rPr>
          <w:rFonts w:ascii="Times New Roman"/>
          <w:b w:val="false"/>
          <w:i w:val="false"/>
          <w:color w:val="000000"/>
          <w:sz w:val="28"/>
        </w:rPr>
        <w:t>
      140. Өзге ұйымдарға уақытша қолдануға берілетін құжаттар екі данада жасалатын актімен ресімделеді, оның бір данасы ұйым мұрағатында қалдырылады, ал екіншісі алушыға беріледі. Актіге істі берген және істі алған ұйым басшыларының қолтаңбалары қойылады. Істі қайтарғаннан кейін актінің екі данасына сәйкесінше мынадай белгілер қойылады: бір данасы алушы ұйымда – бір данасы құжатты берген ұйымның ведомстволық (жеке) мұрағатының жеке мұрағатының қорында сақталады.</w:t>
      </w:r>
      <w:r>
        <w:br/>
      </w:r>
      <w:r>
        <w:rPr>
          <w:rFonts w:ascii="Times New Roman"/>
          <w:b w:val="false"/>
          <w:i w:val="false"/>
          <w:color w:val="000000"/>
          <w:sz w:val="28"/>
        </w:rPr>
        <w:t>
</w:t>
      </w:r>
      <w:r>
        <w:rPr>
          <w:rFonts w:ascii="Times New Roman"/>
          <w:b w:val="false"/>
          <w:i w:val="false"/>
          <w:color w:val="000000"/>
          <w:sz w:val="28"/>
        </w:rPr>
        <w:t>
      141. Құжаттарды көшірмесін түсіруге, қалпына келтіруге, түптеуге жолдағанда тапсырыспен ресімделеді. Тапсырыс ұйым мұрағатында, басқа ұйымға құжаттарды уақытша пайдалануға беру туралы актінің нысаны бойынша құрастырылады.</w:t>
      </w:r>
      <w:r>
        <w:br/>
      </w:r>
      <w:r>
        <w:rPr>
          <w:rFonts w:ascii="Times New Roman"/>
          <w:b w:val="false"/>
          <w:i w:val="false"/>
          <w:color w:val="000000"/>
          <w:sz w:val="28"/>
        </w:rPr>
        <w:t>
</w:t>
      </w:r>
      <w:r>
        <w:rPr>
          <w:rFonts w:ascii="Times New Roman"/>
          <w:b w:val="false"/>
          <w:i w:val="false"/>
          <w:color w:val="000000"/>
          <w:sz w:val="28"/>
        </w:rPr>
        <w:t>
      142. Мұрағат қоймасынан істерді берер алдында шифрдің және мұқабадағы шифрдің істің тақырыбына және жиынтық тізімдемедегі істің тақырыбына сәйкестігі тексеріледі. Мұрағат қоймасынан істі берер алдында және қайтарып алу кезінде әр берілген істегі құжаттардың парақтар саны мен жай-күйі тексеріледі.</w:t>
      </w:r>
      <w:r>
        <w:br/>
      </w:r>
      <w:r>
        <w:rPr>
          <w:rFonts w:ascii="Times New Roman"/>
          <w:b w:val="false"/>
          <w:i w:val="false"/>
          <w:color w:val="000000"/>
          <w:sz w:val="28"/>
        </w:rPr>
        <w:t>
</w:t>
      </w:r>
      <w:r>
        <w:rPr>
          <w:rFonts w:ascii="Times New Roman"/>
          <w:b w:val="false"/>
          <w:i w:val="false"/>
          <w:color w:val="000000"/>
          <w:sz w:val="28"/>
        </w:rPr>
        <w:t>
      Мұрағат қоймасынан берілетін әр істің осы Қағидаларға 20-қосымшаға сәйкес пайдалану парақтары болуы тиіс.</w:t>
      </w:r>
      <w:r>
        <w:br/>
      </w:r>
      <w:r>
        <w:rPr>
          <w:rFonts w:ascii="Times New Roman"/>
          <w:b w:val="false"/>
          <w:i w:val="false"/>
          <w:color w:val="000000"/>
          <w:sz w:val="28"/>
        </w:rPr>
        <w:t>
</w:t>
      </w:r>
      <w:r>
        <w:rPr>
          <w:rFonts w:ascii="Times New Roman"/>
          <w:b w:val="false"/>
          <w:i w:val="false"/>
          <w:color w:val="000000"/>
          <w:sz w:val="28"/>
        </w:rPr>
        <w:t>
      143. Мұрағат қоймасынан құжаттарды берген кезде оның орнына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сақтау бірлігінің орынбасар-картасы қойылады. Құжатты мұрағат қоймасына қайтарған кезде орынбасар-карта алынады.</w:t>
      </w:r>
      <w:r>
        <w:br/>
      </w:r>
      <w:r>
        <w:rPr>
          <w:rFonts w:ascii="Times New Roman"/>
          <w:b w:val="false"/>
          <w:i w:val="false"/>
          <w:color w:val="000000"/>
          <w:sz w:val="28"/>
        </w:rPr>
        <w:t>
</w:t>
      </w:r>
      <w:r>
        <w:rPr>
          <w:rFonts w:ascii="Times New Roman"/>
          <w:b w:val="false"/>
          <w:i w:val="false"/>
          <w:color w:val="000000"/>
          <w:sz w:val="28"/>
        </w:rPr>
        <w:t>
      144. Ұйым мұрағатына пайдаланудан кейін қайтарылған құжаттардың жағдайы, оны қайтарған тұлғамен бірге тексеріледі.</w:t>
      </w:r>
      <w:r>
        <w:br/>
      </w:r>
      <w:r>
        <w:rPr>
          <w:rFonts w:ascii="Times New Roman"/>
          <w:b w:val="false"/>
          <w:i w:val="false"/>
          <w:color w:val="000000"/>
          <w:sz w:val="28"/>
        </w:rPr>
        <w:t>
</w:t>
      </w:r>
      <w:r>
        <w:rPr>
          <w:rFonts w:ascii="Times New Roman"/>
          <w:b w:val="false"/>
          <w:i w:val="false"/>
          <w:color w:val="000000"/>
          <w:sz w:val="28"/>
        </w:rPr>
        <w:t>
      Құжаттар толық немесе олардың жекелеген парақтары толық болмаған жағдайда, мұрағат қызметкері айыпты тұлғаны Қазақстана Республикасының заңнамалық актілерінде белгіленген тәртіппен жауапкершілікке тарту үшін бұл туралы ұйым басшысына хабарлайды.</w:t>
      </w:r>
    </w:p>
    <w:bookmarkEnd w:id="31"/>
    <w:bookmarkStart w:name="z430" w:id="32"/>
    <w:p>
      <w:pPr>
        <w:spacing w:after="0"/>
        <w:ind w:left="0"/>
        <w:jc w:val="left"/>
      </w:pPr>
      <w:r>
        <w:rPr>
          <w:rFonts w:ascii="Times New Roman"/>
          <w:b/>
          <w:i w:val="false"/>
          <w:color w:val="000000"/>
        </w:rPr>
        <w:t xml:space="preserve"> 
Мұрағаттық құжаттардың бар-жоғы мен жай-күйіне тексеру жүргізу тәртібі</w:t>
      </w:r>
    </w:p>
    <w:bookmarkEnd w:id="32"/>
    <w:bookmarkStart w:name="z431" w:id="33"/>
    <w:p>
      <w:pPr>
        <w:spacing w:after="0"/>
        <w:ind w:left="0"/>
        <w:jc w:val="both"/>
      </w:pPr>
      <w:r>
        <w:rPr>
          <w:rFonts w:ascii="Times New Roman"/>
          <w:b w:val="false"/>
          <w:i w:val="false"/>
          <w:color w:val="000000"/>
          <w:sz w:val="28"/>
        </w:rPr>
        <w:t>
      145. Мұрағаттық құжаттардың бар-жоғы мен жай-күйін тексеру 5 жылда бір рет, сондай-ақ құжаттар мемлекеттік мұрағаттарға сақтауға берілу кезінде жүргізіледі.</w:t>
      </w:r>
      <w:r>
        <w:br/>
      </w:r>
      <w:r>
        <w:rPr>
          <w:rFonts w:ascii="Times New Roman"/>
          <w:b w:val="false"/>
          <w:i w:val="false"/>
          <w:color w:val="000000"/>
          <w:sz w:val="28"/>
        </w:rPr>
        <w:t>
</w:t>
      </w:r>
      <w:r>
        <w:rPr>
          <w:rFonts w:ascii="Times New Roman"/>
          <w:b w:val="false"/>
          <w:i w:val="false"/>
          <w:color w:val="000000"/>
          <w:sz w:val="28"/>
        </w:rPr>
        <w:t>
      146. Құжаттардың бар-жоғы мен жай-күйіне кезектен тыс тексеру:</w:t>
      </w:r>
      <w:r>
        <w:br/>
      </w:r>
      <w:r>
        <w:rPr>
          <w:rFonts w:ascii="Times New Roman"/>
          <w:b w:val="false"/>
          <w:i w:val="false"/>
          <w:color w:val="000000"/>
          <w:sz w:val="28"/>
        </w:rPr>
        <w:t>
</w:t>
      </w:r>
      <w:r>
        <w:rPr>
          <w:rFonts w:ascii="Times New Roman"/>
          <w:b w:val="false"/>
          <w:i w:val="false"/>
          <w:color w:val="000000"/>
          <w:sz w:val="28"/>
        </w:rPr>
        <w:t>
      1) құжаттарды басқа мұрағат қоймасына (ғимаратына) ауыстырылғанға дейін және кейін;</w:t>
      </w:r>
      <w:r>
        <w:br/>
      </w:r>
      <w:r>
        <w:rPr>
          <w:rFonts w:ascii="Times New Roman"/>
          <w:b w:val="false"/>
          <w:i w:val="false"/>
          <w:color w:val="000000"/>
          <w:sz w:val="28"/>
        </w:rPr>
        <w:t>
</w:t>
      </w:r>
      <w:r>
        <w:rPr>
          <w:rFonts w:ascii="Times New Roman"/>
          <w:b w:val="false"/>
          <w:i w:val="false"/>
          <w:color w:val="000000"/>
          <w:sz w:val="28"/>
        </w:rPr>
        <w:t>
      2) оларды ауыстыруға (эвакуациялауға) мәжбүр еткен төтенше жағдайлар немесе мұрағат қоймасына бөгде тұлғалар еніп кетуінен кейін;</w:t>
      </w:r>
      <w:r>
        <w:br/>
      </w:r>
      <w:r>
        <w:rPr>
          <w:rFonts w:ascii="Times New Roman"/>
          <w:b w:val="false"/>
          <w:i w:val="false"/>
          <w:color w:val="000000"/>
          <w:sz w:val="28"/>
        </w:rPr>
        <w:t>
</w:t>
      </w:r>
      <w:r>
        <w:rPr>
          <w:rFonts w:ascii="Times New Roman"/>
          <w:b w:val="false"/>
          <w:i w:val="false"/>
          <w:color w:val="000000"/>
          <w:sz w:val="28"/>
        </w:rPr>
        <w:t>
      3) ұйым мұрағатының басшысы ауыстырылғаннан кейін;</w:t>
      </w:r>
      <w:r>
        <w:br/>
      </w:r>
      <w:r>
        <w:rPr>
          <w:rFonts w:ascii="Times New Roman"/>
          <w:b w:val="false"/>
          <w:i w:val="false"/>
          <w:color w:val="000000"/>
          <w:sz w:val="28"/>
        </w:rPr>
        <w:t>
</w:t>
      </w:r>
      <w:r>
        <w:rPr>
          <w:rFonts w:ascii="Times New Roman"/>
          <w:b w:val="false"/>
          <w:i w:val="false"/>
          <w:color w:val="000000"/>
          <w:sz w:val="28"/>
        </w:rPr>
        <w:t>
      4) ұйым қайта құрылған (таратылған) жағдайда жүргізіледі.</w:t>
      </w:r>
      <w:r>
        <w:br/>
      </w:r>
      <w:r>
        <w:rPr>
          <w:rFonts w:ascii="Times New Roman"/>
          <w:b w:val="false"/>
          <w:i w:val="false"/>
          <w:color w:val="000000"/>
          <w:sz w:val="28"/>
        </w:rPr>
        <w:t>
</w:t>
      </w:r>
      <w:r>
        <w:rPr>
          <w:rFonts w:ascii="Times New Roman"/>
          <w:b w:val="false"/>
          <w:i w:val="false"/>
          <w:color w:val="000000"/>
          <w:sz w:val="28"/>
        </w:rPr>
        <w:t>
      147. Құжаттардың бар-жоғы мен жай-күйіне тексеру барысында:</w:t>
      </w:r>
      <w:r>
        <w:br/>
      </w:r>
      <w:r>
        <w:rPr>
          <w:rFonts w:ascii="Times New Roman"/>
          <w:b w:val="false"/>
          <w:i w:val="false"/>
          <w:color w:val="000000"/>
          <w:sz w:val="28"/>
        </w:rPr>
        <w:t>
</w:t>
      </w:r>
      <w:r>
        <w:rPr>
          <w:rFonts w:ascii="Times New Roman"/>
          <w:b w:val="false"/>
          <w:i w:val="false"/>
          <w:color w:val="000000"/>
          <w:sz w:val="28"/>
        </w:rPr>
        <w:t>
      1) ұйым мұрағатында сақталудағы құжаттардың нақты бар-жоғын анықтау;</w:t>
      </w:r>
      <w:r>
        <w:br/>
      </w:r>
      <w:r>
        <w:rPr>
          <w:rFonts w:ascii="Times New Roman"/>
          <w:b w:val="false"/>
          <w:i w:val="false"/>
          <w:color w:val="000000"/>
          <w:sz w:val="28"/>
        </w:rPr>
        <w:t>
</w:t>
      </w:r>
      <w:r>
        <w:rPr>
          <w:rFonts w:ascii="Times New Roman"/>
          <w:b w:val="false"/>
          <w:i w:val="false"/>
          <w:color w:val="000000"/>
          <w:sz w:val="28"/>
        </w:rPr>
        <w:t>
      2) құжаттарды есепке алудағы кемшіліктерді анықтау мен оларды түзету;</w:t>
      </w:r>
      <w:r>
        <w:br/>
      </w:r>
      <w:r>
        <w:rPr>
          <w:rFonts w:ascii="Times New Roman"/>
          <w:b w:val="false"/>
          <w:i w:val="false"/>
          <w:color w:val="000000"/>
          <w:sz w:val="28"/>
        </w:rPr>
        <w:t>
</w:t>
      </w:r>
      <w:r>
        <w:rPr>
          <w:rFonts w:ascii="Times New Roman"/>
          <w:b w:val="false"/>
          <w:i w:val="false"/>
          <w:color w:val="000000"/>
          <w:sz w:val="28"/>
        </w:rPr>
        <w:t>
      3) жоқ құжаттарды анықтау және оларды іздестіру;</w:t>
      </w:r>
      <w:r>
        <w:br/>
      </w:r>
      <w:r>
        <w:rPr>
          <w:rFonts w:ascii="Times New Roman"/>
          <w:b w:val="false"/>
          <w:i w:val="false"/>
          <w:color w:val="000000"/>
          <w:sz w:val="28"/>
        </w:rPr>
        <w:t>
</w:t>
      </w:r>
      <w:r>
        <w:rPr>
          <w:rFonts w:ascii="Times New Roman"/>
          <w:b w:val="false"/>
          <w:i w:val="false"/>
          <w:color w:val="000000"/>
          <w:sz w:val="28"/>
        </w:rPr>
        <w:t>
      4) қалпына келтіруді, консервациялауды және алдын ала өңдеуді талап ететін құжаттарды анықтау және есепке алу жүзеге асырылады.</w:t>
      </w:r>
      <w:r>
        <w:br/>
      </w:r>
      <w:r>
        <w:rPr>
          <w:rFonts w:ascii="Times New Roman"/>
          <w:b w:val="false"/>
          <w:i w:val="false"/>
          <w:color w:val="000000"/>
          <w:sz w:val="28"/>
        </w:rPr>
        <w:t>
</w:t>
      </w:r>
      <w:r>
        <w:rPr>
          <w:rFonts w:ascii="Times New Roman"/>
          <w:b w:val="false"/>
          <w:i w:val="false"/>
          <w:color w:val="000000"/>
          <w:sz w:val="28"/>
        </w:rPr>
        <w:t>
      148. Құжаттардың бар-жоғы мен жай-күйін тексеру жұмыстарын бастаудың алдында, алдағы тексерудің құжаттары зерттеледі, әр тізімдегі істердің дұрыс нөмірленгендігі және тізімдемелердің қорытынды жазбаларындағы істер тақырыптарының нөмірлері сәйкес келуін тексереді.</w:t>
      </w:r>
      <w:r>
        <w:br/>
      </w:r>
      <w:r>
        <w:rPr>
          <w:rFonts w:ascii="Times New Roman"/>
          <w:b w:val="false"/>
          <w:i w:val="false"/>
          <w:color w:val="000000"/>
          <w:sz w:val="28"/>
        </w:rPr>
        <w:t>
</w:t>
      </w:r>
      <w:r>
        <w:rPr>
          <w:rFonts w:ascii="Times New Roman"/>
          <w:b w:val="false"/>
          <w:i w:val="false"/>
          <w:color w:val="000000"/>
          <w:sz w:val="28"/>
        </w:rPr>
        <w:t>
      149. Құжаттардың бар-жоғы мен жай-күйін тексеру, істердің жиынтық тізімдемелеріндегі, тізімдемелік баптар бөлімдерінің істің мұқабасына шығарылған мәліметтерді тексеру жолымен жүргізіледі.</w:t>
      </w:r>
      <w:r>
        <w:br/>
      </w:r>
      <w:r>
        <w:rPr>
          <w:rFonts w:ascii="Times New Roman"/>
          <w:b w:val="false"/>
          <w:i w:val="false"/>
          <w:color w:val="000000"/>
          <w:sz w:val="28"/>
        </w:rPr>
        <w:t>
</w:t>
      </w:r>
      <w:r>
        <w:rPr>
          <w:rFonts w:ascii="Times New Roman"/>
          <w:b w:val="false"/>
          <w:i w:val="false"/>
          <w:color w:val="000000"/>
          <w:sz w:val="28"/>
        </w:rPr>
        <w:t>
      Дыбыс-бейне жазу құжаттарын тексеру кезінде кинофонобейнеқұжаттарының сыртындағы тізімдемелік баптарды тексеру арқылы жүргізіледі.</w:t>
      </w:r>
      <w:r>
        <w:br/>
      </w:r>
      <w:r>
        <w:rPr>
          <w:rFonts w:ascii="Times New Roman"/>
          <w:b w:val="false"/>
          <w:i w:val="false"/>
          <w:color w:val="000000"/>
          <w:sz w:val="28"/>
        </w:rPr>
        <w:t>
</w:t>
      </w:r>
      <w:r>
        <w:rPr>
          <w:rFonts w:ascii="Times New Roman"/>
          <w:b w:val="false"/>
          <w:i w:val="false"/>
          <w:color w:val="000000"/>
          <w:sz w:val="28"/>
        </w:rPr>
        <w:t>
      Сызбалардың бар-жоғын тексеру әр парақты тексеру арқылы жүзеге асырылады, бұл ретте деректемелердің атаулары немесе жобаның (әзірлеменің) құрамына кіретін сызбаның ішкі тізімдемесінің әр парағының сәйкестігі тексеріледі.</w:t>
      </w:r>
      <w:r>
        <w:br/>
      </w:r>
      <w:r>
        <w:rPr>
          <w:rFonts w:ascii="Times New Roman"/>
          <w:b w:val="false"/>
          <w:i w:val="false"/>
          <w:color w:val="000000"/>
          <w:sz w:val="28"/>
        </w:rPr>
        <w:t>
</w:t>
      </w:r>
      <w:r>
        <w:rPr>
          <w:rFonts w:ascii="Times New Roman"/>
          <w:b w:val="false"/>
          <w:i w:val="false"/>
          <w:color w:val="000000"/>
          <w:sz w:val="28"/>
        </w:rPr>
        <w:t>
      Істің физикалық жағдайы көзбен шолу арқылы анықталады.</w:t>
      </w:r>
      <w:r>
        <w:br/>
      </w:r>
      <w:r>
        <w:rPr>
          <w:rFonts w:ascii="Times New Roman"/>
          <w:b w:val="false"/>
          <w:i w:val="false"/>
          <w:color w:val="000000"/>
          <w:sz w:val="28"/>
        </w:rPr>
        <w:t>
</w:t>
      </w:r>
      <w:r>
        <w:rPr>
          <w:rFonts w:ascii="Times New Roman"/>
          <w:b w:val="false"/>
          <w:i w:val="false"/>
          <w:color w:val="000000"/>
          <w:sz w:val="28"/>
        </w:rPr>
        <w:t>
      150. Құжаттардың бар-жоғы мен жай-күйін тексеру кезінде:</w:t>
      </w:r>
      <w:r>
        <w:br/>
      </w:r>
      <w:r>
        <w:rPr>
          <w:rFonts w:ascii="Times New Roman"/>
          <w:b w:val="false"/>
          <w:i w:val="false"/>
          <w:color w:val="000000"/>
          <w:sz w:val="28"/>
        </w:rPr>
        <w:t>
</w:t>
      </w:r>
      <w:r>
        <w:rPr>
          <w:rFonts w:ascii="Times New Roman"/>
          <w:b w:val="false"/>
          <w:i w:val="false"/>
          <w:color w:val="000000"/>
          <w:sz w:val="28"/>
        </w:rPr>
        <w:t>
      1) стеллаждардағы және алғашқы сақтау құралдарындағы құжаттардың орналасу тәртібін сақтау;</w:t>
      </w:r>
      <w:r>
        <w:br/>
      </w:r>
      <w:r>
        <w:rPr>
          <w:rFonts w:ascii="Times New Roman"/>
          <w:b w:val="false"/>
          <w:i w:val="false"/>
          <w:color w:val="000000"/>
          <w:sz w:val="28"/>
        </w:rPr>
        <w:t>
</w:t>
      </w:r>
      <w:r>
        <w:rPr>
          <w:rFonts w:ascii="Times New Roman"/>
          <w:b w:val="false"/>
          <w:i w:val="false"/>
          <w:color w:val="000000"/>
          <w:sz w:val="28"/>
        </w:rPr>
        <w:t>
      2) тексеру барысында дұрыс орналастырылмаған істер мен құжаттарды өз орындарына орналастыру;</w:t>
      </w:r>
      <w:r>
        <w:br/>
      </w:r>
      <w:r>
        <w:rPr>
          <w:rFonts w:ascii="Times New Roman"/>
          <w:b w:val="false"/>
          <w:i w:val="false"/>
          <w:color w:val="000000"/>
          <w:sz w:val="28"/>
        </w:rPr>
        <w:t>
</w:t>
      </w:r>
      <w:r>
        <w:rPr>
          <w:rFonts w:ascii="Times New Roman"/>
          <w:b w:val="false"/>
          <w:i w:val="false"/>
          <w:color w:val="000000"/>
          <w:sz w:val="28"/>
        </w:rPr>
        <w:t>
      3) істердің тиісті жиынтық тізімдемелерінің бөлімдеріне тақырыптары енгізілмеген істерді алу;</w:t>
      </w:r>
      <w:r>
        <w:br/>
      </w:r>
      <w:r>
        <w:rPr>
          <w:rFonts w:ascii="Times New Roman"/>
          <w:b w:val="false"/>
          <w:i w:val="false"/>
          <w:color w:val="000000"/>
          <w:sz w:val="28"/>
        </w:rPr>
        <w:t>
</w:t>
      </w:r>
      <w:r>
        <w:rPr>
          <w:rFonts w:ascii="Times New Roman"/>
          <w:b w:val="false"/>
          <w:i w:val="false"/>
          <w:color w:val="000000"/>
          <w:sz w:val="28"/>
        </w:rPr>
        <w:t>
      4) көгерген немесе биологиялық зиянкестермен бүлінген істер мен құжаттарды алу мен шектеуді;</w:t>
      </w:r>
      <w:r>
        <w:br/>
      </w:r>
      <w:r>
        <w:rPr>
          <w:rFonts w:ascii="Times New Roman"/>
          <w:b w:val="false"/>
          <w:i w:val="false"/>
          <w:color w:val="000000"/>
          <w:sz w:val="28"/>
        </w:rPr>
        <w:t>
</w:t>
      </w:r>
      <w:r>
        <w:rPr>
          <w:rFonts w:ascii="Times New Roman"/>
          <w:b w:val="false"/>
          <w:i w:val="false"/>
          <w:color w:val="000000"/>
          <w:sz w:val="28"/>
        </w:rPr>
        <w:t>
      5) физикалық ақаулары бар құжаттарды анықтау қажет.</w:t>
      </w:r>
      <w:r>
        <w:br/>
      </w:r>
      <w:r>
        <w:rPr>
          <w:rFonts w:ascii="Times New Roman"/>
          <w:b w:val="false"/>
          <w:i w:val="false"/>
          <w:color w:val="000000"/>
          <w:sz w:val="28"/>
        </w:rPr>
        <w:t>
</w:t>
      </w:r>
      <w:r>
        <w:rPr>
          <w:rFonts w:ascii="Times New Roman"/>
          <w:b w:val="false"/>
          <w:i w:val="false"/>
          <w:color w:val="000000"/>
          <w:sz w:val="28"/>
        </w:rPr>
        <w:t>
      151. Тексеру барысында істің, құжаттардың жиынтық тізімдемелерін және басқа да есепке алу құжаттарына қандай да белгілерді қоюға немесе жазбалар жазуға тыйым салынады.</w:t>
      </w:r>
      <w:r>
        <w:br/>
      </w:r>
      <w:r>
        <w:rPr>
          <w:rFonts w:ascii="Times New Roman"/>
          <w:b w:val="false"/>
          <w:i w:val="false"/>
          <w:color w:val="000000"/>
          <w:sz w:val="28"/>
        </w:rPr>
        <w:t>
</w:t>
      </w:r>
      <w:r>
        <w:rPr>
          <w:rFonts w:ascii="Times New Roman"/>
          <w:b w:val="false"/>
          <w:i w:val="false"/>
          <w:color w:val="000000"/>
          <w:sz w:val="28"/>
        </w:rPr>
        <w:t>
      152. Ұйым қызметкерлеріне, оқу залына және өзге ұйымдарға уақытша пайдалануға берілген істер, істерді беруді кітаптары мен актілері бойынша және қолданыстағылармен сәйкестігі тексеріледі.</w:t>
      </w:r>
      <w:r>
        <w:br/>
      </w:r>
      <w:r>
        <w:rPr>
          <w:rFonts w:ascii="Times New Roman"/>
          <w:b w:val="false"/>
          <w:i w:val="false"/>
          <w:color w:val="000000"/>
          <w:sz w:val="28"/>
        </w:rPr>
        <w:t>
</w:t>
      </w:r>
      <w:r>
        <w:rPr>
          <w:rFonts w:ascii="Times New Roman"/>
          <w:b w:val="false"/>
          <w:i w:val="false"/>
          <w:color w:val="000000"/>
          <w:sz w:val="28"/>
        </w:rPr>
        <w:t>
      153. Тексеру барысында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мұрағат қорындағы істердің, құжаттардың толықтығы мен жай-күйін тексерудің парағы жасалады. Тексеру парақтары әр мұрағат қоры шегіндегі реттік нөмірлерімен нөмірленеді және орындаушының қолтаңбасы қойылады.</w:t>
      </w:r>
      <w:r>
        <w:br/>
      </w:r>
      <w:r>
        <w:rPr>
          <w:rFonts w:ascii="Times New Roman"/>
          <w:b w:val="false"/>
          <w:i w:val="false"/>
          <w:color w:val="000000"/>
          <w:sz w:val="28"/>
        </w:rPr>
        <w:t>
</w:t>
      </w:r>
      <w:r>
        <w:rPr>
          <w:rFonts w:ascii="Times New Roman"/>
          <w:b w:val="false"/>
          <w:i w:val="false"/>
          <w:color w:val="000000"/>
          <w:sz w:val="28"/>
        </w:rPr>
        <w:t>
      Қорды тексеру аяқталғаннан кейін тексеру парақтары мұрағат қорының істеріне енгізіледі.</w:t>
      </w:r>
      <w:r>
        <w:br/>
      </w:r>
      <w:r>
        <w:rPr>
          <w:rFonts w:ascii="Times New Roman"/>
          <w:b w:val="false"/>
          <w:i w:val="false"/>
          <w:color w:val="000000"/>
          <w:sz w:val="28"/>
        </w:rPr>
        <w:t>
</w:t>
      </w:r>
      <w:r>
        <w:rPr>
          <w:rFonts w:ascii="Times New Roman"/>
          <w:b w:val="false"/>
          <w:i w:val="false"/>
          <w:color w:val="000000"/>
          <w:sz w:val="28"/>
        </w:rPr>
        <w:t>
      Егер тексерудің нәтижелері бойынша кемшіліктер анықталмаса, онда мұрағат қорының ісіне тексеру парағы енгізілмейді.</w:t>
      </w:r>
      <w:r>
        <w:br/>
      </w:r>
      <w:r>
        <w:rPr>
          <w:rFonts w:ascii="Times New Roman"/>
          <w:b w:val="false"/>
          <w:i w:val="false"/>
          <w:color w:val="000000"/>
          <w:sz w:val="28"/>
        </w:rPr>
        <w:t>
</w:t>
      </w:r>
      <w:r>
        <w:rPr>
          <w:rFonts w:ascii="Times New Roman"/>
          <w:b w:val="false"/>
          <w:i w:val="false"/>
          <w:color w:val="000000"/>
          <w:sz w:val="28"/>
        </w:rPr>
        <w:t>
      154. Тексеру парағының (парақтарының) негізінде осы Қағидаларға 23-қосмшаға сәйкес мұрағат құжаттарының толықтығы мен жай-күйін тексеру туралы акт құрастырылады.</w:t>
      </w:r>
      <w:r>
        <w:br/>
      </w:r>
      <w:r>
        <w:rPr>
          <w:rFonts w:ascii="Times New Roman"/>
          <w:b w:val="false"/>
          <w:i w:val="false"/>
          <w:color w:val="000000"/>
          <w:sz w:val="28"/>
        </w:rPr>
        <w:t>
</w:t>
      </w:r>
      <w:r>
        <w:rPr>
          <w:rFonts w:ascii="Times New Roman"/>
          <w:b w:val="false"/>
          <w:i w:val="false"/>
          <w:color w:val="000000"/>
          <w:sz w:val="28"/>
        </w:rPr>
        <w:t>
      155. Мұрағаттық құжаттардың бар-жоғы мен жай-күйін тексеру аяқталғаннан кейін істің, құжаттардың (есепке алу кітаптары мен сипаттамалары) тізімдемесінің соңына «Тексерілді» деген сөз жазылады, уақыт, тексеру жүргізген тұлға лауазымы мен қолтаңбасы қойылады.</w:t>
      </w:r>
      <w:r>
        <w:br/>
      </w:r>
      <w:r>
        <w:rPr>
          <w:rFonts w:ascii="Times New Roman"/>
          <w:b w:val="false"/>
          <w:i w:val="false"/>
          <w:color w:val="000000"/>
          <w:sz w:val="28"/>
        </w:rPr>
        <w:t>
</w:t>
      </w:r>
      <w:r>
        <w:rPr>
          <w:rFonts w:ascii="Times New Roman"/>
          <w:b w:val="false"/>
          <w:i w:val="false"/>
          <w:color w:val="000000"/>
          <w:sz w:val="28"/>
        </w:rPr>
        <w:t>
      Істің, құжаттың (есепке алу кітаптары мен сипаттамалары) тізімдемелерінің қорытынды жазбаларында нақтыланбаған арнайы және қалып кеткен реттік нөмірлері, сақтау бірліктерінің бекітілген тәртіпке сәйкес шығарылғандары анықталған жағдайда қорытынды жазба қайта құрастырылады.</w:t>
      </w:r>
      <w:r>
        <w:br/>
      </w:r>
      <w:r>
        <w:rPr>
          <w:rFonts w:ascii="Times New Roman"/>
          <w:b w:val="false"/>
          <w:i w:val="false"/>
          <w:color w:val="000000"/>
          <w:sz w:val="28"/>
        </w:rPr>
        <w:t>
</w:t>
      </w:r>
      <w:r>
        <w:rPr>
          <w:rFonts w:ascii="Times New Roman"/>
          <w:b w:val="false"/>
          <w:i w:val="false"/>
          <w:color w:val="000000"/>
          <w:sz w:val="28"/>
        </w:rPr>
        <w:t>
      156. Мұрағат құжаттарының сақтау бірліктерінің толықтығы мен жай-күйін тексеру барысында табылмағандарға осы Қағидаларға 24-қосымшаға сәйкес табылмаған мұрағаттық құжаттарды есепке алу карточкалары құрастырылады.</w:t>
      </w:r>
      <w:r>
        <w:br/>
      </w:r>
      <w:r>
        <w:rPr>
          <w:rFonts w:ascii="Times New Roman"/>
          <w:b w:val="false"/>
          <w:i w:val="false"/>
          <w:color w:val="000000"/>
          <w:sz w:val="28"/>
        </w:rPr>
        <w:t>
</w:t>
      </w:r>
      <w:r>
        <w:rPr>
          <w:rFonts w:ascii="Times New Roman"/>
          <w:b w:val="false"/>
          <w:i w:val="false"/>
          <w:color w:val="000000"/>
          <w:sz w:val="28"/>
        </w:rPr>
        <w:t>
      Табылмаған мұрағат құжаттарының картотекалары қағаз тасығышта орталықтандырылып немесе табылмаған мұрағаттық құжаттардың есепке алу карточкаларының деректемелеріне сәйкес автоматтандырылған режимде жүргізіледі.</w:t>
      </w:r>
      <w:r>
        <w:br/>
      </w:r>
      <w:r>
        <w:rPr>
          <w:rFonts w:ascii="Times New Roman"/>
          <w:b w:val="false"/>
          <w:i w:val="false"/>
          <w:color w:val="000000"/>
          <w:sz w:val="28"/>
        </w:rPr>
        <w:t>
</w:t>
      </w:r>
      <w:r>
        <w:rPr>
          <w:rFonts w:ascii="Times New Roman"/>
          <w:b w:val="false"/>
          <w:i w:val="false"/>
          <w:color w:val="000000"/>
          <w:sz w:val="28"/>
        </w:rPr>
        <w:t>
      157. Істердің бар-жоғы мен жай-күйін тексеру барысында істердің жетіспейтіндігі анықталса, онда оларды іздестіру ұйымдастырылады.</w:t>
      </w:r>
      <w:r>
        <w:br/>
      </w:r>
      <w:r>
        <w:rPr>
          <w:rFonts w:ascii="Times New Roman"/>
          <w:b w:val="false"/>
          <w:i w:val="false"/>
          <w:color w:val="000000"/>
          <w:sz w:val="28"/>
        </w:rPr>
        <w:t>
</w:t>
      </w:r>
      <w:r>
        <w:rPr>
          <w:rFonts w:ascii="Times New Roman"/>
          <w:b w:val="false"/>
          <w:i w:val="false"/>
          <w:color w:val="000000"/>
          <w:sz w:val="28"/>
        </w:rPr>
        <w:t>
      Бұл мақсаттарда:</w:t>
      </w:r>
      <w:r>
        <w:br/>
      </w:r>
      <w:r>
        <w:rPr>
          <w:rFonts w:ascii="Times New Roman"/>
          <w:b w:val="false"/>
          <w:i w:val="false"/>
          <w:color w:val="000000"/>
          <w:sz w:val="28"/>
        </w:rPr>
        <w:t>
</w:t>
      </w:r>
      <w:r>
        <w:rPr>
          <w:rFonts w:ascii="Times New Roman"/>
          <w:b w:val="false"/>
          <w:i w:val="false"/>
          <w:color w:val="000000"/>
          <w:sz w:val="28"/>
        </w:rPr>
        <w:t>
      1) мұрағат қоймаларынан істерді беру жөніндегі барлық есепке алу құжаттарын зерттеу;</w:t>
      </w:r>
      <w:r>
        <w:br/>
      </w:r>
      <w:r>
        <w:rPr>
          <w:rFonts w:ascii="Times New Roman"/>
          <w:b w:val="false"/>
          <w:i w:val="false"/>
          <w:color w:val="000000"/>
          <w:sz w:val="28"/>
        </w:rPr>
        <w:t>
</w:t>
      </w:r>
      <w:r>
        <w:rPr>
          <w:rFonts w:ascii="Times New Roman"/>
          <w:b w:val="false"/>
          <w:i w:val="false"/>
          <w:color w:val="000000"/>
          <w:sz w:val="28"/>
        </w:rPr>
        <w:t>
      2) тексеру барысында табылмаған істерді, жылдар аралық іс тізімдесін алдын ала зерттеу арқылы, табылмаған істер қызмет барысында пайда болған ұйымның сәйкесінше құрылымдық бөлімшелерінде іздестіру ұйымдастыру;</w:t>
      </w:r>
      <w:r>
        <w:br/>
      </w:r>
      <w:r>
        <w:rPr>
          <w:rFonts w:ascii="Times New Roman"/>
          <w:b w:val="false"/>
          <w:i w:val="false"/>
          <w:color w:val="000000"/>
          <w:sz w:val="28"/>
        </w:rPr>
        <w:t>
</w:t>
      </w:r>
      <w:r>
        <w:rPr>
          <w:rFonts w:ascii="Times New Roman"/>
          <w:b w:val="false"/>
          <w:i w:val="false"/>
          <w:color w:val="000000"/>
          <w:sz w:val="28"/>
        </w:rPr>
        <w:t>
      3) жақын орналасқан мұрағат қорларындағы істерді тексеру;</w:t>
      </w:r>
      <w:r>
        <w:br/>
      </w:r>
      <w:r>
        <w:rPr>
          <w:rFonts w:ascii="Times New Roman"/>
          <w:b w:val="false"/>
          <w:i w:val="false"/>
          <w:color w:val="000000"/>
          <w:sz w:val="28"/>
        </w:rPr>
        <w:t>
</w:t>
      </w:r>
      <w:r>
        <w:rPr>
          <w:rFonts w:ascii="Times New Roman"/>
          <w:b w:val="false"/>
          <w:i w:val="false"/>
          <w:color w:val="000000"/>
          <w:sz w:val="28"/>
        </w:rPr>
        <w:t>
      4) мұрағат қорының ісіндегі сақтауға жатпайтын құжаттарды жоюға бөлу туралы актерді, істерді уақытша пайдалануға берген актерді, тексеру жүргізіліп жатқан мұрағаттың алдыңғы істердің толықтығы мен жай-күйін тексерудің актілерін зерттеу ұсынылады.</w:t>
      </w:r>
      <w:r>
        <w:br/>
      </w:r>
      <w:r>
        <w:rPr>
          <w:rFonts w:ascii="Times New Roman"/>
          <w:b w:val="false"/>
          <w:i w:val="false"/>
          <w:color w:val="000000"/>
          <w:sz w:val="28"/>
        </w:rPr>
        <w:t>
</w:t>
      </w:r>
      <w:r>
        <w:rPr>
          <w:rFonts w:ascii="Times New Roman"/>
          <w:b w:val="false"/>
          <w:i w:val="false"/>
          <w:color w:val="000000"/>
          <w:sz w:val="28"/>
        </w:rPr>
        <w:t>
      Іздестіру істердің бар-жоғы мен жай-күйін тексергеннен кейін бір жыл аралығында жүргізіледі.</w:t>
      </w:r>
      <w:r>
        <w:br/>
      </w:r>
      <w:r>
        <w:rPr>
          <w:rFonts w:ascii="Times New Roman"/>
          <w:b w:val="false"/>
          <w:i w:val="false"/>
          <w:color w:val="000000"/>
          <w:sz w:val="28"/>
        </w:rPr>
        <w:t>
</w:t>
      </w:r>
      <w:r>
        <w:rPr>
          <w:rFonts w:ascii="Times New Roman"/>
          <w:b w:val="false"/>
          <w:i w:val="false"/>
          <w:color w:val="000000"/>
          <w:sz w:val="28"/>
        </w:rPr>
        <w:t>
      158. Іздестірудің нәтижесінде табылған істер өз орындарына орналастырылады, табылмаған істерді есепке алу карточкаларына сәйкесінше істің табылғандығы туралы белгі, уақыты және лауазымды тұлғаның қолтаңбасы қойылады.</w:t>
      </w:r>
      <w:r>
        <w:br/>
      </w:r>
      <w:r>
        <w:rPr>
          <w:rFonts w:ascii="Times New Roman"/>
          <w:b w:val="false"/>
          <w:i w:val="false"/>
          <w:color w:val="000000"/>
          <w:sz w:val="28"/>
        </w:rPr>
        <w:t>
</w:t>
      </w:r>
      <w:r>
        <w:rPr>
          <w:rFonts w:ascii="Times New Roman"/>
          <w:b w:val="false"/>
          <w:i w:val="false"/>
          <w:color w:val="000000"/>
          <w:sz w:val="28"/>
        </w:rPr>
        <w:t>
      159. Қолданыста жоқтығы құжатпен расталған істер тізімдемеден шығарылады. Тиісті карточкаларда істің жоқтығын растайтын актінің уақыты мен нөмірі көрсетіледі және іздестіру жүргізілгендігі туралы анықтамалар жасалады. Іздестірудің нәтижелерін ОСК (СК) отырыстарында қарастырылғаннан және оның шешімі ұйым басшысымен бекітілгеннен кейін табылмаған құжаттар есептен алынады.</w:t>
      </w:r>
      <w:r>
        <w:br/>
      </w:r>
      <w:r>
        <w:rPr>
          <w:rFonts w:ascii="Times New Roman"/>
          <w:b w:val="false"/>
          <w:i w:val="false"/>
          <w:color w:val="000000"/>
          <w:sz w:val="28"/>
        </w:rPr>
        <w:t>
</w:t>
      </w:r>
      <w:r>
        <w:rPr>
          <w:rFonts w:ascii="Times New Roman"/>
          <w:b w:val="false"/>
          <w:i w:val="false"/>
          <w:color w:val="000000"/>
          <w:sz w:val="28"/>
        </w:rPr>
        <w:t>
      160. Істердің толықтығы мен жай-күйін тексеру, тексеру жүргізіліп жатқан мұрағат қорының есепке алу құжаттарына тексерумен анықталған өзгертулерді енгізгеннен және жергілікті атқарушы органның (республикалық мемлекеттік мұрағаттардың) СТК бекткен жиынтық тізімдемесінің бақылаушылық данасына өзгерістер енгізу үшін мемлекеттік мұрағатқа тұрақты сақталатын істер туралы мәліметтерде бергеннен кейін ғана аяқталған болып есептеледі.</w:t>
      </w:r>
    </w:p>
    <w:bookmarkEnd w:id="33"/>
    <w:bookmarkStart w:name="z473" w:id="34"/>
    <w:p>
      <w:pPr>
        <w:spacing w:after="0"/>
        <w:ind w:left="0"/>
        <w:jc w:val="left"/>
      </w:pPr>
      <w:r>
        <w:rPr>
          <w:rFonts w:ascii="Times New Roman"/>
          <w:b/>
          <w:i w:val="false"/>
          <w:color w:val="000000"/>
        </w:rPr>
        <w:t xml:space="preserve"> 
4. Мұрағаттағы құжаттарды ұйымдастыру</w:t>
      </w:r>
    </w:p>
    <w:bookmarkEnd w:id="34"/>
    <w:bookmarkStart w:name="z474" w:id="35"/>
    <w:p>
      <w:pPr>
        <w:spacing w:after="0"/>
        <w:ind w:left="0"/>
        <w:jc w:val="left"/>
      </w:pPr>
      <w:r>
        <w:rPr>
          <w:rFonts w:ascii="Times New Roman"/>
          <w:b/>
          <w:i w:val="false"/>
          <w:color w:val="000000"/>
        </w:rPr>
        <w:t xml:space="preserve"> 
Құжаттардың қорға тиістілігін анықтау және мұрағаттық қорды құру (жабу) тәртібі</w:t>
      </w:r>
    </w:p>
    <w:bookmarkEnd w:id="35"/>
    <w:bookmarkStart w:name="z475" w:id="36"/>
    <w:p>
      <w:pPr>
        <w:spacing w:after="0"/>
        <w:ind w:left="0"/>
        <w:jc w:val="both"/>
      </w:pPr>
      <w:r>
        <w:rPr>
          <w:rFonts w:ascii="Times New Roman"/>
          <w:b w:val="false"/>
          <w:i w:val="false"/>
          <w:color w:val="000000"/>
          <w:sz w:val="28"/>
        </w:rPr>
        <w:t>
      161. Ұйымның қызмет барысында қалыптасатын, ақпаратты дәстүрлі және электрондық тасығыштағы барлық құжаттардың, басқарушылық, дыбыс-бейне жазу және ғылыми-техникалық құжаттамаларды қоса алғандағы жиынтығы құжаттамалық қорды құрайды.</w:t>
      </w:r>
      <w:r>
        <w:br/>
      </w:r>
      <w:r>
        <w:rPr>
          <w:rFonts w:ascii="Times New Roman"/>
          <w:b w:val="false"/>
          <w:i w:val="false"/>
          <w:color w:val="000000"/>
          <w:sz w:val="28"/>
        </w:rPr>
        <w:t>
</w:t>
      </w:r>
      <w:r>
        <w:rPr>
          <w:rFonts w:ascii="Times New Roman"/>
          <w:b w:val="false"/>
          <w:i w:val="false"/>
          <w:color w:val="000000"/>
          <w:sz w:val="28"/>
        </w:rPr>
        <w:t>
      162. Ұйым мұрағатына сақтауға берілген құжаттар, ұйымның мұрағат қорын құрайды.</w:t>
      </w:r>
      <w:r>
        <w:br/>
      </w:r>
      <w:r>
        <w:rPr>
          <w:rFonts w:ascii="Times New Roman"/>
          <w:b w:val="false"/>
          <w:i w:val="false"/>
          <w:color w:val="000000"/>
          <w:sz w:val="28"/>
        </w:rPr>
        <w:t>
</w:t>
      </w:r>
      <w:r>
        <w:rPr>
          <w:rFonts w:ascii="Times New Roman"/>
          <w:b w:val="false"/>
          <w:i w:val="false"/>
          <w:color w:val="000000"/>
          <w:sz w:val="28"/>
        </w:rPr>
        <w:t>
      163. Мұрағат қорының түрлері:</w:t>
      </w:r>
      <w:r>
        <w:br/>
      </w:r>
      <w:r>
        <w:rPr>
          <w:rFonts w:ascii="Times New Roman"/>
          <w:b w:val="false"/>
          <w:i w:val="false"/>
          <w:color w:val="000000"/>
          <w:sz w:val="28"/>
        </w:rPr>
        <w:t>
</w:t>
      </w:r>
      <w:r>
        <w:rPr>
          <w:rFonts w:ascii="Times New Roman"/>
          <w:b w:val="false"/>
          <w:i w:val="false"/>
          <w:color w:val="000000"/>
          <w:sz w:val="28"/>
        </w:rPr>
        <w:t>
      1) ұйымның қызмет барысында қалыптастырылған құжаттардан тұратын ұйымның мұрағат қоры;</w:t>
      </w:r>
      <w:r>
        <w:br/>
      </w:r>
      <w:r>
        <w:rPr>
          <w:rFonts w:ascii="Times New Roman"/>
          <w:b w:val="false"/>
          <w:i w:val="false"/>
          <w:color w:val="000000"/>
          <w:sz w:val="28"/>
        </w:rPr>
        <w:t>
</w:t>
      </w:r>
      <w:r>
        <w:rPr>
          <w:rFonts w:ascii="Times New Roman"/>
          <w:b w:val="false"/>
          <w:i w:val="false"/>
          <w:color w:val="000000"/>
          <w:sz w:val="28"/>
        </w:rPr>
        <w:t>
      2) өзара тарихи және/немесе логикалық байланыстары бар (қызметтердің біртектілігі және сабақтастығы, бағыныстылығы, қызмет нысандары мен уақытының біртұтастығы, орналасу жері және басқалары) екі немесе одан көп ұйымдардың құжаттарынан құрастырылған біріктірілген мұрағат қоры болып табылады.</w:t>
      </w:r>
      <w:r>
        <w:br/>
      </w:r>
      <w:r>
        <w:rPr>
          <w:rFonts w:ascii="Times New Roman"/>
          <w:b w:val="false"/>
          <w:i w:val="false"/>
          <w:color w:val="000000"/>
          <w:sz w:val="28"/>
        </w:rPr>
        <w:t>
</w:t>
      </w:r>
      <w:r>
        <w:rPr>
          <w:rFonts w:ascii="Times New Roman"/>
          <w:b w:val="false"/>
          <w:i w:val="false"/>
          <w:color w:val="000000"/>
          <w:sz w:val="28"/>
        </w:rPr>
        <w:t>
      164. Ұйым құжаттарының қорға тиістілігін анықтау, оларды нақты мұрағат қорына жатқызу болып табылады.</w:t>
      </w:r>
      <w:r>
        <w:br/>
      </w:r>
      <w:r>
        <w:rPr>
          <w:rFonts w:ascii="Times New Roman"/>
          <w:b w:val="false"/>
          <w:i w:val="false"/>
          <w:color w:val="000000"/>
          <w:sz w:val="28"/>
        </w:rPr>
        <w:t>
</w:t>
      </w:r>
      <w:r>
        <w:rPr>
          <w:rFonts w:ascii="Times New Roman"/>
          <w:b w:val="false"/>
          <w:i w:val="false"/>
          <w:color w:val="000000"/>
          <w:sz w:val="28"/>
        </w:rPr>
        <w:t>
      165. Ұйым құжаттарының қорға тиістілігін анықтау кезінде мыналар:</w:t>
      </w:r>
      <w:r>
        <w:br/>
      </w:r>
      <w:r>
        <w:rPr>
          <w:rFonts w:ascii="Times New Roman"/>
          <w:b w:val="false"/>
          <w:i w:val="false"/>
          <w:color w:val="000000"/>
          <w:sz w:val="28"/>
        </w:rPr>
        <w:t>
</w:t>
      </w:r>
      <w:r>
        <w:rPr>
          <w:rFonts w:ascii="Times New Roman"/>
          <w:b w:val="false"/>
          <w:i w:val="false"/>
          <w:color w:val="000000"/>
          <w:sz w:val="28"/>
        </w:rPr>
        <w:t>
      1) кіріс құжаттары оларды қабылдап алған ұйым мұрағатының қорына жатқызылады, аталған құжаттардың қорға тиістілігі адресат, құжаттың ұйымға келіп түскендігі туралы белгі, қарар, құжаттың орындалғандығы және іске жіберілгені, құжаттың мәтіні сияқтыдеректемелермен анықталатыны;</w:t>
      </w:r>
      <w:r>
        <w:br/>
      </w:r>
      <w:r>
        <w:rPr>
          <w:rFonts w:ascii="Times New Roman"/>
          <w:b w:val="false"/>
          <w:i w:val="false"/>
          <w:color w:val="000000"/>
          <w:sz w:val="28"/>
        </w:rPr>
        <w:t>
</w:t>
      </w:r>
      <w:r>
        <w:rPr>
          <w:rFonts w:ascii="Times New Roman"/>
          <w:b w:val="false"/>
          <w:i w:val="false"/>
          <w:color w:val="000000"/>
          <w:sz w:val="28"/>
        </w:rPr>
        <w:t>
      2) шығыс құжаттарының көшірмелері олардың авторлары болып табылатын ұйым мұрағатының қорына жатқызылады, олардың қорға тиістілігі қолтаңба, құжаттың мәтіні және жіберілген құжаттардың іс жүргізу белгілері сияқты деректемелермен анықталатыны;</w:t>
      </w:r>
      <w:r>
        <w:br/>
      </w:r>
      <w:r>
        <w:rPr>
          <w:rFonts w:ascii="Times New Roman"/>
          <w:b w:val="false"/>
          <w:i w:val="false"/>
          <w:color w:val="000000"/>
          <w:sz w:val="28"/>
        </w:rPr>
        <w:t>
</w:t>
      </w:r>
      <w:r>
        <w:rPr>
          <w:rFonts w:ascii="Times New Roman"/>
          <w:b w:val="false"/>
          <w:i w:val="false"/>
          <w:color w:val="000000"/>
          <w:sz w:val="28"/>
        </w:rPr>
        <w:t>
      3) ішкі құжаттар, осы құжаттардың авторлары болып табылатын ұйымдардың мұрағат қорларына жатқызылғандары, оларың қорға тиістілігі ұйымның ресми атауы, қолтаңба, құжаттың мәтіні, бұрыштама сияқты деректемелермен анықталатыны ескеріледі.</w:t>
      </w:r>
      <w:r>
        <w:br/>
      </w:r>
      <w:r>
        <w:rPr>
          <w:rFonts w:ascii="Times New Roman"/>
          <w:b w:val="false"/>
          <w:i w:val="false"/>
          <w:color w:val="000000"/>
          <w:sz w:val="28"/>
        </w:rPr>
        <w:t>
</w:t>
      </w:r>
      <w:r>
        <w:rPr>
          <w:rFonts w:ascii="Times New Roman"/>
          <w:b w:val="false"/>
          <w:i w:val="false"/>
          <w:color w:val="000000"/>
          <w:sz w:val="28"/>
        </w:rPr>
        <w:t>
      166. Өзге ұйымдармен тізбектеліп жүргізілген істер, олар іс жүргізумен аяқталған ұйымдардың мұрағат қоларына жатқызылады.</w:t>
      </w:r>
      <w:r>
        <w:br/>
      </w:r>
      <w:r>
        <w:rPr>
          <w:rFonts w:ascii="Times New Roman"/>
          <w:b w:val="false"/>
          <w:i w:val="false"/>
          <w:color w:val="000000"/>
          <w:sz w:val="28"/>
        </w:rPr>
        <w:t>
</w:t>
      </w:r>
      <w:r>
        <w:rPr>
          <w:rFonts w:ascii="Times New Roman"/>
          <w:b w:val="false"/>
          <w:i w:val="false"/>
          <w:color w:val="000000"/>
          <w:sz w:val="28"/>
        </w:rPr>
        <w:t>
      167. Бірыңғай мұрағат қорын:</w:t>
      </w:r>
      <w:r>
        <w:br/>
      </w:r>
      <w:r>
        <w:rPr>
          <w:rFonts w:ascii="Times New Roman"/>
          <w:b w:val="false"/>
          <w:i w:val="false"/>
          <w:color w:val="000000"/>
          <w:sz w:val="28"/>
        </w:rPr>
        <w:t>
</w:t>
      </w:r>
      <w:r>
        <w:rPr>
          <w:rFonts w:ascii="Times New Roman"/>
          <w:b w:val="false"/>
          <w:i w:val="false"/>
          <w:color w:val="000000"/>
          <w:sz w:val="28"/>
        </w:rPr>
        <w:t>
      1) қайта ұйымдастыру (қайта құру) салдарынан қызметі нақты өзгертілмеген, ұйымдардың қайта құруға дейін және кейінгі;</w:t>
      </w:r>
      <w:r>
        <w:br/>
      </w:r>
      <w:r>
        <w:rPr>
          <w:rFonts w:ascii="Times New Roman"/>
          <w:b w:val="false"/>
          <w:i w:val="false"/>
          <w:color w:val="000000"/>
          <w:sz w:val="28"/>
        </w:rPr>
        <w:t>
</w:t>
      </w:r>
      <w:r>
        <w:rPr>
          <w:rFonts w:ascii="Times New Roman"/>
          <w:b w:val="false"/>
          <w:i w:val="false"/>
          <w:color w:val="000000"/>
          <w:sz w:val="28"/>
        </w:rPr>
        <w:t>
      2) меншік түрін мемлекеттіктен мемлекеттік емеске ауыстырған, бірақ жарғылық капиталының басым бөлігі мемлекеттік ұйымдардың;</w:t>
      </w:r>
      <w:r>
        <w:br/>
      </w:r>
      <w:r>
        <w:rPr>
          <w:rFonts w:ascii="Times New Roman"/>
          <w:b w:val="false"/>
          <w:i w:val="false"/>
          <w:color w:val="000000"/>
          <w:sz w:val="28"/>
        </w:rPr>
        <w:t>
</w:t>
      </w:r>
      <w:r>
        <w:rPr>
          <w:rFonts w:ascii="Times New Roman"/>
          <w:b w:val="false"/>
          <w:i w:val="false"/>
          <w:color w:val="000000"/>
          <w:sz w:val="28"/>
        </w:rPr>
        <w:t>
      3) өз қызметін уақытша және сол міндеттер мен функциялары қалпына келтірілген ұйымдардың;</w:t>
      </w:r>
      <w:r>
        <w:br/>
      </w:r>
      <w:r>
        <w:rPr>
          <w:rFonts w:ascii="Times New Roman"/>
          <w:b w:val="false"/>
          <w:i w:val="false"/>
          <w:color w:val="000000"/>
          <w:sz w:val="28"/>
        </w:rPr>
        <w:t>
</w:t>
      </w:r>
      <w:r>
        <w:rPr>
          <w:rFonts w:ascii="Times New Roman"/>
          <w:b w:val="false"/>
          <w:i w:val="false"/>
          <w:color w:val="000000"/>
          <w:sz w:val="28"/>
        </w:rPr>
        <w:t>
      4) ұйымдардың және оның жанынан құрылған консультативтік-кеңесші органдардың құжаттарынан;</w:t>
      </w:r>
      <w:r>
        <w:br/>
      </w:r>
      <w:r>
        <w:rPr>
          <w:rFonts w:ascii="Times New Roman"/>
          <w:b w:val="false"/>
          <w:i w:val="false"/>
          <w:color w:val="000000"/>
          <w:sz w:val="28"/>
        </w:rPr>
        <w:t>
</w:t>
      </w:r>
      <w:r>
        <w:rPr>
          <w:rFonts w:ascii="Times New Roman"/>
          <w:b w:val="false"/>
          <w:i w:val="false"/>
          <w:color w:val="000000"/>
          <w:sz w:val="28"/>
        </w:rPr>
        <w:t>
      5) ұйымның және оның таратушылық (конкурстық) комиссияларының құжаттарынан құралады.</w:t>
      </w:r>
      <w:r>
        <w:br/>
      </w:r>
      <w:r>
        <w:rPr>
          <w:rFonts w:ascii="Times New Roman"/>
          <w:b w:val="false"/>
          <w:i w:val="false"/>
          <w:color w:val="000000"/>
          <w:sz w:val="28"/>
        </w:rPr>
        <w:t>
</w:t>
      </w:r>
      <w:r>
        <w:rPr>
          <w:rFonts w:ascii="Times New Roman"/>
          <w:b w:val="false"/>
          <w:i w:val="false"/>
          <w:color w:val="000000"/>
          <w:sz w:val="28"/>
        </w:rPr>
        <w:t>
      168. Еншілес ұйымдардың құжаттары бір ұйым мұрағатының, әр түрлі мұрағаттарды сақталуына қарамастан негізгі ұйымның құжаттарынан бөлек мұрағат қорын қалыптастырады.</w:t>
      </w:r>
      <w:r>
        <w:br/>
      </w:r>
      <w:r>
        <w:rPr>
          <w:rFonts w:ascii="Times New Roman"/>
          <w:b w:val="false"/>
          <w:i w:val="false"/>
          <w:color w:val="000000"/>
          <w:sz w:val="28"/>
        </w:rPr>
        <w:t>
</w:t>
      </w:r>
      <w:r>
        <w:rPr>
          <w:rFonts w:ascii="Times New Roman"/>
          <w:b w:val="false"/>
          <w:i w:val="false"/>
          <w:color w:val="000000"/>
          <w:sz w:val="28"/>
        </w:rPr>
        <w:t>
      169. Қазақстан Республикасының қоғамдық бірлестіктер туралы заңнамасына сәйкес осы қоғамдық ұйым тіркелген сәттен бастап ұйым жанында қызмет ететін қоғамдық ұйымдардың (кәсіподақтық, спорттық және басқа) құжаттары ұйым мұрағатына сақтауға түскеннен кейін жеке мұрағат қорын құрайды немесе біріктірілген мұрағатты құрай отырып ұйым мұрағатына біріктіріледі.</w:t>
      </w:r>
      <w:r>
        <w:br/>
      </w:r>
      <w:r>
        <w:rPr>
          <w:rFonts w:ascii="Times New Roman"/>
          <w:b w:val="false"/>
          <w:i w:val="false"/>
          <w:color w:val="000000"/>
          <w:sz w:val="28"/>
        </w:rPr>
        <w:t>
</w:t>
      </w:r>
      <w:r>
        <w:rPr>
          <w:rFonts w:ascii="Times New Roman"/>
          <w:b w:val="false"/>
          <w:i w:val="false"/>
          <w:color w:val="000000"/>
          <w:sz w:val="28"/>
        </w:rPr>
        <w:t>
      170. Біріктірілген мұрағат қоры мына:</w:t>
      </w:r>
      <w:r>
        <w:br/>
      </w:r>
      <w:r>
        <w:rPr>
          <w:rFonts w:ascii="Times New Roman"/>
          <w:b w:val="false"/>
          <w:i w:val="false"/>
          <w:color w:val="000000"/>
          <w:sz w:val="28"/>
        </w:rPr>
        <w:t>
</w:t>
      </w:r>
      <w:r>
        <w:rPr>
          <w:rFonts w:ascii="Times New Roman"/>
          <w:b w:val="false"/>
          <w:i w:val="false"/>
          <w:color w:val="000000"/>
          <w:sz w:val="28"/>
        </w:rPr>
        <w:t>
      1) белгілі бір аумақта әрекет ететін нысаналы мақсаты мен функциялары біртектес ұйымдардың;</w:t>
      </w:r>
      <w:r>
        <w:br/>
      </w:r>
      <w:r>
        <w:rPr>
          <w:rFonts w:ascii="Times New Roman"/>
          <w:b w:val="false"/>
          <w:i w:val="false"/>
          <w:color w:val="000000"/>
          <w:sz w:val="28"/>
        </w:rPr>
        <w:t>
</w:t>
      </w:r>
      <w:r>
        <w:rPr>
          <w:rFonts w:ascii="Times New Roman"/>
          <w:b w:val="false"/>
          <w:i w:val="false"/>
          <w:color w:val="000000"/>
          <w:sz w:val="28"/>
        </w:rPr>
        <w:t>
      2) белгілі бір аумақта қызмет ететін басшы орган және оған бағынысты ұйымдардың;</w:t>
      </w:r>
      <w:r>
        <w:br/>
      </w:r>
      <w:r>
        <w:rPr>
          <w:rFonts w:ascii="Times New Roman"/>
          <w:b w:val="false"/>
          <w:i w:val="false"/>
          <w:color w:val="000000"/>
          <w:sz w:val="28"/>
        </w:rPr>
        <w:t>
</w:t>
      </w:r>
      <w:r>
        <w:rPr>
          <w:rFonts w:ascii="Times New Roman"/>
          <w:b w:val="false"/>
          <w:i w:val="false"/>
          <w:color w:val="000000"/>
          <w:sz w:val="28"/>
        </w:rPr>
        <w:t>
      3) қызмет объектісімен біріктірілген ұйымдардың;</w:t>
      </w:r>
      <w:r>
        <w:br/>
      </w:r>
      <w:r>
        <w:rPr>
          <w:rFonts w:ascii="Times New Roman"/>
          <w:b w:val="false"/>
          <w:i w:val="false"/>
          <w:color w:val="000000"/>
          <w:sz w:val="28"/>
        </w:rPr>
        <w:t>
</w:t>
      </w:r>
      <w:r>
        <w:rPr>
          <w:rFonts w:ascii="Times New Roman"/>
          <w:b w:val="false"/>
          <w:i w:val="false"/>
          <w:color w:val="000000"/>
          <w:sz w:val="28"/>
        </w:rPr>
        <w:t>
      Мұндай қорды ұйымның мұрағаттық құжаттарынан және осы ұйымның қызметкерлері мүшелері болып табылатын қоғамдық ұйымдардың (кәсіподақтық, ғылыми-техникалық және басқа) құжаттарынан құрастыруға болады.</w:t>
      </w:r>
      <w:r>
        <w:br/>
      </w:r>
      <w:r>
        <w:rPr>
          <w:rFonts w:ascii="Times New Roman"/>
          <w:b w:val="false"/>
          <w:i w:val="false"/>
          <w:color w:val="000000"/>
          <w:sz w:val="28"/>
        </w:rPr>
        <w:t>
</w:t>
      </w:r>
      <w:r>
        <w:rPr>
          <w:rFonts w:ascii="Times New Roman"/>
          <w:b w:val="false"/>
          <w:i w:val="false"/>
          <w:color w:val="000000"/>
          <w:sz w:val="28"/>
        </w:rPr>
        <w:t>
      4) функциялары ізбасарларына толық немесе жартылай және олардың ізбасарларына берілсе, сонымен қатар, үздіксіз процестердің барысында бөлуге жатпайтын кешенді құжаттардың істері қалыптастыруда бір-бірін тізбектеп ауыстырған ұйымдардың мұрағаттық құжаттарынан қалыптастырылуы мүмкін.</w:t>
      </w:r>
      <w:r>
        <w:br/>
      </w:r>
      <w:r>
        <w:rPr>
          <w:rFonts w:ascii="Times New Roman"/>
          <w:b w:val="false"/>
          <w:i w:val="false"/>
          <w:color w:val="000000"/>
          <w:sz w:val="28"/>
        </w:rPr>
        <w:t>
</w:t>
      </w:r>
      <w:r>
        <w:rPr>
          <w:rFonts w:ascii="Times New Roman"/>
          <w:b w:val="false"/>
          <w:i w:val="false"/>
          <w:color w:val="000000"/>
          <w:sz w:val="28"/>
        </w:rPr>
        <w:t>
      Құжаттары біріктірілген мұрағат қорына кірген барлық ұйымдардың нақты атаулары есептік құжаттарда көрсетіледі.</w:t>
      </w:r>
      <w:r>
        <w:br/>
      </w:r>
      <w:r>
        <w:rPr>
          <w:rFonts w:ascii="Times New Roman"/>
          <w:b w:val="false"/>
          <w:i w:val="false"/>
          <w:color w:val="000000"/>
          <w:sz w:val="28"/>
        </w:rPr>
        <w:t>
</w:t>
      </w:r>
      <w:r>
        <w:rPr>
          <w:rFonts w:ascii="Times New Roman"/>
          <w:b w:val="false"/>
          <w:i w:val="false"/>
          <w:color w:val="000000"/>
          <w:sz w:val="28"/>
        </w:rPr>
        <w:t>
      Біріктірілген мұрағат қорын құрастырудың негізгі шарттары ретінде нақты қор құрамына кірген құжаттарының бөлінбестігі болып табылады.</w:t>
      </w:r>
      <w:r>
        <w:br/>
      </w:r>
      <w:r>
        <w:rPr>
          <w:rFonts w:ascii="Times New Roman"/>
          <w:b w:val="false"/>
          <w:i w:val="false"/>
          <w:color w:val="000000"/>
          <w:sz w:val="28"/>
        </w:rPr>
        <w:t>
</w:t>
      </w:r>
      <w:r>
        <w:rPr>
          <w:rFonts w:ascii="Times New Roman"/>
          <w:b w:val="false"/>
          <w:i w:val="false"/>
          <w:color w:val="000000"/>
          <w:sz w:val="28"/>
        </w:rPr>
        <w:t>
      171. Ұйымның әр мұрағат қорына, сәйкесінше қор қалыптастырушының ұйымдастыру-құқықтық нысанын, бағыныстылығын, хронологиялық реттілікпен барлық қайта аталуын, сондай-ақ орналасу жерін көрсете отырып, ресми атауы беріледі.</w:t>
      </w:r>
      <w:r>
        <w:br/>
      </w:r>
      <w:r>
        <w:rPr>
          <w:rFonts w:ascii="Times New Roman"/>
          <w:b w:val="false"/>
          <w:i w:val="false"/>
          <w:color w:val="000000"/>
          <w:sz w:val="28"/>
        </w:rPr>
        <w:t>
</w:t>
      </w:r>
      <w:r>
        <w:rPr>
          <w:rFonts w:ascii="Times New Roman"/>
          <w:b w:val="false"/>
          <w:i w:val="false"/>
          <w:color w:val="000000"/>
          <w:sz w:val="28"/>
        </w:rPr>
        <w:t>
      172. Мұрағат қорының атауында оның хронологиялық шекаралары көрсетіледі.</w:t>
      </w:r>
      <w:r>
        <w:br/>
      </w:r>
      <w:r>
        <w:rPr>
          <w:rFonts w:ascii="Times New Roman"/>
          <w:b w:val="false"/>
          <w:i w:val="false"/>
          <w:color w:val="000000"/>
          <w:sz w:val="28"/>
        </w:rPr>
        <w:t>
</w:t>
      </w:r>
      <w:r>
        <w:rPr>
          <w:rFonts w:ascii="Times New Roman"/>
          <w:b w:val="false"/>
          <w:i w:val="false"/>
          <w:color w:val="000000"/>
          <w:sz w:val="28"/>
        </w:rPr>
        <w:t>
      173. 1993 және 1995 жылдары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Қазақстан Республикасының басқа да нормативтік құқықтық актілерін қабылдауға байланысты:</w:t>
      </w:r>
      <w:r>
        <w:br/>
      </w:r>
      <w:r>
        <w:rPr>
          <w:rFonts w:ascii="Times New Roman"/>
          <w:b w:val="false"/>
          <w:i w:val="false"/>
          <w:color w:val="000000"/>
          <w:sz w:val="28"/>
        </w:rPr>
        <w:t>
</w:t>
      </w:r>
      <w:r>
        <w:rPr>
          <w:rFonts w:ascii="Times New Roman"/>
          <w:b w:val="false"/>
          <w:i w:val="false"/>
          <w:color w:val="000000"/>
          <w:sz w:val="28"/>
        </w:rPr>
        <w:t>
      1) мұрағат қорлары жабылады:</w:t>
      </w:r>
      <w:r>
        <w:br/>
      </w:r>
      <w:r>
        <w:rPr>
          <w:rFonts w:ascii="Times New Roman"/>
          <w:b w:val="false"/>
          <w:i w:val="false"/>
          <w:color w:val="000000"/>
          <w:sz w:val="28"/>
        </w:rPr>
        <w:t>
</w:t>
      </w:r>
      <w:r>
        <w:rPr>
          <w:rFonts w:ascii="Times New Roman"/>
          <w:b w:val="false"/>
          <w:i w:val="false"/>
          <w:color w:val="000000"/>
          <w:sz w:val="28"/>
        </w:rPr>
        <w:t>
      Қазақ КСР Жоғарғы Кеңесінің (Қазақстан Республикасының Жоғарғы Кеңесі);</w:t>
      </w:r>
      <w:r>
        <w:br/>
      </w:r>
      <w:r>
        <w:rPr>
          <w:rFonts w:ascii="Times New Roman"/>
          <w:b w:val="false"/>
          <w:i w:val="false"/>
          <w:color w:val="000000"/>
          <w:sz w:val="28"/>
        </w:rPr>
        <w:t>
</w:t>
      </w:r>
      <w:r>
        <w:rPr>
          <w:rFonts w:ascii="Times New Roman"/>
          <w:b w:val="false"/>
          <w:i w:val="false"/>
          <w:color w:val="000000"/>
          <w:sz w:val="28"/>
        </w:rPr>
        <w:t>
      Қазақ КСР Министрлер Кеңесінің (Қазақстан Республикасының);</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конституциясын (1993) қабылдағанға дейін қызмет еткен Қазақ ССР басқа да мемлекеттік органдарының;</w:t>
      </w:r>
      <w:r>
        <w:br/>
      </w:r>
      <w:r>
        <w:rPr>
          <w:rFonts w:ascii="Times New Roman"/>
          <w:b w:val="false"/>
          <w:i w:val="false"/>
          <w:color w:val="000000"/>
          <w:sz w:val="28"/>
        </w:rPr>
        <w:t>
</w:t>
      </w:r>
      <w:r>
        <w:rPr>
          <w:rFonts w:ascii="Times New Roman"/>
          <w:b w:val="false"/>
          <w:i w:val="false"/>
          <w:color w:val="000000"/>
          <w:sz w:val="28"/>
        </w:rPr>
        <w:t>
      2) жаңа мұрағат қорлары пайда болды: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w:t>
      </w:r>
      <w:r>
        <w:rPr>
          <w:rFonts w:ascii="Times New Roman"/>
          <w:b w:val="false"/>
          <w:i w:val="false"/>
          <w:color w:val="000000"/>
          <w:sz w:val="28"/>
        </w:rPr>
        <w:t>
      Қазақстан Республикасы Парламентінің. Қос палатаның – Қазақстан Республикасы Парламенті Мәжілісінің және Қазақстан Республикасы Парламенті Сенатының құжаттары екі мұрағат қорын қалыптастырады;</w:t>
      </w:r>
      <w:r>
        <w:br/>
      </w:r>
      <w:r>
        <w:rPr>
          <w:rFonts w:ascii="Times New Roman"/>
          <w:b w:val="false"/>
          <w:i w:val="false"/>
          <w:color w:val="000000"/>
          <w:sz w:val="28"/>
        </w:rPr>
        <w:t>
</w:t>
      </w:r>
      <w:r>
        <w:rPr>
          <w:rFonts w:ascii="Times New Roman"/>
          <w:b w:val="false"/>
          <w:i w:val="false"/>
          <w:color w:val="000000"/>
          <w:sz w:val="28"/>
        </w:rPr>
        <w:t>
      Қазақстан Республикасы Жоғарғы Сотының;</w:t>
      </w:r>
      <w:r>
        <w:br/>
      </w:r>
      <w:r>
        <w:rPr>
          <w:rFonts w:ascii="Times New Roman"/>
          <w:b w:val="false"/>
          <w:i w:val="false"/>
          <w:color w:val="000000"/>
          <w:sz w:val="28"/>
        </w:rPr>
        <w:t>
</w:t>
      </w:r>
      <w:r>
        <w:rPr>
          <w:rFonts w:ascii="Times New Roman"/>
          <w:b w:val="false"/>
          <w:i w:val="false"/>
          <w:color w:val="000000"/>
          <w:sz w:val="28"/>
        </w:rPr>
        <w:t>
      Қазақстан Республикасы Жоғарғы төрелік сотының;</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Кеңесінің;</w:t>
      </w:r>
      <w:r>
        <w:br/>
      </w:r>
      <w:r>
        <w:rPr>
          <w:rFonts w:ascii="Times New Roman"/>
          <w:b w:val="false"/>
          <w:i w:val="false"/>
          <w:color w:val="000000"/>
          <w:sz w:val="28"/>
        </w:rPr>
        <w:t>
</w:t>
      </w:r>
      <w:r>
        <w:rPr>
          <w:rFonts w:ascii="Times New Roman"/>
          <w:b w:val="false"/>
          <w:i w:val="false"/>
          <w:color w:val="000000"/>
          <w:sz w:val="28"/>
        </w:rPr>
        <w:t>
      Қазақстан Республикасы Жоғарғы Сот Кеңесінің;</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w:t>
      </w:r>
      <w:r>
        <w:br/>
      </w:r>
      <w:r>
        <w:rPr>
          <w:rFonts w:ascii="Times New Roman"/>
          <w:b w:val="false"/>
          <w:i w:val="false"/>
          <w:color w:val="000000"/>
          <w:sz w:val="28"/>
        </w:rPr>
        <w:t>
</w:t>
      </w:r>
      <w:r>
        <w:rPr>
          <w:rFonts w:ascii="Times New Roman"/>
          <w:b w:val="false"/>
          <w:i w:val="false"/>
          <w:color w:val="000000"/>
          <w:sz w:val="28"/>
        </w:rPr>
        <w:t>
      Республикалық бюджеттің атқарылуын бақылау жөніндегі есеп комитетінің;</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w:t>
      </w:r>
      <w:r>
        <w:br/>
      </w:r>
      <w:r>
        <w:rPr>
          <w:rFonts w:ascii="Times New Roman"/>
          <w:b w:val="false"/>
          <w:i w:val="false"/>
          <w:color w:val="000000"/>
          <w:sz w:val="28"/>
        </w:rPr>
        <w:t>
</w:t>
      </w:r>
      <w:r>
        <w:rPr>
          <w:rFonts w:ascii="Times New Roman"/>
          <w:b w:val="false"/>
          <w:i w:val="false"/>
          <w:color w:val="000000"/>
          <w:sz w:val="28"/>
        </w:rPr>
        <w:t>
      Қазақстан Республикасы Орталық сайлау комиссиясының, жергілікті сайлау комиссияларының;</w:t>
      </w:r>
      <w:r>
        <w:br/>
      </w:r>
      <w:r>
        <w:rPr>
          <w:rFonts w:ascii="Times New Roman"/>
          <w:b w:val="false"/>
          <w:i w:val="false"/>
          <w:color w:val="000000"/>
          <w:sz w:val="28"/>
        </w:rPr>
        <w:t>
</w:t>
      </w:r>
      <w:r>
        <w:rPr>
          <w:rFonts w:ascii="Times New Roman"/>
          <w:b w:val="false"/>
          <w:i w:val="false"/>
          <w:color w:val="000000"/>
          <w:sz w:val="28"/>
        </w:rPr>
        <w:t>
      Қазақстан Республикасы Министрлер Кабинетінің (1995 жылдан бастап Қазақстан Республикасы Үкіметінің);</w:t>
      </w:r>
      <w:r>
        <w:br/>
      </w:r>
      <w:r>
        <w:rPr>
          <w:rFonts w:ascii="Times New Roman"/>
          <w:b w:val="false"/>
          <w:i w:val="false"/>
          <w:color w:val="000000"/>
          <w:sz w:val="28"/>
        </w:rPr>
        <w:t>
</w:t>
      </w:r>
      <w:r>
        <w:rPr>
          <w:rFonts w:ascii="Times New Roman"/>
          <w:b w:val="false"/>
          <w:i w:val="false"/>
          <w:color w:val="000000"/>
          <w:sz w:val="28"/>
        </w:rPr>
        <w:t>
      Қазақстан Республикасы орталық атқарушы органдарының және олардың ведомстволарының;</w:t>
      </w:r>
      <w:r>
        <w:br/>
      </w:r>
      <w:r>
        <w:rPr>
          <w:rFonts w:ascii="Times New Roman"/>
          <w:b w:val="false"/>
          <w:i w:val="false"/>
          <w:color w:val="000000"/>
          <w:sz w:val="28"/>
        </w:rPr>
        <w:t>
</w:t>
      </w:r>
      <w:r>
        <w:rPr>
          <w:rFonts w:ascii="Times New Roman"/>
          <w:b w:val="false"/>
          <w:i w:val="false"/>
          <w:color w:val="000000"/>
          <w:sz w:val="28"/>
        </w:rPr>
        <w:t>
      әкімшілік басшыларының (1994 жылдан бастап ауылдық, кенттік, 1992 жылдан бастап облыстық, аудандық, қалалық) және облыстардың (республикалық маңызы бар қалалардың, астананың) (1995 жылдан бастап), аудандардың (облыстық маңызы бар қалалардың), қалардағы аудандардың, аудандық маңызы бар қалалардың, кенттердің, ауылдардың, ауылдық округтардың әкімдері және олардың аппараттарының;</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мәслихаттары және олардың аппараттарының.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жергілікті және атқарушы органдардағы және мәслихаттардағы өкілдерді сайлау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сайланған мәслихат-кеңестердің құжаттары бірегей қорды және бірегей тізімдемені құрайды;</w:t>
      </w:r>
      <w:r>
        <w:br/>
      </w:r>
      <w:r>
        <w:rPr>
          <w:rFonts w:ascii="Times New Roman"/>
          <w:b w:val="false"/>
          <w:i w:val="false"/>
          <w:color w:val="000000"/>
          <w:sz w:val="28"/>
        </w:rPr>
        <w:t>
</w:t>
      </w:r>
      <w:r>
        <w:rPr>
          <w:rFonts w:ascii="Times New Roman"/>
          <w:b w:val="false"/>
          <w:i w:val="false"/>
          <w:color w:val="000000"/>
          <w:sz w:val="28"/>
        </w:rPr>
        <w:t>
      3) бірегей мұрағат қорын мынадай:</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қалардағы аудандардың, Қазақ КСР аудандық маңызы бар қалалардың халықтық депутаттар кеңесінің атқарушы комитетінің салалық басқарма және бөлімдерінің және міндеттері мен функциялары өзгеріссіз қалған тәуелсіздік кезеңіндегі Қазақстан Республикасының сәйкесінше мемлекеттік басқару органдарының мұрағат құжаттарынан құрастырылады.</w:t>
      </w:r>
      <w:r>
        <w:br/>
      </w:r>
      <w:r>
        <w:rPr>
          <w:rFonts w:ascii="Times New Roman"/>
          <w:b w:val="false"/>
          <w:i w:val="false"/>
          <w:color w:val="000000"/>
          <w:sz w:val="28"/>
        </w:rPr>
        <w:t>
</w:t>
      </w:r>
      <w:r>
        <w:rPr>
          <w:rFonts w:ascii="Times New Roman"/>
          <w:b w:val="false"/>
          <w:i w:val="false"/>
          <w:color w:val="000000"/>
          <w:sz w:val="28"/>
        </w:rPr>
        <w:t>
      Бұндай жағдайда біріктірілген мұрағаттық қор құрылуы мүмкін. Тәуелсіздік кезеңінде тиісті мемлекеттік басқару органдарының құжаттары біріктірілген мұрағат қорына жеке тізімдемелермен енгізіледі. Тұрақты сақталатын істер тізімдемесіне титулдық парақ және алғы сөз құрастырылады. Жеке құрам бойынша тізімдемелер жалғастырылуы мүмкін.</w:t>
      </w:r>
      <w:r>
        <w:br/>
      </w:r>
      <w:r>
        <w:rPr>
          <w:rFonts w:ascii="Times New Roman"/>
          <w:b w:val="false"/>
          <w:i w:val="false"/>
          <w:color w:val="000000"/>
          <w:sz w:val="28"/>
        </w:rPr>
        <w:t>
</w:t>
      </w:r>
      <w:r>
        <w:rPr>
          <w:rFonts w:ascii="Times New Roman"/>
          <w:b w:val="false"/>
          <w:i w:val="false"/>
          <w:color w:val="000000"/>
          <w:sz w:val="28"/>
        </w:rPr>
        <w:t>
      174. Жергілікті уәкілетті және атқарушы органдардың қайта қалыптасуына байланысты (олардың біріктірілуі, бөлінуі, сонымен қатар, әкімшілік-аумақтық бірлігінің мәртебесінің ауысуы) жаңа мұрағат қорын пайда болған жергілікті мемлекеттік басқару органдарының мұрағаттық құжаттары қалыптастырады.</w:t>
      </w:r>
      <w:r>
        <w:br/>
      </w:r>
      <w:r>
        <w:rPr>
          <w:rFonts w:ascii="Times New Roman"/>
          <w:b w:val="false"/>
          <w:i w:val="false"/>
          <w:color w:val="000000"/>
          <w:sz w:val="28"/>
        </w:rPr>
        <w:t>
</w:t>
      </w:r>
      <w:r>
        <w:rPr>
          <w:rFonts w:ascii="Times New Roman"/>
          <w:b w:val="false"/>
          <w:i w:val="false"/>
          <w:color w:val="000000"/>
          <w:sz w:val="28"/>
        </w:rPr>
        <w:t>
      175. Жергілікті уәкілетті және атқарушы органдардың атаулары немесе әкімшілік шекараларының өзгеруі сәйкесінше жергілікті мемлекеттік басқару органдарының және осы аймақта орналасқан басқа ұйымдардың мұрағаттық құжаттарынан жаңа мұрағат қорын қалыптастыруға негіз бола алмайды.</w:t>
      </w:r>
      <w:r>
        <w:br/>
      </w:r>
      <w:r>
        <w:rPr>
          <w:rFonts w:ascii="Times New Roman"/>
          <w:b w:val="false"/>
          <w:i w:val="false"/>
          <w:color w:val="000000"/>
          <w:sz w:val="28"/>
        </w:rPr>
        <w:t>
</w:t>
      </w:r>
      <w:r>
        <w:rPr>
          <w:rFonts w:ascii="Times New Roman"/>
          <w:b w:val="false"/>
          <w:i w:val="false"/>
          <w:color w:val="000000"/>
          <w:sz w:val="28"/>
        </w:rPr>
        <w:t>
      176. Ұйым қайта ұйымдастырылған (таратылған) кезде жаңа мұрағат қорлары мына жағдайларда:</w:t>
      </w:r>
      <w:r>
        <w:br/>
      </w:r>
      <w:r>
        <w:rPr>
          <w:rFonts w:ascii="Times New Roman"/>
          <w:b w:val="false"/>
          <w:i w:val="false"/>
          <w:color w:val="000000"/>
          <w:sz w:val="28"/>
        </w:rPr>
        <w:t>
</w:t>
      </w:r>
      <w:r>
        <w:rPr>
          <w:rFonts w:ascii="Times New Roman"/>
          <w:b w:val="false"/>
          <w:i w:val="false"/>
          <w:color w:val="000000"/>
          <w:sz w:val="28"/>
        </w:rPr>
        <w:t>
      1) ұйымның нысаналы мақсаты, қызметінің бейіні және функциялары өзгергенде.</w:t>
      </w:r>
      <w:r>
        <w:br/>
      </w:r>
      <w:r>
        <w:rPr>
          <w:rFonts w:ascii="Times New Roman"/>
          <w:b w:val="false"/>
          <w:i w:val="false"/>
          <w:color w:val="000000"/>
          <w:sz w:val="28"/>
        </w:rPr>
        <w:t>
</w:t>
      </w:r>
      <w:r>
        <w:rPr>
          <w:rFonts w:ascii="Times New Roman"/>
          <w:b w:val="false"/>
          <w:i w:val="false"/>
          <w:color w:val="000000"/>
          <w:sz w:val="28"/>
        </w:rPr>
        <w:t>
      Егер басқару органының негізінде, өндіріспен айналысатын ұйым пайда болса, онда оның құжаттары жаңа мұрағат қорын құрайды. өндірістік ұйым басқару органына айналдырылған кезде осыла істелінеді.</w:t>
      </w:r>
      <w:r>
        <w:br/>
      </w:r>
      <w:r>
        <w:rPr>
          <w:rFonts w:ascii="Times New Roman"/>
          <w:b w:val="false"/>
          <w:i w:val="false"/>
          <w:color w:val="000000"/>
          <w:sz w:val="28"/>
        </w:rPr>
        <w:t>
</w:t>
      </w:r>
      <w:r>
        <w:rPr>
          <w:rFonts w:ascii="Times New Roman"/>
          <w:b w:val="false"/>
          <w:i w:val="false"/>
          <w:color w:val="000000"/>
          <w:sz w:val="28"/>
        </w:rPr>
        <w:t>
      Ұйымның құзыреті мен функциясы түбегейлі өзгерген және оның негізінде жаңа ұйым пайда болған кезде оның құжаттары жаңа мұрағат қорын құрайды.</w:t>
      </w:r>
      <w:r>
        <w:br/>
      </w:r>
      <w:r>
        <w:rPr>
          <w:rFonts w:ascii="Times New Roman"/>
          <w:b w:val="false"/>
          <w:i w:val="false"/>
          <w:color w:val="000000"/>
          <w:sz w:val="28"/>
        </w:rPr>
        <w:t>
</w:t>
      </w:r>
      <w:r>
        <w:rPr>
          <w:rFonts w:ascii="Times New Roman"/>
          <w:b w:val="false"/>
          <w:i w:val="false"/>
          <w:color w:val="000000"/>
          <w:sz w:val="28"/>
        </w:rPr>
        <w:t>
      2) мүліктік меншік нысанының өзгеруімен ұйым қайта құрылғанда (жекешелендіру, акционерлеу, ұлттық тандыру және басқа).</w:t>
      </w:r>
      <w:r>
        <w:br/>
      </w:r>
      <w:r>
        <w:rPr>
          <w:rFonts w:ascii="Times New Roman"/>
          <w:b w:val="false"/>
          <w:i w:val="false"/>
          <w:color w:val="000000"/>
          <w:sz w:val="28"/>
        </w:rPr>
        <w:t>
</w:t>
      </w:r>
      <w:r>
        <w:rPr>
          <w:rFonts w:ascii="Times New Roman"/>
          <w:b w:val="false"/>
          <w:i w:val="false"/>
          <w:color w:val="000000"/>
          <w:sz w:val="28"/>
        </w:rPr>
        <w:t>
      Мүліктік меншік нысанының өзгеруіне ұшыраған мемлекеттік ұйымның мұрағаттық құжаттары және жаңадан пайда болған – ізбасар ұйымдардың мұрағаттық құжаттарын егер, мемлекет меншігіне немесе мемлекеттік мұрағатқа сақтауға ізбасар ұйымдардың мұрағаттық құжаттарын сәйкесінше келісім-шартпен (келісіммен) берген жағдайда біріктірілген мұрағат құруға рұқсат етіледі.</w:t>
      </w:r>
      <w:r>
        <w:br/>
      </w:r>
      <w:r>
        <w:rPr>
          <w:rFonts w:ascii="Times New Roman"/>
          <w:b w:val="false"/>
          <w:i w:val="false"/>
          <w:color w:val="000000"/>
          <w:sz w:val="28"/>
        </w:rPr>
        <w:t>
</w:t>
      </w:r>
      <w:r>
        <w:rPr>
          <w:rFonts w:ascii="Times New Roman"/>
          <w:b w:val="false"/>
          <w:i w:val="false"/>
          <w:color w:val="000000"/>
          <w:sz w:val="28"/>
        </w:rPr>
        <w:t>
      Мұндай қордың тізімдемелеріне жеке титулдық парақтар және алғы сөздер құрастырылады. Бұл қорлардағы жеке құрам бойынша құжаттар алдынғы жеке құрам бойынша тізімдемені жалғастырады.</w:t>
      </w:r>
      <w:r>
        <w:br/>
      </w:r>
      <w:r>
        <w:rPr>
          <w:rFonts w:ascii="Times New Roman"/>
          <w:b w:val="false"/>
          <w:i w:val="false"/>
          <w:color w:val="000000"/>
          <w:sz w:val="28"/>
        </w:rPr>
        <w:t>
</w:t>
      </w:r>
      <w:r>
        <w:rPr>
          <w:rFonts w:ascii="Times New Roman"/>
          <w:b w:val="false"/>
          <w:i w:val="false"/>
          <w:color w:val="000000"/>
          <w:sz w:val="28"/>
        </w:rPr>
        <w:t>
      3) функцияларының барлығын немесе бір бөлігін бір немесе бірнеше жаңадан пайда болған ұйымдарға таратылған кезде әр жаңа ұйымның құжаттары жаңа мұрағат қорларын құрайды.</w:t>
      </w:r>
      <w:r>
        <w:br/>
      </w:r>
      <w:r>
        <w:rPr>
          <w:rFonts w:ascii="Times New Roman"/>
          <w:b w:val="false"/>
          <w:i w:val="false"/>
          <w:color w:val="000000"/>
          <w:sz w:val="28"/>
        </w:rPr>
        <w:t>
</w:t>
      </w:r>
      <w:r>
        <w:rPr>
          <w:rFonts w:ascii="Times New Roman"/>
          <w:b w:val="false"/>
          <w:i w:val="false"/>
          <w:color w:val="000000"/>
          <w:sz w:val="28"/>
        </w:rPr>
        <w:t>
      177. Басқа ұйымдарға құқық иелену тәртібімен құқықтары мен міндеттерін бермей қызметін тоқтату ұйымның таратылуын білдіреді. Осы факторға сәйкес таратылған ұйымның құжаттары жеке мұрағат қорын құрайды.</w:t>
      </w:r>
      <w:r>
        <w:br/>
      </w:r>
      <w:r>
        <w:rPr>
          <w:rFonts w:ascii="Times New Roman"/>
          <w:b w:val="false"/>
          <w:i w:val="false"/>
          <w:color w:val="000000"/>
          <w:sz w:val="28"/>
        </w:rPr>
        <w:t>
</w:t>
      </w:r>
      <w:r>
        <w:rPr>
          <w:rFonts w:ascii="Times New Roman"/>
          <w:b w:val="false"/>
          <w:i w:val="false"/>
          <w:color w:val="000000"/>
          <w:sz w:val="28"/>
        </w:rPr>
        <w:t>
      178. Жаңа мұрағат қорын құруға:</w:t>
      </w:r>
      <w:r>
        <w:br/>
      </w:r>
      <w:r>
        <w:rPr>
          <w:rFonts w:ascii="Times New Roman"/>
          <w:b w:val="false"/>
          <w:i w:val="false"/>
          <w:color w:val="000000"/>
          <w:sz w:val="28"/>
        </w:rPr>
        <w:t>
</w:t>
      </w:r>
      <w:r>
        <w:rPr>
          <w:rFonts w:ascii="Times New Roman"/>
          <w:b w:val="false"/>
          <w:i w:val="false"/>
          <w:color w:val="000000"/>
          <w:sz w:val="28"/>
        </w:rPr>
        <w:t>
      1) ұйымның қызметінің немесе функциясының аймақтық шекарасының кеңеюі немесе қысқартылуы;</w:t>
      </w:r>
      <w:r>
        <w:br/>
      </w:r>
      <w:r>
        <w:rPr>
          <w:rFonts w:ascii="Times New Roman"/>
          <w:b w:val="false"/>
          <w:i w:val="false"/>
          <w:color w:val="000000"/>
          <w:sz w:val="28"/>
        </w:rPr>
        <w:t>
</w:t>
      </w:r>
      <w:r>
        <w:rPr>
          <w:rFonts w:ascii="Times New Roman"/>
          <w:b w:val="false"/>
          <w:i w:val="false"/>
          <w:color w:val="000000"/>
          <w:sz w:val="28"/>
        </w:rPr>
        <w:t>
      2) алғашқы ұйымның жекелеген функцияларын одан бөлінген бір немесе бірнеше ұйымдарға беру;</w:t>
      </w:r>
      <w:r>
        <w:br/>
      </w:r>
      <w:r>
        <w:rPr>
          <w:rFonts w:ascii="Times New Roman"/>
          <w:b w:val="false"/>
          <w:i w:val="false"/>
          <w:color w:val="000000"/>
          <w:sz w:val="28"/>
        </w:rPr>
        <w:t>
</w:t>
      </w:r>
      <w:r>
        <w:rPr>
          <w:rFonts w:ascii="Times New Roman"/>
          <w:b w:val="false"/>
          <w:i w:val="false"/>
          <w:color w:val="000000"/>
          <w:sz w:val="28"/>
        </w:rPr>
        <w:t>
      3) алғашқы функциялар өзгермей, оның ұйымға, құрылымдық бөлімшелеріне бағыныстылығының өзгеруі, қайта аталуы немесе өзгерістер енгізілуі;</w:t>
      </w:r>
      <w:r>
        <w:br/>
      </w:r>
      <w:r>
        <w:rPr>
          <w:rFonts w:ascii="Times New Roman"/>
          <w:b w:val="false"/>
          <w:i w:val="false"/>
          <w:color w:val="000000"/>
          <w:sz w:val="28"/>
        </w:rPr>
        <w:t>
</w:t>
      </w:r>
      <w:r>
        <w:rPr>
          <w:rFonts w:ascii="Times New Roman"/>
          <w:b w:val="false"/>
          <w:i w:val="false"/>
          <w:color w:val="000000"/>
          <w:sz w:val="28"/>
        </w:rPr>
        <w:t>
      4) ұйымның мүліктік меншік нысаны өзгермей ұйымның құрылтайшысының өзгеруі;</w:t>
      </w:r>
      <w:r>
        <w:br/>
      </w:r>
      <w:r>
        <w:rPr>
          <w:rFonts w:ascii="Times New Roman"/>
          <w:b w:val="false"/>
          <w:i w:val="false"/>
          <w:color w:val="000000"/>
          <w:sz w:val="28"/>
        </w:rPr>
        <w:t>
</w:t>
      </w:r>
      <w:r>
        <w:rPr>
          <w:rFonts w:ascii="Times New Roman"/>
          <w:b w:val="false"/>
          <w:i w:val="false"/>
          <w:color w:val="000000"/>
          <w:sz w:val="28"/>
        </w:rPr>
        <w:t>
      5) мемлекеттік мекеменің меншік түрі мемлекеттік кәсіпорынға ауысуы және керісінше.</w:t>
      </w:r>
      <w:r>
        <w:br/>
      </w:r>
      <w:r>
        <w:rPr>
          <w:rFonts w:ascii="Times New Roman"/>
          <w:b w:val="false"/>
          <w:i w:val="false"/>
          <w:color w:val="000000"/>
          <w:sz w:val="28"/>
        </w:rPr>
        <w:t>
</w:t>
      </w:r>
      <w:r>
        <w:rPr>
          <w:rFonts w:ascii="Times New Roman"/>
          <w:b w:val="false"/>
          <w:i w:val="false"/>
          <w:color w:val="000000"/>
          <w:sz w:val="28"/>
        </w:rPr>
        <w:t>
      Мемлекеттік кәсіпорынның шаруашылық жүргізу құқығына негізделген мемлекеттік кәсіпорынға, жедел басқару құқығына негізделген (қазынашылық кәсіпорын) және керісінше қайта құрылуы, құжаттарды жеке мұрағат қорына бөлу үшін негіз бола алмайды.</w:t>
      </w:r>
      <w:r>
        <w:br/>
      </w:r>
      <w:r>
        <w:rPr>
          <w:rFonts w:ascii="Times New Roman"/>
          <w:b w:val="false"/>
          <w:i w:val="false"/>
          <w:color w:val="000000"/>
          <w:sz w:val="28"/>
        </w:rPr>
        <w:t>
</w:t>
      </w:r>
      <w:r>
        <w:rPr>
          <w:rFonts w:ascii="Times New Roman"/>
          <w:b w:val="false"/>
          <w:i w:val="false"/>
          <w:color w:val="000000"/>
          <w:sz w:val="28"/>
        </w:rPr>
        <w:t>
      Егер кәсіпорын (мекеме) өз қызметін 1991 жылдан кейін мемлекеттік ретінде атқарып жатқан мемлекеттік кәсіпорындар мен мемлекеттік мекемелердің құжаттары бірегей мұрағат қорын құрайды;</w:t>
      </w:r>
      <w:r>
        <w:br/>
      </w:r>
      <w:r>
        <w:rPr>
          <w:rFonts w:ascii="Times New Roman"/>
          <w:b w:val="false"/>
          <w:i w:val="false"/>
          <w:color w:val="000000"/>
          <w:sz w:val="28"/>
        </w:rPr>
        <w:t>
</w:t>
      </w:r>
      <w:r>
        <w:rPr>
          <w:rFonts w:ascii="Times New Roman"/>
          <w:b w:val="false"/>
          <w:i w:val="false"/>
          <w:color w:val="000000"/>
          <w:sz w:val="28"/>
        </w:rPr>
        <w:t>
      6) ұйым республикалық меншіктен, коммуналдық меншікке және керісінше ауысуы негіз бола алмайды.</w:t>
      </w:r>
      <w:r>
        <w:br/>
      </w:r>
      <w:r>
        <w:rPr>
          <w:rFonts w:ascii="Times New Roman"/>
          <w:b w:val="false"/>
          <w:i w:val="false"/>
          <w:color w:val="000000"/>
          <w:sz w:val="28"/>
        </w:rPr>
        <w:t>
</w:t>
      </w:r>
      <w:r>
        <w:rPr>
          <w:rFonts w:ascii="Times New Roman"/>
          <w:b w:val="false"/>
          <w:i w:val="false"/>
          <w:color w:val="000000"/>
          <w:sz w:val="28"/>
        </w:rPr>
        <w:t>
      179. Мұрағат қорының хронологиялық шегі:</w:t>
      </w:r>
      <w:r>
        <w:br/>
      </w:r>
      <w:r>
        <w:rPr>
          <w:rFonts w:ascii="Times New Roman"/>
          <w:b w:val="false"/>
          <w:i w:val="false"/>
          <w:color w:val="000000"/>
          <w:sz w:val="28"/>
        </w:rPr>
        <w:t>
</w:t>
      </w:r>
      <w:r>
        <w:rPr>
          <w:rFonts w:ascii="Times New Roman"/>
          <w:b w:val="false"/>
          <w:i w:val="false"/>
          <w:color w:val="000000"/>
          <w:sz w:val="28"/>
        </w:rPr>
        <w:t>
      1) ұйымның мұрағат қоры – нормативтік құқықтық актілердің негізінде белгіленетін олардың пайда болған (тіркелген) және таратылған ресми уақыттары. Бірнеше нормативтік құқықтық актілер бар болса, онда пайда болу уақыты ретінде ең алғаш қабылданған уақыт алынады;</w:t>
      </w:r>
      <w:r>
        <w:br/>
      </w:r>
      <w:r>
        <w:rPr>
          <w:rFonts w:ascii="Times New Roman"/>
          <w:b w:val="false"/>
          <w:i w:val="false"/>
          <w:color w:val="000000"/>
          <w:sz w:val="28"/>
        </w:rPr>
        <w:t>
</w:t>
      </w:r>
      <w:r>
        <w:rPr>
          <w:rFonts w:ascii="Times New Roman"/>
          <w:b w:val="false"/>
          <w:i w:val="false"/>
          <w:color w:val="000000"/>
          <w:sz w:val="28"/>
        </w:rPr>
        <w:t>
      2) біріктірілген мұрағат қоры – біріктірілген мұрағат қоры құрамына құжаттары енгізілген ұйымдардың қызмет мерзімі бойынша пайда болған (тіркелген) уақыты ретінде ең алғашқы уақыты және таратылу уақыты ретінде неғұрлым кеші алынады.</w:t>
      </w:r>
      <w:r>
        <w:br/>
      </w:r>
      <w:r>
        <w:rPr>
          <w:rFonts w:ascii="Times New Roman"/>
          <w:b w:val="false"/>
          <w:i w:val="false"/>
          <w:color w:val="000000"/>
          <w:sz w:val="28"/>
        </w:rPr>
        <w:t>
</w:t>
      </w:r>
      <w:r>
        <w:rPr>
          <w:rFonts w:ascii="Times New Roman"/>
          <w:b w:val="false"/>
          <w:i w:val="false"/>
          <w:color w:val="000000"/>
          <w:sz w:val="28"/>
        </w:rPr>
        <w:t>
      180. Ұйым қызметінің бастапқы және/немесе соңғы мұрағат құжаттарының жоқ болуына, қор құрамына алғашқы мұрағат құжаттарын кіргізуге, ұйымның алдағы құқық иеленушісіне өндіріспен аяқтау үшін берілген істерге байланысты мұрағат қорларының хронологиялық шегі оны құрастырушы құжаттардың уақыт аралықтарымен сәйкес келмеуі мүмкін.</w:t>
      </w:r>
    </w:p>
    <w:bookmarkEnd w:id="36"/>
    <w:bookmarkStart w:name="z551" w:id="37"/>
    <w:p>
      <w:pPr>
        <w:spacing w:after="0"/>
        <w:ind w:left="0"/>
        <w:jc w:val="left"/>
      </w:pPr>
      <w:r>
        <w:rPr>
          <w:rFonts w:ascii="Times New Roman"/>
          <w:b/>
          <w:i w:val="false"/>
          <w:color w:val="000000"/>
        </w:rPr>
        <w:t xml:space="preserve"> 
Мұрағат қоры шегіндегі құжаттарды ұйымдастыру тәртібі</w:t>
      </w:r>
    </w:p>
    <w:bookmarkEnd w:id="37"/>
    <w:bookmarkStart w:name="z552" w:id="38"/>
    <w:p>
      <w:pPr>
        <w:spacing w:after="0"/>
        <w:ind w:left="0"/>
        <w:jc w:val="both"/>
      </w:pPr>
      <w:r>
        <w:rPr>
          <w:rFonts w:ascii="Times New Roman"/>
          <w:b w:val="false"/>
          <w:i w:val="false"/>
          <w:color w:val="000000"/>
          <w:sz w:val="28"/>
        </w:rPr>
        <w:t>
      181. Физикалық ерекшеленген құжат немесе өзіндік мәні бар құжаттарың жиынтығы – сақтау бірлігі мұрағат қоры шегінде есепке алужәне жіктеу бірлігі болып табылады.</w:t>
      </w:r>
      <w:r>
        <w:br/>
      </w:r>
      <w:r>
        <w:rPr>
          <w:rFonts w:ascii="Times New Roman"/>
          <w:b w:val="false"/>
          <w:i w:val="false"/>
          <w:color w:val="000000"/>
          <w:sz w:val="28"/>
        </w:rPr>
        <w:t>
</w:t>
      </w:r>
      <w:r>
        <w:rPr>
          <w:rFonts w:ascii="Times New Roman"/>
          <w:b w:val="false"/>
          <w:i w:val="false"/>
          <w:color w:val="000000"/>
          <w:sz w:val="28"/>
        </w:rPr>
        <w:t>
      Іс қағаз жүзіндегі мұрағаттық құжаттардың сақтау бірлігі болып табылады. Іс – ерекше тысқа, бумаға біріктірілген оқшауланған мұрағаттық құжат (тар).</w:t>
      </w:r>
      <w:r>
        <w:br/>
      </w:r>
      <w:r>
        <w:rPr>
          <w:rFonts w:ascii="Times New Roman"/>
          <w:b w:val="false"/>
          <w:i w:val="false"/>
          <w:color w:val="000000"/>
          <w:sz w:val="28"/>
        </w:rPr>
        <w:t>
</w:t>
      </w:r>
      <w:r>
        <w:rPr>
          <w:rFonts w:ascii="Times New Roman"/>
          <w:b w:val="false"/>
          <w:i w:val="false"/>
          <w:color w:val="000000"/>
          <w:sz w:val="28"/>
        </w:rPr>
        <w:t>
      Дыбыс-бейне жазу және электрондық құжаттар сондай-ақ есепке алу бірлігі бойынша есепке алынады.</w:t>
      </w:r>
      <w:r>
        <w:br/>
      </w:r>
      <w:r>
        <w:rPr>
          <w:rFonts w:ascii="Times New Roman"/>
          <w:b w:val="false"/>
          <w:i w:val="false"/>
          <w:color w:val="000000"/>
          <w:sz w:val="28"/>
        </w:rPr>
        <w:t>
</w:t>
      </w:r>
      <w:r>
        <w:rPr>
          <w:rFonts w:ascii="Times New Roman"/>
          <w:b w:val="false"/>
          <w:i w:val="false"/>
          <w:color w:val="000000"/>
          <w:sz w:val="28"/>
        </w:rPr>
        <w:t>
      182. Дыбыс-бейне жазу құжаттарының есепке алу бірлігі:</w:t>
      </w:r>
      <w:r>
        <w:br/>
      </w:r>
      <w:r>
        <w:rPr>
          <w:rFonts w:ascii="Times New Roman"/>
          <w:b w:val="false"/>
          <w:i w:val="false"/>
          <w:color w:val="000000"/>
          <w:sz w:val="28"/>
        </w:rPr>
        <w:t>
</w:t>
      </w:r>
      <w:r>
        <w:rPr>
          <w:rFonts w:ascii="Times New Roman"/>
          <w:b w:val="false"/>
          <w:i w:val="false"/>
          <w:color w:val="000000"/>
          <w:sz w:val="28"/>
        </w:rPr>
        <w:t>
      1) киноқұжаттар үшін – киношығармаға немесе белгілі бір оқиғаны түсіруге қатысты сақтау бірлігінің бөлігі, бір немесе бірнеше сақтау бірліктері;</w:t>
      </w:r>
      <w:r>
        <w:br/>
      </w:r>
      <w:r>
        <w:rPr>
          <w:rFonts w:ascii="Times New Roman"/>
          <w:b w:val="false"/>
          <w:i w:val="false"/>
          <w:color w:val="000000"/>
          <w:sz w:val="28"/>
        </w:rPr>
        <w:t>
</w:t>
      </w:r>
      <w:r>
        <w:rPr>
          <w:rFonts w:ascii="Times New Roman"/>
          <w:b w:val="false"/>
          <w:i w:val="false"/>
          <w:color w:val="000000"/>
          <w:sz w:val="28"/>
        </w:rPr>
        <w:t>
      2) фотоқұжаттар үшін – мазмұндық жағынан біріктірілген бір оқиғаға қатысты сақтау бірлігінің бөлігі, бір немесе бірнеше сақтау бірліктері;</w:t>
      </w:r>
      <w:r>
        <w:br/>
      </w:r>
      <w:r>
        <w:rPr>
          <w:rFonts w:ascii="Times New Roman"/>
          <w:b w:val="false"/>
          <w:i w:val="false"/>
          <w:color w:val="000000"/>
          <w:sz w:val="28"/>
        </w:rPr>
        <w:t>
</w:t>
      </w:r>
      <w:r>
        <w:rPr>
          <w:rFonts w:ascii="Times New Roman"/>
          <w:b w:val="false"/>
          <w:i w:val="false"/>
          <w:color w:val="000000"/>
          <w:sz w:val="28"/>
        </w:rPr>
        <w:t>
      3) үнқұжаттар үшін – белгілі бір оқиғаға қатысты біріктірілген бір немесе бірнеше сақтау бірліктері, авторлық, орындаушылық, тақырыптық және әдебиет пен өнердің басқа да белгілерімен біріктірілген бір немесе бірнеше сақтау бірліктері;</w:t>
      </w:r>
      <w:r>
        <w:br/>
      </w:r>
      <w:r>
        <w:rPr>
          <w:rFonts w:ascii="Times New Roman"/>
          <w:b w:val="false"/>
          <w:i w:val="false"/>
          <w:color w:val="000000"/>
          <w:sz w:val="28"/>
        </w:rPr>
        <w:t>
</w:t>
      </w:r>
      <w:r>
        <w:rPr>
          <w:rFonts w:ascii="Times New Roman"/>
          <w:b w:val="false"/>
          <w:i w:val="false"/>
          <w:color w:val="000000"/>
          <w:sz w:val="28"/>
        </w:rPr>
        <w:t>
      4) бейнеқұжаттар үшін – белгілі бір оқиғаға қатысты бір немесе бірнеше сақтау бірліктері, авторлық, орындаушылық, тақырыптық және әдебиет пен өнердің басқа да белгілерімен біріктірілген бір немесе бірнеше сақтау бірліктері болып табылады.</w:t>
      </w:r>
      <w:r>
        <w:br/>
      </w:r>
      <w:r>
        <w:rPr>
          <w:rFonts w:ascii="Times New Roman"/>
          <w:b w:val="false"/>
          <w:i w:val="false"/>
          <w:color w:val="000000"/>
          <w:sz w:val="28"/>
        </w:rPr>
        <w:t>
</w:t>
      </w:r>
      <w:r>
        <w:rPr>
          <w:rFonts w:ascii="Times New Roman"/>
          <w:b w:val="false"/>
          <w:i w:val="false"/>
          <w:color w:val="000000"/>
          <w:sz w:val="28"/>
        </w:rPr>
        <w:t>
      183. Дыбыс-бейне жазу құжаттарының сақтау бірлігі:</w:t>
      </w:r>
      <w:r>
        <w:br/>
      </w:r>
      <w:r>
        <w:rPr>
          <w:rFonts w:ascii="Times New Roman"/>
          <w:b w:val="false"/>
          <w:i w:val="false"/>
          <w:color w:val="000000"/>
          <w:sz w:val="28"/>
        </w:rPr>
        <w:t>
</w:t>
      </w:r>
      <w:r>
        <w:rPr>
          <w:rFonts w:ascii="Times New Roman"/>
          <w:b w:val="false"/>
          <w:i w:val="false"/>
          <w:color w:val="000000"/>
          <w:sz w:val="28"/>
        </w:rPr>
        <w:t>
      1) киноқұжаттар үшін – киноүлдір орамдарының физикалық ерекшеліктері;</w:t>
      </w:r>
      <w:r>
        <w:br/>
      </w:r>
      <w:r>
        <w:rPr>
          <w:rFonts w:ascii="Times New Roman"/>
          <w:b w:val="false"/>
          <w:i w:val="false"/>
          <w:color w:val="000000"/>
          <w:sz w:val="28"/>
        </w:rPr>
        <w:t>
</w:t>
      </w:r>
      <w:r>
        <w:rPr>
          <w:rFonts w:ascii="Times New Roman"/>
          <w:b w:val="false"/>
          <w:i w:val="false"/>
          <w:color w:val="000000"/>
          <w:sz w:val="28"/>
        </w:rPr>
        <w:t>
      2) фотоқұжаттар үшін – кадрдың (негатив, дубль негатив, позитив, слайд (диапозитив)), диафильмдердің, фотобасылымдардың, фотоальбомдар рулондарының физикалық ерекшеліктері, дискті тасығыштың және көріністік түсірілімдердің ерекшеліктері;</w:t>
      </w:r>
      <w:r>
        <w:br/>
      </w:r>
      <w:r>
        <w:rPr>
          <w:rFonts w:ascii="Times New Roman"/>
          <w:b w:val="false"/>
          <w:i w:val="false"/>
          <w:color w:val="000000"/>
          <w:sz w:val="28"/>
        </w:rPr>
        <w:t>
</w:t>
      </w:r>
      <w:r>
        <w:rPr>
          <w:rFonts w:ascii="Times New Roman"/>
          <w:b w:val="false"/>
          <w:i w:val="false"/>
          <w:color w:val="000000"/>
          <w:sz w:val="28"/>
        </w:rPr>
        <w:t>
      3) фотоқұжаттар үшін – магниттік таспа орамының физикалық ерекшеліктері, дискті тасығыштың және дыбыс таспаның физикалық ерекшеліктері;</w:t>
      </w:r>
      <w:r>
        <w:br/>
      </w:r>
      <w:r>
        <w:rPr>
          <w:rFonts w:ascii="Times New Roman"/>
          <w:b w:val="false"/>
          <w:i w:val="false"/>
          <w:color w:val="000000"/>
          <w:sz w:val="28"/>
        </w:rPr>
        <w:t>
</w:t>
      </w:r>
      <w:r>
        <w:rPr>
          <w:rFonts w:ascii="Times New Roman"/>
          <w:b w:val="false"/>
          <w:i w:val="false"/>
          <w:color w:val="000000"/>
          <w:sz w:val="28"/>
        </w:rPr>
        <w:t>
      4) бейнеқұжаттар үшін – бейне таспалардың физикалық ерекшеліктері, дискті тасығыштардың физикалық ерекшеліктері болып табылды.</w:t>
      </w:r>
      <w:r>
        <w:br/>
      </w:r>
      <w:r>
        <w:rPr>
          <w:rFonts w:ascii="Times New Roman"/>
          <w:b w:val="false"/>
          <w:i w:val="false"/>
          <w:color w:val="000000"/>
          <w:sz w:val="28"/>
        </w:rPr>
        <w:t>
</w:t>
      </w:r>
      <w:r>
        <w:rPr>
          <w:rFonts w:ascii="Times New Roman"/>
          <w:b w:val="false"/>
          <w:i w:val="false"/>
          <w:color w:val="000000"/>
          <w:sz w:val="28"/>
        </w:rPr>
        <w:t>
      184. Электрондық құжаттардың есепке алу бірліктері ретінде бір немесе бірнеше файлдар жазылған, бірегей бағдарламалық - ақпараттық нысанды (мәтін, гипер мәтін, мультимедиялық нысан, мәліметтер базасы, мәліметтер банкі, білім базасы) құрайтын сақтау бірлігі немесе сақтау бірліктерінің кешені, сонымен қатар, ілеспелік құжаттама болып табылады.</w:t>
      </w:r>
      <w:r>
        <w:br/>
      </w:r>
      <w:r>
        <w:rPr>
          <w:rFonts w:ascii="Times New Roman"/>
          <w:b w:val="false"/>
          <w:i w:val="false"/>
          <w:color w:val="000000"/>
          <w:sz w:val="28"/>
        </w:rPr>
        <w:t>
</w:t>
      </w:r>
      <w:r>
        <w:rPr>
          <w:rFonts w:ascii="Times New Roman"/>
          <w:b w:val="false"/>
          <w:i w:val="false"/>
          <w:color w:val="000000"/>
          <w:sz w:val="28"/>
        </w:rPr>
        <w:t>
      185. Электрондық құжаттардың сақтау бірлігі ретінде ілеспелі құжаттамамен бірге тасығыштың физикалық ерекшелігі (қатты диск, компакт – дискі және басқа да заманауи тасығыштар) қабылданады.</w:t>
      </w:r>
      <w:r>
        <w:br/>
      </w:r>
      <w:r>
        <w:rPr>
          <w:rFonts w:ascii="Times New Roman"/>
          <w:b w:val="false"/>
          <w:i w:val="false"/>
          <w:color w:val="000000"/>
          <w:sz w:val="28"/>
        </w:rPr>
        <w:t>
</w:t>
      </w:r>
      <w:r>
        <w:rPr>
          <w:rFonts w:ascii="Times New Roman"/>
          <w:b w:val="false"/>
          <w:i w:val="false"/>
          <w:color w:val="000000"/>
          <w:sz w:val="28"/>
        </w:rPr>
        <w:t>
      186. Жүйеленген сақтау бірліктері (істің) істің тізімдемесіне енгізіледі және оларды есепке алуды, іздестіруді және пайдалануды қамтамасыз ету тәртібімен ресімделеді.</w:t>
      </w:r>
      <w:r>
        <w:br/>
      </w:r>
      <w:r>
        <w:rPr>
          <w:rFonts w:ascii="Times New Roman"/>
          <w:b w:val="false"/>
          <w:i w:val="false"/>
          <w:color w:val="000000"/>
          <w:sz w:val="28"/>
        </w:rPr>
        <w:t>
</w:t>
      </w:r>
      <w:r>
        <w:rPr>
          <w:rFonts w:ascii="Times New Roman"/>
          <w:b w:val="false"/>
          <w:i w:val="false"/>
          <w:color w:val="000000"/>
          <w:sz w:val="28"/>
        </w:rPr>
        <w:t>
      Істер оларды ішкі ұйымдастыру мен істер тізімдемесінде (тізімдемелерінде) бекітуге негіз болатын жүйелеу схемасына (істер номенклатурасына) сәйкес мұрағат қорының шегінде жүйеленеді.</w:t>
      </w:r>
      <w:r>
        <w:br/>
      </w:r>
      <w:r>
        <w:rPr>
          <w:rFonts w:ascii="Times New Roman"/>
          <w:b w:val="false"/>
          <w:i w:val="false"/>
          <w:color w:val="000000"/>
          <w:sz w:val="28"/>
        </w:rPr>
        <w:t>
</w:t>
      </w:r>
      <w:r>
        <w:rPr>
          <w:rFonts w:ascii="Times New Roman"/>
          <w:b w:val="false"/>
          <w:i w:val="false"/>
          <w:color w:val="000000"/>
          <w:sz w:val="28"/>
        </w:rPr>
        <w:t>
      187. Істер номенклатурасы бойынша берілген ұйымның құрылымдық бөлімшелерінің істер тізімделерінің құрамына енгізілген істер және сақталу мерзімдері уақытша (10 жылға дейін) істер ұйым мұрағатының қорының шегінде хронологиялық – құрылымдық (құрылымдық-хронологиялық) немесе хронологиялық-функционалдық (функционалдық-құрылымдық) жіктелуді есепке ала отырып орналастырылады.</w:t>
      </w:r>
      <w:r>
        <w:br/>
      </w:r>
      <w:r>
        <w:rPr>
          <w:rFonts w:ascii="Times New Roman"/>
          <w:b w:val="false"/>
          <w:i w:val="false"/>
          <w:color w:val="000000"/>
          <w:sz w:val="28"/>
        </w:rPr>
        <w:t>
</w:t>
      </w:r>
      <w:r>
        <w:rPr>
          <w:rFonts w:ascii="Times New Roman"/>
          <w:b w:val="false"/>
          <w:i w:val="false"/>
          <w:color w:val="000000"/>
          <w:sz w:val="28"/>
        </w:rPr>
        <w:t>
      188. Хронологиялық-құрылымдық жүйелеудің сұлбасы қолданыстағы ұйымдардың (осы мұрағат қорын құжаттармен одан әрі толықтыруды есепке ала отырып) және құрылымы жиі өзгерген таратылған ұйымдардың қорына қатысты қолданылады. Жүйелеудің бұл ссхемасын қолдаған кезде сақтау бірліктері мұрағат қорларына олардың пайда болған (жылдар, кезеңдер бойынша) мерзімдер бойынша, ал хронологиялық топтың шегінде ұйымның құрылымдық бөлімшелері бойынша топтастырылады.</w:t>
      </w:r>
      <w:r>
        <w:br/>
      </w:r>
      <w:r>
        <w:rPr>
          <w:rFonts w:ascii="Times New Roman"/>
          <w:b w:val="false"/>
          <w:i w:val="false"/>
          <w:color w:val="000000"/>
          <w:sz w:val="28"/>
        </w:rPr>
        <w:t>
</w:t>
      </w:r>
      <w:r>
        <w:rPr>
          <w:rFonts w:ascii="Times New Roman"/>
          <w:b w:val="false"/>
          <w:i w:val="false"/>
          <w:color w:val="000000"/>
          <w:sz w:val="28"/>
        </w:rPr>
        <w:t>
      189. Жүйелендірудің құрылымдық-хронологиялық схемасы бөлімдері тұрақты, өзгеріске сирек болған ұйым қорларына қатысты, сонымен қатар, таратылған ұйымдардың сақтау бірліктерін жүйелеуде қолданылады.</w:t>
      </w:r>
      <w:r>
        <w:br/>
      </w:r>
      <w:r>
        <w:rPr>
          <w:rFonts w:ascii="Times New Roman"/>
          <w:b w:val="false"/>
          <w:i w:val="false"/>
          <w:color w:val="000000"/>
          <w:sz w:val="28"/>
        </w:rPr>
        <w:t>
</w:t>
      </w:r>
      <w:r>
        <w:rPr>
          <w:rFonts w:ascii="Times New Roman"/>
          <w:b w:val="false"/>
          <w:i w:val="false"/>
          <w:color w:val="000000"/>
          <w:sz w:val="28"/>
        </w:rPr>
        <w:t>
      Бұл жүйенің схемасы бойынша сақтау бірліктері қор қалыптастырушының құрылымдық бөлімшелері бойынша, ал әр құрылымдық топ – сақтау бірлігі қалыптасқан уақыт бойынша топтастырылады.</w:t>
      </w:r>
      <w:r>
        <w:br/>
      </w:r>
      <w:r>
        <w:rPr>
          <w:rFonts w:ascii="Times New Roman"/>
          <w:b w:val="false"/>
          <w:i w:val="false"/>
          <w:color w:val="000000"/>
          <w:sz w:val="28"/>
        </w:rPr>
        <w:t>
</w:t>
      </w:r>
      <w:r>
        <w:rPr>
          <w:rFonts w:ascii="Times New Roman"/>
          <w:b w:val="false"/>
          <w:i w:val="false"/>
          <w:color w:val="000000"/>
          <w:sz w:val="28"/>
        </w:rPr>
        <w:t>
      190. Хронологиялық-функционалдық немесе функционалдық-хронологиялық жүйелеудің схемасы құрылымы жиі өзгерген немесе құрылымы жоқ ұйымдарға қатысты қолданылады.</w:t>
      </w:r>
      <w:r>
        <w:br/>
      </w:r>
      <w:r>
        <w:rPr>
          <w:rFonts w:ascii="Times New Roman"/>
          <w:b w:val="false"/>
          <w:i w:val="false"/>
          <w:color w:val="000000"/>
          <w:sz w:val="28"/>
        </w:rPr>
        <w:t>
</w:t>
      </w:r>
      <w:r>
        <w:rPr>
          <w:rFonts w:ascii="Times New Roman"/>
          <w:b w:val="false"/>
          <w:i w:val="false"/>
          <w:color w:val="000000"/>
          <w:sz w:val="28"/>
        </w:rPr>
        <w:t>
      Сақтау бірліктерін хронологиялық-функционалдық жүйелеу схемасы бойынша топтастыру, бастапқыда хронологиялық, содан кейін қор қалыптастырушының қызметінің функциялары бойынша жүргізіледі. Бұл ретте істің топшалары ұйым функциясының маңыздылығын ескере отырып (басшылық, жоспарлау, қаржыландыру, есепке алу және есеп, жабдықтау және өткізу, кадрлар және тағы басқалар) орналастырылады.</w:t>
      </w:r>
      <w:r>
        <w:br/>
      </w:r>
      <w:r>
        <w:rPr>
          <w:rFonts w:ascii="Times New Roman"/>
          <w:b w:val="false"/>
          <w:i w:val="false"/>
          <w:color w:val="000000"/>
          <w:sz w:val="28"/>
        </w:rPr>
        <w:t>
</w:t>
      </w:r>
      <w:r>
        <w:rPr>
          <w:rFonts w:ascii="Times New Roman"/>
          <w:b w:val="false"/>
          <w:i w:val="false"/>
          <w:color w:val="000000"/>
          <w:sz w:val="28"/>
        </w:rPr>
        <w:t>
      Сақтау бірліктерін функционалдық-хронологиялық жүйелеудің схемасы бойынша жүйелеу алғашқыда қор қалыптастырушылардың функциялары бойынша, содан кейін хронологиялық белгілер бойынша топтастырылады.</w:t>
      </w:r>
      <w:r>
        <w:br/>
      </w:r>
      <w:r>
        <w:rPr>
          <w:rFonts w:ascii="Times New Roman"/>
          <w:b w:val="false"/>
          <w:i w:val="false"/>
          <w:color w:val="000000"/>
          <w:sz w:val="28"/>
        </w:rPr>
        <w:t>
</w:t>
      </w:r>
      <w:r>
        <w:rPr>
          <w:rFonts w:ascii="Times New Roman"/>
          <w:b w:val="false"/>
          <w:i w:val="false"/>
          <w:color w:val="000000"/>
          <w:sz w:val="28"/>
        </w:rPr>
        <w:t>
      191. Құрылымдық бөлімшелері жоқ мұрағат қорларының сақтау бірліктерін жүйелеу кезінде хронологиялық-атаулық немесе атаулық-хронологиялық жүйелеу схемасы: бірінші хронология бойынша әр жылдардағы сақтау бірліктерінің түрлері бойынша немесе бірінші сақтау бірліктерінің түрлері бойынша (бұйрықтар, хаттамалар, жоспарлар және басқалары) және әр түрдің ішінде хронология бойынша қолданылады.</w:t>
      </w:r>
      <w:r>
        <w:br/>
      </w:r>
      <w:r>
        <w:rPr>
          <w:rFonts w:ascii="Times New Roman"/>
          <w:b w:val="false"/>
          <w:i w:val="false"/>
          <w:color w:val="000000"/>
          <w:sz w:val="28"/>
        </w:rPr>
        <w:t>
</w:t>
      </w:r>
      <w:r>
        <w:rPr>
          <w:rFonts w:ascii="Times New Roman"/>
          <w:b w:val="false"/>
          <w:i w:val="false"/>
          <w:color w:val="000000"/>
          <w:sz w:val="28"/>
        </w:rPr>
        <w:t>
      192. Сақтау бірліктері жүйелеудің схемасы бойынша келесі тәртіппен:</w:t>
      </w:r>
      <w:r>
        <w:br/>
      </w:r>
      <w:r>
        <w:rPr>
          <w:rFonts w:ascii="Times New Roman"/>
          <w:b w:val="false"/>
          <w:i w:val="false"/>
          <w:color w:val="000000"/>
          <w:sz w:val="28"/>
        </w:rPr>
        <w:t>
</w:t>
      </w:r>
      <w:r>
        <w:rPr>
          <w:rFonts w:ascii="Times New Roman"/>
          <w:b w:val="false"/>
          <w:i w:val="false"/>
          <w:color w:val="000000"/>
          <w:sz w:val="28"/>
        </w:rPr>
        <w:t>
      1) іс жүргізумен басталған жылға немесе өндірістік жалғастыру үшін өзге ұйымдардың (құрылымдық бөлімшелердің) келіп түскен сақтау бірліктері;</w:t>
      </w:r>
      <w:r>
        <w:br/>
      </w:r>
      <w:r>
        <w:rPr>
          <w:rFonts w:ascii="Times New Roman"/>
          <w:b w:val="false"/>
          <w:i w:val="false"/>
          <w:color w:val="000000"/>
          <w:sz w:val="28"/>
        </w:rPr>
        <w:t>
</w:t>
      </w:r>
      <w:r>
        <w:rPr>
          <w:rFonts w:ascii="Times New Roman"/>
          <w:b w:val="false"/>
          <w:i w:val="false"/>
          <w:color w:val="000000"/>
          <w:sz w:val="28"/>
        </w:rPr>
        <w:t>
      2) жоспарлар, есептер, сметалар және оларға қатысты құжаттар олардың құрастырылу уақытына қарамастан олар құрастырылған жылдарға: ұзақ мерзімді жоспарлар олардың бастапқы жылдарына, ал есептер осы жылдарға – есептік кезеңнің соғы жылдары бар сақтау бірліктерінен;</w:t>
      </w:r>
      <w:r>
        <w:br/>
      </w:r>
      <w:r>
        <w:rPr>
          <w:rFonts w:ascii="Times New Roman"/>
          <w:b w:val="false"/>
          <w:i w:val="false"/>
          <w:color w:val="000000"/>
          <w:sz w:val="28"/>
        </w:rPr>
        <w:t>
</w:t>
      </w:r>
      <w:r>
        <w:rPr>
          <w:rFonts w:ascii="Times New Roman"/>
          <w:b w:val="false"/>
          <w:i w:val="false"/>
          <w:color w:val="000000"/>
          <w:sz w:val="28"/>
        </w:rPr>
        <w:t>
      3) бір бөлімшенің іс жүргізуінде басталған және аяқтау үшін басқа бөлімге берілген сақтау бірліктері, олар аяқталған бөлімшеге жатқызылады (бұл ретте бірінші бөлімшенің атауы жақшаға алынады және соңғысының атауы жазылады);</w:t>
      </w:r>
      <w:r>
        <w:br/>
      </w:r>
      <w:r>
        <w:rPr>
          <w:rFonts w:ascii="Times New Roman"/>
          <w:b w:val="false"/>
          <w:i w:val="false"/>
          <w:color w:val="000000"/>
          <w:sz w:val="28"/>
        </w:rPr>
        <w:t>
</w:t>
      </w:r>
      <w:r>
        <w:rPr>
          <w:rFonts w:ascii="Times New Roman"/>
          <w:b w:val="false"/>
          <w:i w:val="false"/>
          <w:color w:val="000000"/>
          <w:sz w:val="28"/>
        </w:rPr>
        <w:t>
      4) жыл немесе хронологиялық кезең шегінде сақтау бірліктері ұйым функцияларының маңыздылығына қарай (немесе құжаттардың түрлері мен әр түрлілігінің маңыздылығы мен логикалық байланысы бойынша) орналастырылады;</w:t>
      </w:r>
      <w:r>
        <w:br/>
      </w:r>
      <w:r>
        <w:rPr>
          <w:rFonts w:ascii="Times New Roman"/>
          <w:b w:val="false"/>
          <w:i w:val="false"/>
          <w:color w:val="000000"/>
          <w:sz w:val="28"/>
        </w:rPr>
        <w:t>
</w:t>
      </w:r>
      <w:r>
        <w:rPr>
          <w:rFonts w:ascii="Times New Roman"/>
          <w:b w:val="false"/>
          <w:i w:val="false"/>
          <w:color w:val="000000"/>
          <w:sz w:val="28"/>
        </w:rPr>
        <w:t>
      5) жеке істер болып табылатын сақтау бірліктері қызметкерлердің жұмыстан босатылған жылдары және тегінің әліпбилік тәртібімен жүйелеу арқылы топтастырылады.</w:t>
      </w:r>
      <w:r>
        <w:br/>
      </w:r>
      <w:r>
        <w:rPr>
          <w:rFonts w:ascii="Times New Roman"/>
          <w:b w:val="false"/>
          <w:i w:val="false"/>
          <w:color w:val="000000"/>
          <w:sz w:val="28"/>
        </w:rPr>
        <w:t>
</w:t>
      </w:r>
      <w:r>
        <w:rPr>
          <w:rFonts w:ascii="Times New Roman"/>
          <w:b w:val="false"/>
          <w:i w:val="false"/>
          <w:color w:val="000000"/>
          <w:sz w:val="28"/>
        </w:rPr>
        <w:t>
      193. Жүйелеудің соңғы сатыларында сақтау бірліктері, олардың маңыздылығы немесе хронологиялары бойынша орналастырылады.</w:t>
      </w:r>
      <w:r>
        <w:br/>
      </w:r>
      <w:r>
        <w:rPr>
          <w:rFonts w:ascii="Times New Roman"/>
          <w:b w:val="false"/>
          <w:i w:val="false"/>
          <w:color w:val="000000"/>
          <w:sz w:val="28"/>
        </w:rPr>
        <w:t>
</w:t>
      </w:r>
      <w:r>
        <w:rPr>
          <w:rFonts w:ascii="Times New Roman"/>
          <w:b w:val="false"/>
          <w:i w:val="false"/>
          <w:color w:val="000000"/>
          <w:sz w:val="28"/>
        </w:rPr>
        <w:t>
      194. Электрондық құжаттар ақпаратты тасығыштар: (магниттік таспалар, лазерлік және қатты дискілер, компакт-дискілер, дискеталар) түрлеріне, түрлердің ішінде ақпаратты ұсыну түріне және одан әрі жазылған ақпараттардың сипаттамалары бойынша жүйеленеді.</w:t>
      </w:r>
      <w:r>
        <w:br/>
      </w:r>
      <w:r>
        <w:rPr>
          <w:rFonts w:ascii="Times New Roman"/>
          <w:b w:val="false"/>
          <w:i w:val="false"/>
          <w:color w:val="000000"/>
          <w:sz w:val="28"/>
        </w:rPr>
        <w:t>
</w:t>
      </w:r>
      <w:r>
        <w:rPr>
          <w:rFonts w:ascii="Times New Roman"/>
          <w:b w:val="false"/>
          <w:i w:val="false"/>
          <w:color w:val="000000"/>
          <w:sz w:val="28"/>
        </w:rPr>
        <w:t>
      195. Біріктірілген мұрағат қорында сақтау бірліктері қор қалыптастырушының маңыздылығы, олар пайда болу хронологиясы, әліпбилік атаулар бойынша орналастырылады. Біріктірілген мұрағаттың құрамына енгізілген әр қордың шегінде, жүйелеудің әр түрлі сұлбасы қолданылады, оларды таңдау нақты ұйымдардың қызметінің сипаттамасынан, олардың құжаттарының құрамы мен көлеміне қарай анықталады. Біртекті ұйымдардың мұрағат қорлары үшін жүйелеудің ортақ сұлбасы қолданылады.</w:t>
      </w:r>
      <w:r>
        <w:br/>
      </w:r>
      <w:r>
        <w:rPr>
          <w:rFonts w:ascii="Times New Roman"/>
          <w:b w:val="false"/>
          <w:i w:val="false"/>
          <w:color w:val="000000"/>
          <w:sz w:val="28"/>
        </w:rPr>
        <w:t>
</w:t>
      </w:r>
      <w:r>
        <w:rPr>
          <w:rFonts w:ascii="Times New Roman"/>
          <w:b w:val="false"/>
          <w:i w:val="false"/>
          <w:color w:val="000000"/>
          <w:sz w:val="28"/>
        </w:rPr>
        <w:t>
      196. Ғылыми-зерттеу және жобалық ұйымдардағы, баспалардағы қолжазбалардың, медициналық ұйымдардағы аурулардың тарихының мұрағат қорларындағы жеке құрам бойынша құжаттар, ғылыми-техникалық құжаттамалары, бақылау органдарының құрамындағы актілер, сот органдарындағы соттық құжаттамалар және осы тектес құжаттар жеке топқа бөлінеді және басқарушылық құжаттардан бөлек жүйеленеді.</w:t>
      </w:r>
      <w:r>
        <w:br/>
      </w:r>
      <w:r>
        <w:rPr>
          <w:rFonts w:ascii="Times New Roman"/>
          <w:b w:val="false"/>
          <w:i w:val="false"/>
          <w:color w:val="000000"/>
          <w:sz w:val="28"/>
        </w:rPr>
        <w:t>
</w:t>
      </w:r>
      <w:r>
        <w:rPr>
          <w:rFonts w:ascii="Times New Roman"/>
          <w:b w:val="false"/>
          <w:i w:val="false"/>
          <w:color w:val="000000"/>
          <w:sz w:val="28"/>
        </w:rPr>
        <w:t>
      197. Мұрағат қорының ішінде ғылыми-техникалық құжаттама түрлеріне қарай (жобалық, конструкторлық, технологиялық, ғылыми-зерттеу, патенттік құжаттама) орналастырылады.</w:t>
      </w:r>
      <w:r>
        <w:br/>
      </w:r>
      <w:r>
        <w:rPr>
          <w:rFonts w:ascii="Times New Roman"/>
          <w:b w:val="false"/>
          <w:i w:val="false"/>
          <w:color w:val="000000"/>
          <w:sz w:val="28"/>
        </w:rPr>
        <w:t>
</w:t>
      </w:r>
      <w:r>
        <w:rPr>
          <w:rFonts w:ascii="Times New Roman"/>
          <w:b w:val="false"/>
          <w:i w:val="false"/>
          <w:color w:val="000000"/>
          <w:sz w:val="28"/>
        </w:rPr>
        <w:t>
      198. Жобалық құжаттама пәндік-тақырыптық, хронологиялық немесе географиялық жіктелу белгілері бойынша орналастырылады.</w:t>
      </w:r>
      <w:r>
        <w:br/>
      </w:r>
      <w:r>
        <w:rPr>
          <w:rFonts w:ascii="Times New Roman"/>
          <w:b w:val="false"/>
          <w:i w:val="false"/>
          <w:color w:val="000000"/>
          <w:sz w:val="28"/>
        </w:rPr>
        <w:t>
</w:t>
      </w:r>
      <w:r>
        <w:rPr>
          <w:rFonts w:ascii="Times New Roman"/>
          <w:b w:val="false"/>
          <w:i w:val="false"/>
          <w:color w:val="000000"/>
          <w:sz w:val="28"/>
        </w:rPr>
        <w:t>
      Жобалық құжаттама:</w:t>
      </w:r>
      <w:r>
        <w:br/>
      </w:r>
      <w:r>
        <w:rPr>
          <w:rFonts w:ascii="Times New Roman"/>
          <w:b w:val="false"/>
          <w:i w:val="false"/>
          <w:color w:val="000000"/>
          <w:sz w:val="28"/>
        </w:rPr>
        <w:t>
</w:t>
      </w:r>
      <w:r>
        <w:rPr>
          <w:rFonts w:ascii="Times New Roman"/>
          <w:b w:val="false"/>
          <w:i w:val="false"/>
          <w:color w:val="000000"/>
          <w:sz w:val="28"/>
        </w:rPr>
        <w:t>
      1)тұрғын үй-азаматтық құрылыс бойынша;</w:t>
      </w:r>
      <w:r>
        <w:br/>
      </w:r>
      <w:r>
        <w:rPr>
          <w:rFonts w:ascii="Times New Roman"/>
          <w:b w:val="false"/>
          <w:i w:val="false"/>
          <w:color w:val="000000"/>
          <w:sz w:val="28"/>
        </w:rPr>
        <w:t>
</w:t>
      </w:r>
      <w:r>
        <w:rPr>
          <w:rFonts w:ascii="Times New Roman"/>
          <w:b w:val="false"/>
          <w:i w:val="false"/>
          <w:color w:val="000000"/>
          <w:sz w:val="28"/>
        </w:rPr>
        <w:t>
      2) өнеркәсіптік құрылыс бойынша;</w:t>
      </w:r>
      <w:r>
        <w:br/>
      </w:r>
      <w:r>
        <w:rPr>
          <w:rFonts w:ascii="Times New Roman"/>
          <w:b w:val="false"/>
          <w:i w:val="false"/>
          <w:color w:val="000000"/>
          <w:sz w:val="28"/>
        </w:rPr>
        <w:t>
</w:t>
      </w:r>
      <w:r>
        <w:rPr>
          <w:rFonts w:ascii="Times New Roman"/>
          <w:b w:val="false"/>
          <w:i w:val="false"/>
          <w:color w:val="000000"/>
          <w:sz w:val="28"/>
        </w:rPr>
        <w:t>
      3) ауыл шаруашылығы құрылысы бойынша;</w:t>
      </w:r>
      <w:r>
        <w:br/>
      </w:r>
      <w:r>
        <w:rPr>
          <w:rFonts w:ascii="Times New Roman"/>
          <w:b w:val="false"/>
          <w:i w:val="false"/>
          <w:color w:val="000000"/>
          <w:sz w:val="28"/>
        </w:rPr>
        <w:t>
</w:t>
      </w:r>
      <w:r>
        <w:rPr>
          <w:rFonts w:ascii="Times New Roman"/>
          <w:b w:val="false"/>
          <w:i w:val="false"/>
          <w:color w:val="000000"/>
          <w:sz w:val="28"/>
        </w:rPr>
        <w:t>
      4) энергетикалық және су шаруашылығының құрылыс бойынша;</w:t>
      </w:r>
      <w:r>
        <w:br/>
      </w:r>
      <w:r>
        <w:rPr>
          <w:rFonts w:ascii="Times New Roman"/>
          <w:b w:val="false"/>
          <w:i w:val="false"/>
          <w:color w:val="000000"/>
          <w:sz w:val="28"/>
        </w:rPr>
        <w:t>
</w:t>
      </w:r>
      <w:r>
        <w:rPr>
          <w:rFonts w:ascii="Times New Roman"/>
          <w:b w:val="false"/>
          <w:i w:val="false"/>
          <w:color w:val="000000"/>
          <w:sz w:val="28"/>
        </w:rPr>
        <w:t>
      5) көліктік құрылыс бойынша бөлінеді.</w:t>
      </w:r>
      <w:r>
        <w:br/>
      </w:r>
      <w:r>
        <w:rPr>
          <w:rFonts w:ascii="Times New Roman"/>
          <w:b w:val="false"/>
          <w:i w:val="false"/>
          <w:color w:val="000000"/>
          <w:sz w:val="28"/>
        </w:rPr>
        <w:t>
</w:t>
      </w:r>
      <w:r>
        <w:rPr>
          <w:rFonts w:ascii="Times New Roman"/>
          <w:b w:val="false"/>
          <w:i w:val="false"/>
          <w:color w:val="000000"/>
          <w:sz w:val="28"/>
        </w:rPr>
        <w:t>
      Әр топ кіші топтарға жүйелене алады.</w:t>
      </w:r>
      <w:r>
        <w:br/>
      </w:r>
      <w:r>
        <w:rPr>
          <w:rFonts w:ascii="Times New Roman"/>
          <w:b w:val="false"/>
          <w:i w:val="false"/>
          <w:color w:val="000000"/>
          <w:sz w:val="28"/>
        </w:rPr>
        <w:t>
</w:t>
      </w:r>
      <w:r>
        <w:rPr>
          <w:rFonts w:ascii="Times New Roman"/>
          <w:b w:val="false"/>
          <w:i w:val="false"/>
          <w:color w:val="000000"/>
          <w:sz w:val="28"/>
        </w:rPr>
        <w:t>
      Жобалық кезеңнің құжаттары, жобалауды қабылдаған бір ізділік бойынша орналастырылады.</w:t>
      </w:r>
      <w:r>
        <w:br/>
      </w:r>
      <w:r>
        <w:rPr>
          <w:rFonts w:ascii="Times New Roman"/>
          <w:b w:val="false"/>
          <w:i w:val="false"/>
          <w:color w:val="000000"/>
          <w:sz w:val="28"/>
        </w:rPr>
        <w:t>
</w:t>
      </w:r>
      <w:r>
        <w:rPr>
          <w:rFonts w:ascii="Times New Roman"/>
          <w:b w:val="false"/>
          <w:i w:val="false"/>
          <w:color w:val="000000"/>
          <w:sz w:val="28"/>
        </w:rPr>
        <w:t>
      Үлгілік жобалар сериялық нөмірлер бойынша орналастырылады.</w:t>
      </w:r>
      <w:r>
        <w:br/>
      </w:r>
      <w:r>
        <w:rPr>
          <w:rFonts w:ascii="Times New Roman"/>
          <w:b w:val="false"/>
          <w:i w:val="false"/>
          <w:color w:val="000000"/>
          <w:sz w:val="28"/>
        </w:rPr>
        <w:t>
</w:t>
      </w:r>
      <w:r>
        <w:rPr>
          <w:rFonts w:ascii="Times New Roman"/>
          <w:b w:val="false"/>
          <w:i w:val="false"/>
          <w:color w:val="000000"/>
          <w:sz w:val="28"/>
        </w:rPr>
        <w:t>
      199. Конструкторлық құжаттама әзірлеу түріне, хронологиялық немесе нақты әзірлемелердің нөмірлері бойынша, әзірлеме ішінде – ерекшеліктеріне байланысты орналастырылады.</w:t>
      </w:r>
      <w:r>
        <w:br/>
      </w:r>
      <w:r>
        <w:rPr>
          <w:rFonts w:ascii="Times New Roman"/>
          <w:b w:val="false"/>
          <w:i w:val="false"/>
          <w:color w:val="000000"/>
          <w:sz w:val="28"/>
        </w:rPr>
        <w:t>
</w:t>
      </w:r>
      <w:r>
        <w:rPr>
          <w:rFonts w:ascii="Times New Roman"/>
          <w:b w:val="false"/>
          <w:i w:val="false"/>
          <w:color w:val="000000"/>
          <w:sz w:val="28"/>
        </w:rPr>
        <w:t>
      Түрлендірілген бұйымдардың конструкторлық құжаттамалары барлық негізге немесе түрлендіру бар бұйымдардың құжаттамаларының соңында орналастырылады.</w:t>
      </w:r>
      <w:r>
        <w:br/>
      </w:r>
      <w:r>
        <w:rPr>
          <w:rFonts w:ascii="Times New Roman"/>
          <w:b w:val="false"/>
          <w:i w:val="false"/>
          <w:color w:val="000000"/>
          <w:sz w:val="28"/>
        </w:rPr>
        <w:t>
</w:t>
      </w:r>
      <w:r>
        <w:rPr>
          <w:rFonts w:ascii="Times New Roman"/>
          <w:b w:val="false"/>
          <w:i w:val="false"/>
          <w:color w:val="000000"/>
          <w:sz w:val="28"/>
        </w:rPr>
        <w:t>
      Бұйымды сынау бойынша құжаттар хронология бойынша, ал жыл шегінде – техниканың бағыттылығы мен тіркелу нөмірлеріне қарай орналастырылады.</w:t>
      </w:r>
      <w:r>
        <w:br/>
      </w:r>
      <w:r>
        <w:rPr>
          <w:rFonts w:ascii="Times New Roman"/>
          <w:b w:val="false"/>
          <w:i w:val="false"/>
          <w:color w:val="000000"/>
          <w:sz w:val="28"/>
        </w:rPr>
        <w:t>
</w:t>
      </w:r>
      <w:r>
        <w:rPr>
          <w:rFonts w:ascii="Times New Roman"/>
          <w:b w:val="false"/>
          <w:i w:val="false"/>
          <w:color w:val="000000"/>
          <w:sz w:val="28"/>
        </w:rPr>
        <w:t>
      200. Технологиялық құжаттама технологиялық процестерге сәйкес жүйеленеді.</w:t>
      </w:r>
      <w:r>
        <w:br/>
      </w:r>
      <w:r>
        <w:rPr>
          <w:rFonts w:ascii="Times New Roman"/>
          <w:b w:val="false"/>
          <w:i w:val="false"/>
          <w:color w:val="000000"/>
          <w:sz w:val="28"/>
        </w:rPr>
        <w:t>
</w:t>
      </w:r>
      <w:r>
        <w:rPr>
          <w:rFonts w:ascii="Times New Roman"/>
          <w:b w:val="false"/>
          <w:i w:val="false"/>
          <w:color w:val="000000"/>
          <w:sz w:val="28"/>
        </w:rPr>
        <w:t>
      201. Ғылыми-зерттеулік құжаттама хронологиялық қағидамен, жыл шегінде – тақырыптардың нөмірлері, мүліктік нөмірлері, мемлекеттік тіркеу кезінде берілген нөмірлер, ғылыми жұмыстардың тақырыптары, әзірлеуші – автордың (жауапты орындаушының) атаулық немесе тегі бойынша әліпбилік, құрылымдық белгілер бойынша орналастырылады.</w:t>
      </w:r>
      <w:r>
        <w:br/>
      </w:r>
      <w:r>
        <w:rPr>
          <w:rFonts w:ascii="Times New Roman"/>
          <w:b w:val="false"/>
          <w:i w:val="false"/>
          <w:color w:val="000000"/>
          <w:sz w:val="28"/>
        </w:rPr>
        <w:t>
</w:t>
      </w:r>
      <w:r>
        <w:rPr>
          <w:rFonts w:ascii="Times New Roman"/>
          <w:b w:val="false"/>
          <w:i w:val="false"/>
          <w:color w:val="000000"/>
          <w:sz w:val="28"/>
        </w:rPr>
        <w:t>
      Өзге ұйымдардың тапсырыстарын орындау бойынша есептер жеке жүйеленеді.</w:t>
      </w:r>
      <w:r>
        <w:br/>
      </w:r>
      <w:r>
        <w:rPr>
          <w:rFonts w:ascii="Times New Roman"/>
          <w:b w:val="false"/>
          <w:i w:val="false"/>
          <w:color w:val="000000"/>
          <w:sz w:val="28"/>
        </w:rPr>
        <w:t>
</w:t>
      </w:r>
      <w:r>
        <w:rPr>
          <w:rFonts w:ascii="Times New Roman"/>
          <w:b w:val="false"/>
          <w:i w:val="false"/>
          <w:color w:val="000000"/>
          <w:sz w:val="28"/>
        </w:rPr>
        <w:t>
      202. Патенттік – лицензиялық құжаттама келесі түрлер:</w:t>
      </w:r>
      <w:r>
        <w:br/>
      </w:r>
      <w:r>
        <w:rPr>
          <w:rFonts w:ascii="Times New Roman"/>
          <w:b w:val="false"/>
          <w:i w:val="false"/>
          <w:color w:val="000000"/>
          <w:sz w:val="28"/>
        </w:rPr>
        <w:t>
</w:t>
      </w:r>
      <w:r>
        <w:rPr>
          <w:rFonts w:ascii="Times New Roman"/>
          <w:b w:val="false"/>
          <w:i w:val="false"/>
          <w:color w:val="000000"/>
          <w:sz w:val="28"/>
        </w:rPr>
        <w:t>
      1) өнеркәсіптік меншік нысандары (өнертабыс, пайдалы модельдер, өнеркәсіптік үлгілер, өсімдік түрлері, тауар белгілері, қызмет көрсету белгілері);</w:t>
      </w:r>
      <w:r>
        <w:br/>
      </w:r>
      <w:r>
        <w:rPr>
          <w:rFonts w:ascii="Times New Roman"/>
          <w:b w:val="false"/>
          <w:i w:val="false"/>
          <w:color w:val="000000"/>
          <w:sz w:val="28"/>
        </w:rPr>
        <w:t>
</w:t>
      </w:r>
      <w:r>
        <w:rPr>
          <w:rFonts w:ascii="Times New Roman"/>
          <w:b w:val="false"/>
          <w:i w:val="false"/>
          <w:color w:val="000000"/>
          <w:sz w:val="28"/>
        </w:rPr>
        <w:t>
      2) күзеттік құжат (патент, куәлік) бойынша орналастырылады.</w:t>
      </w:r>
      <w:r>
        <w:br/>
      </w:r>
      <w:r>
        <w:rPr>
          <w:rFonts w:ascii="Times New Roman"/>
          <w:b w:val="false"/>
          <w:i w:val="false"/>
          <w:color w:val="000000"/>
          <w:sz w:val="28"/>
        </w:rPr>
        <w:t>
</w:t>
      </w:r>
      <w:r>
        <w:rPr>
          <w:rFonts w:ascii="Times New Roman"/>
          <w:b w:val="false"/>
          <w:i w:val="false"/>
          <w:color w:val="000000"/>
          <w:sz w:val="28"/>
        </w:rPr>
        <w:t>
      Әр түрдің шегінде – күзеттік құжаттарды беру туралы шешім қабылданған патенттер мен куәліктердің нөмірлері; өтініштердің нөмірлері және күзеттік құжаты беруден бас тарту туралы өтініштердің нөмірлері бойынша.</w:t>
      </w:r>
      <w:r>
        <w:br/>
      </w:r>
      <w:r>
        <w:rPr>
          <w:rFonts w:ascii="Times New Roman"/>
          <w:b w:val="false"/>
          <w:i w:val="false"/>
          <w:color w:val="000000"/>
          <w:sz w:val="28"/>
        </w:rPr>
        <w:t>
</w:t>
      </w:r>
      <w:r>
        <w:rPr>
          <w:rFonts w:ascii="Times New Roman"/>
          <w:b w:val="false"/>
          <w:i w:val="false"/>
          <w:color w:val="000000"/>
          <w:sz w:val="28"/>
        </w:rPr>
        <w:t>
      203. Киноқұжаттар мен видеоқұжаттар:</w:t>
      </w:r>
      <w:r>
        <w:br/>
      </w:r>
      <w:r>
        <w:rPr>
          <w:rFonts w:ascii="Times New Roman"/>
          <w:b w:val="false"/>
          <w:i w:val="false"/>
          <w:color w:val="000000"/>
          <w:sz w:val="28"/>
        </w:rPr>
        <w:t>
</w:t>
      </w:r>
      <w:r>
        <w:rPr>
          <w:rFonts w:ascii="Times New Roman"/>
          <w:b w:val="false"/>
          <w:i w:val="false"/>
          <w:color w:val="000000"/>
          <w:sz w:val="28"/>
        </w:rPr>
        <w:t>
      1) түрлеріне қарай – фильмдер, арнайы шығарылымдар, киножурналдар, жеке кино- және телесюжеттер;</w:t>
      </w:r>
      <w:r>
        <w:br/>
      </w:r>
      <w:r>
        <w:rPr>
          <w:rFonts w:ascii="Times New Roman"/>
          <w:b w:val="false"/>
          <w:i w:val="false"/>
          <w:color w:val="000000"/>
          <w:sz w:val="28"/>
        </w:rPr>
        <w:t>
</w:t>
      </w:r>
      <w:r>
        <w:rPr>
          <w:rFonts w:ascii="Times New Roman"/>
          <w:b w:val="false"/>
          <w:i w:val="false"/>
          <w:color w:val="000000"/>
          <w:sz w:val="28"/>
        </w:rPr>
        <w:t>
      2) фильмдердің, арнайы шығарылымдардың, киножурналдардың шығу жылдарына қарай; жеке кино - теле сюжеттердің өндірістік нөмірлері бойынша;</w:t>
      </w:r>
      <w:r>
        <w:br/>
      </w:r>
      <w:r>
        <w:rPr>
          <w:rFonts w:ascii="Times New Roman"/>
          <w:b w:val="false"/>
          <w:i w:val="false"/>
          <w:color w:val="000000"/>
          <w:sz w:val="28"/>
        </w:rPr>
        <w:t>
</w:t>
      </w:r>
      <w:r>
        <w:rPr>
          <w:rFonts w:ascii="Times New Roman"/>
          <w:b w:val="false"/>
          <w:i w:val="false"/>
          <w:color w:val="000000"/>
          <w:sz w:val="28"/>
        </w:rPr>
        <w:t>
      3) есепке алу бірліктеріне (толықтыру);</w:t>
      </w:r>
      <w:r>
        <w:br/>
      </w:r>
      <w:r>
        <w:rPr>
          <w:rFonts w:ascii="Times New Roman"/>
          <w:b w:val="false"/>
          <w:i w:val="false"/>
          <w:color w:val="000000"/>
          <w:sz w:val="28"/>
        </w:rPr>
        <w:t>
</w:t>
      </w:r>
      <w:r>
        <w:rPr>
          <w:rFonts w:ascii="Times New Roman"/>
          <w:b w:val="false"/>
          <w:i w:val="false"/>
          <w:color w:val="000000"/>
          <w:sz w:val="28"/>
        </w:rPr>
        <w:t>
      4) түсті (түрлі-түсті, ақ-қара);</w:t>
      </w:r>
      <w:r>
        <w:br/>
      </w:r>
      <w:r>
        <w:rPr>
          <w:rFonts w:ascii="Times New Roman"/>
          <w:b w:val="false"/>
          <w:i w:val="false"/>
          <w:color w:val="000000"/>
          <w:sz w:val="28"/>
        </w:rPr>
        <w:t>
</w:t>
      </w:r>
      <w:r>
        <w:rPr>
          <w:rFonts w:ascii="Times New Roman"/>
          <w:b w:val="false"/>
          <w:i w:val="false"/>
          <w:color w:val="000000"/>
          <w:sz w:val="28"/>
        </w:rPr>
        <w:t>
      5) үлдірдің пішіні (8 мм, 16 мм, 35 мм, 70 мм және басқа) бойынша жүйеленеді.</w:t>
      </w:r>
      <w:r>
        <w:br/>
      </w:r>
      <w:r>
        <w:rPr>
          <w:rFonts w:ascii="Times New Roman"/>
          <w:b w:val="false"/>
          <w:i w:val="false"/>
          <w:color w:val="000000"/>
          <w:sz w:val="28"/>
        </w:rPr>
        <w:t>
</w:t>
      </w:r>
      <w:r>
        <w:rPr>
          <w:rFonts w:ascii="Times New Roman"/>
          <w:b w:val="false"/>
          <w:i w:val="false"/>
          <w:color w:val="000000"/>
          <w:sz w:val="28"/>
        </w:rPr>
        <w:t>
      Сақтау бірліктері кешенді элементтер бойынша, ал олардың ішінде – киноқұжат бөлімінің реттік нөмірі бойынша орналастырылады.</w:t>
      </w:r>
      <w:r>
        <w:br/>
      </w:r>
      <w:r>
        <w:rPr>
          <w:rFonts w:ascii="Times New Roman"/>
          <w:b w:val="false"/>
          <w:i w:val="false"/>
          <w:color w:val="000000"/>
          <w:sz w:val="28"/>
        </w:rPr>
        <w:t>
</w:t>
      </w:r>
      <w:r>
        <w:rPr>
          <w:rFonts w:ascii="Times New Roman"/>
          <w:b w:val="false"/>
          <w:i w:val="false"/>
          <w:color w:val="000000"/>
          <w:sz w:val="28"/>
        </w:rPr>
        <w:t>
      Киноқұжаттың кешені бір фильмдерге, арнайы шығарылымдарға, киножурналдарға, жеке кино- және телесюжеттерге қатысты түпнұсқалармен көшірмелерден тұрады.</w:t>
      </w:r>
      <w:r>
        <w:br/>
      </w:r>
      <w:r>
        <w:rPr>
          <w:rFonts w:ascii="Times New Roman"/>
          <w:b w:val="false"/>
          <w:i w:val="false"/>
          <w:color w:val="000000"/>
          <w:sz w:val="28"/>
        </w:rPr>
        <w:t>
</w:t>
      </w:r>
      <w:r>
        <w:rPr>
          <w:rFonts w:ascii="Times New Roman"/>
          <w:b w:val="false"/>
          <w:i w:val="false"/>
          <w:color w:val="000000"/>
          <w:sz w:val="28"/>
        </w:rPr>
        <w:t>
      Киноқұжаттар мен бейнеқұжаттардың кейбір түрлеріне жеке тізімдеме құрастырылады.</w:t>
      </w:r>
      <w:r>
        <w:br/>
      </w:r>
      <w:r>
        <w:rPr>
          <w:rFonts w:ascii="Times New Roman"/>
          <w:b w:val="false"/>
          <w:i w:val="false"/>
          <w:color w:val="000000"/>
          <w:sz w:val="28"/>
        </w:rPr>
        <w:t>
</w:t>
      </w:r>
      <w:r>
        <w:rPr>
          <w:rFonts w:ascii="Times New Roman"/>
          <w:b w:val="false"/>
          <w:i w:val="false"/>
          <w:color w:val="000000"/>
          <w:sz w:val="28"/>
        </w:rPr>
        <w:t>
      204. Фотоқұжаттар мына түрлер:</w:t>
      </w:r>
      <w:r>
        <w:br/>
      </w:r>
      <w:r>
        <w:rPr>
          <w:rFonts w:ascii="Times New Roman"/>
          <w:b w:val="false"/>
          <w:i w:val="false"/>
          <w:color w:val="000000"/>
          <w:sz w:val="28"/>
        </w:rPr>
        <w:t>
</w:t>
      </w:r>
      <w:r>
        <w:rPr>
          <w:rFonts w:ascii="Times New Roman"/>
          <w:b w:val="false"/>
          <w:i w:val="false"/>
          <w:color w:val="000000"/>
          <w:sz w:val="28"/>
        </w:rPr>
        <w:t>
      1) әр түсті негативтер (түрлі-түсті немесе ақ-қара) және 2-8 сандарымен белгіленген көлемдері (2 саны 2,5см. х 3,5.см.; 3 – 6 см. х 6 см.; 4 – 6 см. х 9 см.; 5 – 9 см. х 12 см.; 6 – 10 см. х 15 см.; 7 – 13 см, х 18 см.; 8 – 18 см. х 24 см) көлемдегі негативтерге сәйкес келеді) бойынша жүйеленеді.</w:t>
      </w:r>
      <w:r>
        <w:br/>
      </w:r>
      <w:r>
        <w:rPr>
          <w:rFonts w:ascii="Times New Roman"/>
          <w:b w:val="false"/>
          <w:i w:val="false"/>
          <w:color w:val="000000"/>
          <w:sz w:val="28"/>
        </w:rPr>
        <w:t>
</w:t>
      </w:r>
      <w:r>
        <w:rPr>
          <w:rFonts w:ascii="Times New Roman"/>
          <w:b w:val="false"/>
          <w:i w:val="false"/>
          <w:color w:val="000000"/>
          <w:sz w:val="28"/>
        </w:rPr>
        <w:t>
      Көлемі кіші, 6-8 көлемді негативтерді жүйелеу кезінде оларды бір топқа біріктіруге рұқсат етіледі.</w:t>
      </w:r>
      <w:r>
        <w:br/>
      </w:r>
      <w:r>
        <w:rPr>
          <w:rFonts w:ascii="Times New Roman"/>
          <w:b w:val="false"/>
          <w:i w:val="false"/>
          <w:color w:val="000000"/>
          <w:sz w:val="28"/>
        </w:rPr>
        <w:t>
</w:t>
      </w:r>
      <w:r>
        <w:rPr>
          <w:rFonts w:ascii="Times New Roman"/>
          <w:b w:val="false"/>
          <w:i w:val="false"/>
          <w:color w:val="000000"/>
          <w:sz w:val="28"/>
        </w:rPr>
        <w:t>
      2) әр түсті слайдтар (диапозитивтер);</w:t>
      </w:r>
      <w:r>
        <w:br/>
      </w:r>
      <w:r>
        <w:rPr>
          <w:rFonts w:ascii="Times New Roman"/>
          <w:b w:val="false"/>
          <w:i w:val="false"/>
          <w:color w:val="000000"/>
          <w:sz w:val="28"/>
        </w:rPr>
        <w:t>
</w:t>
      </w:r>
      <w:r>
        <w:rPr>
          <w:rFonts w:ascii="Times New Roman"/>
          <w:b w:val="false"/>
          <w:i w:val="false"/>
          <w:color w:val="000000"/>
          <w:sz w:val="28"/>
        </w:rPr>
        <w:t>
      3) позитивтер, фото басылымдар;</w:t>
      </w:r>
      <w:r>
        <w:br/>
      </w:r>
      <w:r>
        <w:rPr>
          <w:rFonts w:ascii="Times New Roman"/>
          <w:b w:val="false"/>
          <w:i w:val="false"/>
          <w:color w:val="000000"/>
          <w:sz w:val="28"/>
        </w:rPr>
        <w:t>
</w:t>
      </w:r>
      <w:r>
        <w:rPr>
          <w:rFonts w:ascii="Times New Roman"/>
          <w:b w:val="false"/>
          <w:i w:val="false"/>
          <w:color w:val="000000"/>
          <w:sz w:val="28"/>
        </w:rPr>
        <w:t>
      4) фотоальбомдар;</w:t>
      </w:r>
      <w:r>
        <w:br/>
      </w:r>
      <w:r>
        <w:rPr>
          <w:rFonts w:ascii="Times New Roman"/>
          <w:b w:val="false"/>
          <w:i w:val="false"/>
          <w:color w:val="000000"/>
          <w:sz w:val="28"/>
        </w:rPr>
        <w:t>
</w:t>
      </w:r>
      <w:r>
        <w:rPr>
          <w:rFonts w:ascii="Times New Roman"/>
          <w:b w:val="false"/>
          <w:i w:val="false"/>
          <w:color w:val="000000"/>
          <w:sz w:val="28"/>
        </w:rPr>
        <w:t>
      5) диафильмдер;</w:t>
      </w:r>
      <w:r>
        <w:br/>
      </w:r>
      <w:r>
        <w:rPr>
          <w:rFonts w:ascii="Times New Roman"/>
          <w:b w:val="false"/>
          <w:i w:val="false"/>
          <w:color w:val="000000"/>
          <w:sz w:val="28"/>
        </w:rPr>
        <w:t>
</w:t>
      </w:r>
      <w:r>
        <w:rPr>
          <w:rFonts w:ascii="Times New Roman"/>
          <w:b w:val="false"/>
          <w:i w:val="false"/>
          <w:color w:val="000000"/>
          <w:sz w:val="28"/>
        </w:rPr>
        <w:t>
      6) «Э» әрпімен белгіленетін электрондық құжаттар (сандық немесе заманауи тасығыштардағы фотоқұжаттар).</w:t>
      </w:r>
      <w:r>
        <w:br/>
      </w:r>
      <w:r>
        <w:rPr>
          <w:rFonts w:ascii="Times New Roman"/>
          <w:b w:val="false"/>
          <w:i w:val="false"/>
          <w:color w:val="000000"/>
          <w:sz w:val="28"/>
        </w:rPr>
        <w:t>
</w:t>
      </w:r>
      <w:r>
        <w:rPr>
          <w:rFonts w:ascii="Times New Roman"/>
          <w:b w:val="false"/>
          <w:i w:val="false"/>
          <w:color w:val="000000"/>
          <w:sz w:val="28"/>
        </w:rPr>
        <w:t>
      Фотоқұжаттардың кейбір түрлеріне жеке тізімдеме құрастырылады.</w:t>
      </w:r>
      <w:r>
        <w:br/>
      </w:r>
      <w:r>
        <w:rPr>
          <w:rFonts w:ascii="Times New Roman"/>
          <w:b w:val="false"/>
          <w:i w:val="false"/>
          <w:color w:val="000000"/>
          <w:sz w:val="28"/>
        </w:rPr>
        <w:t>
</w:t>
      </w:r>
      <w:r>
        <w:rPr>
          <w:rFonts w:ascii="Times New Roman"/>
          <w:b w:val="false"/>
          <w:i w:val="false"/>
          <w:color w:val="000000"/>
          <w:sz w:val="28"/>
        </w:rPr>
        <w:t>
      Фоноқұжааттар, ақпаратты дыбыстық жазу түрлері – фонографиялық, граммофонды, оптикалық, магниттік, лазерлік болып жүйеленеді. Белгілі бір жазба түрінің фоноқұжаттына жеке тізімдеме құрастырылады. Үнқұжаттың ішкі түрлері сақтау бірліктеріне және толықтырулары бойынша орналастырылады.</w:t>
      </w:r>
      <w:r>
        <w:br/>
      </w:r>
      <w:r>
        <w:rPr>
          <w:rFonts w:ascii="Times New Roman"/>
          <w:b w:val="false"/>
          <w:i w:val="false"/>
          <w:color w:val="000000"/>
          <w:sz w:val="28"/>
        </w:rPr>
        <w:t>
</w:t>
      </w:r>
      <w:r>
        <w:rPr>
          <w:rFonts w:ascii="Times New Roman"/>
          <w:b w:val="false"/>
          <w:i w:val="false"/>
          <w:color w:val="000000"/>
          <w:sz w:val="28"/>
        </w:rPr>
        <w:t>
      Есепке алу бірліктерінің ішіндегі сақтау бірліктері сыртында бейнеленген өндірістік нөмірдің тәртібі, ал кешеннің ішінде мына бір ізділікпен: түпнұсқа, көшіме бойынша орналастырылады.</w:t>
      </w:r>
      <w:r>
        <w:br/>
      </w:r>
      <w:r>
        <w:rPr>
          <w:rFonts w:ascii="Times New Roman"/>
          <w:b w:val="false"/>
          <w:i w:val="false"/>
          <w:color w:val="000000"/>
          <w:sz w:val="28"/>
        </w:rPr>
        <w:t>
</w:t>
      </w:r>
      <w:r>
        <w:rPr>
          <w:rFonts w:ascii="Times New Roman"/>
          <w:b w:val="false"/>
          <w:i w:val="false"/>
          <w:color w:val="000000"/>
          <w:sz w:val="28"/>
        </w:rPr>
        <w:t>
      Үнқұжаттардың кешені белгілі бір есепке алу бірлігіне қатысты түпнұсқа мен көшірмеден тұрады.</w:t>
      </w:r>
    </w:p>
    <w:bookmarkEnd w:id="38"/>
    <w:bookmarkStart w:name="z629" w:id="39"/>
    <w:p>
      <w:pPr>
        <w:spacing w:after="0"/>
        <w:ind w:left="0"/>
        <w:jc w:val="left"/>
      </w:pPr>
      <w:r>
        <w:rPr>
          <w:rFonts w:ascii="Times New Roman"/>
          <w:b/>
          <w:i w:val="false"/>
          <w:color w:val="000000"/>
        </w:rPr>
        <w:t xml:space="preserve"> 
Ұлттық мұрағат қоры құжаттарын мемлекеттік мұрағатқа тұрақты сақтауға тапсыру тәртібі</w:t>
      </w:r>
    </w:p>
    <w:bookmarkEnd w:id="39"/>
    <w:bookmarkStart w:name="z630" w:id="40"/>
    <w:p>
      <w:pPr>
        <w:spacing w:after="0"/>
        <w:ind w:left="0"/>
        <w:jc w:val="both"/>
      </w:pPr>
      <w:r>
        <w:rPr>
          <w:rFonts w:ascii="Times New Roman"/>
          <w:b w:val="false"/>
          <w:i w:val="false"/>
          <w:color w:val="000000"/>
          <w:sz w:val="28"/>
        </w:rPr>
        <w:t>
      206. Қазақстан Республикасының заңнамасына сәйкес Ұлттық мұрағат қорының құжаттары белгіленген (шарттық) мерзімдері өткеннен кейін ұйым күші мен қаражаты есебімен мемлекеттік мұрағатқа тұрақты сақтауға тапсырылуы тиіс.</w:t>
      </w:r>
      <w:r>
        <w:br/>
      </w:r>
      <w:r>
        <w:rPr>
          <w:rFonts w:ascii="Times New Roman"/>
          <w:b w:val="false"/>
          <w:i w:val="false"/>
          <w:color w:val="000000"/>
          <w:sz w:val="28"/>
        </w:rPr>
        <w:t>
</w:t>
      </w:r>
      <w:r>
        <w:rPr>
          <w:rFonts w:ascii="Times New Roman"/>
          <w:b w:val="false"/>
          <w:i w:val="false"/>
          <w:color w:val="000000"/>
          <w:sz w:val="28"/>
        </w:rPr>
        <w:t>
      207. Ұлттық мұрағат қоры құрамына жатқызылған дәстүрлі (қағаздағы) және электрондық тасығыштағы құжаттардың уақытша сақтау мерзімдерінің шегі: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Республикасы Ұлттық Банкінің, Қазақстан Республикасы министрліктерінің, Қазақстан Республикасы агенттіктерінің, Қазақстан Республикасы министрліктер комитеттерінің құжаттары – 15 жыл;</w:t>
      </w:r>
      <w:r>
        <w:br/>
      </w:r>
      <w:r>
        <w:rPr>
          <w:rFonts w:ascii="Times New Roman"/>
          <w:b w:val="false"/>
          <w:i w:val="false"/>
          <w:color w:val="000000"/>
          <w:sz w:val="28"/>
        </w:rPr>
        <w:t>
</w:t>
      </w:r>
      <w:r>
        <w:rPr>
          <w:rFonts w:ascii="Times New Roman"/>
          <w:b w:val="false"/>
          <w:i w:val="false"/>
          <w:color w:val="000000"/>
          <w:sz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r>
        <w:br/>
      </w:r>
      <w:r>
        <w:rPr>
          <w:rFonts w:ascii="Times New Roman"/>
          <w:b w:val="false"/>
          <w:i w:val="false"/>
          <w:color w:val="000000"/>
          <w:sz w:val="28"/>
        </w:rPr>
        <w:t>
</w:t>
      </w:r>
      <w:r>
        <w:rPr>
          <w:rFonts w:ascii="Times New Roman"/>
          <w:b w:val="false"/>
          <w:i w:val="false"/>
          <w:color w:val="000000"/>
          <w:sz w:val="28"/>
        </w:rPr>
        <w:t>
      3)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r>
        <w:br/>
      </w:r>
      <w:r>
        <w:rPr>
          <w:rFonts w:ascii="Times New Roman"/>
          <w:b w:val="false"/>
          <w:i w:val="false"/>
          <w:color w:val="000000"/>
          <w:sz w:val="28"/>
        </w:rPr>
        <w:t>
</w:t>
      </w:r>
      <w:r>
        <w:rPr>
          <w:rFonts w:ascii="Times New Roman"/>
          <w:b w:val="false"/>
          <w:i w:val="false"/>
          <w:color w:val="000000"/>
          <w:sz w:val="28"/>
        </w:rPr>
        <w:t>
      4) облыстардың (республикалық мәні бар қалалардың, астананың) жергілікті мемлекеттік басқару органдарының құжаттары – 10 жыл;</w:t>
      </w:r>
      <w:r>
        <w:br/>
      </w:r>
      <w:r>
        <w:rPr>
          <w:rFonts w:ascii="Times New Roman"/>
          <w:b w:val="false"/>
          <w:i w:val="false"/>
          <w:color w:val="000000"/>
          <w:sz w:val="28"/>
        </w:rPr>
        <w:t>
</w:t>
      </w:r>
      <w:r>
        <w:rPr>
          <w:rFonts w:ascii="Times New Roman"/>
          <w:b w:val="false"/>
          <w:i w:val="false"/>
          <w:color w:val="000000"/>
          <w:sz w:val="28"/>
        </w:rPr>
        <w:t>
      5) облыстық (республикалық мәні бар қалалық, астаналық) деңгейдегі мемлекеттік ұйымдардың құжаттары – 10 жыл;</w:t>
      </w:r>
      <w:r>
        <w:br/>
      </w:r>
      <w:r>
        <w:rPr>
          <w:rFonts w:ascii="Times New Roman"/>
          <w:b w:val="false"/>
          <w:i w:val="false"/>
          <w:color w:val="000000"/>
          <w:sz w:val="28"/>
        </w:rPr>
        <w:t>
</w:t>
      </w:r>
      <w:r>
        <w:rPr>
          <w:rFonts w:ascii="Times New Roman"/>
          <w:b w:val="false"/>
          <w:i w:val="false"/>
          <w:color w:val="000000"/>
          <w:sz w:val="28"/>
        </w:rPr>
        <w:t>
      6) қалалардың (аудандардың) жергілікті мемлекеттік басқару органдарының құжаттары – 5 жыл;</w:t>
      </w:r>
      <w:r>
        <w:br/>
      </w:r>
      <w:r>
        <w:rPr>
          <w:rFonts w:ascii="Times New Roman"/>
          <w:b w:val="false"/>
          <w:i w:val="false"/>
          <w:color w:val="000000"/>
          <w:sz w:val="28"/>
        </w:rPr>
        <w:t>
</w:t>
      </w:r>
      <w:r>
        <w:rPr>
          <w:rFonts w:ascii="Times New Roman"/>
          <w:b w:val="false"/>
          <w:i w:val="false"/>
          <w:color w:val="000000"/>
          <w:sz w:val="28"/>
        </w:rPr>
        <w:t>
      7) қалалық және аудандық деңгейдегі мемлекеттік заңды тұлғалардың құжаттары - 5 жыл;</w:t>
      </w:r>
      <w:r>
        <w:br/>
      </w:r>
      <w:r>
        <w:rPr>
          <w:rFonts w:ascii="Times New Roman"/>
          <w:b w:val="false"/>
          <w:i w:val="false"/>
          <w:color w:val="000000"/>
          <w:sz w:val="28"/>
        </w:rPr>
        <w:t>
</w:t>
      </w: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істердің жазбалары, жылжымайтын мүлік жөніндегі орталықтар мен сот істерінің құжаттары – 75 жыл;</w:t>
      </w:r>
      <w:r>
        <w:br/>
      </w:r>
      <w:r>
        <w:rPr>
          <w:rFonts w:ascii="Times New Roman"/>
          <w:b w:val="false"/>
          <w:i w:val="false"/>
          <w:color w:val="000000"/>
          <w:sz w:val="28"/>
        </w:rPr>
        <w:t>
</w:t>
      </w:r>
      <w:r>
        <w:rPr>
          <w:rFonts w:ascii="Times New Roman"/>
          <w:b w:val="false"/>
          <w:i w:val="false"/>
          <w:color w:val="000000"/>
          <w:sz w:val="28"/>
        </w:rPr>
        <w:t>
      9) ғылыми-зерттеу, технологиялық және патенттік-лицензиялық құжаттама – 10 жыл;</w:t>
      </w:r>
      <w:r>
        <w:br/>
      </w:r>
      <w:r>
        <w:rPr>
          <w:rFonts w:ascii="Times New Roman"/>
          <w:b w:val="false"/>
          <w:i w:val="false"/>
          <w:color w:val="000000"/>
          <w:sz w:val="28"/>
        </w:rPr>
        <w:t>
</w:t>
      </w:r>
      <w:r>
        <w:rPr>
          <w:rFonts w:ascii="Times New Roman"/>
          <w:b w:val="false"/>
          <w:i w:val="false"/>
          <w:color w:val="000000"/>
          <w:sz w:val="28"/>
        </w:rPr>
        <w:t>
      10) тәжірибе-конструкторлық құжаттама – 15 жыл;</w:t>
      </w:r>
      <w:r>
        <w:br/>
      </w:r>
      <w:r>
        <w:rPr>
          <w:rFonts w:ascii="Times New Roman"/>
          <w:b w:val="false"/>
          <w:i w:val="false"/>
          <w:color w:val="000000"/>
          <w:sz w:val="28"/>
        </w:rPr>
        <w:t>
</w:t>
      </w:r>
      <w:r>
        <w:rPr>
          <w:rFonts w:ascii="Times New Roman"/>
          <w:b w:val="false"/>
          <w:i w:val="false"/>
          <w:color w:val="000000"/>
          <w:sz w:val="28"/>
        </w:rPr>
        <w:t>
      11) күрделі құрылыс жөніндегі жобалық құжаттама – 20 жыл;</w:t>
      </w:r>
      <w:r>
        <w:br/>
      </w:r>
      <w:r>
        <w:rPr>
          <w:rFonts w:ascii="Times New Roman"/>
          <w:b w:val="false"/>
          <w:i w:val="false"/>
          <w:color w:val="000000"/>
          <w:sz w:val="28"/>
        </w:rPr>
        <w:t>
</w:t>
      </w:r>
      <w:r>
        <w:rPr>
          <w:rFonts w:ascii="Times New Roman"/>
          <w:b w:val="false"/>
          <w:i w:val="false"/>
          <w:color w:val="000000"/>
          <w:sz w:val="28"/>
        </w:rPr>
        <w:t>
      12) картографиялық құжаттама – 25 жыл;</w:t>
      </w:r>
      <w:r>
        <w:br/>
      </w:r>
      <w:r>
        <w:rPr>
          <w:rFonts w:ascii="Times New Roman"/>
          <w:b w:val="false"/>
          <w:i w:val="false"/>
          <w:color w:val="000000"/>
          <w:sz w:val="28"/>
        </w:rPr>
        <w:t>
</w:t>
      </w:r>
      <w:r>
        <w:rPr>
          <w:rFonts w:ascii="Times New Roman"/>
          <w:b w:val="false"/>
          <w:i w:val="false"/>
          <w:color w:val="000000"/>
          <w:sz w:val="28"/>
        </w:rPr>
        <w:t>
      13) геодезия құжаттамасы – 25 жыл;</w:t>
      </w:r>
      <w:r>
        <w:br/>
      </w:r>
      <w:r>
        <w:rPr>
          <w:rFonts w:ascii="Times New Roman"/>
          <w:b w:val="false"/>
          <w:i w:val="false"/>
          <w:color w:val="000000"/>
          <w:sz w:val="28"/>
        </w:rPr>
        <w:t>
</w:t>
      </w:r>
      <w:r>
        <w:rPr>
          <w:rFonts w:ascii="Times New Roman"/>
          <w:b w:val="false"/>
          <w:i w:val="false"/>
          <w:color w:val="000000"/>
          <w:sz w:val="28"/>
        </w:rPr>
        <w:t>
      14) телеметриялық құжаттама – 5 жыл</w:t>
      </w:r>
      <w:r>
        <w:br/>
      </w:r>
      <w:r>
        <w:rPr>
          <w:rFonts w:ascii="Times New Roman"/>
          <w:b w:val="false"/>
          <w:i w:val="false"/>
          <w:color w:val="000000"/>
          <w:sz w:val="28"/>
        </w:rPr>
        <w:t>
</w:t>
      </w:r>
      <w:r>
        <w:rPr>
          <w:rFonts w:ascii="Times New Roman"/>
          <w:b w:val="false"/>
          <w:i w:val="false"/>
          <w:color w:val="000000"/>
          <w:sz w:val="28"/>
        </w:rPr>
        <w:t>
      15) дыбыстық бейнелік құжаттама – 3 жыл болып белгіленеді.</w:t>
      </w:r>
      <w:r>
        <w:br/>
      </w:r>
      <w:r>
        <w:rPr>
          <w:rFonts w:ascii="Times New Roman"/>
          <w:b w:val="false"/>
          <w:i w:val="false"/>
          <w:color w:val="000000"/>
          <w:sz w:val="28"/>
        </w:rPr>
        <w:t>
</w:t>
      </w:r>
      <w:r>
        <w:rPr>
          <w:rFonts w:ascii="Times New Roman"/>
          <w:b w:val="false"/>
          <w:i w:val="false"/>
          <w:color w:val="000000"/>
          <w:sz w:val="28"/>
        </w:rPr>
        <w:t>
      208. Ұйымның жеке мұрағаттарындағы Ұлттық мұрағат қоры құрамына жатқызылған дәстүрлі (қағаздағы) және электрондық ақпарат тасығыштарындағы құжаттардың сақтау мерзімдері «Ұлттық мұрағат қоры және мұрағаттар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құжаттардың меншік иесі мен уәкілетті органы немесе ұйым мұрағатының орналасқан орнына байланысты, облыстың (республикалық мәні бар қалалардың, астананың) жергілікті атқарушы органдары арасында жасалған шарттарда көрсетіледі.</w:t>
      </w:r>
      <w:r>
        <w:br/>
      </w:r>
      <w:r>
        <w:rPr>
          <w:rFonts w:ascii="Times New Roman"/>
          <w:b w:val="false"/>
          <w:i w:val="false"/>
          <w:color w:val="000000"/>
          <w:sz w:val="28"/>
        </w:rPr>
        <w:t>
</w:t>
      </w:r>
      <w:r>
        <w:rPr>
          <w:rFonts w:ascii="Times New Roman"/>
          <w:b w:val="false"/>
          <w:i w:val="false"/>
          <w:color w:val="000000"/>
          <w:sz w:val="28"/>
        </w:rPr>
        <w:t>
      209. Құжаттарды тапсыру тұрақты сақталатын істердің (құжаттардың) тізімдемесі негізінде мемлекеттік мұрағатпен келісе отырып, ұйым басшысы бекіткен кестеге сәйкес жүзеге асырылады.</w:t>
      </w:r>
      <w:r>
        <w:br/>
      </w:r>
      <w:r>
        <w:rPr>
          <w:rFonts w:ascii="Times New Roman"/>
          <w:b w:val="false"/>
          <w:i w:val="false"/>
          <w:color w:val="000000"/>
          <w:sz w:val="28"/>
        </w:rPr>
        <w:t>
</w:t>
      </w:r>
      <w:r>
        <w:rPr>
          <w:rFonts w:ascii="Times New Roman"/>
          <w:b w:val="false"/>
          <w:i w:val="false"/>
          <w:color w:val="000000"/>
          <w:sz w:val="28"/>
        </w:rPr>
        <w:t>
      210. Тізімдеменің қорытынды жазбасында көрсетілген сақтау бірліктерінің саны мен олардың нақты саны арасында айырмашылықтар шықса, тізімдемеге жаңа қорытынды жазба жасалып, онда іс жүзінде тапсырылғандарының саны мен жоқ сақтау бірліктерінің нөмірі көрсетіледі.</w:t>
      </w:r>
      <w:r>
        <w:br/>
      </w:r>
      <w:r>
        <w:rPr>
          <w:rFonts w:ascii="Times New Roman"/>
          <w:b w:val="false"/>
          <w:i w:val="false"/>
          <w:color w:val="000000"/>
          <w:sz w:val="28"/>
        </w:rPr>
        <w:t>
</w:t>
      </w:r>
      <w:r>
        <w:rPr>
          <w:rFonts w:ascii="Times New Roman"/>
          <w:b w:val="false"/>
          <w:i w:val="false"/>
          <w:color w:val="000000"/>
          <w:sz w:val="28"/>
        </w:rPr>
        <w:t>
      211. Істерді тапсыру қабылдап алу актісімен ресімделеді. Актіге тіркелетін анықтамада іздестірудің шаралары көрсетіле отырып, жоқ істердің (құжаттардың) нөмірлері, олардың жоқ болу себептері жазылады.</w:t>
      </w:r>
      <w:r>
        <w:br/>
      </w:r>
      <w:r>
        <w:rPr>
          <w:rFonts w:ascii="Times New Roman"/>
          <w:b w:val="false"/>
          <w:i w:val="false"/>
          <w:color w:val="000000"/>
          <w:sz w:val="28"/>
        </w:rPr>
        <w:t>
</w:t>
      </w:r>
      <w:r>
        <w:rPr>
          <w:rFonts w:ascii="Times New Roman"/>
          <w:b w:val="false"/>
          <w:i w:val="false"/>
          <w:color w:val="000000"/>
          <w:sz w:val="28"/>
        </w:rPr>
        <w:t>
      212. Іздестіру нәтиже бермей, табылмаған істерге (құжаттарға) жоғалғандығы туралы акті жасалып, оны ұйым басшысы бекітеді.</w:t>
      </w:r>
      <w:r>
        <w:br/>
      </w:r>
      <w:r>
        <w:rPr>
          <w:rFonts w:ascii="Times New Roman"/>
          <w:b w:val="false"/>
          <w:i w:val="false"/>
          <w:color w:val="000000"/>
          <w:sz w:val="28"/>
        </w:rPr>
        <w:t>
</w:t>
      </w:r>
      <w:r>
        <w:rPr>
          <w:rFonts w:ascii="Times New Roman"/>
          <w:b w:val="false"/>
          <w:i w:val="false"/>
          <w:color w:val="000000"/>
          <w:sz w:val="28"/>
        </w:rPr>
        <w:t>
      213. Басқарушылық және ғылыми-техникалық құжаттардың жоғалған түпнұсқалары олардың куәландырылған көшірмелерімен, дыбыстық-бейнелік құжаттама - көшірмелерімен ауыстырылады.</w:t>
      </w:r>
      <w:r>
        <w:br/>
      </w:r>
      <w:r>
        <w:rPr>
          <w:rFonts w:ascii="Times New Roman"/>
          <w:b w:val="false"/>
          <w:i w:val="false"/>
          <w:color w:val="000000"/>
          <w:sz w:val="28"/>
        </w:rPr>
        <w:t>
</w:t>
      </w:r>
      <w:r>
        <w:rPr>
          <w:rFonts w:ascii="Times New Roman"/>
          <w:b w:val="false"/>
          <w:i w:val="false"/>
          <w:color w:val="000000"/>
          <w:sz w:val="28"/>
        </w:rPr>
        <w:t>
      214. Басқарушылық құжаттардан «Қызмет бабында пайдалану үшін» деген белгі Қазақстан Республикасы Үкіметінің 2008 жылғы 23 қаңтардағы № 51қбпү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органдар жұмысының ережелеріне сәйкес ұйымның ОСК (СК) шешімі негізінде алынады.</w:t>
      </w:r>
      <w:r>
        <w:br/>
      </w:r>
      <w:r>
        <w:rPr>
          <w:rFonts w:ascii="Times New Roman"/>
          <w:b w:val="false"/>
          <w:i w:val="false"/>
          <w:color w:val="000000"/>
          <w:sz w:val="28"/>
        </w:rPr>
        <w:t>
</w:t>
      </w:r>
      <w:r>
        <w:rPr>
          <w:rFonts w:ascii="Times New Roman"/>
          <w:b w:val="false"/>
          <w:i w:val="false"/>
          <w:color w:val="000000"/>
          <w:sz w:val="28"/>
        </w:rPr>
        <w:t>
      215. Электрондық құжаттар мен ақпараттық ресурстар мемлекеттік сақтауға тізімдеменің нөмірі мен атауы, ілеспе құжаттаманың құрамына енетін құжаттар, тасығыштардың түрлері көрсетілген ілеспе хатпен тапсырылады.</w:t>
      </w:r>
      <w:r>
        <w:br/>
      </w:r>
      <w:r>
        <w:rPr>
          <w:rFonts w:ascii="Times New Roman"/>
          <w:b w:val="false"/>
          <w:i w:val="false"/>
          <w:color w:val="000000"/>
          <w:sz w:val="28"/>
        </w:rPr>
        <w:t>
</w:t>
      </w:r>
      <w:r>
        <w:rPr>
          <w:rFonts w:ascii="Times New Roman"/>
          <w:b w:val="false"/>
          <w:i w:val="false"/>
          <w:color w:val="000000"/>
          <w:sz w:val="28"/>
        </w:rPr>
        <w:t>
      216. Электрондық құжаттар мен ақпараттық ресурстарды мемлекеттік мұрағатқа тапсырған кезде:</w:t>
      </w:r>
      <w:r>
        <w:br/>
      </w:r>
      <w:r>
        <w:rPr>
          <w:rFonts w:ascii="Times New Roman"/>
          <w:b w:val="false"/>
          <w:i w:val="false"/>
          <w:color w:val="000000"/>
          <w:sz w:val="28"/>
        </w:rPr>
        <w:t>
</w:t>
      </w:r>
      <w:r>
        <w:rPr>
          <w:rFonts w:ascii="Times New Roman"/>
          <w:b w:val="false"/>
          <w:i w:val="false"/>
          <w:color w:val="000000"/>
          <w:sz w:val="28"/>
        </w:rPr>
        <w:t>
      1) тапсырылатын құжаттардың толық жинағы;</w:t>
      </w:r>
      <w:r>
        <w:br/>
      </w:r>
      <w:r>
        <w:rPr>
          <w:rFonts w:ascii="Times New Roman"/>
          <w:b w:val="false"/>
          <w:i w:val="false"/>
          <w:color w:val="000000"/>
          <w:sz w:val="28"/>
        </w:rPr>
        <w:t>
</w:t>
      </w:r>
      <w:r>
        <w:rPr>
          <w:rFonts w:ascii="Times New Roman"/>
          <w:b w:val="false"/>
          <w:i w:val="false"/>
          <w:color w:val="000000"/>
          <w:sz w:val="28"/>
        </w:rPr>
        <w:t>
      2) ілеспе құжаттаманың толық жинағы және дұрыстығы;</w:t>
      </w:r>
      <w:r>
        <w:br/>
      </w:r>
      <w:r>
        <w:rPr>
          <w:rFonts w:ascii="Times New Roman"/>
          <w:b w:val="false"/>
          <w:i w:val="false"/>
          <w:color w:val="000000"/>
          <w:sz w:val="28"/>
        </w:rPr>
        <w:t>
</w:t>
      </w:r>
      <w:r>
        <w:rPr>
          <w:rFonts w:ascii="Times New Roman"/>
          <w:b w:val="false"/>
          <w:i w:val="false"/>
          <w:color w:val="000000"/>
          <w:sz w:val="28"/>
        </w:rPr>
        <w:t>
      3) тасығыштардың физикалық және техникалық жай-күйі;</w:t>
      </w:r>
      <w:r>
        <w:br/>
      </w:r>
      <w:r>
        <w:rPr>
          <w:rFonts w:ascii="Times New Roman"/>
          <w:b w:val="false"/>
          <w:i w:val="false"/>
          <w:color w:val="000000"/>
          <w:sz w:val="28"/>
        </w:rPr>
        <w:t>
</w:t>
      </w:r>
      <w:r>
        <w:rPr>
          <w:rFonts w:ascii="Times New Roman"/>
          <w:b w:val="false"/>
          <w:i w:val="false"/>
          <w:color w:val="000000"/>
          <w:sz w:val="28"/>
        </w:rPr>
        <w:t>
      4) вирустардың және өзге де зиянды компьютерлік бағдарламалардың бар-жоғы;</w:t>
      </w:r>
      <w:r>
        <w:br/>
      </w:r>
      <w:r>
        <w:rPr>
          <w:rFonts w:ascii="Times New Roman"/>
          <w:b w:val="false"/>
          <w:i w:val="false"/>
          <w:color w:val="000000"/>
          <w:sz w:val="28"/>
        </w:rPr>
        <w:t>
</w:t>
      </w:r>
      <w:r>
        <w:rPr>
          <w:rFonts w:ascii="Times New Roman"/>
          <w:b w:val="false"/>
          <w:i w:val="false"/>
          <w:color w:val="000000"/>
          <w:sz w:val="28"/>
        </w:rPr>
        <w:t>
      5) мемлекеттік мұрағаттың бағдарламалық құрылғыларымен жаңғыртудың (көшірме түсірудің) бақылау сипаттамасы тексеріледі.</w:t>
      </w:r>
      <w:r>
        <w:br/>
      </w:r>
      <w:r>
        <w:rPr>
          <w:rFonts w:ascii="Times New Roman"/>
          <w:b w:val="false"/>
          <w:i w:val="false"/>
          <w:color w:val="000000"/>
          <w:sz w:val="28"/>
        </w:rPr>
        <w:t>
</w:t>
      </w:r>
      <w:r>
        <w:rPr>
          <w:rFonts w:ascii="Times New Roman"/>
          <w:b w:val="false"/>
          <w:i w:val="false"/>
          <w:color w:val="000000"/>
          <w:sz w:val="28"/>
        </w:rPr>
        <w:t>
      217. Тапсырушы ұйымда және мемлекеттік мұрағатта бақылау сипаттамасын жүргізу және тексеру үшін пайдаланатын бағдарламалық құрылғылар сәйкес келмеген жағдайда мемлекеттік мұрағаттың қызметкерлері тапсырушы ұйымның өкілін қатыстыра отырып өздерінің бағдарламалық құрылғыларымен қайтадан бақылау сипаттамасын әзірлейді. Осы бақылау сипаттама электрондық құжаттарды қабылдап алу актісінде көрсетіледі.</w:t>
      </w:r>
      <w:r>
        <w:br/>
      </w:r>
      <w:r>
        <w:rPr>
          <w:rFonts w:ascii="Times New Roman"/>
          <w:b w:val="false"/>
          <w:i w:val="false"/>
          <w:color w:val="000000"/>
          <w:sz w:val="28"/>
        </w:rPr>
        <w:t>
</w:t>
      </w:r>
      <w:r>
        <w:rPr>
          <w:rFonts w:ascii="Times New Roman"/>
          <w:b w:val="false"/>
          <w:i w:val="false"/>
          <w:color w:val="000000"/>
          <w:sz w:val="28"/>
        </w:rPr>
        <w:t>
      Ілеспе құжаттама дұрыс жасалмаған жағдайда электрондық құжаттарымен тасығыштар және ілеспе құжаттама қайта өңдеу үшін ұйымға қайтарылады.</w:t>
      </w:r>
    </w:p>
    <w:bookmarkEnd w:id="40"/>
    <w:bookmarkStart w:name="z663" w:id="41"/>
    <w:p>
      <w:pPr>
        <w:spacing w:after="0"/>
        <w:ind w:left="0"/>
        <w:jc w:val="left"/>
      </w:pPr>
      <w:r>
        <w:rPr>
          <w:rFonts w:ascii="Times New Roman"/>
          <w:b/>
          <w:i w:val="false"/>
          <w:color w:val="000000"/>
        </w:rPr>
        <w:t xml:space="preserve"> 
5. Құжаттарды есепке алу</w:t>
      </w:r>
    </w:p>
    <w:bookmarkEnd w:id="41"/>
    <w:bookmarkStart w:name="z664" w:id="42"/>
    <w:p>
      <w:pPr>
        <w:spacing w:after="0"/>
        <w:ind w:left="0"/>
        <w:jc w:val="left"/>
      </w:pPr>
      <w:r>
        <w:rPr>
          <w:rFonts w:ascii="Times New Roman"/>
          <w:b/>
          <w:i w:val="false"/>
          <w:color w:val="000000"/>
        </w:rPr>
        <w:t xml:space="preserve"> 
Ұйым мұрағатының құжаттарын есепке алу тәртібі</w:t>
      </w:r>
    </w:p>
    <w:bookmarkEnd w:id="42"/>
    <w:bookmarkStart w:name="z665" w:id="43"/>
    <w:p>
      <w:pPr>
        <w:spacing w:after="0"/>
        <w:ind w:left="0"/>
        <w:jc w:val="both"/>
      </w:pPr>
      <w:r>
        <w:rPr>
          <w:rFonts w:ascii="Times New Roman"/>
          <w:b w:val="false"/>
          <w:i w:val="false"/>
          <w:color w:val="000000"/>
          <w:sz w:val="28"/>
        </w:rPr>
        <w:t>
      218. Ұйым мұрағатындағы құжаттарды есепке алу – мұрағаттық құжаттардың есепке алу бірліктеріндегі саны мен құрамын анықтау және әрбір есепке алу бірлігін белгілі бір кешенге және оларды есептік құжаттардағы жалпы санына жатқызуды белгілеу.</w:t>
      </w:r>
      <w:r>
        <w:br/>
      </w:r>
      <w:r>
        <w:rPr>
          <w:rFonts w:ascii="Times New Roman"/>
          <w:b w:val="false"/>
          <w:i w:val="false"/>
          <w:color w:val="000000"/>
          <w:sz w:val="28"/>
        </w:rPr>
        <w:t>
</w:t>
      </w:r>
      <w:r>
        <w:rPr>
          <w:rFonts w:ascii="Times New Roman"/>
          <w:b w:val="false"/>
          <w:i w:val="false"/>
          <w:color w:val="000000"/>
          <w:sz w:val="28"/>
        </w:rPr>
        <w:t>
      Есептік құжаттар белгіленген нысанда мұрағаттық құжаттардың келіп түсуін, шығуын, санын, құрамын және жай-күйін есепке алу бірлігінде жазатын құжаттар кешені болып табылады.</w:t>
      </w:r>
      <w:r>
        <w:br/>
      </w:r>
      <w:r>
        <w:rPr>
          <w:rFonts w:ascii="Times New Roman"/>
          <w:b w:val="false"/>
          <w:i w:val="false"/>
          <w:color w:val="000000"/>
          <w:sz w:val="28"/>
        </w:rPr>
        <w:t>
</w:t>
      </w:r>
      <w:r>
        <w:rPr>
          <w:rFonts w:ascii="Times New Roman"/>
          <w:b w:val="false"/>
          <w:i w:val="false"/>
          <w:color w:val="000000"/>
          <w:sz w:val="28"/>
        </w:rPr>
        <w:t>
      Ұйым мұрағатындағы құжаттарды есепке алу оларды сақтауды және олардың бар-жоғын бақылауды қамтамасыз етудің бірден-бір құралы болып табылады.</w:t>
      </w:r>
      <w:r>
        <w:br/>
      </w:r>
      <w:r>
        <w:rPr>
          <w:rFonts w:ascii="Times New Roman"/>
          <w:b w:val="false"/>
          <w:i w:val="false"/>
          <w:color w:val="000000"/>
          <w:sz w:val="28"/>
        </w:rPr>
        <w:t>
</w:t>
      </w:r>
      <w:r>
        <w:rPr>
          <w:rFonts w:ascii="Times New Roman"/>
          <w:b w:val="false"/>
          <w:i w:val="false"/>
          <w:color w:val="000000"/>
          <w:sz w:val="28"/>
        </w:rPr>
        <w:t>
      219. Мұрағаттағы сақтауда тұрған барлық, соның ішінде өңделмеген және бұл мұрағатқа жатпайтын құжаттар да есепке алынуы тиіс.</w:t>
      </w:r>
      <w:r>
        <w:br/>
      </w:r>
      <w:r>
        <w:rPr>
          <w:rFonts w:ascii="Times New Roman"/>
          <w:b w:val="false"/>
          <w:i w:val="false"/>
          <w:color w:val="000000"/>
          <w:sz w:val="28"/>
        </w:rPr>
        <w:t>
</w:t>
      </w:r>
      <w:r>
        <w:rPr>
          <w:rFonts w:ascii="Times New Roman"/>
          <w:b w:val="false"/>
          <w:i w:val="false"/>
          <w:color w:val="000000"/>
          <w:sz w:val="28"/>
        </w:rPr>
        <w:t>
      Ұйым мұрағатының, мұрағат ісі саласындағы уәкілетті орган белгілеген тәртіппен сақтауда тұрған Ұлттық мұрағат қоры құжаттарын есепке алуды жүзеге асырады және есептік мәліметті тиісті мұрағаттық мекемеге жібереді.</w:t>
      </w:r>
      <w:r>
        <w:br/>
      </w:r>
      <w:r>
        <w:rPr>
          <w:rFonts w:ascii="Times New Roman"/>
          <w:b w:val="false"/>
          <w:i w:val="false"/>
          <w:color w:val="000000"/>
          <w:sz w:val="28"/>
        </w:rPr>
        <w:t>
</w:t>
      </w:r>
      <w:r>
        <w:rPr>
          <w:rFonts w:ascii="Times New Roman"/>
          <w:b w:val="false"/>
          <w:i w:val="false"/>
          <w:color w:val="000000"/>
          <w:sz w:val="28"/>
        </w:rPr>
        <w:t>
      220. Есепке алу мұрағаттық құжаттарға (есепке алу бірліктеріне, сақтау бірліктеріне), мұрағаттық шифрдің бір бөлігі болып табылатын, нөмірлер беру арқылы жүргізіледі.</w:t>
      </w:r>
      <w:r>
        <w:br/>
      </w:r>
      <w:r>
        <w:rPr>
          <w:rFonts w:ascii="Times New Roman"/>
          <w:b w:val="false"/>
          <w:i w:val="false"/>
          <w:color w:val="000000"/>
          <w:sz w:val="28"/>
        </w:rPr>
        <w:t>
</w:t>
      </w:r>
      <w:r>
        <w:rPr>
          <w:rFonts w:ascii="Times New Roman"/>
          <w:b w:val="false"/>
          <w:i w:val="false"/>
          <w:color w:val="000000"/>
          <w:sz w:val="28"/>
        </w:rPr>
        <w:t>
      Мұрағаттық шифр – сақтау бірлігінің әрқайсысын есепке алу және сәйкестендіру мақсатында белгілеу.</w:t>
      </w:r>
      <w:r>
        <w:br/>
      </w:r>
      <w:r>
        <w:rPr>
          <w:rFonts w:ascii="Times New Roman"/>
          <w:b w:val="false"/>
          <w:i w:val="false"/>
          <w:color w:val="000000"/>
          <w:sz w:val="28"/>
        </w:rPr>
        <w:t>
</w:t>
      </w:r>
      <w:r>
        <w:rPr>
          <w:rFonts w:ascii="Times New Roman"/>
          <w:b w:val="false"/>
          <w:i w:val="false"/>
          <w:color w:val="000000"/>
          <w:sz w:val="28"/>
        </w:rPr>
        <w:t>
      Мұрағаттық шифр: мемлекеттік мұрағаттың тұрақты сақтауына алғаш рет келіп түскен құжаттарын ресімдегеннен кейін мемлекеттік мұрағат беретін мұрағаттық қор, тізімдеме, сақтау бірлігінің нөмірлерінен тұрады.</w:t>
      </w:r>
      <w:r>
        <w:br/>
      </w:r>
      <w:r>
        <w:rPr>
          <w:rFonts w:ascii="Times New Roman"/>
          <w:b w:val="false"/>
          <w:i w:val="false"/>
          <w:color w:val="000000"/>
          <w:sz w:val="28"/>
        </w:rPr>
        <w:t>
</w:t>
      </w:r>
      <w:r>
        <w:rPr>
          <w:rFonts w:ascii="Times New Roman"/>
          <w:b w:val="false"/>
          <w:i w:val="false"/>
          <w:color w:val="000000"/>
          <w:sz w:val="28"/>
        </w:rPr>
        <w:t>
      221. Құжаттарды есепке алудың негізгі бірлігі ақпарат тасығыштардың түріне, әдісіне және нығайту техникасына қарамастан:</w:t>
      </w:r>
      <w:r>
        <w:br/>
      </w:r>
      <w:r>
        <w:rPr>
          <w:rFonts w:ascii="Times New Roman"/>
          <w:b w:val="false"/>
          <w:i w:val="false"/>
          <w:color w:val="000000"/>
          <w:sz w:val="28"/>
        </w:rPr>
        <w:t>
</w:t>
      </w:r>
      <w:r>
        <w:rPr>
          <w:rFonts w:ascii="Times New Roman"/>
          <w:b w:val="false"/>
          <w:i w:val="false"/>
          <w:color w:val="000000"/>
          <w:sz w:val="28"/>
        </w:rPr>
        <w:t>
      1) мұрағаттық қор, мұрағаттық коллекция;</w:t>
      </w:r>
      <w:r>
        <w:br/>
      </w:r>
      <w:r>
        <w:rPr>
          <w:rFonts w:ascii="Times New Roman"/>
          <w:b w:val="false"/>
          <w:i w:val="false"/>
          <w:color w:val="000000"/>
          <w:sz w:val="28"/>
        </w:rPr>
        <w:t>
</w:t>
      </w:r>
      <w:r>
        <w:rPr>
          <w:rFonts w:ascii="Times New Roman"/>
          <w:b w:val="false"/>
          <w:i w:val="false"/>
          <w:color w:val="000000"/>
          <w:sz w:val="28"/>
        </w:rPr>
        <w:t>
      2) сақтау бірлігі болып табылады.</w:t>
      </w:r>
      <w:r>
        <w:br/>
      </w:r>
      <w:r>
        <w:rPr>
          <w:rFonts w:ascii="Times New Roman"/>
          <w:b w:val="false"/>
          <w:i w:val="false"/>
          <w:color w:val="000000"/>
          <w:sz w:val="28"/>
        </w:rPr>
        <w:t>
</w:t>
      </w:r>
      <w:r>
        <w:rPr>
          <w:rFonts w:ascii="Times New Roman"/>
          <w:b w:val="false"/>
          <w:i w:val="false"/>
          <w:color w:val="000000"/>
          <w:sz w:val="28"/>
        </w:rPr>
        <w:t>
      222. Ұйым мұрағатында құжаттарды есепке алу:</w:t>
      </w:r>
      <w:r>
        <w:br/>
      </w:r>
      <w:r>
        <w:rPr>
          <w:rFonts w:ascii="Times New Roman"/>
          <w:b w:val="false"/>
          <w:i w:val="false"/>
          <w:color w:val="000000"/>
          <w:sz w:val="28"/>
        </w:rPr>
        <w:t>
</w:t>
      </w:r>
      <w:r>
        <w:rPr>
          <w:rFonts w:ascii="Times New Roman"/>
          <w:b w:val="false"/>
          <w:i w:val="false"/>
          <w:color w:val="000000"/>
          <w:sz w:val="28"/>
        </w:rPr>
        <w:t>
      1) бірыңғай есепке алу бірлігін қолдана отырып орталықтандыру;</w:t>
      </w:r>
      <w:r>
        <w:br/>
      </w:r>
      <w:r>
        <w:rPr>
          <w:rFonts w:ascii="Times New Roman"/>
          <w:b w:val="false"/>
          <w:i w:val="false"/>
          <w:color w:val="000000"/>
          <w:sz w:val="28"/>
        </w:rPr>
        <w:t>
</w:t>
      </w:r>
      <w:r>
        <w:rPr>
          <w:rFonts w:ascii="Times New Roman"/>
          <w:b w:val="false"/>
          <w:i w:val="false"/>
          <w:color w:val="000000"/>
          <w:sz w:val="28"/>
        </w:rPr>
        <w:t>
      2) мұрағаттық құжаттарымен жұмыс жасаудың барлық сатысында оларды есепке алудың сабақтастығын сақтауға негізделген бірыңғайлау;</w:t>
      </w:r>
      <w:r>
        <w:br/>
      </w:r>
      <w:r>
        <w:rPr>
          <w:rFonts w:ascii="Times New Roman"/>
          <w:b w:val="false"/>
          <w:i w:val="false"/>
          <w:color w:val="000000"/>
          <w:sz w:val="28"/>
        </w:rPr>
        <w:t>
</w:t>
      </w:r>
      <w:r>
        <w:rPr>
          <w:rFonts w:ascii="Times New Roman"/>
          <w:b w:val="false"/>
          <w:i w:val="false"/>
          <w:color w:val="000000"/>
          <w:sz w:val="28"/>
        </w:rPr>
        <w:t>
      3) есепке алу құжаттарына дер уақытында және жедел өзгерістер енгізу немесе жаңа есепке алу құжаттарын құрастыруды қамтамасыз ететін динамикалық;</w:t>
      </w:r>
      <w:r>
        <w:br/>
      </w:r>
      <w:r>
        <w:rPr>
          <w:rFonts w:ascii="Times New Roman"/>
          <w:b w:val="false"/>
          <w:i w:val="false"/>
          <w:color w:val="000000"/>
          <w:sz w:val="28"/>
        </w:rPr>
        <w:t>
</w:t>
      </w:r>
      <w:r>
        <w:rPr>
          <w:rFonts w:ascii="Times New Roman"/>
          <w:b w:val="false"/>
          <w:i w:val="false"/>
          <w:color w:val="000000"/>
          <w:sz w:val="28"/>
        </w:rPr>
        <w:t>
      4) есепке алудың толықтығы және шүбәсіздігі негіздерін сақтау арқылы жасалады.</w:t>
      </w:r>
      <w:r>
        <w:br/>
      </w:r>
      <w:r>
        <w:rPr>
          <w:rFonts w:ascii="Times New Roman"/>
          <w:b w:val="false"/>
          <w:i w:val="false"/>
          <w:color w:val="000000"/>
          <w:sz w:val="28"/>
        </w:rPr>
        <w:t>
</w:t>
      </w:r>
      <w:r>
        <w:rPr>
          <w:rFonts w:ascii="Times New Roman"/>
          <w:b w:val="false"/>
          <w:i w:val="false"/>
          <w:color w:val="000000"/>
          <w:sz w:val="28"/>
        </w:rPr>
        <w:t>
      223. Істердің, құжаттардың тізімдемесінен басқа есептік құжаттар қызмет бабында пайдалануға арналған және олар пайдаланушыларға берілмейді.</w:t>
      </w:r>
      <w:r>
        <w:br/>
      </w:r>
      <w:r>
        <w:rPr>
          <w:rFonts w:ascii="Times New Roman"/>
          <w:b w:val="false"/>
          <w:i w:val="false"/>
          <w:color w:val="000000"/>
          <w:sz w:val="28"/>
        </w:rPr>
        <w:t>
</w:t>
      </w:r>
      <w:r>
        <w:rPr>
          <w:rFonts w:ascii="Times New Roman"/>
          <w:b w:val="false"/>
          <w:i w:val="false"/>
          <w:color w:val="000000"/>
          <w:sz w:val="28"/>
        </w:rPr>
        <w:t>
      Барлық есептік құжаттар мұрағат қоймаларындағы сейфтерде немесе металл шкафтарда сақталады.</w:t>
      </w:r>
      <w:r>
        <w:br/>
      </w:r>
      <w:r>
        <w:rPr>
          <w:rFonts w:ascii="Times New Roman"/>
          <w:b w:val="false"/>
          <w:i w:val="false"/>
          <w:color w:val="000000"/>
          <w:sz w:val="28"/>
        </w:rPr>
        <w:t>
</w:t>
      </w:r>
      <w:r>
        <w:rPr>
          <w:rFonts w:ascii="Times New Roman"/>
          <w:b w:val="false"/>
          <w:i w:val="false"/>
          <w:color w:val="000000"/>
          <w:sz w:val="28"/>
        </w:rPr>
        <w:t>
      224. Негізгі есептік құжаттардағы әрбір жазбаның негізі ұйым мұрағатындағы құжаттардың келіп түсуі, басқа ұйым мұрағатына немесе мемлекеттік мұрағатқа тапсыруға байланысты ұйым мұрағатынан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r>
        <w:br/>
      </w:r>
      <w:r>
        <w:rPr>
          <w:rFonts w:ascii="Times New Roman"/>
          <w:b w:val="false"/>
          <w:i w:val="false"/>
          <w:color w:val="000000"/>
          <w:sz w:val="28"/>
        </w:rPr>
        <w:t>
</w:t>
      </w:r>
      <w:r>
        <w:rPr>
          <w:rFonts w:ascii="Times New Roman"/>
          <w:b w:val="false"/>
          <w:i w:val="false"/>
          <w:color w:val="000000"/>
          <w:sz w:val="28"/>
        </w:rPr>
        <w:t>
      225. Негізгі есептік құжаттар:</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ұйым мұрағатына келіп түскен және шыққан әрбір құжатты, сондай-ақ уақытша сақтауға келіп түскен және белгілі бір хронологиялық уақытта шығарылған құжаттардың саны мен құрамын есепке алу, олардың жай-күйін жазбалауға арналған келіп түскен және шыққан құжаттарды есепке алу кітабы;</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11-қосымшаларға</w:t>
      </w:r>
      <w:r>
        <w:rPr>
          <w:rFonts w:ascii="Times New Roman"/>
          <w:b w:val="false"/>
          <w:i w:val="false"/>
          <w:color w:val="000000"/>
          <w:sz w:val="28"/>
        </w:rPr>
        <w:t xml:space="preserve"> сәйкес сақтау бірліктерді жекелеп және жиынтық түрде есепке алу, оларды жүйелеудің тәртібін бекіту, атаулары осы тізімдемеге енгізілген құжаттардың құрамы мен көлеміндегі өзгерістерді есептеу үшін жасалған істердің, құжаттардың тізімдемесі;</w:t>
      </w:r>
      <w:r>
        <w:br/>
      </w:r>
      <w:r>
        <w:rPr>
          <w:rFonts w:ascii="Times New Roman"/>
          <w:b w:val="false"/>
          <w:i w:val="false"/>
          <w:color w:val="000000"/>
          <w:sz w:val="28"/>
        </w:rPr>
        <w:t>
</w:t>
      </w:r>
      <w:r>
        <w:rPr>
          <w:rFonts w:ascii="Times New Roman"/>
          <w:b w:val="false"/>
          <w:i w:val="false"/>
          <w:color w:val="000000"/>
          <w:sz w:val="28"/>
        </w:rPr>
        <w:t>
      Істер, құжаттар тізімдемесі тұрақты, уақытша (10 жылдан жоғары) сақтаудағы істер мен жеке құрам бойынша істерді есепке алудың бастапқы есептік құжаты болып табылады.</w:t>
      </w:r>
      <w:r>
        <w:br/>
      </w:r>
      <w:r>
        <w:rPr>
          <w:rFonts w:ascii="Times New Roman"/>
          <w:b w:val="false"/>
          <w:i w:val="false"/>
          <w:color w:val="000000"/>
          <w:sz w:val="28"/>
        </w:rPr>
        <w:t>
</w:t>
      </w:r>
      <w:r>
        <w:rPr>
          <w:rFonts w:ascii="Times New Roman"/>
          <w:b w:val="false"/>
          <w:i w:val="false"/>
          <w:color w:val="000000"/>
          <w:sz w:val="28"/>
        </w:rPr>
        <w:t>
      Қандай да болмасын аяқталған тізімдеменің барлық істері шығарылса да оның нөмірі басқа тізімдемеге берілмейді. «Ескерту» бағанында әрбір шығарылған сақтау бірлігінің (есепке алу бірлігінің) тұсына «Шығарылған» деген белгі қойылады.</w:t>
      </w:r>
      <w:r>
        <w:br/>
      </w:r>
      <w:r>
        <w:rPr>
          <w:rFonts w:ascii="Times New Roman"/>
          <w:b w:val="false"/>
          <w:i w:val="false"/>
          <w:color w:val="000000"/>
          <w:sz w:val="28"/>
        </w:rPr>
        <w:t>
</w:t>
      </w:r>
      <w:r>
        <w:rPr>
          <w:rFonts w:ascii="Times New Roman"/>
          <w:b w:val="false"/>
          <w:i w:val="false"/>
          <w:color w:val="000000"/>
          <w:sz w:val="28"/>
        </w:rPr>
        <w:t>
      Жекелеп есепке алу әрбір іске (сақтау бірлігіне) жеке нөмір беру жолымен жүзеге асырылады.</w:t>
      </w:r>
      <w:r>
        <w:br/>
      </w:r>
      <w:r>
        <w:rPr>
          <w:rFonts w:ascii="Times New Roman"/>
          <w:b w:val="false"/>
          <w:i w:val="false"/>
          <w:color w:val="000000"/>
          <w:sz w:val="28"/>
        </w:rPr>
        <w:t>
</w:t>
      </w:r>
      <w:r>
        <w:rPr>
          <w:rFonts w:ascii="Times New Roman"/>
          <w:b w:val="false"/>
          <w:i w:val="false"/>
          <w:color w:val="000000"/>
          <w:sz w:val="28"/>
        </w:rPr>
        <w:t>
      Тізімдемелердегі істерді, құжаттарды жиынтық түрде есепке алу тізімдемеге қорытынды жазба жазу арқылы жасалады. Қорытынды жазбада сақтау бірліктерінің саны (цифрмен және жақшаның ішінде жазумен), жиынтық тізімдеме бойынша сақтау бірлігінің бірінші және соңғы нөмірлері көрсетіледі. Қорытынды жазбада есепке алынбаған нөмірлері, литерлік нөмірлерімен сақтау бірліктері, шығарылған сақтау бірліктері бар болса ескертіледі.</w:t>
      </w:r>
      <w:r>
        <w:br/>
      </w:r>
      <w:r>
        <w:rPr>
          <w:rFonts w:ascii="Times New Roman"/>
          <w:b w:val="false"/>
          <w:i w:val="false"/>
          <w:color w:val="000000"/>
          <w:sz w:val="28"/>
        </w:rPr>
        <w:t>
</w:t>
      </w:r>
      <w:r>
        <w:rPr>
          <w:rFonts w:ascii="Times New Roman"/>
          <w:b w:val="false"/>
          <w:i w:val="false"/>
          <w:color w:val="000000"/>
          <w:sz w:val="28"/>
        </w:rPr>
        <w:t>
      Жылдық бөлімдерден тұратын аяқталған істер, құжаттар тізімдемесінің барлығына ортақ жалпы қорытынды жазба жасалады.</w:t>
      </w:r>
      <w:r>
        <w:br/>
      </w:r>
      <w:r>
        <w:rPr>
          <w:rFonts w:ascii="Times New Roman"/>
          <w:b w:val="false"/>
          <w:i w:val="false"/>
          <w:color w:val="000000"/>
          <w:sz w:val="28"/>
        </w:rPr>
        <w:t>
</w:t>
      </w:r>
      <w:r>
        <w:rPr>
          <w:rFonts w:ascii="Times New Roman"/>
          <w:b w:val="false"/>
          <w:i w:val="false"/>
          <w:color w:val="000000"/>
          <w:sz w:val="28"/>
        </w:rPr>
        <w:t>
      Істердің шығарылуына, келіп түсуіне, біріктірілуіне немесе бөлінуіне байланысты тізімдемедегі істер, құжаттар көлемінің әрбір өзгерісі тізімдемеге жасалған қорытынды жазбада тиісті құжаттар негізінде көрсетіледі.</w:t>
      </w:r>
      <w:r>
        <w:br/>
      </w:r>
      <w:r>
        <w:rPr>
          <w:rFonts w:ascii="Times New Roman"/>
          <w:b w:val="false"/>
          <w:i w:val="false"/>
          <w:color w:val="000000"/>
          <w:sz w:val="28"/>
        </w:rPr>
        <w:t>
</w:t>
      </w:r>
      <w:r>
        <w:rPr>
          <w:rFonts w:ascii="Times New Roman"/>
          <w:b w:val="false"/>
          <w:i w:val="false"/>
          <w:color w:val="000000"/>
          <w:sz w:val="28"/>
        </w:rPr>
        <w:t>
      Ұйымның құрылымдық бөлімшелерінің істер, құжаттар тізімдемесі тиісті істердің жиынтық тізімдемесін құрастырғанға дейін есептік құжат есебінде пайдаланылады, тізімдемеге енген жылдардың істері мемлекеттік мұрағаттың тұрақты сақтауына тапсырылғанға немесе жоюға бөлуге дейін қор істерінде сақталады.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істердегі парақтар санын есепке алу үшін жасалатын істің куәландырма парағы;</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30-қосымшаларға</w:t>
      </w:r>
      <w:r>
        <w:rPr>
          <w:rFonts w:ascii="Times New Roman"/>
          <w:b w:val="false"/>
          <w:i w:val="false"/>
          <w:color w:val="000000"/>
          <w:sz w:val="28"/>
        </w:rPr>
        <w:t xml:space="preserve"> сәйкес ұйым мұрағатының паспорты;</w:t>
      </w:r>
      <w:r>
        <w:br/>
      </w:r>
      <w:r>
        <w:rPr>
          <w:rFonts w:ascii="Times New Roman"/>
          <w:b w:val="false"/>
          <w:i w:val="false"/>
          <w:color w:val="000000"/>
          <w:sz w:val="28"/>
        </w:rPr>
        <w:t>
</w:t>
      </w:r>
      <w:r>
        <w:rPr>
          <w:rFonts w:ascii="Times New Roman"/>
          <w:b w:val="false"/>
          <w:i w:val="false"/>
          <w:color w:val="000000"/>
          <w:sz w:val="28"/>
        </w:rPr>
        <w:t>
      5) қор жасаушы мен қор тарихы жөніндегі құжаттар кешені қор ісі болып табылады. Қор ісі әрбір мұрағаттық қорға жасалады.</w:t>
      </w:r>
      <w:r>
        <w:br/>
      </w:r>
      <w:r>
        <w:rPr>
          <w:rFonts w:ascii="Times New Roman"/>
          <w:b w:val="false"/>
          <w:i w:val="false"/>
          <w:color w:val="000000"/>
          <w:sz w:val="28"/>
        </w:rPr>
        <w:t>
</w:t>
      </w:r>
      <w:r>
        <w:rPr>
          <w:rFonts w:ascii="Times New Roman"/>
          <w:b w:val="false"/>
          <w:i w:val="false"/>
          <w:color w:val="000000"/>
          <w:sz w:val="28"/>
        </w:rPr>
        <w:t>
      Ұйым мұрағатында қағаз және/немесе электрондық тасығыштарда жүргізуге болатын қосымша есептік құжаттар жасауға құқылы.</w:t>
      </w:r>
      <w:r>
        <w:br/>
      </w:r>
      <w:r>
        <w:rPr>
          <w:rFonts w:ascii="Times New Roman"/>
          <w:b w:val="false"/>
          <w:i w:val="false"/>
          <w:color w:val="000000"/>
          <w:sz w:val="28"/>
        </w:rPr>
        <w:t>
</w:t>
      </w:r>
      <w:r>
        <w:rPr>
          <w:rFonts w:ascii="Times New Roman"/>
          <w:b w:val="false"/>
          <w:i w:val="false"/>
          <w:color w:val="000000"/>
          <w:sz w:val="28"/>
        </w:rPr>
        <w:t>
      226. Келіп түскен және шыққан құжаттарды есепке алу кітабы мұрағаттық қорлар және істер құрамы мен көлеміндегі күнделікті және қорытынды (әрбір жылдың 1 қаңтарына) өзгерістерді есепке алуға арналған. Келіп түскен және шыққан құжаттарды есепке алу кітабы ұйым мұрағатының паспортын толтырғанда негіз болады.</w:t>
      </w:r>
      <w:r>
        <w:br/>
      </w:r>
      <w:r>
        <w:rPr>
          <w:rFonts w:ascii="Times New Roman"/>
          <w:b w:val="false"/>
          <w:i w:val="false"/>
          <w:color w:val="000000"/>
          <w:sz w:val="28"/>
        </w:rPr>
        <w:t>
</w:t>
      </w:r>
      <w:r>
        <w:rPr>
          <w:rFonts w:ascii="Times New Roman"/>
          <w:b w:val="false"/>
          <w:i w:val="false"/>
          <w:color w:val="000000"/>
          <w:sz w:val="28"/>
        </w:rPr>
        <w:t>
      Әрбір келіп түскен немесе шыққан құжаттарға дербес реттік нөмір қойылады.</w:t>
      </w:r>
      <w:r>
        <w:br/>
      </w:r>
      <w:r>
        <w:rPr>
          <w:rFonts w:ascii="Times New Roman"/>
          <w:b w:val="false"/>
          <w:i w:val="false"/>
          <w:color w:val="000000"/>
          <w:sz w:val="28"/>
        </w:rPr>
        <w:t>
</w:t>
      </w:r>
      <w:r>
        <w:rPr>
          <w:rFonts w:ascii="Times New Roman"/>
          <w:b w:val="false"/>
          <w:i w:val="false"/>
          <w:color w:val="000000"/>
          <w:sz w:val="28"/>
        </w:rPr>
        <w:t>
      Егер құжаттар бірнеше мұрағаттық қорлардан келіп түссе, онда деректер әрбір мұрағаттық қор (мұрағаттық қордың атауы, бар болса оның нөмірі және тағы басқалары) бойынша сол реттік нөмірмен жаңа жолдан жазылады.</w:t>
      </w:r>
      <w:r>
        <w:br/>
      </w:r>
      <w:r>
        <w:rPr>
          <w:rFonts w:ascii="Times New Roman"/>
          <w:b w:val="false"/>
          <w:i w:val="false"/>
          <w:color w:val="000000"/>
          <w:sz w:val="28"/>
        </w:rPr>
        <w:t>
</w:t>
      </w:r>
      <w:r>
        <w:rPr>
          <w:rFonts w:ascii="Times New Roman"/>
          <w:b w:val="false"/>
          <w:i w:val="false"/>
          <w:color w:val="000000"/>
          <w:sz w:val="28"/>
        </w:rPr>
        <w:t>
      Жыл сайынғы келіп түскен және шыққан құжаттарды есепке алу кітабында жыл бойы келіп түскен және шыққан құжаттар санының қорытындысы шығарылады.</w:t>
      </w:r>
      <w:r>
        <w:br/>
      </w:r>
      <w:r>
        <w:rPr>
          <w:rFonts w:ascii="Times New Roman"/>
          <w:b w:val="false"/>
          <w:i w:val="false"/>
          <w:color w:val="000000"/>
          <w:sz w:val="28"/>
        </w:rPr>
        <w:t>
</w:t>
      </w:r>
      <w:r>
        <w:rPr>
          <w:rFonts w:ascii="Times New Roman"/>
          <w:b w:val="false"/>
          <w:i w:val="false"/>
          <w:color w:val="000000"/>
          <w:sz w:val="28"/>
        </w:rPr>
        <w:t>
      227. Қор ісі әрбір мұрағаттық қорға жасалады. Оған қор жасаушы-ұйымның тарихын айқындайтын және оның мұрағаттық қорының құжаттары енгізіледі:</w:t>
      </w:r>
      <w:r>
        <w:br/>
      </w:r>
      <w:r>
        <w:rPr>
          <w:rFonts w:ascii="Times New Roman"/>
          <w:b w:val="false"/>
          <w:i w:val="false"/>
          <w:color w:val="000000"/>
          <w:sz w:val="28"/>
        </w:rPr>
        <w:t>
</w:t>
      </w:r>
      <w:r>
        <w:rPr>
          <w:rFonts w:ascii="Times New Roman"/>
          <w:b w:val="false"/>
          <w:i w:val="false"/>
          <w:color w:val="000000"/>
          <w:sz w:val="28"/>
        </w:rPr>
        <w:t>
      1) тарихи анықтама;</w:t>
      </w:r>
      <w:r>
        <w:br/>
      </w:r>
      <w:r>
        <w:rPr>
          <w:rFonts w:ascii="Times New Roman"/>
          <w:b w:val="false"/>
          <w:i w:val="false"/>
          <w:color w:val="000000"/>
          <w:sz w:val="28"/>
        </w:rPr>
        <w:t>
</w:t>
      </w:r>
      <w:r>
        <w:rPr>
          <w:rFonts w:ascii="Times New Roman"/>
          <w:b w:val="false"/>
          <w:i w:val="false"/>
          <w:color w:val="000000"/>
          <w:sz w:val="28"/>
        </w:rPr>
        <w:t>
      2) мұрағаттық қорды жүйелеу схемасы;</w:t>
      </w:r>
      <w:r>
        <w:br/>
      </w:r>
      <w:r>
        <w:rPr>
          <w:rFonts w:ascii="Times New Roman"/>
          <w:b w:val="false"/>
          <w:i w:val="false"/>
          <w:color w:val="000000"/>
          <w:sz w:val="28"/>
        </w:rPr>
        <w:t>
</w:t>
      </w:r>
      <w:r>
        <w:rPr>
          <w:rFonts w:ascii="Times New Roman"/>
          <w:b w:val="false"/>
          <w:i w:val="false"/>
          <w:color w:val="000000"/>
          <w:sz w:val="28"/>
        </w:rPr>
        <w:t>
      3) тексеріс парағы;</w:t>
      </w:r>
      <w:r>
        <w:br/>
      </w:r>
      <w:r>
        <w:rPr>
          <w:rFonts w:ascii="Times New Roman"/>
          <w:b w:val="false"/>
          <w:i w:val="false"/>
          <w:color w:val="000000"/>
          <w:sz w:val="28"/>
        </w:rPr>
        <w:t>
</w:t>
      </w:r>
      <w:r>
        <w:rPr>
          <w:rFonts w:ascii="Times New Roman"/>
          <w:b w:val="false"/>
          <w:i w:val="false"/>
          <w:color w:val="000000"/>
          <w:sz w:val="28"/>
        </w:rPr>
        <w:t>
      4) ұйымның құрылымдық бөлімшелерінің істер тізімдемесі (тізімдемеге енген жылдардың істері мемлекеттік мұрағаттың тұрақты сақтауына тапсырылғанға немесе жоюға бөлуге дейін);</w:t>
      </w:r>
      <w:r>
        <w:br/>
      </w:r>
      <w:r>
        <w:rPr>
          <w:rFonts w:ascii="Times New Roman"/>
          <w:b w:val="false"/>
          <w:i w:val="false"/>
          <w:color w:val="000000"/>
          <w:sz w:val="28"/>
        </w:rPr>
        <w:t>
</w:t>
      </w:r>
      <w:r>
        <w:rPr>
          <w:rFonts w:ascii="Times New Roman"/>
          <w:b w:val="false"/>
          <w:i w:val="false"/>
          <w:color w:val="000000"/>
          <w:sz w:val="28"/>
        </w:rPr>
        <w:t>
      5) тиісті мемлекеттік мұрағатқа тұрақты сақтауға істерді, құжаттарды тапсыру актісі;</w:t>
      </w:r>
      <w:r>
        <w:br/>
      </w:r>
      <w:r>
        <w:rPr>
          <w:rFonts w:ascii="Times New Roman"/>
          <w:b w:val="false"/>
          <w:i w:val="false"/>
          <w:color w:val="000000"/>
          <w:sz w:val="28"/>
        </w:rPr>
        <w:t>
</w:t>
      </w:r>
      <w:r>
        <w:rPr>
          <w:rFonts w:ascii="Times New Roman"/>
          <w:b w:val="false"/>
          <w:i w:val="false"/>
          <w:color w:val="000000"/>
          <w:sz w:val="28"/>
        </w:rPr>
        <w:t>
      6) сақтауға жатпайтын құжаттарды жоюға бөлу туралы акт;</w:t>
      </w:r>
      <w:r>
        <w:br/>
      </w:r>
      <w:r>
        <w:rPr>
          <w:rFonts w:ascii="Times New Roman"/>
          <w:b w:val="false"/>
          <w:i w:val="false"/>
          <w:color w:val="000000"/>
          <w:sz w:val="28"/>
        </w:rPr>
        <w:t>
</w:t>
      </w:r>
      <w:r>
        <w:rPr>
          <w:rFonts w:ascii="Times New Roman"/>
          <w:b w:val="false"/>
          <w:i w:val="false"/>
          <w:color w:val="000000"/>
          <w:sz w:val="28"/>
        </w:rPr>
        <w:t>
      7) табылмаған мұрағаттық құжаттарды есепке алу карточкасы;</w:t>
      </w:r>
      <w:r>
        <w:br/>
      </w:r>
      <w:r>
        <w:rPr>
          <w:rFonts w:ascii="Times New Roman"/>
          <w:b w:val="false"/>
          <w:i w:val="false"/>
          <w:color w:val="000000"/>
          <w:sz w:val="28"/>
        </w:rPr>
        <w:t>
</w:t>
      </w:r>
      <w:r>
        <w:rPr>
          <w:rFonts w:ascii="Times New Roman"/>
          <w:b w:val="false"/>
          <w:i w:val="false"/>
          <w:color w:val="000000"/>
          <w:sz w:val="28"/>
        </w:rPr>
        <w:t>
      8) істердің толықтығы мен жай-күйіне тексеру жүргізгені туралы акті және мұрағаттық қордың құрамы мен көлеміндегі өзгерістерді белгілейтін басқа да құжаттар ұйым мұрағатының барлық есептік құжаттарына өзгеріс енгізу туралы белгімен ғана қор ісіне енгізіледі. Актілер мұрағаттық қор шегінде актілердің түрі бойынша жалпы тәртіппен нөмірленеді.</w:t>
      </w:r>
      <w:r>
        <w:br/>
      </w:r>
      <w:r>
        <w:rPr>
          <w:rFonts w:ascii="Times New Roman"/>
          <w:b w:val="false"/>
          <w:i w:val="false"/>
          <w:color w:val="000000"/>
          <w:sz w:val="28"/>
        </w:rPr>
        <w:t>
</w:t>
      </w:r>
      <w:r>
        <w:rPr>
          <w:rFonts w:ascii="Times New Roman"/>
          <w:b w:val="false"/>
          <w:i w:val="false"/>
          <w:color w:val="000000"/>
          <w:sz w:val="28"/>
        </w:rPr>
        <w:t>
      Мұрағаттық қор істеріндегі барлық құжаттар хронологиялық ретімен орналастырылады. Қор істерінің құжаттарына ішкі тізімдеме жасалады, іс парақтары нөмірленеді, қор ісіне куәландырма жазба толтырылады. Қордың толықтырылу шамасына қарай куәландырма жазбасы мен ішкі тізімдеме қайта жасалады.</w:t>
      </w:r>
      <w:r>
        <w:br/>
      </w:r>
      <w:r>
        <w:rPr>
          <w:rFonts w:ascii="Times New Roman"/>
          <w:b w:val="false"/>
          <w:i w:val="false"/>
          <w:color w:val="000000"/>
          <w:sz w:val="28"/>
        </w:rPr>
        <w:t>
</w:t>
      </w:r>
      <w:r>
        <w:rPr>
          <w:rFonts w:ascii="Times New Roman"/>
          <w:b w:val="false"/>
          <w:i w:val="false"/>
          <w:color w:val="000000"/>
          <w:sz w:val="28"/>
        </w:rPr>
        <w:t>
      Әрбір қор ісіне тиісті мұрағаттық қордың нөмірі қойылады.</w:t>
      </w:r>
      <w:r>
        <w:br/>
      </w:r>
      <w:r>
        <w:rPr>
          <w:rFonts w:ascii="Times New Roman"/>
          <w:b w:val="false"/>
          <w:i w:val="false"/>
          <w:color w:val="000000"/>
          <w:sz w:val="28"/>
        </w:rPr>
        <w:t>
</w:t>
      </w:r>
      <w:r>
        <w:rPr>
          <w:rFonts w:ascii="Times New Roman"/>
          <w:b w:val="false"/>
          <w:i w:val="false"/>
          <w:color w:val="000000"/>
          <w:sz w:val="28"/>
        </w:rPr>
        <w:t>
      228. Ұйым мұрағатының паспорты жыл сайын жасалады және одан әрі Ұлттық мұрағат қоры және оны толықтыру көздері құжаттарының құрамы мен мазмұны туралы деректер Жинағына (Каталогына) (бұдан әрі - Жинақ) мәліметтерді енгізу үшін үш жылда бір рет тиісті мемлекеттік мұрағатқа тапсырады. Мәліметтерді Жинаққа енгізу «Ұлттық мұрағат қоры және мұрағаттар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bookmarkEnd w:id="43"/>
    <w:bookmarkStart w:name="z714" w:id="44"/>
    <w:p>
      <w:pPr>
        <w:spacing w:after="0"/>
        <w:ind w:left="0"/>
        <w:jc w:val="left"/>
      </w:pPr>
      <w:r>
        <w:rPr>
          <w:rFonts w:ascii="Times New Roman"/>
          <w:b/>
          <w:i w:val="false"/>
          <w:color w:val="000000"/>
        </w:rPr>
        <w:t xml:space="preserve"> 
Ғылыми-техникалық, электрондық құжаттаманы есепке алу тәртібі</w:t>
      </w:r>
    </w:p>
    <w:bookmarkEnd w:id="44"/>
    <w:bookmarkStart w:name="z715" w:id="45"/>
    <w:p>
      <w:pPr>
        <w:spacing w:after="0"/>
        <w:ind w:left="0"/>
        <w:jc w:val="both"/>
      </w:pPr>
      <w:r>
        <w:rPr>
          <w:rFonts w:ascii="Times New Roman"/>
          <w:b w:val="false"/>
          <w:i w:val="false"/>
          <w:color w:val="000000"/>
          <w:sz w:val="28"/>
        </w:rPr>
        <w:t>
      229. Ғылыми-техникалық құжаттаманың әрбір есепке алынатын бірлігі негізгі тіркеу құжаттарынан басқа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түгендеу кітабында және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ғылыми-техникалық құжаттаманы тіркеу карточкасында тіркеледі және есепке алынады.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тұрақты сақтауға тапсыруға жататын ғылыми-техникалық құжаттаманың жобалар, проблемалар тізбесі де ғылыми-техникалық құжаттаманы есепке алу мақсатында қолданылады.</w:t>
      </w:r>
      <w:r>
        <w:br/>
      </w:r>
      <w:r>
        <w:rPr>
          <w:rFonts w:ascii="Times New Roman"/>
          <w:b w:val="false"/>
          <w:i w:val="false"/>
          <w:color w:val="000000"/>
          <w:sz w:val="28"/>
        </w:rPr>
        <w:t>
</w:t>
      </w:r>
      <w:r>
        <w:rPr>
          <w:rFonts w:ascii="Times New Roman"/>
          <w:b w:val="false"/>
          <w:i w:val="false"/>
          <w:color w:val="000000"/>
          <w:sz w:val="28"/>
        </w:rPr>
        <w:t>
      230. Түгендеу кітаптары негізгі шимайжазбалар, титулдық парақтар деректерінің мәліметтерімен толтырылады.</w:t>
      </w:r>
      <w:r>
        <w:br/>
      </w:r>
      <w:r>
        <w:rPr>
          <w:rFonts w:ascii="Times New Roman"/>
          <w:b w:val="false"/>
          <w:i w:val="false"/>
          <w:color w:val="000000"/>
          <w:sz w:val="28"/>
        </w:rPr>
        <w:t>
</w:t>
      </w:r>
      <w:r>
        <w:rPr>
          <w:rFonts w:ascii="Times New Roman"/>
          <w:b w:val="false"/>
          <w:i w:val="false"/>
          <w:color w:val="000000"/>
          <w:sz w:val="28"/>
        </w:rPr>
        <w:t>
      231. Түгендеу нөмірі бірнеше парақтан тұратын жобалық, конструкторлық, технологиялық құжаттаманың түпнұсқалары мен телқұжаттарының әр парағына қойылады.</w:t>
      </w:r>
      <w:r>
        <w:br/>
      </w:r>
      <w:r>
        <w:rPr>
          <w:rFonts w:ascii="Times New Roman"/>
          <w:b w:val="false"/>
          <w:i w:val="false"/>
          <w:color w:val="000000"/>
          <w:sz w:val="28"/>
        </w:rPr>
        <w:t>
</w:t>
      </w:r>
      <w:r>
        <w:rPr>
          <w:rFonts w:ascii="Times New Roman"/>
          <w:b w:val="false"/>
          <w:i w:val="false"/>
          <w:color w:val="000000"/>
          <w:sz w:val="28"/>
        </w:rPr>
        <w:t>
      232. Ғылыми-техникалық құжаттаманың (жобалық, конструкторлық, технологиялық, ғылыми-зерттеу, патенттік-лицензиялық) әрбір түрі бойынша түгендеу кітабы жеке жүргізіледі.</w:t>
      </w:r>
      <w:r>
        <w:br/>
      </w:r>
      <w:r>
        <w:rPr>
          <w:rFonts w:ascii="Times New Roman"/>
          <w:b w:val="false"/>
          <w:i w:val="false"/>
          <w:color w:val="000000"/>
          <w:sz w:val="28"/>
        </w:rPr>
        <w:t>
</w:t>
      </w:r>
      <w:r>
        <w:rPr>
          <w:rFonts w:ascii="Times New Roman"/>
          <w:b w:val="false"/>
          <w:i w:val="false"/>
          <w:color w:val="000000"/>
          <w:sz w:val="28"/>
        </w:rPr>
        <w:t>
      233. Жобалық құжаттаманың түпнұсқалары жобаның келіп түсуіне қарай жекеленген бөліктері бойынша тіркеледі.</w:t>
      </w:r>
      <w:r>
        <w:br/>
      </w:r>
      <w:r>
        <w:rPr>
          <w:rFonts w:ascii="Times New Roman"/>
          <w:b w:val="false"/>
          <w:i w:val="false"/>
          <w:color w:val="000000"/>
          <w:sz w:val="28"/>
        </w:rPr>
        <w:t>
</w:t>
      </w:r>
      <w:r>
        <w:rPr>
          <w:rFonts w:ascii="Times New Roman"/>
          <w:b w:val="false"/>
          <w:i w:val="false"/>
          <w:color w:val="000000"/>
          <w:sz w:val="28"/>
        </w:rPr>
        <w:t>
      Жеке түгендеу кітабы:</w:t>
      </w:r>
      <w:r>
        <w:br/>
      </w:r>
      <w:r>
        <w:rPr>
          <w:rFonts w:ascii="Times New Roman"/>
          <w:b w:val="false"/>
          <w:i w:val="false"/>
          <w:color w:val="000000"/>
          <w:sz w:val="28"/>
        </w:rPr>
        <w:t>
</w:t>
      </w:r>
      <w:r>
        <w:rPr>
          <w:rFonts w:ascii="Times New Roman"/>
          <w:b w:val="false"/>
          <w:i w:val="false"/>
          <w:color w:val="000000"/>
          <w:sz w:val="28"/>
        </w:rPr>
        <w:t>
      1) жобалық құжаттаманың түпнұсқаларына;</w:t>
      </w:r>
      <w:r>
        <w:br/>
      </w:r>
      <w:r>
        <w:rPr>
          <w:rFonts w:ascii="Times New Roman"/>
          <w:b w:val="false"/>
          <w:i w:val="false"/>
          <w:color w:val="000000"/>
          <w:sz w:val="28"/>
        </w:rPr>
        <w:t>
</w:t>
      </w:r>
      <w:r>
        <w:rPr>
          <w:rFonts w:ascii="Times New Roman"/>
          <w:b w:val="false"/>
          <w:i w:val="false"/>
          <w:color w:val="000000"/>
          <w:sz w:val="28"/>
        </w:rPr>
        <w:t>
      2) басқа ұйымдардың жобалық құжаттарының көшірмелеріне;</w:t>
      </w:r>
      <w:r>
        <w:br/>
      </w:r>
      <w:r>
        <w:rPr>
          <w:rFonts w:ascii="Times New Roman"/>
          <w:b w:val="false"/>
          <w:i w:val="false"/>
          <w:color w:val="000000"/>
          <w:sz w:val="28"/>
        </w:rPr>
        <w:t>
</w:t>
      </w:r>
      <w:r>
        <w:rPr>
          <w:rFonts w:ascii="Times New Roman"/>
          <w:b w:val="false"/>
          <w:i w:val="false"/>
          <w:color w:val="000000"/>
          <w:sz w:val="28"/>
        </w:rPr>
        <w:t>
      3) тұрпатты жобаларға жасалады.</w:t>
      </w:r>
      <w:r>
        <w:br/>
      </w:r>
      <w:r>
        <w:rPr>
          <w:rFonts w:ascii="Times New Roman"/>
          <w:b w:val="false"/>
          <w:i w:val="false"/>
          <w:color w:val="000000"/>
          <w:sz w:val="28"/>
        </w:rPr>
        <w:t>
</w:t>
      </w:r>
      <w:r>
        <w:rPr>
          <w:rFonts w:ascii="Times New Roman"/>
          <w:b w:val="false"/>
          <w:i w:val="false"/>
          <w:color w:val="000000"/>
          <w:sz w:val="28"/>
        </w:rPr>
        <w:t>
      Көшірмеленген жобалық құжаттама түптелген томдар бойынша есепке алу карточкаларында тіркеледі.</w:t>
      </w:r>
      <w:r>
        <w:br/>
      </w:r>
      <w:r>
        <w:rPr>
          <w:rFonts w:ascii="Times New Roman"/>
          <w:b w:val="false"/>
          <w:i w:val="false"/>
          <w:color w:val="000000"/>
          <w:sz w:val="28"/>
        </w:rPr>
        <w:t>
</w:t>
      </w:r>
      <w:r>
        <w:rPr>
          <w:rFonts w:ascii="Times New Roman"/>
          <w:b w:val="false"/>
          <w:i w:val="false"/>
          <w:color w:val="000000"/>
          <w:sz w:val="28"/>
        </w:rPr>
        <w:t>
      234. Басқа ұйымдардан келіп түскен конструктолық және технологиялық құжаттама үшін түпнұсқалар мен сызбаларды есепке алу мүліктік кітабы негізгі және қосалқы өндіріс бұйымдарына жеке-жеке жүргізіледі.</w:t>
      </w:r>
      <w:r>
        <w:br/>
      </w:r>
      <w:r>
        <w:rPr>
          <w:rFonts w:ascii="Times New Roman"/>
          <w:b w:val="false"/>
          <w:i w:val="false"/>
          <w:color w:val="000000"/>
          <w:sz w:val="28"/>
        </w:rPr>
        <w:t>
</w:t>
      </w:r>
      <w:r>
        <w:rPr>
          <w:rFonts w:ascii="Times New Roman"/>
          <w:b w:val="false"/>
          <w:i w:val="false"/>
          <w:color w:val="000000"/>
          <w:sz w:val="28"/>
        </w:rPr>
        <w:t>
      Конструкторлық және технологиялық құжаттаманың қабылданған түпнұсқалары байланыстылығы бойынша парақтап тіркеледі.</w:t>
      </w:r>
      <w:r>
        <w:br/>
      </w:r>
      <w:r>
        <w:rPr>
          <w:rFonts w:ascii="Times New Roman"/>
          <w:b w:val="false"/>
          <w:i w:val="false"/>
          <w:color w:val="000000"/>
          <w:sz w:val="28"/>
        </w:rPr>
        <w:t>
</w:t>
      </w:r>
      <w:r>
        <w:rPr>
          <w:rFonts w:ascii="Times New Roman"/>
          <w:b w:val="false"/>
          <w:i w:val="false"/>
          <w:color w:val="000000"/>
          <w:sz w:val="28"/>
        </w:rPr>
        <w:t>
      Басқа ұйымдардан қабылданған конструкторлық және технологиялық құжаттардың көшірмелері, әрбір бумаға, альбомға немесе жекеленген құжатқа жасалатын жеке мүліктік кітап пен есепке алу карточкаларында тіркеледі.</w:t>
      </w:r>
      <w:r>
        <w:br/>
      </w:r>
      <w:r>
        <w:rPr>
          <w:rFonts w:ascii="Times New Roman"/>
          <w:b w:val="false"/>
          <w:i w:val="false"/>
          <w:color w:val="000000"/>
          <w:sz w:val="28"/>
        </w:rPr>
        <w:t>
</w:t>
      </w:r>
      <w:r>
        <w:rPr>
          <w:rFonts w:ascii="Times New Roman"/>
          <w:b w:val="false"/>
          <w:i w:val="false"/>
          <w:color w:val="000000"/>
          <w:sz w:val="28"/>
        </w:rPr>
        <w:t>
      235. Ғылыми-зерттеу құжаттамасын есепке алу үшін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жеке мүліктік кітап жүргізіледі.</w:t>
      </w:r>
      <w:r>
        <w:br/>
      </w:r>
      <w:r>
        <w:rPr>
          <w:rFonts w:ascii="Times New Roman"/>
          <w:b w:val="false"/>
          <w:i w:val="false"/>
          <w:color w:val="000000"/>
          <w:sz w:val="28"/>
        </w:rPr>
        <w:t>
</w:t>
      </w:r>
      <w:r>
        <w:rPr>
          <w:rFonts w:ascii="Times New Roman"/>
          <w:b w:val="false"/>
          <w:i w:val="false"/>
          <w:color w:val="000000"/>
          <w:sz w:val="28"/>
        </w:rPr>
        <w:t>
      236. Патенттік құжаттама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өнер табысқа патент алуға берген өтініштерді тіркейтін журналдарда тіркеледі.</w:t>
      </w:r>
      <w:r>
        <w:br/>
      </w:r>
      <w:r>
        <w:rPr>
          <w:rFonts w:ascii="Times New Roman"/>
          <w:b w:val="false"/>
          <w:i w:val="false"/>
          <w:color w:val="000000"/>
          <w:sz w:val="28"/>
        </w:rPr>
        <w:t>
</w:t>
      </w:r>
      <w:r>
        <w:rPr>
          <w:rFonts w:ascii="Times New Roman"/>
          <w:b w:val="false"/>
          <w:i w:val="false"/>
          <w:color w:val="000000"/>
          <w:sz w:val="28"/>
        </w:rPr>
        <w:t>
      237. Әрбір электрондық құжатты есепке алу бірлігі туралы мәлімет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деректердің есептік базасына немесе есептік карточкаларына енгізіледі.</w:t>
      </w:r>
      <w:r>
        <w:br/>
      </w:r>
      <w:r>
        <w:rPr>
          <w:rFonts w:ascii="Times New Roman"/>
          <w:b w:val="false"/>
          <w:i w:val="false"/>
          <w:color w:val="000000"/>
          <w:sz w:val="28"/>
        </w:rPr>
        <w:t>
</w:t>
      </w:r>
      <w:r>
        <w:rPr>
          <w:rFonts w:ascii="Times New Roman"/>
          <w:b w:val="false"/>
          <w:i w:val="false"/>
          <w:color w:val="000000"/>
          <w:sz w:val="28"/>
        </w:rPr>
        <w:t>
      Қор жасаушы-ұйымдардың мұрағаттық қоры құрамындағы электрондық құжаттары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тұрақты сақталатын электрондық құжаттардың тізімдемелері бойынша есепке алу бірлігімен және сақтау бірлігімен есепке алынады. Ақпараты электрондық тасығыштардағы құжаттардың ақпараттық көлемі мегабайттарда (Мбайт) көрсетіледі.</w:t>
      </w:r>
      <w:r>
        <w:br/>
      </w:r>
      <w:r>
        <w:rPr>
          <w:rFonts w:ascii="Times New Roman"/>
          <w:b w:val="false"/>
          <w:i w:val="false"/>
          <w:color w:val="000000"/>
          <w:sz w:val="28"/>
        </w:rPr>
        <w:t>
</w:t>
      </w:r>
      <w:r>
        <w:rPr>
          <w:rFonts w:ascii="Times New Roman"/>
          <w:b w:val="false"/>
          <w:i w:val="false"/>
          <w:color w:val="000000"/>
          <w:sz w:val="28"/>
        </w:rPr>
        <w:t>
      238. Ұйымның электрондық мұрағатына уақытша сақтауға келіп түсетін электрондық құжаттар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келіп түскен және шыққан құжаттар кітабында есепке алынады. Әрбір келіп түскен немесе шыққан, сондай-ақ қорытынды жазбадағы жыл сайынғы және көбейген құжаттардың саны: есепке алу бірлігінде/сақтау бірлігінде/Мбайттарда қиғаш сызықшамен бөлініп көрсетіледі.</w:t>
      </w:r>
      <w:r>
        <w:br/>
      </w:r>
      <w:r>
        <w:rPr>
          <w:rFonts w:ascii="Times New Roman"/>
          <w:b w:val="false"/>
          <w:i w:val="false"/>
          <w:color w:val="000000"/>
          <w:sz w:val="28"/>
        </w:rPr>
        <w:t>
</w:t>
      </w:r>
      <w:r>
        <w:rPr>
          <w:rFonts w:ascii="Times New Roman"/>
          <w:b w:val="false"/>
          <w:i w:val="false"/>
          <w:color w:val="000000"/>
          <w:sz w:val="28"/>
        </w:rPr>
        <w:t>
      239. Жаңа тасығыштарға қайта жазу немесе көшірмелеу (айырбастау) салдарынан болған сақтау бірлігінде және/немесе электрондық құжаттардың ақпараттық көлеміндегі санының өзгеруі, осы Қағиданың </w:t>
      </w:r>
      <w:r>
        <w:rPr>
          <w:rFonts w:ascii="Times New Roman"/>
          <w:b w:val="false"/>
          <w:i w:val="false"/>
          <w:color w:val="000000"/>
          <w:sz w:val="28"/>
        </w:rPr>
        <w:t>36-қосымшасына</w:t>
      </w:r>
      <w:r>
        <w:rPr>
          <w:rFonts w:ascii="Times New Roman"/>
          <w:b w:val="false"/>
          <w:i w:val="false"/>
          <w:color w:val="000000"/>
          <w:sz w:val="28"/>
        </w:rPr>
        <w:t xml:space="preserve"> сәйкес қайта жазу мен көшірмелеу туралы актіде, электрондық құжаттарға жасалған тізімдемеге жаңа қорытынды жазбаларда жазылады.</w:t>
      </w:r>
      <w:r>
        <w:br/>
      </w:r>
      <w:r>
        <w:rPr>
          <w:rFonts w:ascii="Times New Roman"/>
          <w:b w:val="false"/>
          <w:i w:val="false"/>
          <w:color w:val="000000"/>
          <w:sz w:val="28"/>
        </w:rPr>
        <w:t>
</w:t>
      </w:r>
      <w:r>
        <w:rPr>
          <w:rFonts w:ascii="Times New Roman"/>
          <w:b w:val="false"/>
          <w:i w:val="false"/>
          <w:color w:val="000000"/>
          <w:sz w:val="28"/>
        </w:rPr>
        <w:t>
      240. Электрондық құжаттар сақтайтын ұйым мұрағатының төлқұжатында,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қағаз тасығыштарда аналогі жоқ (жасалмаған) арнаулы ақпараттық ресурстары есептеледі.</w:t>
      </w:r>
      <w:r>
        <w:br/>
      </w:r>
      <w:r>
        <w:rPr>
          <w:rFonts w:ascii="Times New Roman"/>
          <w:b w:val="false"/>
          <w:i w:val="false"/>
          <w:color w:val="000000"/>
          <w:sz w:val="28"/>
        </w:rPr>
        <w:t>
</w:t>
      </w:r>
      <w:r>
        <w:rPr>
          <w:rFonts w:ascii="Times New Roman"/>
          <w:b w:val="false"/>
          <w:i w:val="false"/>
          <w:color w:val="000000"/>
          <w:sz w:val="28"/>
        </w:rPr>
        <w:t>
      Төлқұжат жыл сайын жасалады және Жинаққа мәліметтерді одан әрі енгізу үшін үш жылда бір рет тиісті мемлекеттік мұрағатқа жіберіледі.</w:t>
      </w:r>
      <w:r>
        <w:br/>
      </w:r>
      <w:r>
        <w:rPr>
          <w:rFonts w:ascii="Times New Roman"/>
          <w:b w:val="false"/>
          <w:i w:val="false"/>
          <w:color w:val="000000"/>
          <w:sz w:val="28"/>
        </w:rPr>
        <w:t>
</w:t>
      </w:r>
      <w:r>
        <w:rPr>
          <w:rFonts w:ascii="Times New Roman"/>
          <w:b w:val="false"/>
          <w:i w:val="false"/>
          <w:color w:val="000000"/>
          <w:sz w:val="28"/>
        </w:rPr>
        <w:t>
      241. Қосалқы есептік құжат ретінде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электрондық құжаттарды көшірмелеу мен қайта жазуды есепке алатын журнал болып табылады.</w:t>
      </w:r>
    </w:p>
    <w:bookmarkEnd w:id="45"/>
    <w:bookmarkStart w:name="z737" w:id="46"/>
    <w:p>
      <w:pPr>
        <w:spacing w:after="0"/>
        <w:ind w:left="0"/>
        <w:jc w:val="left"/>
      </w:pPr>
      <w:r>
        <w:rPr>
          <w:rFonts w:ascii="Times New Roman"/>
          <w:b/>
          <w:i w:val="false"/>
          <w:color w:val="000000"/>
        </w:rPr>
        <w:t xml:space="preserve"> 
Деректер базасын есепке алу және жүргізу тәртібі</w:t>
      </w:r>
    </w:p>
    <w:bookmarkEnd w:id="46"/>
    <w:bookmarkStart w:name="z738" w:id="47"/>
    <w:p>
      <w:pPr>
        <w:spacing w:after="0"/>
        <w:ind w:left="0"/>
        <w:jc w:val="both"/>
      </w:pPr>
      <w:r>
        <w:rPr>
          <w:rFonts w:ascii="Times New Roman"/>
          <w:b w:val="false"/>
          <w:i w:val="false"/>
          <w:color w:val="000000"/>
          <w:sz w:val="28"/>
        </w:rPr>
        <w:t>
      242. Деректер базасының есебі мынадай мақсаттарда жүргізіледі:</w:t>
      </w:r>
      <w:r>
        <w:br/>
      </w:r>
      <w:r>
        <w:rPr>
          <w:rFonts w:ascii="Times New Roman"/>
          <w:b w:val="false"/>
          <w:i w:val="false"/>
          <w:color w:val="000000"/>
          <w:sz w:val="28"/>
        </w:rPr>
        <w:t>
</w:t>
      </w:r>
      <w:r>
        <w:rPr>
          <w:rFonts w:ascii="Times New Roman"/>
          <w:b w:val="false"/>
          <w:i w:val="false"/>
          <w:color w:val="000000"/>
          <w:sz w:val="28"/>
        </w:rPr>
        <w:t>
      1) ұйым мұрағатының төлқұжатын автоматтандырылған жүйеде жасау;</w:t>
      </w:r>
      <w:r>
        <w:br/>
      </w:r>
      <w:r>
        <w:rPr>
          <w:rFonts w:ascii="Times New Roman"/>
          <w:b w:val="false"/>
          <w:i w:val="false"/>
          <w:color w:val="000000"/>
          <w:sz w:val="28"/>
        </w:rPr>
        <w:t>
</w:t>
      </w:r>
      <w:r>
        <w:rPr>
          <w:rFonts w:ascii="Times New Roman"/>
          <w:b w:val="false"/>
          <w:i w:val="false"/>
          <w:color w:val="000000"/>
          <w:sz w:val="28"/>
        </w:rPr>
        <w:t>
      2) сан алуан статистикалық мәліметтер, талдау кестелер, сондай-ақ мұрағаттық құжаттар көлемінің, құрамы мен жай-күйінің өзгерістер динамикасы туралы автоматтандырылған жүйеде дайындау;</w:t>
      </w:r>
      <w:r>
        <w:br/>
      </w:r>
      <w:r>
        <w:rPr>
          <w:rFonts w:ascii="Times New Roman"/>
          <w:b w:val="false"/>
          <w:i w:val="false"/>
          <w:color w:val="000000"/>
          <w:sz w:val="28"/>
        </w:rPr>
        <w:t>
</w:t>
      </w:r>
      <w:r>
        <w:rPr>
          <w:rFonts w:ascii="Times New Roman"/>
          <w:b w:val="false"/>
          <w:i w:val="false"/>
          <w:color w:val="000000"/>
          <w:sz w:val="28"/>
        </w:rPr>
        <w:t>
      3) ұйым мұрағатында белгіленген уақыт аралығындағы құжаттардың бар-жоғы туралы жедел мәліметтер беру.</w:t>
      </w:r>
      <w:r>
        <w:br/>
      </w:r>
      <w:r>
        <w:rPr>
          <w:rFonts w:ascii="Times New Roman"/>
          <w:b w:val="false"/>
          <w:i w:val="false"/>
          <w:color w:val="000000"/>
          <w:sz w:val="28"/>
        </w:rPr>
        <w:t>
</w:t>
      </w:r>
      <w:r>
        <w:rPr>
          <w:rFonts w:ascii="Times New Roman"/>
          <w:b w:val="false"/>
          <w:i w:val="false"/>
          <w:color w:val="000000"/>
          <w:sz w:val="28"/>
        </w:rPr>
        <w:t>
      243. Деректер базасының есептік деректемелер тізбесі есепке алу нысанын жазбалаудың негізгі көрсеткіштеріне сәйкес жасалады: мұрағаттық қор, сақтау бірлігі, есепке алу бірлігі, тиісті жиынтық істер тізімдемесіне енгізілген сақтау бірліктерінің, есепке алу бірліктерінің тобы.</w:t>
      </w:r>
      <w:r>
        <w:br/>
      </w:r>
      <w:r>
        <w:rPr>
          <w:rFonts w:ascii="Times New Roman"/>
          <w:b w:val="false"/>
          <w:i w:val="false"/>
          <w:color w:val="000000"/>
          <w:sz w:val="28"/>
        </w:rPr>
        <w:t>
</w:t>
      </w:r>
      <w:r>
        <w:rPr>
          <w:rFonts w:ascii="Times New Roman"/>
          <w:b w:val="false"/>
          <w:i w:val="false"/>
          <w:color w:val="000000"/>
          <w:sz w:val="28"/>
        </w:rPr>
        <w:t>
      244. Деректер базасының есебі ұйым мұрағатында бар басқа ақпараттық деректер базасымен өзара байланыста болады және мемлекеттік мұрағаттың тиісті деректер базасының есебімен сыйымды (сәйкес) болуы тиіс.</w:t>
      </w:r>
      <w:r>
        <w:br/>
      </w:r>
      <w:r>
        <w:rPr>
          <w:rFonts w:ascii="Times New Roman"/>
          <w:b w:val="false"/>
          <w:i w:val="false"/>
          <w:color w:val="000000"/>
          <w:sz w:val="28"/>
        </w:rPr>
        <w:t>
</w:t>
      </w:r>
      <w:r>
        <w:rPr>
          <w:rFonts w:ascii="Times New Roman"/>
          <w:b w:val="false"/>
          <w:i w:val="false"/>
          <w:color w:val="000000"/>
          <w:sz w:val="28"/>
        </w:rPr>
        <w:t>
      Деректер базасы есебі мен әдеттегі негізгі есептік құжаттар сабақтастығы негізгі есептік құжаттар деректер базасындағы деректемелерін қолдануды қамтамасыз етеді.</w:t>
      </w:r>
      <w:r>
        <w:br/>
      </w:r>
      <w:r>
        <w:rPr>
          <w:rFonts w:ascii="Times New Roman"/>
          <w:b w:val="false"/>
          <w:i w:val="false"/>
          <w:color w:val="000000"/>
          <w:sz w:val="28"/>
        </w:rPr>
        <w:t>
</w:t>
      </w:r>
      <w:r>
        <w:rPr>
          <w:rFonts w:ascii="Times New Roman"/>
          <w:b w:val="false"/>
          <w:i w:val="false"/>
          <w:color w:val="000000"/>
          <w:sz w:val="28"/>
        </w:rPr>
        <w:t>
      245. Деректер базасының есебі есептік құжаттар негізінде толтырылады. Деректер базасын біркелкі толтыру мен жүргізуді қамтамасыз ету үшін деректер базасының әрбір деректемесінің мазмұнын және оның жүргізілуін ұйымдастыруды (баяндайтын) жазбалайтын нұсқаулық әзірленеді. Жұмыс бастаудың алдында ұйым мұрағатының есептік құжаттарына мақсатты түрде салыстыру жұмысы жүргізіледі.</w:t>
      </w:r>
    </w:p>
    <w:bookmarkEnd w:id="47"/>
    <w:bookmarkStart w:name="z746" w:id="48"/>
    <w:p>
      <w:pPr>
        <w:spacing w:after="0"/>
        <w:ind w:left="0"/>
        <w:jc w:val="left"/>
      </w:pPr>
      <w:r>
        <w:rPr>
          <w:rFonts w:ascii="Times New Roman"/>
          <w:b/>
          <w:i w:val="false"/>
          <w:color w:val="000000"/>
        </w:rPr>
        <w:t xml:space="preserve"> 
6. Мұрағаттық құжаттарды пайдалану</w:t>
      </w:r>
    </w:p>
    <w:bookmarkEnd w:id="48"/>
    <w:bookmarkStart w:name="z747" w:id="49"/>
    <w:p>
      <w:pPr>
        <w:spacing w:after="0"/>
        <w:ind w:left="0"/>
        <w:jc w:val="left"/>
      </w:pPr>
      <w:r>
        <w:rPr>
          <w:rFonts w:ascii="Times New Roman"/>
          <w:b/>
          <w:i w:val="false"/>
          <w:color w:val="000000"/>
        </w:rPr>
        <w:t xml:space="preserve"> 
Ғылыми-анықтамалық аппарат үшін мұрағаттық құжаттарды сипаттау тәртібі</w:t>
      </w:r>
    </w:p>
    <w:bookmarkEnd w:id="49"/>
    <w:bookmarkStart w:name="z748" w:id="50"/>
    <w:p>
      <w:pPr>
        <w:spacing w:after="0"/>
        <w:ind w:left="0"/>
        <w:jc w:val="both"/>
      </w:pPr>
      <w:r>
        <w:rPr>
          <w:rFonts w:ascii="Times New Roman"/>
          <w:b w:val="false"/>
          <w:i w:val="false"/>
          <w:color w:val="000000"/>
          <w:sz w:val="28"/>
        </w:rPr>
        <w:t>
      246. Мұрағат пайдаланушыларға мұрағаттық құжаттарға арналған ғылыми-анықтамалық аппаратты (анықтамалық-іздестіру құралдарын) (бұдан әрі – ҒАА) ұсынады (мұрағаттық анықтамалықта берілген құжатты ақпараты бар мұрағаттық құжаттарды іздестіру үшін арналған мұрағаттық құжаттарды сипаттау жиынтығы).</w:t>
      </w:r>
      <w:r>
        <w:br/>
      </w:r>
      <w:r>
        <w:rPr>
          <w:rFonts w:ascii="Times New Roman"/>
          <w:b w:val="false"/>
          <w:i w:val="false"/>
          <w:color w:val="000000"/>
          <w:sz w:val="28"/>
        </w:rPr>
        <w:t>
</w:t>
      </w:r>
      <w:r>
        <w:rPr>
          <w:rFonts w:ascii="Times New Roman"/>
          <w:b w:val="false"/>
          <w:i w:val="false"/>
          <w:color w:val="000000"/>
          <w:sz w:val="28"/>
        </w:rPr>
        <w:t>
      247. Біртұтас ғылыми-әдістемелік негізде жасалған мұрағаттық құжаттардың құрамы мен мазмұны туралы мұрағаттық анықтамалықтар, (мұрағаттың ҒАА жүйесі), бірімен-бірі өзара байланысты және бірін-бірі толықтырып тұратын кешен өзіне мұрағатта міндетті түрде пайдаланылатын мұрағаттық анықтамалықтарды (істер, құжаттар тізімдемесі; жөнсілтер; жүйелі каталог) және қосымша мұрағаттық анықтамалықтарды (көрсеткі, шолу) қамтиды. Қосымша мұрағаттық анықтамалықтарды жүргізудің мақсаттылығын ұйым мұрағаты белгілейді.</w:t>
      </w:r>
      <w:r>
        <w:br/>
      </w:r>
      <w:r>
        <w:rPr>
          <w:rFonts w:ascii="Times New Roman"/>
          <w:b w:val="false"/>
          <w:i w:val="false"/>
          <w:color w:val="000000"/>
          <w:sz w:val="28"/>
        </w:rPr>
        <w:t>
</w:t>
      </w:r>
      <w:r>
        <w:rPr>
          <w:rFonts w:ascii="Times New Roman"/>
          <w:b w:val="false"/>
          <w:i w:val="false"/>
          <w:color w:val="000000"/>
          <w:sz w:val="28"/>
        </w:rPr>
        <w:t>
      248. Ұйымның іс жүргізуінде және мұрағатында құрылатын есептік-анықтамалық аппараттың ғылыми-анықтамалық аппарат жүйесіндегі сабақтастығы, оның мемлекеттік мұрағаттар ғылыми-анықтамалық аппараты жүйесімен үйлесімі іске асырылады.</w:t>
      </w:r>
      <w:r>
        <w:br/>
      </w:r>
      <w:r>
        <w:rPr>
          <w:rFonts w:ascii="Times New Roman"/>
          <w:b w:val="false"/>
          <w:i w:val="false"/>
          <w:color w:val="000000"/>
          <w:sz w:val="28"/>
        </w:rPr>
        <w:t>
</w:t>
      </w:r>
      <w:r>
        <w:rPr>
          <w:rFonts w:ascii="Times New Roman"/>
          <w:b w:val="false"/>
          <w:i w:val="false"/>
          <w:color w:val="000000"/>
          <w:sz w:val="28"/>
        </w:rPr>
        <w:t>
      Ұйым мұрағатының ғылыми-анықтамалық аппараты жүйесінің сабақтастығы оны құрудың талаптары мен қағидаттарының біртұтастығына негізделеді.</w:t>
      </w:r>
      <w:r>
        <w:br/>
      </w:r>
      <w:r>
        <w:rPr>
          <w:rFonts w:ascii="Times New Roman"/>
          <w:b w:val="false"/>
          <w:i w:val="false"/>
          <w:color w:val="000000"/>
          <w:sz w:val="28"/>
        </w:rPr>
        <w:t>
</w:t>
      </w:r>
      <w:r>
        <w:rPr>
          <w:rFonts w:ascii="Times New Roman"/>
          <w:b w:val="false"/>
          <w:i w:val="false"/>
          <w:color w:val="000000"/>
          <w:sz w:val="28"/>
        </w:rPr>
        <w:t>
      249. Мұрағаттық құжаттарды жазбалау (мұрағаттық анықтамалықтар үшін ақпарат жасау) үш деңгейде жүргізіледі:</w:t>
      </w:r>
      <w:r>
        <w:br/>
      </w:r>
      <w:r>
        <w:rPr>
          <w:rFonts w:ascii="Times New Roman"/>
          <w:b w:val="false"/>
          <w:i w:val="false"/>
          <w:color w:val="000000"/>
          <w:sz w:val="28"/>
        </w:rPr>
        <w:t>
</w:t>
      </w:r>
      <w:r>
        <w:rPr>
          <w:rFonts w:ascii="Times New Roman"/>
          <w:b w:val="false"/>
          <w:i w:val="false"/>
          <w:color w:val="000000"/>
          <w:sz w:val="28"/>
        </w:rPr>
        <w:t>
      1) мұрағаттық қор;</w:t>
      </w:r>
      <w:r>
        <w:br/>
      </w:r>
      <w:r>
        <w:rPr>
          <w:rFonts w:ascii="Times New Roman"/>
          <w:b w:val="false"/>
          <w:i w:val="false"/>
          <w:color w:val="000000"/>
          <w:sz w:val="28"/>
        </w:rPr>
        <w:t>
</w:t>
      </w:r>
      <w:r>
        <w:rPr>
          <w:rFonts w:ascii="Times New Roman"/>
          <w:b w:val="false"/>
          <w:i w:val="false"/>
          <w:color w:val="000000"/>
          <w:sz w:val="28"/>
        </w:rPr>
        <w:t>
      2) сақтау бірлігі/есепке алу бірлігі;</w:t>
      </w:r>
      <w:r>
        <w:br/>
      </w:r>
      <w:r>
        <w:rPr>
          <w:rFonts w:ascii="Times New Roman"/>
          <w:b w:val="false"/>
          <w:i w:val="false"/>
          <w:color w:val="000000"/>
          <w:sz w:val="28"/>
        </w:rPr>
        <w:t>
</w:t>
      </w:r>
      <w:r>
        <w:rPr>
          <w:rFonts w:ascii="Times New Roman"/>
          <w:b w:val="false"/>
          <w:i w:val="false"/>
          <w:color w:val="000000"/>
          <w:sz w:val="28"/>
        </w:rPr>
        <w:t>
      3) мұрағаттық құжат.</w:t>
      </w:r>
      <w:r>
        <w:br/>
      </w:r>
      <w:r>
        <w:rPr>
          <w:rFonts w:ascii="Times New Roman"/>
          <w:b w:val="false"/>
          <w:i w:val="false"/>
          <w:color w:val="000000"/>
          <w:sz w:val="28"/>
        </w:rPr>
        <w:t>
</w:t>
      </w:r>
      <w:r>
        <w:rPr>
          <w:rFonts w:ascii="Times New Roman"/>
          <w:b w:val="false"/>
          <w:i w:val="false"/>
          <w:color w:val="000000"/>
          <w:sz w:val="28"/>
        </w:rPr>
        <w:t>
      250. Мұрағаттық анықтамалықтың негізі мынадай міндетті мәліметтерді баяндайтын тізімдемені сипаттау болып табылады:</w:t>
      </w:r>
      <w:r>
        <w:br/>
      </w:r>
      <w:r>
        <w:rPr>
          <w:rFonts w:ascii="Times New Roman"/>
          <w:b w:val="false"/>
          <w:i w:val="false"/>
          <w:color w:val="000000"/>
          <w:sz w:val="28"/>
        </w:rPr>
        <w:t>
</w:t>
      </w:r>
      <w:r>
        <w:rPr>
          <w:rFonts w:ascii="Times New Roman"/>
          <w:b w:val="false"/>
          <w:i w:val="false"/>
          <w:color w:val="000000"/>
          <w:sz w:val="28"/>
        </w:rPr>
        <w:t>
      1) ақпаратты тану (мұрағаттық қор, сақтау бірлігі/есепке алу бірлігі, мұрағаттық құжаттың атауы мен анықтамалық деректері);</w:t>
      </w:r>
      <w:r>
        <w:br/>
      </w:r>
      <w:r>
        <w:rPr>
          <w:rFonts w:ascii="Times New Roman"/>
          <w:b w:val="false"/>
          <w:i w:val="false"/>
          <w:color w:val="000000"/>
          <w:sz w:val="28"/>
        </w:rPr>
        <w:t>
</w:t>
      </w:r>
      <w:r>
        <w:rPr>
          <w:rFonts w:ascii="Times New Roman"/>
          <w:b w:val="false"/>
          <w:i w:val="false"/>
          <w:color w:val="000000"/>
          <w:sz w:val="28"/>
        </w:rPr>
        <w:t>
      2) ақпараттың құрамы мен мазмұны;</w:t>
      </w:r>
      <w:r>
        <w:br/>
      </w:r>
      <w:r>
        <w:rPr>
          <w:rFonts w:ascii="Times New Roman"/>
          <w:b w:val="false"/>
          <w:i w:val="false"/>
          <w:color w:val="000000"/>
          <w:sz w:val="28"/>
        </w:rPr>
        <w:t>
</w:t>
      </w:r>
      <w:r>
        <w:rPr>
          <w:rFonts w:ascii="Times New Roman"/>
          <w:b w:val="false"/>
          <w:i w:val="false"/>
          <w:color w:val="000000"/>
          <w:sz w:val="28"/>
        </w:rPr>
        <w:t>
      3) қол жеткізудің шарттары мен ақпаратты пайдаланудың шарттары туралы;</w:t>
      </w:r>
      <w:r>
        <w:br/>
      </w:r>
      <w:r>
        <w:rPr>
          <w:rFonts w:ascii="Times New Roman"/>
          <w:b w:val="false"/>
          <w:i w:val="false"/>
          <w:color w:val="000000"/>
          <w:sz w:val="28"/>
        </w:rPr>
        <w:t>
</w:t>
      </w:r>
      <w:r>
        <w:rPr>
          <w:rFonts w:ascii="Times New Roman"/>
          <w:b w:val="false"/>
          <w:i w:val="false"/>
          <w:color w:val="000000"/>
          <w:sz w:val="28"/>
        </w:rPr>
        <w:t>
      4) мұрағаттық қордың тарихы бойынша (мұрағаттық қор деңгейі үшін).</w:t>
      </w:r>
      <w:r>
        <w:br/>
      </w:r>
      <w:r>
        <w:rPr>
          <w:rFonts w:ascii="Times New Roman"/>
          <w:b w:val="false"/>
          <w:i w:val="false"/>
          <w:color w:val="000000"/>
          <w:sz w:val="28"/>
        </w:rPr>
        <w:t>
</w:t>
      </w:r>
      <w:r>
        <w:rPr>
          <w:rFonts w:ascii="Times New Roman"/>
          <w:b w:val="false"/>
          <w:i w:val="false"/>
          <w:color w:val="000000"/>
          <w:sz w:val="28"/>
        </w:rPr>
        <w:t>
      251. Қажет болған жағдайда тізімдемені сипаттауға түпнұсқалардың тұрған орны туралы қосымша мәлімет: қор жасаушының мұрағаттық құжаттары басқа мұрағаттық қор құрамында бар болуы және олардың сақталған орны, библиографиясы және басқалары туралы енгізіледі.</w:t>
      </w:r>
      <w:r>
        <w:br/>
      </w:r>
      <w:r>
        <w:rPr>
          <w:rFonts w:ascii="Times New Roman"/>
          <w:b w:val="false"/>
          <w:i w:val="false"/>
          <w:color w:val="000000"/>
          <w:sz w:val="28"/>
        </w:rPr>
        <w:t>
</w:t>
      </w:r>
      <w:r>
        <w:rPr>
          <w:rFonts w:ascii="Times New Roman"/>
          <w:b w:val="false"/>
          <w:i w:val="false"/>
          <w:color w:val="000000"/>
          <w:sz w:val="28"/>
        </w:rPr>
        <w:t>
      252. Мұрағаттық қор деңгейіндегі мұрағаттық анықтамалықтың тізімдемені сипаттауы өзіне:</w:t>
      </w:r>
      <w:r>
        <w:br/>
      </w:r>
      <w:r>
        <w:rPr>
          <w:rFonts w:ascii="Times New Roman"/>
          <w:b w:val="false"/>
          <w:i w:val="false"/>
          <w:color w:val="000000"/>
          <w:sz w:val="28"/>
        </w:rPr>
        <w:t>
</w:t>
      </w:r>
      <w:r>
        <w:rPr>
          <w:rFonts w:ascii="Times New Roman"/>
          <w:b w:val="false"/>
          <w:i w:val="false"/>
          <w:color w:val="000000"/>
          <w:sz w:val="28"/>
        </w:rPr>
        <w:t>
      1) мұрағаттық қордың атауын қамтиды;</w:t>
      </w:r>
      <w:r>
        <w:br/>
      </w:r>
      <w:r>
        <w:rPr>
          <w:rFonts w:ascii="Times New Roman"/>
          <w:b w:val="false"/>
          <w:i w:val="false"/>
          <w:color w:val="000000"/>
          <w:sz w:val="28"/>
        </w:rPr>
        <w:t>
</w:t>
      </w:r>
      <w:r>
        <w:rPr>
          <w:rFonts w:ascii="Times New Roman"/>
          <w:b w:val="false"/>
          <w:i w:val="false"/>
          <w:color w:val="000000"/>
          <w:sz w:val="28"/>
        </w:rPr>
        <w:t>
      2) мұрағаттық қор туралы анықтамалық деректерді қамтиды. Мұрағаттық қор туралы анықтамалық деректер мұрағаттық шифр (қор нөмірі); құжаттаманың түрлері бойынша сақтау бірлігіндегі және/немесе есепке алу бірлігіндегі мұрағаттық қордың көлемі; құжаттаманың әрбір түрі бойынша мұрағаттық құжаттардың уақыт аралығы; қор ішінде ғылыми-анықтамалық аппараты бар тізбе элементтерінен тұрады;</w:t>
      </w:r>
      <w:r>
        <w:br/>
      </w:r>
      <w:r>
        <w:rPr>
          <w:rFonts w:ascii="Times New Roman"/>
          <w:b w:val="false"/>
          <w:i w:val="false"/>
          <w:color w:val="000000"/>
          <w:sz w:val="28"/>
        </w:rPr>
        <w:t>
</w:t>
      </w:r>
      <w:r>
        <w:rPr>
          <w:rFonts w:ascii="Times New Roman"/>
          <w:b w:val="false"/>
          <w:i w:val="false"/>
          <w:color w:val="000000"/>
          <w:sz w:val="28"/>
        </w:rPr>
        <w:t>
      3) қордың тарихи анықтамасын қамтиды. Қордың тарихи анықтамасы қор жасаушының тарихы бойынша ақпараттан және мұрағаттық қордың тарихынан тұрады;</w:t>
      </w:r>
      <w:r>
        <w:br/>
      </w:r>
      <w:r>
        <w:rPr>
          <w:rFonts w:ascii="Times New Roman"/>
          <w:b w:val="false"/>
          <w:i w:val="false"/>
          <w:color w:val="000000"/>
          <w:sz w:val="28"/>
        </w:rPr>
        <w:t>
</w:t>
      </w:r>
      <w:r>
        <w:rPr>
          <w:rFonts w:ascii="Times New Roman"/>
          <w:b w:val="false"/>
          <w:i w:val="false"/>
          <w:color w:val="000000"/>
          <w:sz w:val="28"/>
        </w:rPr>
        <w:t>
      Қор жасаушының тарихы бойынша мәлімет өзіне: оның құрылған датасын, атауының өзгергенін, қайта ұйымдастырылғанын, таратылғанын, ведомстволық бағыныстылығын, құрылымы мен функциясын, бұрынғы ұйым мен құқықтық мұрагерінің атауын қамтиды. Жеке тектік мұрағаттық қордың қор жасаушысы туралы мәлімет өзіне оның қысқаша өмірбаян деректерін (тегін, есімін, әкесінің атын, бүркеншік есімін, бұрынғы тегін, өмір сүрген уақытын, мамандығын, қызметтік және қоғамдық қызметі туралы деректерін) қамтиды. Отбасы, тек мұрағаттық қоры үшін мұндай мәлімет әрбір туыстары туралы беріледі. Біріктірілген мұрағаттық қорға ортақ тарихи анықтама жасалады.</w:t>
      </w:r>
      <w:r>
        <w:br/>
      </w:r>
      <w:r>
        <w:rPr>
          <w:rFonts w:ascii="Times New Roman"/>
          <w:b w:val="false"/>
          <w:i w:val="false"/>
          <w:color w:val="000000"/>
          <w:sz w:val="28"/>
        </w:rPr>
        <w:t>
</w:t>
      </w:r>
      <w:r>
        <w:rPr>
          <w:rFonts w:ascii="Times New Roman"/>
          <w:b w:val="false"/>
          <w:i w:val="false"/>
          <w:color w:val="000000"/>
          <w:sz w:val="28"/>
        </w:rPr>
        <w:t>
      Мұрағаттық қор тарихы бойынша мәлімет оның мұрағатқа келіп түскен уақытын, мұрағаттық құжаттардың көлемі мен уақыт аралығын, олардың сақталу дәрежесін; мұрағаттық қордың құрамындағы және көлеміндегі өзгерістері мен олардың себептерін, басқа ұйымдардың немесе тұлғалардың мұрағаттық құжаттарының бары туралы (қорға енгізілуі); мұрағаттық қорға жасалған ғылыми-анықтамалық аппараттың құрамы туралы ақпаратты қамтиды. Мұрағаттық коллекция үшін уақыты, шарттары, оның жасалуының себептері; қалыптасуының принциптері; мұрағатқа келіп түскенге дейінгі колекцияның тұрған орны; құрастырушы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Қордың тарихи анықтамасы мұрағаттық қордың көлемі өзгерген кезде, сондай-ақ қор жасаушы таратылған, құрылымы, функциясы өзгертілген және тағы сол сияқты жағдайларда толықтырылады.</w:t>
      </w:r>
      <w:r>
        <w:br/>
      </w:r>
      <w:r>
        <w:rPr>
          <w:rFonts w:ascii="Times New Roman"/>
          <w:b w:val="false"/>
          <w:i w:val="false"/>
          <w:color w:val="000000"/>
          <w:sz w:val="28"/>
        </w:rPr>
        <w:t>
</w:t>
      </w:r>
      <w:r>
        <w:rPr>
          <w:rFonts w:ascii="Times New Roman"/>
          <w:b w:val="false"/>
          <w:i w:val="false"/>
          <w:color w:val="000000"/>
          <w:sz w:val="28"/>
        </w:rPr>
        <w:t>
      4) мұрағаттық құжаттардың құрамы мен мазмұны туралы аннотацияны қамтиды. Мұрағаттық қордың мұрағаттық құжаттары құрамы мен мазмұны туралы аңдатпасы тақырыптар хронологиясын көрсетіп және олардың географиялық (әкімшілік-аумақтық) шекараларын белгілей отырып қор жасаушының қызмет бағытын айқындайтын құжаттардың түрі бойынша қысқаша қорытынды сипатын және тақырыптары бойынша олардың мазмұнын қамтиды;</w:t>
      </w:r>
      <w:r>
        <w:br/>
      </w:r>
      <w:r>
        <w:rPr>
          <w:rFonts w:ascii="Times New Roman"/>
          <w:b w:val="false"/>
          <w:i w:val="false"/>
          <w:color w:val="000000"/>
          <w:sz w:val="28"/>
        </w:rPr>
        <w:t>
</w:t>
      </w:r>
      <w:r>
        <w:rPr>
          <w:rFonts w:ascii="Times New Roman"/>
          <w:b w:val="false"/>
          <w:i w:val="false"/>
          <w:color w:val="000000"/>
          <w:sz w:val="28"/>
        </w:rPr>
        <w:t>
      5) қол жеткізу мен пайдалану шарттары туралы ақпаратты қамтиды. Мұрағаттық қордың мұрағаттық құжаттарына қол жеткізудің және оларды пайдаланудың шарттары қол жеткізілуі және оларды пайдаланудың тәртібі Қазақстан Республикасының заңнамасымен немесе қор жасаушымен шек қойылған мұрағаттық құжаттардың бар болуы туралы мәліметті, сондай-ақ аса құнды құжаттардың түпнұсқасының бар болуы, соның ішінде Қазақстан Республикасы ұлттық игілігі нысанасына жатқызылған құжаттар мен физикалық жай-күйі қанағаттанарлықсыз жағдайдағы құжаттар туралы; пайдалану қорының бар болуы туралы мәліметтерді қамтиды;</w:t>
      </w:r>
      <w:r>
        <w:br/>
      </w:r>
      <w:r>
        <w:rPr>
          <w:rFonts w:ascii="Times New Roman"/>
          <w:b w:val="false"/>
          <w:i w:val="false"/>
          <w:color w:val="000000"/>
          <w:sz w:val="28"/>
        </w:rPr>
        <w:t>
</w:t>
      </w:r>
      <w:r>
        <w:rPr>
          <w:rFonts w:ascii="Times New Roman"/>
          <w:b w:val="false"/>
          <w:i w:val="false"/>
          <w:color w:val="000000"/>
          <w:sz w:val="28"/>
        </w:rPr>
        <w:t>
      6) библиографияны қамтиды. Мұрағаттық қорға жасалған библиография осы қор бойынша анықтамалықтар мен қор негізінде орындалған құжаттық жарияланымдар тізімін қамтиды.</w:t>
      </w:r>
      <w:r>
        <w:br/>
      </w:r>
      <w:r>
        <w:rPr>
          <w:rFonts w:ascii="Times New Roman"/>
          <w:b w:val="false"/>
          <w:i w:val="false"/>
          <w:color w:val="000000"/>
          <w:sz w:val="28"/>
        </w:rPr>
        <w:t>
</w:t>
      </w:r>
      <w:r>
        <w:rPr>
          <w:rFonts w:ascii="Times New Roman"/>
          <w:b w:val="false"/>
          <w:i w:val="false"/>
          <w:color w:val="000000"/>
          <w:sz w:val="28"/>
        </w:rPr>
        <w:t>
      253. Мұрағаттық анықтамалықтың тізімдемені сипаттауы сақтау біріліг/есепке алу бірлігі деңгейінде:</w:t>
      </w:r>
      <w:r>
        <w:br/>
      </w:r>
      <w:r>
        <w:rPr>
          <w:rFonts w:ascii="Times New Roman"/>
          <w:b w:val="false"/>
          <w:i w:val="false"/>
          <w:color w:val="000000"/>
          <w:sz w:val="28"/>
        </w:rPr>
        <w:t>
</w:t>
      </w:r>
      <w:r>
        <w:rPr>
          <w:rFonts w:ascii="Times New Roman"/>
          <w:b w:val="false"/>
          <w:i w:val="false"/>
          <w:color w:val="000000"/>
          <w:sz w:val="28"/>
        </w:rPr>
        <w:t>
      1) сақтау бірілігінің/есепке алу бірлігінің реттік нөмірін;</w:t>
      </w:r>
      <w:r>
        <w:br/>
      </w:r>
      <w:r>
        <w:rPr>
          <w:rFonts w:ascii="Times New Roman"/>
          <w:b w:val="false"/>
          <w:i w:val="false"/>
          <w:color w:val="000000"/>
          <w:sz w:val="28"/>
        </w:rPr>
        <w:t>
</w:t>
      </w:r>
      <w:r>
        <w:rPr>
          <w:rFonts w:ascii="Times New Roman"/>
          <w:b w:val="false"/>
          <w:i w:val="false"/>
          <w:color w:val="000000"/>
          <w:sz w:val="28"/>
        </w:rPr>
        <w:t>
      2) ескі мүліктік нөмірін;</w:t>
      </w:r>
      <w:r>
        <w:br/>
      </w:r>
      <w:r>
        <w:rPr>
          <w:rFonts w:ascii="Times New Roman"/>
          <w:b w:val="false"/>
          <w:i w:val="false"/>
          <w:color w:val="000000"/>
          <w:sz w:val="28"/>
        </w:rPr>
        <w:t>
</w:t>
      </w:r>
      <w:r>
        <w:rPr>
          <w:rFonts w:ascii="Times New Roman"/>
          <w:b w:val="false"/>
          <w:i w:val="false"/>
          <w:color w:val="000000"/>
          <w:sz w:val="28"/>
        </w:rPr>
        <w:t>
      3) сақтау бірілігінің/есепке алу бірілігінің тақырыптарын қамтиды.</w:t>
      </w:r>
      <w:r>
        <w:br/>
      </w:r>
      <w:r>
        <w:rPr>
          <w:rFonts w:ascii="Times New Roman"/>
          <w:b w:val="false"/>
          <w:i w:val="false"/>
          <w:color w:val="000000"/>
          <w:sz w:val="28"/>
        </w:rPr>
        <w:t>
</w:t>
      </w:r>
      <w:r>
        <w:rPr>
          <w:rFonts w:ascii="Times New Roman"/>
          <w:b w:val="false"/>
          <w:i w:val="false"/>
          <w:color w:val="000000"/>
          <w:sz w:val="28"/>
        </w:rPr>
        <w:t>
      Басқару құжаттамасы сақтау бірлігінің, жеке тектік мұрағаттық құжаттар сақтау бірлігінің тақырыптары:</w:t>
      </w:r>
      <w:r>
        <w:br/>
      </w:r>
      <w:r>
        <w:rPr>
          <w:rFonts w:ascii="Times New Roman"/>
          <w:b w:val="false"/>
          <w:i w:val="false"/>
          <w:color w:val="000000"/>
          <w:sz w:val="28"/>
        </w:rPr>
        <w:t>
</w:t>
      </w:r>
      <w:r>
        <w:rPr>
          <w:rFonts w:ascii="Times New Roman"/>
          <w:b w:val="false"/>
          <w:i w:val="false"/>
          <w:color w:val="000000"/>
          <w:sz w:val="28"/>
        </w:rPr>
        <w:t>
      мұрағаттық құжаттар түрінің атауын;</w:t>
      </w:r>
      <w:r>
        <w:br/>
      </w:r>
      <w:r>
        <w:rPr>
          <w:rFonts w:ascii="Times New Roman"/>
          <w:b w:val="false"/>
          <w:i w:val="false"/>
          <w:color w:val="000000"/>
          <w:sz w:val="28"/>
        </w:rPr>
        <w:t>
</w:t>
      </w:r>
      <w:r>
        <w:rPr>
          <w:rFonts w:ascii="Times New Roman"/>
          <w:b w:val="false"/>
          <w:i w:val="false"/>
          <w:color w:val="000000"/>
          <w:sz w:val="28"/>
        </w:rPr>
        <w:t>
      мұрағаттық құжат (тар) авторын (ларын);</w:t>
      </w:r>
      <w:r>
        <w:br/>
      </w:r>
      <w:r>
        <w:rPr>
          <w:rFonts w:ascii="Times New Roman"/>
          <w:b w:val="false"/>
          <w:i w:val="false"/>
          <w:color w:val="000000"/>
          <w:sz w:val="28"/>
        </w:rPr>
        <w:t>
</w:t>
      </w:r>
      <w:r>
        <w:rPr>
          <w:rFonts w:ascii="Times New Roman"/>
          <w:b w:val="false"/>
          <w:i w:val="false"/>
          <w:color w:val="000000"/>
          <w:sz w:val="28"/>
        </w:rPr>
        <w:t>
      құжаттар жіберілген немесе алынған хат алушыны (ларды) немесе хат алмасушыны (ларды);</w:t>
      </w:r>
      <w:r>
        <w:br/>
      </w:r>
      <w:r>
        <w:rPr>
          <w:rFonts w:ascii="Times New Roman"/>
          <w:b w:val="false"/>
          <w:i w:val="false"/>
          <w:color w:val="000000"/>
          <w:sz w:val="28"/>
        </w:rPr>
        <w:t>
</w:t>
      </w:r>
      <w:r>
        <w:rPr>
          <w:rFonts w:ascii="Times New Roman"/>
          <w:b w:val="false"/>
          <w:i w:val="false"/>
          <w:color w:val="000000"/>
          <w:sz w:val="28"/>
        </w:rPr>
        <w:t>
      көрсетілген құжаттардың мазмұнына қатысты мәселені немесе нәрсені, оқиғаның атауын, фактіні, орнын, тұлғаның тегі мен аты-жөнін қамтиды;</w:t>
      </w:r>
      <w:r>
        <w:br/>
      </w:r>
      <w:r>
        <w:rPr>
          <w:rFonts w:ascii="Times New Roman"/>
          <w:b w:val="false"/>
          <w:i w:val="false"/>
          <w:color w:val="000000"/>
          <w:sz w:val="28"/>
        </w:rPr>
        <w:t>
</w:t>
      </w:r>
      <w:r>
        <w:rPr>
          <w:rFonts w:ascii="Times New Roman"/>
          <w:b w:val="false"/>
          <w:i w:val="false"/>
          <w:color w:val="000000"/>
          <w:sz w:val="28"/>
        </w:rPr>
        <w:t>
      оқиғаның уақытын қамтиды.</w:t>
      </w:r>
      <w:r>
        <w:br/>
      </w:r>
      <w:r>
        <w:rPr>
          <w:rFonts w:ascii="Times New Roman"/>
          <w:b w:val="false"/>
          <w:i w:val="false"/>
          <w:color w:val="000000"/>
          <w:sz w:val="28"/>
        </w:rPr>
        <w:t>
</w:t>
      </w:r>
      <w:r>
        <w:rPr>
          <w:rFonts w:ascii="Times New Roman"/>
          <w:b w:val="false"/>
          <w:i w:val="false"/>
          <w:color w:val="000000"/>
          <w:sz w:val="28"/>
        </w:rPr>
        <w:t>
      Қажетті мәліметтер болмаған жағдайда тақырыпқа түсіндірме ақпарат: «авторы белгісіз», «уақыты жоқ», «ж....бұрын емес» және тағы басқалар жазылады.</w:t>
      </w:r>
      <w:r>
        <w:br/>
      </w:r>
      <w:r>
        <w:rPr>
          <w:rFonts w:ascii="Times New Roman"/>
          <w:b w:val="false"/>
          <w:i w:val="false"/>
          <w:color w:val="000000"/>
          <w:sz w:val="28"/>
        </w:rPr>
        <w:t>
</w:t>
      </w:r>
      <w:r>
        <w:rPr>
          <w:rFonts w:ascii="Times New Roman"/>
          <w:b w:val="false"/>
          <w:i w:val="false"/>
          <w:color w:val="000000"/>
          <w:sz w:val="28"/>
        </w:rPr>
        <w:t>
      Жобалық немесе конструкторлық құжаттама сақтау бірлігінің тақырыбы нысананың шифрін, жобаның, сатының, бөліктің атауын, томның нөмірін, авторын, әзірлеменің аяқталған жылын қамтиды.</w:t>
      </w:r>
      <w:r>
        <w:br/>
      </w:r>
      <w:r>
        <w:rPr>
          <w:rFonts w:ascii="Times New Roman"/>
          <w:b w:val="false"/>
          <w:i w:val="false"/>
          <w:color w:val="000000"/>
          <w:sz w:val="28"/>
        </w:rPr>
        <w:t>
</w:t>
      </w:r>
      <w:r>
        <w:rPr>
          <w:rFonts w:ascii="Times New Roman"/>
          <w:b w:val="false"/>
          <w:i w:val="false"/>
          <w:color w:val="000000"/>
          <w:sz w:val="28"/>
        </w:rPr>
        <w:t>
      Кинобейнеқұжатты есепке алу бірлігінің тақырыбы фильмнің, арнаулы шығарылымның, киножурналдың авторлық атауын немесе кинода/телесюжетте бейнеленген оқиғаның атауын, өндірістің уақытын және/немесе түсірілімнің уақытын, түсірілімнің режиссерінің және/немесе операторының тегі мен аты-жөнін, құжаттың тілін қамтиды.</w:t>
      </w:r>
      <w:r>
        <w:br/>
      </w:r>
      <w:r>
        <w:rPr>
          <w:rFonts w:ascii="Times New Roman"/>
          <w:b w:val="false"/>
          <w:i w:val="false"/>
          <w:color w:val="000000"/>
          <w:sz w:val="28"/>
        </w:rPr>
        <w:t>
</w:t>
      </w:r>
      <w:r>
        <w:rPr>
          <w:rFonts w:ascii="Times New Roman"/>
          <w:b w:val="false"/>
          <w:i w:val="false"/>
          <w:color w:val="000000"/>
          <w:sz w:val="28"/>
        </w:rPr>
        <w:t>
      Үнқұжатты есепке алу бірлігінің тақырыбы үнқұжаттың атауын және жанрын, фотоқұжатта айқындалған оқиғаның атауын, орнын және уақытын қамтиды. Фотоқұжаттың атауы болмаған жағдайда теле- және радиохабардың, сөйлеген сөздің, әңгіме және басқалардың негізгі мазмұны көрсетіледі. Әдебиет және өнер шығармасының жазбасы бар фотоқұжатты есепке алу бірлігінің тақырыбы шығарманың және оның жанрының атауын, егер фоноқұжаттың авторлық атауы белгісіз және бұрын жарияланбаған шығарма болса, жақшаға алынған мәтіннің бірінші жолын; шығарманың өзінің, оның өңделгенінің, үзіндісінің, аудармасының авторларының және/немесе орындаушыларының тегі мен аты-жөндерін; үнқұжаттың тілін қамтиды.</w:t>
      </w:r>
      <w:r>
        <w:br/>
      </w:r>
      <w:r>
        <w:rPr>
          <w:rFonts w:ascii="Times New Roman"/>
          <w:b w:val="false"/>
          <w:i w:val="false"/>
          <w:color w:val="000000"/>
          <w:sz w:val="28"/>
        </w:rPr>
        <w:t>
</w:t>
      </w:r>
      <w:r>
        <w:rPr>
          <w:rFonts w:ascii="Times New Roman"/>
          <w:b w:val="false"/>
          <w:i w:val="false"/>
          <w:color w:val="000000"/>
          <w:sz w:val="28"/>
        </w:rPr>
        <w:t>
      Фотоқұжатты сақтау бірлігінің тақырыбы бейнелеудің немесе фотоальбомның, слайдтың, негативтің сипаттамасын, автордың тегі мен аты-жөнін, түсірілімнің орны мен уақытын қамтиды.</w:t>
      </w:r>
      <w:r>
        <w:br/>
      </w:r>
      <w:r>
        <w:rPr>
          <w:rFonts w:ascii="Times New Roman"/>
          <w:b w:val="false"/>
          <w:i w:val="false"/>
          <w:color w:val="000000"/>
          <w:sz w:val="28"/>
        </w:rPr>
        <w:t>
</w:t>
      </w:r>
      <w:r>
        <w:rPr>
          <w:rFonts w:ascii="Times New Roman"/>
          <w:b w:val="false"/>
          <w:i w:val="false"/>
          <w:color w:val="000000"/>
          <w:sz w:val="28"/>
        </w:rPr>
        <w:t>
      4) сақтау бірлігі/есепке алу бірлігі туралы анықтамалық деректер:</w:t>
      </w:r>
      <w:r>
        <w:br/>
      </w:r>
      <w:r>
        <w:rPr>
          <w:rFonts w:ascii="Times New Roman"/>
          <w:b w:val="false"/>
          <w:i w:val="false"/>
          <w:color w:val="000000"/>
          <w:sz w:val="28"/>
        </w:rPr>
        <w:t>
</w:t>
      </w:r>
      <w:r>
        <w:rPr>
          <w:rFonts w:ascii="Times New Roman"/>
          <w:b w:val="false"/>
          <w:i w:val="false"/>
          <w:color w:val="000000"/>
          <w:sz w:val="28"/>
        </w:rPr>
        <w:t>
      мұрағаттық шифр (қор нөмірлері; істер, құжаттар тізімдемесі нөмірлері; сақтау бірлігі/есепке алу бірлігі нөмірлері) элементтерінен;</w:t>
      </w:r>
      <w:r>
        <w:br/>
      </w:r>
      <w:r>
        <w:rPr>
          <w:rFonts w:ascii="Times New Roman"/>
          <w:b w:val="false"/>
          <w:i w:val="false"/>
          <w:color w:val="000000"/>
          <w:sz w:val="28"/>
        </w:rPr>
        <w:t>
</w:t>
      </w:r>
      <w:r>
        <w:rPr>
          <w:rFonts w:ascii="Times New Roman"/>
          <w:b w:val="false"/>
          <w:i w:val="false"/>
          <w:color w:val="000000"/>
          <w:sz w:val="28"/>
        </w:rPr>
        <w:t>
      сақтау бірлігі/есепке алу бірлігі көлемінен: қағаз негіздегі мұрағаттық құжаттар үшін – парақтар саны; кино-, бейне-, үнқұжаттар үшін (түріне байланысты) есепке алу бірлігіндегі сақтау бірлігінің немесе сақтау бірлігіндегі есепке алу бірлігінің саны, метражы, хронометражы, дыбысталған уақыты (минуты және секунд); фотоқұжат үшін сақтау бірлігін құрайтын негативтер саны; фотоальбомдар үшін фототаңбалардың саны;</w:t>
      </w:r>
      <w:r>
        <w:br/>
      </w:r>
      <w:r>
        <w:rPr>
          <w:rFonts w:ascii="Times New Roman"/>
          <w:b w:val="false"/>
          <w:i w:val="false"/>
          <w:color w:val="000000"/>
          <w:sz w:val="28"/>
        </w:rPr>
        <w:t>
</w:t>
      </w:r>
      <w:r>
        <w:rPr>
          <w:rFonts w:ascii="Times New Roman"/>
          <w:b w:val="false"/>
          <w:i w:val="false"/>
          <w:color w:val="000000"/>
          <w:sz w:val="28"/>
        </w:rPr>
        <w:t>
      мұрағаттық құжаттардың уақыт аралығынан; дыбыстық-бейнелік құжаттар үшін жазба немесе қайта жазу уақыты;</w:t>
      </w:r>
      <w:r>
        <w:br/>
      </w:r>
      <w:r>
        <w:rPr>
          <w:rFonts w:ascii="Times New Roman"/>
          <w:b w:val="false"/>
          <w:i w:val="false"/>
          <w:color w:val="000000"/>
          <w:sz w:val="28"/>
        </w:rPr>
        <w:t>
</w:t>
      </w:r>
      <w:r>
        <w:rPr>
          <w:rFonts w:ascii="Times New Roman"/>
          <w:b w:val="false"/>
          <w:i w:val="false"/>
          <w:color w:val="000000"/>
          <w:sz w:val="28"/>
        </w:rPr>
        <w:t>
      5) түпнұсқалығына/көшірмеге нұсқаудан;</w:t>
      </w:r>
      <w:r>
        <w:br/>
      </w:r>
      <w:r>
        <w:rPr>
          <w:rFonts w:ascii="Times New Roman"/>
          <w:b w:val="false"/>
          <w:i w:val="false"/>
          <w:color w:val="000000"/>
          <w:sz w:val="28"/>
        </w:rPr>
        <w:t>
</w:t>
      </w:r>
      <w:r>
        <w:rPr>
          <w:rFonts w:ascii="Times New Roman"/>
          <w:b w:val="false"/>
          <w:i w:val="false"/>
          <w:color w:val="000000"/>
          <w:sz w:val="28"/>
        </w:rPr>
        <w:t>
      6) тасығыштар түріне немесе жаңғыртудың әдістеріне нұсқаудан. Жазбалау кезінде сақтау бірлігін/есепке алу бірлігін материалдық тасығыштардың түрлері ретінде:</w:t>
      </w:r>
      <w:r>
        <w:br/>
      </w:r>
      <w:r>
        <w:rPr>
          <w:rFonts w:ascii="Times New Roman"/>
          <w:b w:val="false"/>
          <w:i w:val="false"/>
          <w:color w:val="000000"/>
          <w:sz w:val="28"/>
        </w:rPr>
        <w:t>
</w:t>
      </w:r>
      <w:r>
        <w:rPr>
          <w:rFonts w:ascii="Times New Roman"/>
          <w:b w:val="false"/>
          <w:i w:val="false"/>
          <w:color w:val="000000"/>
          <w:sz w:val="28"/>
        </w:rPr>
        <w:t>
      басқару құжаттамасы мен жеке тектік мұрағаттық құжаттар үшін – қағаз, калька, пергамент және сол сияқтылар;</w:t>
      </w:r>
      <w:r>
        <w:br/>
      </w:r>
      <w:r>
        <w:rPr>
          <w:rFonts w:ascii="Times New Roman"/>
          <w:b w:val="false"/>
          <w:i w:val="false"/>
          <w:color w:val="000000"/>
          <w:sz w:val="28"/>
        </w:rPr>
        <w:t>
</w:t>
      </w:r>
      <w:r>
        <w:rPr>
          <w:rFonts w:ascii="Times New Roman"/>
          <w:b w:val="false"/>
          <w:i w:val="false"/>
          <w:color w:val="000000"/>
          <w:sz w:val="28"/>
        </w:rPr>
        <w:t>
      дыбыстық жазба үнқұжаттары үшін – тасығыш материалы;</w:t>
      </w:r>
      <w:r>
        <w:br/>
      </w:r>
      <w:r>
        <w:rPr>
          <w:rFonts w:ascii="Times New Roman"/>
          <w:b w:val="false"/>
          <w:i w:val="false"/>
          <w:color w:val="000000"/>
          <w:sz w:val="28"/>
        </w:rPr>
        <w:t>
</w:t>
      </w:r>
      <w:r>
        <w:rPr>
          <w:rFonts w:ascii="Times New Roman"/>
          <w:b w:val="false"/>
          <w:i w:val="false"/>
          <w:color w:val="000000"/>
          <w:sz w:val="28"/>
        </w:rPr>
        <w:t>
      магнитті жазба үнқұжаттары үшін – магнитті таспа типі;</w:t>
      </w:r>
      <w:r>
        <w:br/>
      </w:r>
      <w:r>
        <w:rPr>
          <w:rFonts w:ascii="Times New Roman"/>
          <w:b w:val="false"/>
          <w:i w:val="false"/>
          <w:color w:val="000000"/>
          <w:sz w:val="28"/>
        </w:rPr>
        <w:t>
</w:t>
      </w:r>
      <w:r>
        <w:rPr>
          <w:rFonts w:ascii="Times New Roman"/>
          <w:b w:val="false"/>
          <w:i w:val="false"/>
          <w:color w:val="000000"/>
          <w:sz w:val="28"/>
        </w:rPr>
        <w:t>
      бейнеқұжаттар үшін – жазба пішіні;</w:t>
      </w:r>
      <w:r>
        <w:br/>
      </w:r>
      <w:r>
        <w:rPr>
          <w:rFonts w:ascii="Times New Roman"/>
          <w:b w:val="false"/>
          <w:i w:val="false"/>
          <w:color w:val="000000"/>
          <w:sz w:val="28"/>
        </w:rPr>
        <w:t>
</w:t>
      </w:r>
      <w:r>
        <w:rPr>
          <w:rFonts w:ascii="Times New Roman"/>
          <w:b w:val="false"/>
          <w:i w:val="false"/>
          <w:color w:val="000000"/>
          <w:sz w:val="28"/>
        </w:rPr>
        <w:t>
      фото- және кино құжаттар үшін – үлдір пішіні мен негізі, жарық беру;</w:t>
      </w:r>
      <w:r>
        <w:br/>
      </w:r>
      <w:r>
        <w:rPr>
          <w:rFonts w:ascii="Times New Roman"/>
          <w:b w:val="false"/>
          <w:i w:val="false"/>
          <w:color w:val="000000"/>
          <w:sz w:val="28"/>
        </w:rPr>
        <w:t>
</w:t>
      </w:r>
      <w:r>
        <w:rPr>
          <w:rFonts w:ascii="Times New Roman"/>
          <w:b w:val="false"/>
          <w:i w:val="false"/>
          <w:color w:val="000000"/>
          <w:sz w:val="28"/>
        </w:rPr>
        <w:t>
      электрондық құжаттар үшін – компакт-дискі және/немесе басқа тасығыш;</w:t>
      </w:r>
      <w:r>
        <w:br/>
      </w:r>
      <w:r>
        <w:rPr>
          <w:rFonts w:ascii="Times New Roman"/>
          <w:b w:val="false"/>
          <w:i w:val="false"/>
          <w:color w:val="000000"/>
          <w:sz w:val="28"/>
        </w:rPr>
        <w:t>
</w:t>
      </w:r>
      <w:r>
        <w:rPr>
          <w:rFonts w:ascii="Times New Roman"/>
          <w:b w:val="false"/>
          <w:i w:val="false"/>
          <w:color w:val="000000"/>
          <w:sz w:val="28"/>
        </w:rPr>
        <w:t>
      7) қол жеткізудің шарттары мен мұрағаттық құжаттарды пайдалану, тілі, сыртқы ерекшеліктері. Сақтау бірлігіне/есепке алу бірлігіне қол жеткізудің шарттары қол жеткізілуі және оларды пайдаланудың тәртібі Қазақстан Республикасының заңнамасымен немесе қор жасаушымен шек қойылған мұрағаттық құжаттардың бары туралы мәліметті, сондай-ақ аса құнды құжаттардың түпнұсқасының бары, соның ішінде Қазақстан Республикасы ұлттық игілігі нысанасына жатқызылған құжаттар мен физикалық жай-күйі қанағаттанарлықсыз жағдайдағы құжаттар туралы мәліметті; пайдалану қорының бар екені туралы, мұрағаттық құжаттардың тілі және сыртқы ерекшеліктері туралы; сақтау бірлігіне/есепке алу бірлігіне ҒАА бар екені туралы мәліметтерді қамтиды.</w:t>
      </w:r>
      <w:r>
        <w:br/>
      </w:r>
      <w:r>
        <w:rPr>
          <w:rFonts w:ascii="Times New Roman"/>
          <w:b w:val="false"/>
          <w:i w:val="false"/>
          <w:color w:val="000000"/>
          <w:sz w:val="28"/>
        </w:rPr>
        <w:t>
</w:t>
      </w:r>
      <w:r>
        <w:rPr>
          <w:rFonts w:ascii="Times New Roman"/>
          <w:b w:val="false"/>
          <w:i w:val="false"/>
          <w:color w:val="000000"/>
          <w:sz w:val="28"/>
        </w:rPr>
        <w:t>
      Қажет болған жағдайда тізімдемені сипаттау мұрағаттық қор мен оның құрылымдық бөліктерінің (құжаттар, істер тізімдемесі) атауымен, жекеленген мұрағаттық құжаттардың немесе олардың осы сақтау бірлігі/ есепке алу бірлігі топтарының аңдатпасымен толықтырылады.</w:t>
      </w:r>
      <w:r>
        <w:br/>
      </w:r>
      <w:r>
        <w:rPr>
          <w:rFonts w:ascii="Times New Roman"/>
          <w:b w:val="false"/>
          <w:i w:val="false"/>
          <w:color w:val="000000"/>
          <w:sz w:val="28"/>
        </w:rPr>
        <w:t>
</w:t>
      </w:r>
      <w:r>
        <w:rPr>
          <w:rFonts w:ascii="Times New Roman"/>
          <w:b w:val="false"/>
          <w:i w:val="false"/>
          <w:color w:val="000000"/>
          <w:sz w:val="28"/>
        </w:rPr>
        <w:t>
      254. Мұрағаттық анықтамалықтың тізімдемені сипаттауы мұрағаттық құжат деңгейінде қамтиды:</w:t>
      </w:r>
      <w:r>
        <w:br/>
      </w:r>
      <w:r>
        <w:rPr>
          <w:rFonts w:ascii="Times New Roman"/>
          <w:b w:val="false"/>
          <w:i w:val="false"/>
          <w:color w:val="000000"/>
          <w:sz w:val="28"/>
        </w:rPr>
        <w:t>
</w:t>
      </w:r>
      <w:r>
        <w:rPr>
          <w:rFonts w:ascii="Times New Roman"/>
          <w:b w:val="false"/>
          <w:i w:val="false"/>
          <w:color w:val="000000"/>
          <w:sz w:val="28"/>
        </w:rPr>
        <w:t>
      1) тақырып. Мұрағаттық құжаттың тақырыбы: мұрағаттық құжат түрінің атауын; авторын; құжат жіберілген немесе алынған хат алушыны немесе хат алмасушыны; мәселе немесе нәрсені, оқиғаны, фактіні, тұлғаны, көрсетілген құжаттың мазмұнына қатысты орынның атауын, оқиғаның уақытын қамтиды. Қажетті мәліметтер болмаған жағдайда тақырыпқа: «авторы белгісіз», «уақыты қойылмаған» деген түсіндірме ақпарат жазылады. Тақырып, қажет болған жағдайда, тақырыбында айқындалмаған осы құжаттың мазмұнын ашатын аннотациямен толықтырылады;</w:t>
      </w:r>
      <w:r>
        <w:br/>
      </w:r>
      <w:r>
        <w:rPr>
          <w:rFonts w:ascii="Times New Roman"/>
          <w:b w:val="false"/>
          <w:i w:val="false"/>
          <w:color w:val="000000"/>
          <w:sz w:val="28"/>
        </w:rPr>
        <w:t>
</w:t>
      </w:r>
      <w:r>
        <w:rPr>
          <w:rFonts w:ascii="Times New Roman"/>
          <w:b w:val="false"/>
          <w:i w:val="false"/>
          <w:color w:val="000000"/>
          <w:sz w:val="28"/>
        </w:rPr>
        <w:t>
      2) мұрағаттық құжат туралы анықтамалық деректер. Мұрағаттық құжаттар туралы анықтамалық деректер мұрағаттық шифр (қор нөмірі; істер, құжаттар тізімдемесі нөмірі, сақтау бірлігі/есепке алу бірлігі нөмірі, парақтар нөмірі) элементтерінен; мұрағаттық құжаттардың көлемінен (парақтар санынан); оның жасалған уақытынан тұрады;</w:t>
      </w:r>
      <w:r>
        <w:br/>
      </w:r>
      <w:r>
        <w:rPr>
          <w:rFonts w:ascii="Times New Roman"/>
          <w:b w:val="false"/>
          <w:i w:val="false"/>
          <w:color w:val="000000"/>
          <w:sz w:val="28"/>
        </w:rPr>
        <w:t>
</w:t>
      </w:r>
      <w:r>
        <w:rPr>
          <w:rFonts w:ascii="Times New Roman"/>
          <w:b w:val="false"/>
          <w:i w:val="false"/>
          <w:color w:val="000000"/>
          <w:sz w:val="28"/>
        </w:rPr>
        <w:t>
      3) түпнұсқалығына/көшірме екеніне нұсқау;</w:t>
      </w:r>
      <w:r>
        <w:br/>
      </w:r>
      <w:r>
        <w:rPr>
          <w:rFonts w:ascii="Times New Roman"/>
          <w:b w:val="false"/>
          <w:i w:val="false"/>
          <w:color w:val="000000"/>
          <w:sz w:val="28"/>
        </w:rPr>
        <w:t>
</w:t>
      </w:r>
      <w:r>
        <w:rPr>
          <w:rFonts w:ascii="Times New Roman"/>
          <w:b w:val="false"/>
          <w:i w:val="false"/>
          <w:color w:val="000000"/>
          <w:sz w:val="28"/>
        </w:rPr>
        <w:t>
      4) тасығыштың түрі (немесе жаңғыртудың әдісі);</w:t>
      </w:r>
      <w:r>
        <w:br/>
      </w:r>
      <w:r>
        <w:rPr>
          <w:rFonts w:ascii="Times New Roman"/>
          <w:b w:val="false"/>
          <w:i w:val="false"/>
          <w:color w:val="000000"/>
          <w:sz w:val="28"/>
        </w:rPr>
        <w:t>
</w:t>
      </w:r>
      <w:r>
        <w:rPr>
          <w:rFonts w:ascii="Times New Roman"/>
          <w:b w:val="false"/>
          <w:i w:val="false"/>
          <w:color w:val="000000"/>
          <w:sz w:val="28"/>
        </w:rPr>
        <w:t>
      5) қолжеткізудің және пайдаланудың шарттары. Мұрағаттық құжаттарға қолжеткізудің және пайдаланудың шарттары Қазақстан Республикасы заңнамасымен немесе қор жасаушының қол жеткізуге шектеуі және пайдалану жөніндегі шектеуі бары туралы мәліметті, сондай-ақ оны аса құнды құжаттар қатарына жатқызылғаны, оның ішінде Қазақстан Республикасы ұлттық игілігі нысанасына жатқызылғаны және құжаттардың физикалық жай-күйі қанағаттанарлықсыз жағдайда тұрғаны туралы мәліметті; пайдалану қорының бар екені туралы, мұрағаттық құжаттың тілі және сыртқы ерекшеліктері туралы; ол жөніндегі ақпаратты ҒАА жүйесіне енгізгені туралы мәліметті қамтиды.</w:t>
      </w:r>
      <w:r>
        <w:br/>
      </w:r>
      <w:r>
        <w:rPr>
          <w:rFonts w:ascii="Times New Roman"/>
          <w:b w:val="false"/>
          <w:i w:val="false"/>
          <w:color w:val="000000"/>
          <w:sz w:val="28"/>
        </w:rPr>
        <w:t>
</w:t>
      </w:r>
      <w:r>
        <w:rPr>
          <w:rFonts w:ascii="Times New Roman"/>
          <w:b w:val="false"/>
          <w:i w:val="false"/>
          <w:color w:val="000000"/>
          <w:sz w:val="28"/>
        </w:rPr>
        <w:t>
      Мұрағат ҒАА жасаған кезде мұрағаттық анықтамалықтың тізімдемені сипаттауын құрастырудың жалпы талаптарымен қоса олардың әрқайсысының типтері мен түрлерін дайындаудың да ерекшеліктерін ескереді.</w:t>
      </w:r>
      <w:r>
        <w:br/>
      </w:r>
      <w:r>
        <w:rPr>
          <w:rFonts w:ascii="Times New Roman"/>
          <w:b w:val="false"/>
          <w:i w:val="false"/>
          <w:color w:val="000000"/>
          <w:sz w:val="28"/>
        </w:rPr>
        <w:t>
</w:t>
      </w:r>
      <w:r>
        <w:rPr>
          <w:rFonts w:ascii="Times New Roman"/>
          <w:b w:val="false"/>
          <w:i w:val="false"/>
          <w:color w:val="000000"/>
          <w:sz w:val="28"/>
        </w:rPr>
        <w:t>
      255. Сақтау бірлігінің тақырыбын жазған кезде оның тақырыбының тұжырымдалуына сәйкес қалыптастырудың негізіне қандай элементтер мен олардың үйлесуі жатқанын ескеру қажет. Осыған байланысты:</w:t>
      </w:r>
      <w:r>
        <w:br/>
      </w:r>
      <w:r>
        <w:rPr>
          <w:rFonts w:ascii="Times New Roman"/>
          <w:b w:val="false"/>
          <w:i w:val="false"/>
          <w:color w:val="000000"/>
          <w:sz w:val="28"/>
        </w:rPr>
        <w:t>
</w:t>
      </w:r>
      <w:r>
        <w:rPr>
          <w:rFonts w:ascii="Times New Roman"/>
          <w:b w:val="false"/>
          <w:i w:val="false"/>
          <w:color w:val="000000"/>
          <w:sz w:val="28"/>
        </w:rPr>
        <w:t>
      1) сақтау бірлігінің құрамын сипаттайтын сақтау бірлігінің түрлері (іс, хат алмасу, құжаттар, тізілім, альбом, журнал, кітап және басқалар) немесе құжаттар түрі (әртүрлілігі) (хаттамалар, баяндамалар, бұйрықтар, есептер, естелік актілері, мақалалар, роман, тіркеу (жазба) кітабы және басқалар) тақырыптың бас жағында көрсетіледі;</w:t>
      </w:r>
      <w:r>
        <w:br/>
      </w:r>
      <w:r>
        <w:rPr>
          <w:rFonts w:ascii="Times New Roman"/>
          <w:b w:val="false"/>
          <w:i w:val="false"/>
          <w:color w:val="000000"/>
          <w:sz w:val="28"/>
        </w:rPr>
        <w:t>
</w:t>
      </w:r>
      <w:r>
        <w:rPr>
          <w:rFonts w:ascii="Times New Roman"/>
          <w:b w:val="false"/>
          <w:i w:val="false"/>
          <w:color w:val="000000"/>
          <w:sz w:val="28"/>
        </w:rPr>
        <w:t>
      2) бір мәселе жөніндегі іс жүргізудің бірізділігімен байланысты құжаттары бар сот, тергеу, тектік, жеке, төрелік және басқа істер тақырыптары «іс» деген сөзден басталады;</w:t>
      </w:r>
      <w:r>
        <w:br/>
      </w:r>
      <w:r>
        <w:rPr>
          <w:rFonts w:ascii="Times New Roman"/>
          <w:b w:val="false"/>
          <w:i w:val="false"/>
          <w:color w:val="000000"/>
          <w:sz w:val="28"/>
        </w:rPr>
        <w:t>
</w:t>
      </w:r>
      <w:r>
        <w:rPr>
          <w:rFonts w:ascii="Times New Roman"/>
          <w:b w:val="false"/>
          <w:i w:val="false"/>
          <w:color w:val="000000"/>
          <w:sz w:val="28"/>
        </w:rPr>
        <w:t>
      3) бір мәселе бойынша құжаттары бар, бірақ іс жүргізуі бірізділікпен байланысы жоқ сақтау бірліктері «құжаттар» деген сөзден басталып, тақырыптың соңында құжаттардың негізгі түрлері көрсетіледі. «Құжаттар» деген термин қандай да бір қорытындыланған құжаттардың қосымшасы (бұйрыққа, өкімге, хаттамаға) болып та белгіленеді. Жеке тектік қорларда бұл термин бір тұлғаға қатысты құжаттардың әртүрі бойынша әртүрлілігін сипаттайды;</w:t>
      </w:r>
      <w:r>
        <w:br/>
      </w:r>
      <w:r>
        <w:rPr>
          <w:rFonts w:ascii="Times New Roman"/>
          <w:b w:val="false"/>
          <w:i w:val="false"/>
          <w:color w:val="000000"/>
          <w:sz w:val="28"/>
        </w:rPr>
        <w:t>
</w:t>
      </w:r>
      <w:r>
        <w:rPr>
          <w:rFonts w:ascii="Times New Roman"/>
          <w:b w:val="false"/>
          <w:i w:val="false"/>
          <w:color w:val="000000"/>
          <w:sz w:val="28"/>
        </w:rPr>
        <w:t>
      4) егер сақтау бірлігі хат алмасу болса, онда тақырыпта хат алмасушының ресми атауын және хат алмасудың мәселесін (мәнін) көрсетеді. Хат алмасу біркелкі хат алмасушылармен жүргізілген жағдайда, тақырыпқа хат алмасушылардың жалпы атауы көрсетіледі.</w:t>
      </w:r>
      <w:r>
        <w:br/>
      </w:r>
      <w:r>
        <w:rPr>
          <w:rFonts w:ascii="Times New Roman"/>
          <w:b w:val="false"/>
          <w:i w:val="false"/>
          <w:color w:val="000000"/>
          <w:sz w:val="28"/>
        </w:rPr>
        <w:t>
</w:t>
      </w:r>
      <w:r>
        <w:rPr>
          <w:rFonts w:ascii="Times New Roman"/>
          <w:b w:val="false"/>
          <w:i w:val="false"/>
          <w:color w:val="000000"/>
          <w:sz w:val="28"/>
        </w:rPr>
        <w:t>
      5) құжаттардың мазмұнын айқындайтын мәселені (пәнді) баяндау тақырыптың негізгі бөлігі болып табылады және ол істің түрін, құжаттың авторын, хат алмасушыны (алушыны) көрсеткеннен кейін жазылады.</w:t>
      </w:r>
      <w:r>
        <w:br/>
      </w:r>
      <w:r>
        <w:rPr>
          <w:rFonts w:ascii="Times New Roman"/>
          <w:b w:val="false"/>
          <w:i w:val="false"/>
          <w:color w:val="000000"/>
          <w:sz w:val="28"/>
        </w:rPr>
        <w:t>
</w:t>
      </w:r>
      <w:r>
        <w:rPr>
          <w:rFonts w:ascii="Times New Roman"/>
          <w:b w:val="false"/>
          <w:i w:val="false"/>
          <w:color w:val="000000"/>
          <w:sz w:val="28"/>
        </w:rPr>
        <w:t>
      256. Құжаттардың мазмұнын айқындайтын мәселені (пәнді) тақырыпта баяндау кезінде:</w:t>
      </w:r>
      <w:r>
        <w:br/>
      </w:r>
      <w:r>
        <w:rPr>
          <w:rFonts w:ascii="Times New Roman"/>
          <w:b w:val="false"/>
          <w:i w:val="false"/>
          <w:color w:val="000000"/>
          <w:sz w:val="28"/>
        </w:rPr>
        <w:t>
</w:t>
      </w:r>
      <w:r>
        <w:rPr>
          <w:rFonts w:ascii="Times New Roman"/>
          <w:b w:val="false"/>
          <w:i w:val="false"/>
          <w:color w:val="000000"/>
          <w:sz w:val="28"/>
        </w:rPr>
        <w:t>
      1) егер істер құжатының мазмұны қандай да бір ұйымға немесе тұлғаға қатысты болған жағдайда, ұйымның толық немесе қысқартылған ресми атауы немесе тұлғаның лауазымын, мамандығының атауын көрсете отырып тегі мен аты-жөнін жазады; егер үш және одан көп ұйым немесе тұлға аталса, онда олардың жалпы атауы жазылады;</w:t>
      </w:r>
      <w:r>
        <w:br/>
      </w:r>
      <w:r>
        <w:rPr>
          <w:rFonts w:ascii="Times New Roman"/>
          <w:b w:val="false"/>
          <w:i w:val="false"/>
          <w:color w:val="000000"/>
          <w:sz w:val="28"/>
        </w:rPr>
        <w:t>
</w:t>
      </w:r>
      <w:r>
        <w:rPr>
          <w:rFonts w:ascii="Times New Roman"/>
          <w:b w:val="false"/>
          <w:i w:val="false"/>
          <w:color w:val="000000"/>
          <w:sz w:val="28"/>
        </w:rPr>
        <w:t>
      2) сот істерінің тақырыбында тұлғалардың тегі, есімі және әкесінің атынан (аты-жөнінен) басқа істің мәні де ашылып жазылады;</w:t>
      </w:r>
      <w:r>
        <w:br/>
      </w:r>
      <w:r>
        <w:rPr>
          <w:rFonts w:ascii="Times New Roman"/>
          <w:b w:val="false"/>
          <w:i w:val="false"/>
          <w:color w:val="000000"/>
          <w:sz w:val="28"/>
        </w:rPr>
        <w:t>
</w:t>
      </w:r>
      <w:r>
        <w:rPr>
          <w:rFonts w:ascii="Times New Roman"/>
          <w:b w:val="false"/>
          <w:i w:val="false"/>
          <w:color w:val="000000"/>
          <w:sz w:val="28"/>
        </w:rPr>
        <w:t>
      3) егерде сақтау бірлігі құжаттарының мазмұны, жалпы мәселенің бір бөлігі болып табылатын бірнеше мәселеге қатысты болса, онда тақырыпта жеке сипаттағы барлық мәселелер қамтылатын тұжырымда жалпы мәселе айқындалады.</w:t>
      </w:r>
      <w:r>
        <w:br/>
      </w:r>
      <w:r>
        <w:rPr>
          <w:rFonts w:ascii="Times New Roman"/>
          <w:b w:val="false"/>
          <w:i w:val="false"/>
          <w:color w:val="000000"/>
          <w:sz w:val="28"/>
        </w:rPr>
        <w:t>
</w:t>
      </w:r>
      <w:r>
        <w:rPr>
          <w:rFonts w:ascii="Times New Roman"/>
          <w:b w:val="false"/>
          <w:i w:val="false"/>
          <w:color w:val="000000"/>
          <w:sz w:val="28"/>
        </w:rPr>
        <w:t>
      257. Егер оқиға орнын немесе құжат авторларының (алушы, хат алмасушылардың) тұрған жерін көрсету қажет болған жағдайда істің тақырыбына жердің (елді мекеннің, географиялық нысаналардың, әкімшілік-аумақтық бірліктердің) атауы енгізіледі. Олардың атаулары ауыл (село, ауыл), қала, аудан (уезд), облыс (губерния, өлке) және басқалар болып осы ретпен жазылады.</w:t>
      </w:r>
      <w:r>
        <w:br/>
      </w:r>
      <w:r>
        <w:rPr>
          <w:rFonts w:ascii="Times New Roman"/>
          <w:b w:val="false"/>
          <w:i w:val="false"/>
          <w:color w:val="000000"/>
          <w:sz w:val="28"/>
        </w:rPr>
        <w:t>
</w:t>
      </w:r>
      <w:r>
        <w:rPr>
          <w:rFonts w:ascii="Times New Roman"/>
          <w:b w:val="false"/>
          <w:i w:val="false"/>
          <w:color w:val="000000"/>
          <w:sz w:val="28"/>
        </w:rPr>
        <w:t>
      258. ұйымдастырушылық-өкімдік құжаттаманың бір түрімен сақтау бірлігінің тақырыптарын құрастырған кезде тақырыпқа олардың қысқаша нөмірлерін қоя отырып құжаттың атауы көпше түрде жазылады.</w:t>
      </w:r>
      <w:r>
        <w:br/>
      </w:r>
      <w:r>
        <w:rPr>
          <w:rFonts w:ascii="Times New Roman"/>
          <w:b w:val="false"/>
          <w:i w:val="false"/>
          <w:color w:val="000000"/>
          <w:sz w:val="28"/>
        </w:rPr>
        <w:t>
</w:t>
      </w:r>
      <w:r>
        <w:rPr>
          <w:rFonts w:ascii="Times New Roman"/>
          <w:b w:val="false"/>
          <w:i w:val="false"/>
          <w:color w:val="000000"/>
          <w:sz w:val="28"/>
        </w:rPr>
        <w:t>
      259. Тақырыпта істердің немесе құжаттардың түрі белгіленгеннен кейін іске енгізілген құжаттардың авторлары көрсетіледі. Қызметте қалып қойған құжаттардың авторы ұйым болып табылса, істер тақырыбындағы ұйымның атауында оның жалпы атауын (комитет, сот, комиссия және тағы басқалар) немесе алып тастайды немесе жазады.</w:t>
      </w:r>
      <w:r>
        <w:br/>
      </w:r>
      <w:r>
        <w:rPr>
          <w:rFonts w:ascii="Times New Roman"/>
          <w:b w:val="false"/>
          <w:i w:val="false"/>
          <w:color w:val="000000"/>
          <w:sz w:val="28"/>
        </w:rPr>
        <w:t>
</w:t>
      </w:r>
      <w:r>
        <w:rPr>
          <w:rFonts w:ascii="Times New Roman"/>
          <w:b w:val="false"/>
          <w:i w:val="false"/>
          <w:color w:val="000000"/>
          <w:sz w:val="28"/>
        </w:rPr>
        <w:t>
      260. Оқиғалар мен фактілер арасындағы тарихи байланыстарды айқындайтын дәл уақыты мен құжаттардың нақты мазмұнын түсіну үшін қажет болса, онда құжаттардағы баяндалған оқиғаға қатысты күні тақырыпқа енгізіледі.</w:t>
      </w:r>
      <w:r>
        <w:br/>
      </w:r>
      <w:r>
        <w:rPr>
          <w:rFonts w:ascii="Times New Roman"/>
          <w:b w:val="false"/>
          <w:i w:val="false"/>
          <w:color w:val="000000"/>
          <w:sz w:val="28"/>
        </w:rPr>
        <w:t>
</w:t>
      </w:r>
      <w:r>
        <w:rPr>
          <w:rFonts w:ascii="Times New Roman"/>
          <w:b w:val="false"/>
          <w:i w:val="false"/>
          <w:color w:val="000000"/>
          <w:sz w:val="28"/>
        </w:rPr>
        <w:t>
      261. Егер іс бір құжаттан тұрса, онда тақырыпта құжаттың түрі, қайдан келгені, кімге жіберілгені, оның күні және қысқаша мазмұны жазылады.</w:t>
      </w:r>
      <w:r>
        <w:br/>
      </w:r>
      <w:r>
        <w:rPr>
          <w:rFonts w:ascii="Times New Roman"/>
          <w:b w:val="false"/>
          <w:i w:val="false"/>
          <w:color w:val="000000"/>
          <w:sz w:val="28"/>
        </w:rPr>
        <w:t>
</w:t>
      </w:r>
      <w:r>
        <w:rPr>
          <w:rFonts w:ascii="Times New Roman"/>
          <w:b w:val="false"/>
          <w:i w:val="false"/>
          <w:color w:val="000000"/>
          <w:sz w:val="28"/>
        </w:rPr>
        <w:t>
      262. Жоспарлар мен есептерден тұратын сақтау бірліктерінің тақырыбында жоспардың қай жылға (кезеңге) жасалғаны немесе қай жылдың (кезеңнің) қорытындысы бойынша жасалған есебі екені көрсетіледі.</w:t>
      </w:r>
      <w:r>
        <w:br/>
      </w:r>
      <w:r>
        <w:rPr>
          <w:rFonts w:ascii="Times New Roman"/>
          <w:b w:val="false"/>
          <w:i w:val="false"/>
          <w:color w:val="000000"/>
          <w:sz w:val="28"/>
        </w:rPr>
        <w:t>
</w:t>
      </w:r>
      <w:r>
        <w:rPr>
          <w:rFonts w:ascii="Times New Roman"/>
          <w:b w:val="false"/>
          <w:i w:val="false"/>
          <w:color w:val="000000"/>
          <w:sz w:val="28"/>
        </w:rPr>
        <w:t>
      Статистикалық есебі бар сақтау бірліктерінің тақырыбы статистикалық есебі нысанының нөмірлерін көрсете отырып жасалады.</w:t>
      </w:r>
      <w:r>
        <w:br/>
      </w:r>
      <w:r>
        <w:rPr>
          <w:rFonts w:ascii="Times New Roman"/>
          <w:b w:val="false"/>
          <w:i w:val="false"/>
          <w:color w:val="000000"/>
          <w:sz w:val="28"/>
        </w:rPr>
        <w:t>
</w:t>
      </w:r>
      <w:r>
        <w:rPr>
          <w:rFonts w:ascii="Times New Roman"/>
          <w:b w:val="false"/>
          <w:i w:val="false"/>
          <w:color w:val="000000"/>
          <w:sz w:val="28"/>
        </w:rPr>
        <w:t>
      263. Егер іс бірнеше томнан (бөліктен) тұратын болса, барлық томдарға жалпы бірдей атау беріледі, содан кейін (қажет болса) әрбір томның (бөліктің) мазмұнына жеке-жеке нақтылау жасалады, ең соңғы томға (бөлікке) «соңғы» («соңғы») деген сөз жазылады.</w:t>
      </w:r>
      <w:r>
        <w:br/>
      </w:r>
      <w:r>
        <w:rPr>
          <w:rFonts w:ascii="Times New Roman"/>
          <w:b w:val="false"/>
          <w:i w:val="false"/>
          <w:color w:val="000000"/>
          <w:sz w:val="28"/>
        </w:rPr>
        <w:t>
</w:t>
      </w:r>
      <w:r>
        <w:rPr>
          <w:rFonts w:ascii="Times New Roman"/>
          <w:b w:val="false"/>
          <w:i w:val="false"/>
          <w:color w:val="000000"/>
          <w:sz w:val="28"/>
        </w:rPr>
        <w:t>
      264. Құжаттардың бөлігі мазмұндауға жатады. Сақтау бірлігі құжаттарының аңдатпасы сақтау бірлігінің тақырыбында ерекшеліктері айқындалмаған жекеленген құжаттардың мазмұнына қысқаша сипаттама беруді көрсетеді.</w:t>
      </w:r>
      <w:r>
        <w:br/>
      </w:r>
      <w:r>
        <w:rPr>
          <w:rFonts w:ascii="Times New Roman"/>
          <w:b w:val="false"/>
          <w:i w:val="false"/>
          <w:color w:val="000000"/>
          <w:sz w:val="28"/>
        </w:rPr>
        <w:t>
</w:t>
      </w:r>
      <w:r>
        <w:rPr>
          <w:rFonts w:ascii="Times New Roman"/>
          <w:b w:val="false"/>
          <w:i w:val="false"/>
          <w:color w:val="000000"/>
          <w:sz w:val="28"/>
        </w:rPr>
        <w:t>
      Аса құнды құжаттар, негізгі құжатқа қосымша-құжаттар, бұрынғы-ұйымның құжаттары, жеке құрам бойынша мәліметі бар құжаттар, осы істе бар-жоғын тақырыбы бойынша анықтау мүмкін емес, өзіндік іздестірудің пәні болатын анықтамалық мәні бар құжаттар (үндеухат, үндеухаттар, прокламациялар, кітапшалар, карталар, жоспарлар, сызбалар, суреттер және басқалары) мазмұндалады.</w:t>
      </w:r>
      <w:r>
        <w:br/>
      </w:r>
      <w:r>
        <w:rPr>
          <w:rFonts w:ascii="Times New Roman"/>
          <w:b w:val="false"/>
          <w:i w:val="false"/>
          <w:color w:val="000000"/>
          <w:sz w:val="28"/>
        </w:rPr>
        <w:t>
</w:t>
      </w:r>
      <w:r>
        <w:rPr>
          <w:rFonts w:ascii="Times New Roman"/>
          <w:b w:val="false"/>
          <w:i w:val="false"/>
          <w:color w:val="000000"/>
          <w:sz w:val="28"/>
        </w:rPr>
        <w:t>
      265. Жекеленген құжаттарды жазбалау үшін немесе құжат мазмұны бөлігінің қысқаша баяндау үшін аннотация жасалады.</w:t>
      </w:r>
      <w:r>
        <w:br/>
      </w:r>
      <w:r>
        <w:rPr>
          <w:rFonts w:ascii="Times New Roman"/>
          <w:b w:val="false"/>
          <w:i w:val="false"/>
          <w:color w:val="000000"/>
          <w:sz w:val="28"/>
        </w:rPr>
        <w:t>
</w:t>
      </w:r>
      <w:r>
        <w:rPr>
          <w:rFonts w:ascii="Times New Roman"/>
          <w:b w:val="false"/>
          <w:i w:val="false"/>
          <w:color w:val="000000"/>
          <w:sz w:val="28"/>
        </w:rPr>
        <w:t>
      Баспа материалдарын мазмұндау кезінде құжаттың түрі, оның атауы немесе құжаттың шыққан деректері, алғашқы сөзі (атауы белгісіз болған кезде) көрсетіледі.</w:t>
      </w:r>
      <w:r>
        <w:br/>
      </w:r>
      <w:r>
        <w:rPr>
          <w:rFonts w:ascii="Times New Roman"/>
          <w:b w:val="false"/>
          <w:i w:val="false"/>
          <w:color w:val="000000"/>
          <w:sz w:val="28"/>
        </w:rPr>
        <w:t>
</w:t>
      </w:r>
      <w:r>
        <w:rPr>
          <w:rFonts w:ascii="Times New Roman"/>
          <w:b w:val="false"/>
          <w:i w:val="false"/>
          <w:color w:val="000000"/>
          <w:sz w:val="28"/>
        </w:rPr>
        <w:t>
      Сызба және басқа бейнелеу материалдары аннотациясында құжаттың материалы, түрі, пішіні және оның орындалу тәсілі, карта үшін масштабы көрсетіледі.</w:t>
      </w:r>
      <w:r>
        <w:br/>
      </w:r>
      <w:r>
        <w:rPr>
          <w:rFonts w:ascii="Times New Roman"/>
          <w:b w:val="false"/>
          <w:i w:val="false"/>
          <w:color w:val="000000"/>
          <w:sz w:val="28"/>
        </w:rPr>
        <w:t>
</w:t>
      </w:r>
      <w:r>
        <w:rPr>
          <w:rFonts w:ascii="Times New Roman"/>
          <w:b w:val="false"/>
          <w:i w:val="false"/>
          <w:color w:val="000000"/>
          <w:sz w:val="28"/>
        </w:rPr>
        <w:t>
      Құжатта ескерілетін және маңызды мәні бар (аннотацияның соңында «ескеріледі» деген айдармен тізбеленеді) тұлғалардың аты, ұйымның атауы, географиялық атауы және сол сияқтылар аннотация жазылады.</w:t>
      </w:r>
      <w:r>
        <w:br/>
      </w:r>
      <w:r>
        <w:rPr>
          <w:rFonts w:ascii="Times New Roman"/>
          <w:b w:val="false"/>
          <w:i w:val="false"/>
          <w:color w:val="000000"/>
          <w:sz w:val="28"/>
        </w:rPr>
        <w:t>
</w:t>
      </w:r>
      <w:r>
        <w:rPr>
          <w:rFonts w:ascii="Times New Roman"/>
          <w:b w:val="false"/>
          <w:i w:val="false"/>
          <w:color w:val="000000"/>
          <w:sz w:val="28"/>
        </w:rPr>
        <w:t>
      266. Аннотацияның соңында мазмұндалатын құжаттардың парақтар нөмірі қойылады. Аннотацияда мәліметтердің («қысқаша мәлімет», «нақты хабар») нақты деңгейі белгіленуі мүмкін. Аннотация тақырыптан кейін абзацтан жазылады.</w:t>
      </w:r>
      <w:r>
        <w:br/>
      </w:r>
      <w:r>
        <w:rPr>
          <w:rFonts w:ascii="Times New Roman"/>
          <w:b w:val="false"/>
          <w:i w:val="false"/>
          <w:color w:val="000000"/>
          <w:sz w:val="28"/>
        </w:rPr>
        <w:t>
</w:t>
      </w:r>
      <w:r>
        <w:rPr>
          <w:rFonts w:ascii="Times New Roman"/>
          <w:b w:val="false"/>
          <w:i w:val="false"/>
          <w:color w:val="000000"/>
          <w:sz w:val="28"/>
        </w:rPr>
        <w:t>
      Мазмұндалатын құжаттар көлемі ауқымды болса, құжаттың мұқабасы мен бірінші парағының арасына салынатын жеке парақта жасалады.</w:t>
      </w:r>
      <w:r>
        <w:br/>
      </w:r>
      <w:r>
        <w:rPr>
          <w:rFonts w:ascii="Times New Roman"/>
          <w:b w:val="false"/>
          <w:i w:val="false"/>
          <w:color w:val="000000"/>
          <w:sz w:val="28"/>
        </w:rPr>
        <w:t>
</w:t>
      </w:r>
      <w:r>
        <w:rPr>
          <w:rFonts w:ascii="Times New Roman"/>
          <w:b w:val="false"/>
          <w:i w:val="false"/>
          <w:color w:val="000000"/>
          <w:sz w:val="28"/>
        </w:rPr>
        <w:t>
      267. Мазмұндау кезінде негізгі мағынаны бермейтін сөз орамдары мен сөздерді («құжатта бар», «құжатқа қатысты»), сондай-ақ «тым құнды құжаттар», «өте қызық құжаттар» және сол сияқты субъективті тұжырымдарды қолдануға болмайды.</w:t>
      </w:r>
    </w:p>
    <w:bookmarkEnd w:id="50"/>
    <w:bookmarkStart w:name="z835" w:id="51"/>
    <w:p>
      <w:pPr>
        <w:spacing w:after="0"/>
        <w:ind w:left="0"/>
        <w:jc w:val="left"/>
      </w:pPr>
      <w:r>
        <w:rPr>
          <w:rFonts w:ascii="Times New Roman"/>
          <w:b/>
          <w:i w:val="false"/>
          <w:color w:val="000000"/>
        </w:rPr>
        <w:t xml:space="preserve"> 
Құжаттарды жазбалау кезінде уақытын белгілеу тәртібі</w:t>
      </w:r>
    </w:p>
    <w:bookmarkEnd w:id="51"/>
    <w:bookmarkStart w:name="z836" w:id="52"/>
    <w:p>
      <w:pPr>
        <w:spacing w:after="0"/>
        <w:ind w:left="0"/>
        <w:jc w:val="both"/>
      </w:pPr>
      <w:r>
        <w:rPr>
          <w:rFonts w:ascii="Times New Roman"/>
          <w:b w:val="false"/>
          <w:i w:val="false"/>
          <w:color w:val="000000"/>
          <w:sz w:val="28"/>
        </w:rPr>
        <w:t>
      268. Нормативтік-құқықтық актілерді, шығармашылық құжаттаманы, азаматтардың құқықтары мен заңды мүдделеріне қатысты құжаттарды, қаржы құжаттарын, бір мәселе бойынша істерді, сондай-ақ уақыттаудың маңызды мәні бар құжаттарды (баяндамалар, үнхаттар, стенограммалар, хаттар және сол сияқтыларды) жазбалағанда толық уақыты (күні, айы, жылы) жазумен-санмен көрсетіледі.</w:t>
      </w:r>
      <w:r>
        <w:br/>
      </w:r>
      <w:r>
        <w:rPr>
          <w:rFonts w:ascii="Times New Roman"/>
          <w:b w:val="false"/>
          <w:i w:val="false"/>
          <w:color w:val="000000"/>
          <w:sz w:val="28"/>
        </w:rPr>
        <w:t>
</w:t>
      </w:r>
      <w:r>
        <w:rPr>
          <w:rFonts w:ascii="Times New Roman"/>
          <w:b w:val="false"/>
          <w:i w:val="false"/>
          <w:color w:val="000000"/>
          <w:sz w:val="28"/>
        </w:rPr>
        <w:t>
      269. Істерді құрайтын құжаттардың ең алдыңғы және ең соңғы күнін айқындаған кезде мыналарды ескеру қажет:</w:t>
      </w:r>
      <w:r>
        <w:br/>
      </w:r>
      <w:r>
        <w:rPr>
          <w:rFonts w:ascii="Times New Roman"/>
          <w:b w:val="false"/>
          <w:i w:val="false"/>
          <w:color w:val="000000"/>
          <w:sz w:val="28"/>
        </w:rPr>
        <w:t>
</w:t>
      </w:r>
      <w:r>
        <w:rPr>
          <w:rFonts w:ascii="Times New Roman"/>
          <w:b w:val="false"/>
          <w:i w:val="false"/>
          <w:color w:val="000000"/>
          <w:sz w:val="28"/>
        </w:rPr>
        <w:t>
      1) бастапқы уақыт болып ең алдыңғы жасалған (тіркелген) құжаттың күні, ал ақырғы – ең соңынан жасалған (тіркелген) құжаттың күні болып табылады;</w:t>
      </w:r>
      <w:r>
        <w:br/>
      </w:r>
      <w:r>
        <w:rPr>
          <w:rFonts w:ascii="Times New Roman"/>
          <w:b w:val="false"/>
          <w:i w:val="false"/>
          <w:color w:val="000000"/>
          <w:sz w:val="28"/>
        </w:rPr>
        <w:t>
</w:t>
      </w:r>
      <w:r>
        <w:rPr>
          <w:rFonts w:ascii="Times New Roman"/>
          <w:b w:val="false"/>
          <w:i w:val="false"/>
          <w:color w:val="000000"/>
          <w:sz w:val="28"/>
        </w:rPr>
        <w:t>
      2) декреттердің, жарғылардың, шарттардың, қаулылардың, бұйрықтардың, өкімдердің және тағы сол сияқтылардың уақыты олардың қол қойылған күні бойынша көрсетіледі, егер құжат уақыты көрсетілмеген болса, онда оның күні жарияланған немесе күшіне енген күні бойынша көрсетіледі;</w:t>
      </w:r>
      <w:r>
        <w:br/>
      </w:r>
      <w:r>
        <w:rPr>
          <w:rFonts w:ascii="Times New Roman"/>
          <w:b w:val="false"/>
          <w:i w:val="false"/>
          <w:color w:val="000000"/>
          <w:sz w:val="28"/>
        </w:rPr>
        <w:t>
</w:t>
      </w:r>
      <w:r>
        <w:rPr>
          <w:rFonts w:ascii="Times New Roman"/>
          <w:b w:val="false"/>
          <w:i w:val="false"/>
          <w:color w:val="000000"/>
          <w:sz w:val="28"/>
        </w:rPr>
        <w:t>
      3) бағдарламалар, жоспарлар, шығын сметалары, штаттық кестелер, есептер және тағы сол сияқты құжаттар үшін ең алдыңғы және ең соңғы күні қойылмайды;</w:t>
      </w:r>
      <w:r>
        <w:br/>
      </w:r>
      <w:r>
        <w:rPr>
          <w:rFonts w:ascii="Times New Roman"/>
          <w:b w:val="false"/>
          <w:i w:val="false"/>
          <w:color w:val="000000"/>
          <w:sz w:val="28"/>
        </w:rPr>
        <w:t>
</w:t>
      </w:r>
      <w:r>
        <w:rPr>
          <w:rFonts w:ascii="Times New Roman"/>
          <w:b w:val="false"/>
          <w:i w:val="false"/>
          <w:color w:val="000000"/>
          <w:sz w:val="28"/>
        </w:rPr>
        <w:t>
      4) егер істегі қосымша-құжаттар істің бірінші құжатынан бұрын уақытталған болса, онда олардың күні жаңа жолдан «... жылдың құжаты бар» деп ескертіледі;</w:t>
      </w:r>
      <w:r>
        <w:br/>
      </w:r>
      <w:r>
        <w:rPr>
          <w:rFonts w:ascii="Times New Roman"/>
          <w:b w:val="false"/>
          <w:i w:val="false"/>
          <w:color w:val="000000"/>
          <w:sz w:val="28"/>
        </w:rPr>
        <w:t>
</w:t>
      </w:r>
      <w:r>
        <w:rPr>
          <w:rFonts w:ascii="Times New Roman"/>
          <w:b w:val="false"/>
          <w:i w:val="false"/>
          <w:color w:val="000000"/>
          <w:sz w:val="28"/>
        </w:rPr>
        <w:t>
      5) егер іс кітаптар немесе журналдар болса, онда олар үшін бірінші және соңғы жазбасы ең алдыңғы және ең соңғы күні болады;</w:t>
      </w:r>
      <w:r>
        <w:br/>
      </w:r>
      <w:r>
        <w:rPr>
          <w:rFonts w:ascii="Times New Roman"/>
          <w:b w:val="false"/>
          <w:i w:val="false"/>
          <w:color w:val="000000"/>
          <w:sz w:val="28"/>
        </w:rPr>
        <w:t>
</w:t>
      </w:r>
      <w:r>
        <w:rPr>
          <w:rFonts w:ascii="Times New Roman"/>
          <w:b w:val="false"/>
          <w:i w:val="false"/>
          <w:color w:val="000000"/>
          <w:sz w:val="28"/>
        </w:rPr>
        <w:t>
      6) егер іс түпнұсқаларынан кейінірек жасалған немесе жұмыс үшін қор жасаушы (мысалы мұрағаттық қордағы редакция, әртүрлі кеңестер және сол сияқтылар) алған құжаттар көшірмелерінен тұратын болса, онда олардың уақыт аралықтары көшірмені дайындаған уақыты болып табылады (түпнұсқалардың уақыты тақырыпта көрсетіледі);</w:t>
      </w:r>
      <w:r>
        <w:br/>
      </w:r>
      <w:r>
        <w:rPr>
          <w:rFonts w:ascii="Times New Roman"/>
          <w:b w:val="false"/>
          <w:i w:val="false"/>
          <w:color w:val="000000"/>
          <w:sz w:val="28"/>
        </w:rPr>
        <w:t>
</w:t>
      </w:r>
      <w:r>
        <w:rPr>
          <w:rFonts w:ascii="Times New Roman"/>
          <w:b w:val="false"/>
          <w:i w:val="false"/>
          <w:color w:val="000000"/>
          <w:sz w:val="28"/>
        </w:rPr>
        <w:t>
      7) егер іс бір ұйымда басталып, басқа ұйымда аяқталса, онда үш уақыт: бірінші ұйымның іс жүргізуінде істің жүргізілген уақыты, оның екінші ұйымға келіп түскен уақыты және соңғы ұйымның іс жүргізуінде оның аяқталған уақыты айқындалады (алғашқы екі уақыт қисық сызықшамен бөлініп белгіленеді).</w:t>
      </w:r>
      <w:r>
        <w:br/>
      </w:r>
      <w:r>
        <w:rPr>
          <w:rFonts w:ascii="Times New Roman"/>
          <w:b w:val="false"/>
          <w:i w:val="false"/>
          <w:color w:val="000000"/>
          <w:sz w:val="28"/>
        </w:rPr>
        <w:t>
</w:t>
      </w:r>
      <w:r>
        <w:rPr>
          <w:rFonts w:ascii="Times New Roman"/>
          <w:b w:val="false"/>
          <w:i w:val="false"/>
          <w:color w:val="000000"/>
          <w:sz w:val="28"/>
        </w:rPr>
        <w:t>
      270. Мұрағат ҒАА жасаған кезде мұрағаттық анықтамалықтардың тізімдемені сипаттауына қойылатын жалпы талаптарын ғана емес, олардың әрқайсысының тұрпаттары мен түрлерінің дайындау ерекшеліктерін де ескереді.</w:t>
      </w:r>
    </w:p>
    <w:bookmarkEnd w:id="52"/>
    <w:bookmarkStart w:name="z846" w:id="53"/>
    <w:p>
      <w:pPr>
        <w:spacing w:after="0"/>
        <w:ind w:left="0"/>
        <w:jc w:val="left"/>
      </w:pPr>
      <w:r>
        <w:rPr>
          <w:rFonts w:ascii="Times New Roman"/>
          <w:b/>
          <w:i w:val="false"/>
          <w:color w:val="000000"/>
        </w:rPr>
        <w:t xml:space="preserve"> 
Құжаттардың істер тізімдемесін жасау тәртібі</w:t>
      </w:r>
    </w:p>
    <w:bookmarkEnd w:id="53"/>
    <w:bookmarkStart w:name="z847" w:id="54"/>
    <w:p>
      <w:pPr>
        <w:spacing w:after="0"/>
        <w:ind w:left="0"/>
        <w:jc w:val="both"/>
      </w:pPr>
      <w:r>
        <w:rPr>
          <w:rFonts w:ascii="Times New Roman"/>
          <w:b w:val="false"/>
          <w:i w:val="false"/>
          <w:color w:val="000000"/>
          <w:sz w:val="28"/>
        </w:rPr>
        <w:t>
      271. Құжаттардың істер тізімдемесі (сақтау бірлігінің/есепке алу бірлігінің құрамы мен мазмұнын ашуға, қор ішінде жүйелеуді және есепке алуды нығайтуға арналған мұрағаттық анықтамалық); сақтау бірлігінің/есепке алу бірлігінің тізімдемені сипаттауынан, қорытынды жазбадан, куәландырма парағынан және тізімдемеге анықтамалық аппараттан тұрады.</w:t>
      </w:r>
      <w:r>
        <w:br/>
      </w:r>
      <w:r>
        <w:rPr>
          <w:rFonts w:ascii="Times New Roman"/>
          <w:b w:val="false"/>
          <w:i w:val="false"/>
          <w:color w:val="000000"/>
          <w:sz w:val="28"/>
        </w:rPr>
        <w:t>
</w:t>
      </w:r>
      <w:r>
        <w:rPr>
          <w:rFonts w:ascii="Times New Roman"/>
          <w:b w:val="false"/>
          <w:i w:val="false"/>
          <w:color w:val="000000"/>
          <w:sz w:val="28"/>
        </w:rPr>
        <w:t>
      272. Тізімдеменің тізімдемені сипаттауы:</w:t>
      </w:r>
      <w:r>
        <w:br/>
      </w:r>
      <w:r>
        <w:rPr>
          <w:rFonts w:ascii="Times New Roman"/>
          <w:b w:val="false"/>
          <w:i w:val="false"/>
          <w:color w:val="000000"/>
          <w:sz w:val="28"/>
        </w:rPr>
        <w:t>
</w:t>
      </w:r>
      <w:r>
        <w:rPr>
          <w:rFonts w:ascii="Times New Roman"/>
          <w:b w:val="false"/>
          <w:i w:val="false"/>
          <w:color w:val="000000"/>
          <w:sz w:val="28"/>
        </w:rPr>
        <w:t>
      1) сақтау бірлігінің, есепке алу бірлігінің реттік нөмірін;</w:t>
      </w:r>
      <w:r>
        <w:br/>
      </w:r>
      <w:r>
        <w:rPr>
          <w:rFonts w:ascii="Times New Roman"/>
          <w:b w:val="false"/>
          <w:i w:val="false"/>
          <w:color w:val="000000"/>
          <w:sz w:val="28"/>
        </w:rPr>
        <w:t>
</w:t>
      </w:r>
      <w:r>
        <w:rPr>
          <w:rFonts w:ascii="Times New Roman"/>
          <w:b w:val="false"/>
          <w:i w:val="false"/>
          <w:color w:val="000000"/>
          <w:sz w:val="28"/>
        </w:rPr>
        <w:t>
      2) іс жүргізудің индексінен немесе мүліктік (өндірістік) нөмірін;</w:t>
      </w:r>
      <w:r>
        <w:br/>
      </w:r>
      <w:r>
        <w:rPr>
          <w:rFonts w:ascii="Times New Roman"/>
          <w:b w:val="false"/>
          <w:i w:val="false"/>
          <w:color w:val="000000"/>
          <w:sz w:val="28"/>
        </w:rPr>
        <w:t>
</w:t>
      </w:r>
      <w:r>
        <w:rPr>
          <w:rFonts w:ascii="Times New Roman"/>
          <w:b w:val="false"/>
          <w:i w:val="false"/>
          <w:color w:val="000000"/>
          <w:sz w:val="28"/>
        </w:rPr>
        <w:t>
      3) сақтау бірлігінің, есепке алу бірлігінің тақырыбын;</w:t>
      </w:r>
      <w:r>
        <w:br/>
      </w:r>
      <w:r>
        <w:rPr>
          <w:rFonts w:ascii="Times New Roman"/>
          <w:b w:val="false"/>
          <w:i w:val="false"/>
          <w:color w:val="000000"/>
          <w:sz w:val="28"/>
        </w:rPr>
        <w:t>
</w:t>
      </w:r>
      <w:r>
        <w:rPr>
          <w:rFonts w:ascii="Times New Roman"/>
          <w:b w:val="false"/>
          <w:i w:val="false"/>
          <w:color w:val="000000"/>
          <w:sz w:val="28"/>
        </w:rPr>
        <w:t>
      4) құжаттардың аралық уақытын;</w:t>
      </w:r>
      <w:r>
        <w:br/>
      </w:r>
      <w:r>
        <w:rPr>
          <w:rFonts w:ascii="Times New Roman"/>
          <w:b w:val="false"/>
          <w:i w:val="false"/>
          <w:color w:val="000000"/>
          <w:sz w:val="28"/>
        </w:rPr>
        <w:t>
</w:t>
      </w:r>
      <w:r>
        <w:rPr>
          <w:rFonts w:ascii="Times New Roman"/>
          <w:b w:val="false"/>
          <w:i w:val="false"/>
          <w:color w:val="000000"/>
          <w:sz w:val="28"/>
        </w:rPr>
        <w:t>
      5) сақтау бірлігіндегі парақтар санын;</w:t>
      </w:r>
      <w:r>
        <w:br/>
      </w:r>
      <w:r>
        <w:rPr>
          <w:rFonts w:ascii="Times New Roman"/>
          <w:b w:val="false"/>
          <w:i w:val="false"/>
          <w:color w:val="000000"/>
          <w:sz w:val="28"/>
        </w:rPr>
        <w:t>
</w:t>
      </w:r>
      <w:r>
        <w:rPr>
          <w:rFonts w:ascii="Times New Roman"/>
          <w:b w:val="false"/>
          <w:i w:val="false"/>
          <w:color w:val="000000"/>
          <w:sz w:val="28"/>
        </w:rPr>
        <w:t>
      6) құжаттардың көшірмелігіне нұсқауды;</w:t>
      </w:r>
      <w:r>
        <w:br/>
      </w:r>
      <w:r>
        <w:rPr>
          <w:rFonts w:ascii="Times New Roman"/>
          <w:b w:val="false"/>
          <w:i w:val="false"/>
          <w:color w:val="000000"/>
          <w:sz w:val="28"/>
        </w:rPr>
        <w:t>
</w:t>
      </w:r>
      <w:r>
        <w:rPr>
          <w:rFonts w:ascii="Times New Roman"/>
          <w:b w:val="false"/>
          <w:i w:val="false"/>
          <w:color w:val="000000"/>
          <w:sz w:val="28"/>
        </w:rPr>
        <w:t>
      7) құжаттарды жаңғыртудың (көшірме түсірудің) тәсілдерін қамтиды.</w:t>
      </w:r>
      <w:r>
        <w:br/>
      </w:r>
      <w:r>
        <w:rPr>
          <w:rFonts w:ascii="Times New Roman"/>
          <w:b w:val="false"/>
          <w:i w:val="false"/>
          <w:color w:val="000000"/>
          <w:sz w:val="28"/>
        </w:rPr>
        <w:t>
</w:t>
      </w:r>
      <w:r>
        <w:rPr>
          <w:rFonts w:ascii="Times New Roman"/>
          <w:b w:val="false"/>
          <w:i w:val="false"/>
          <w:color w:val="000000"/>
          <w:sz w:val="28"/>
        </w:rPr>
        <w:t>
      Тізімдеменің сипаттауы сақтау бірлігінің, есепке алу бірлігінің жекеленген құжаттарының (құжаттар тобының) аңдатпасымен толықтырылуы мүмкін.</w:t>
      </w:r>
      <w:r>
        <w:br/>
      </w:r>
      <w:r>
        <w:rPr>
          <w:rFonts w:ascii="Times New Roman"/>
          <w:b w:val="false"/>
          <w:i w:val="false"/>
          <w:color w:val="000000"/>
          <w:sz w:val="28"/>
        </w:rPr>
        <w:t>
</w:t>
      </w:r>
      <w:r>
        <w:rPr>
          <w:rFonts w:ascii="Times New Roman"/>
          <w:b w:val="false"/>
          <w:i w:val="false"/>
          <w:color w:val="000000"/>
          <w:sz w:val="28"/>
        </w:rPr>
        <w:t>
      273. Істер (құжаттар) тізімдемесінің анықтамалық аппаратына:</w:t>
      </w:r>
      <w:r>
        <w:br/>
      </w:r>
      <w:r>
        <w:rPr>
          <w:rFonts w:ascii="Times New Roman"/>
          <w:b w:val="false"/>
          <w:i w:val="false"/>
          <w:color w:val="000000"/>
          <w:sz w:val="28"/>
        </w:rPr>
        <w:t>
</w:t>
      </w:r>
      <w:r>
        <w:rPr>
          <w:rFonts w:ascii="Times New Roman"/>
          <w:b w:val="false"/>
          <w:i w:val="false"/>
          <w:color w:val="000000"/>
          <w:sz w:val="28"/>
        </w:rPr>
        <w:t>
      1) титулдық парағы; Құжаттар, істер тізімдемесінің титулдық парағында мынадай деректер орналасады:</w:t>
      </w:r>
      <w:r>
        <w:br/>
      </w:r>
      <w:r>
        <w:rPr>
          <w:rFonts w:ascii="Times New Roman"/>
          <w:b w:val="false"/>
          <w:i w:val="false"/>
          <w:color w:val="000000"/>
          <w:sz w:val="28"/>
        </w:rPr>
        <w:t>
</w:t>
      </w:r>
      <w:r>
        <w:rPr>
          <w:rFonts w:ascii="Times New Roman"/>
          <w:b w:val="false"/>
          <w:i w:val="false"/>
          <w:color w:val="000000"/>
          <w:sz w:val="28"/>
        </w:rPr>
        <w:t>
      мұрағаттық қордың атауы хронологиялық ретпен мұрағаттық тізімдемеге енгізілген құжаттар жасалған кезеңге қатысты, ұйымның-қор жасаушының ресми атауы ретінде, оның барлық өзгертілген атаулары, өзгерген бағыныстылығы және қысқартылған атауы (кішкене жақшада) жазылады;</w:t>
      </w:r>
      <w:r>
        <w:br/>
      </w:r>
      <w:r>
        <w:rPr>
          <w:rFonts w:ascii="Times New Roman"/>
          <w:b w:val="false"/>
          <w:i w:val="false"/>
          <w:color w:val="000000"/>
          <w:sz w:val="28"/>
        </w:rPr>
        <w:t>
</w:t>
      </w:r>
      <w:r>
        <w:rPr>
          <w:rFonts w:ascii="Times New Roman"/>
          <w:b w:val="false"/>
          <w:i w:val="false"/>
          <w:color w:val="000000"/>
          <w:sz w:val="28"/>
        </w:rPr>
        <w:t>
      мұрағаттық қордың нөмірі;</w:t>
      </w:r>
      <w:r>
        <w:br/>
      </w:r>
      <w:r>
        <w:rPr>
          <w:rFonts w:ascii="Times New Roman"/>
          <w:b w:val="false"/>
          <w:i w:val="false"/>
          <w:color w:val="000000"/>
          <w:sz w:val="28"/>
        </w:rPr>
        <w:t>
</w:t>
      </w:r>
      <w:r>
        <w:rPr>
          <w:rFonts w:ascii="Times New Roman"/>
          <w:b w:val="false"/>
          <w:i w:val="false"/>
          <w:color w:val="000000"/>
          <w:sz w:val="28"/>
        </w:rPr>
        <w:t>
      мұрағаттық тізімдеме нөмірі;</w:t>
      </w:r>
      <w:r>
        <w:br/>
      </w:r>
      <w:r>
        <w:rPr>
          <w:rFonts w:ascii="Times New Roman"/>
          <w:b w:val="false"/>
          <w:i w:val="false"/>
          <w:color w:val="000000"/>
          <w:sz w:val="28"/>
        </w:rPr>
        <w:t>
</w:t>
      </w:r>
      <w:r>
        <w:rPr>
          <w:rFonts w:ascii="Times New Roman"/>
          <w:b w:val="false"/>
          <w:i w:val="false"/>
          <w:color w:val="000000"/>
          <w:sz w:val="28"/>
        </w:rPr>
        <w:t>
      мұрағаттық тізімдемеге енгізілген құжаттардың ең алдыңғы және ең соңғы күні. Егер мұрағаттық тізімдемеге бірнеше жылдың істері үзіліспен енгізілген болса, онда титулдық параққа бар құжаттардың жылы қойылады;</w:t>
      </w:r>
      <w:r>
        <w:br/>
      </w:r>
      <w:r>
        <w:rPr>
          <w:rFonts w:ascii="Times New Roman"/>
          <w:b w:val="false"/>
          <w:i w:val="false"/>
          <w:color w:val="000000"/>
          <w:sz w:val="28"/>
        </w:rPr>
        <w:t>
</w:t>
      </w:r>
      <w:r>
        <w:rPr>
          <w:rFonts w:ascii="Times New Roman"/>
          <w:b w:val="false"/>
          <w:i w:val="false"/>
          <w:color w:val="000000"/>
          <w:sz w:val="28"/>
        </w:rPr>
        <w:t>
      2) мазмұн (мазмұны). Істердің мұрағаттық тізімдемесінің және оған анықтамалық аппаратының мазмұнындағы (мазмұндағы) бөлімдеріне: алғысөз, қысқартылған сөздер тізімі, мұрағаттық тізімдемеге енгізілген барлық бөлімдердің, ішкі бөлімдердің және істердің өте ұсақ топтарының атаулары, бар болса көрсеткіштер тізбеленеді;</w:t>
      </w:r>
      <w:r>
        <w:br/>
      </w:r>
      <w:r>
        <w:rPr>
          <w:rFonts w:ascii="Times New Roman"/>
          <w:b w:val="false"/>
          <w:i w:val="false"/>
          <w:color w:val="000000"/>
          <w:sz w:val="28"/>
        </w:rPr>
        <w:t>
</w:t>
      </w:r>
      <w:r>
        <w:rPr>
          <w:rFonts w:ascii="Times New Roman"/>
          <w:b w:val="false"/>
          <w:i w:val="false"/>
          <w:color w:val="000000"/>
          <w:sz w:val="28"/>
        </w:rPr>
        <w:t>
      3) алғысөз. Алғысөз құжаттар, істер тізімдемесінің әрқайсысына немесе мұрағаттық қордың барлық тізімдемесіне ортақ жасалады. Алғысөзде заңнамалық деректерге және қор құжаттарына міндетті түрде сілтеме жасай отырып қор жасаушының тарихын қысқаша баяндайды.</w:t>
      </w:r>
      <w:r>
        <w:br/>
      </w:r>
      <w:r>
        <w:rPr>
          <w:rFonts w:ascii="Times New Roman"/>
          <w:b w:val="false"/>
          <w:i w:val="false"/>
          <w:color w:val="000000"/>
          <w:sz w:val="28"/>
        </w:rPr>
        <w:t>
</w:t>
      </w:r>
      <w:r>
        <w:rPr>
          <w:rFonts w:ascii="Times New Roman"/>
          <w:b w:val="false"/>
          <w:i w:val="false"/>
          <w:color w:val="000000"/>
          <w:sz w:val="28"/>
        </w:rPr>
        <w:t>
      Біріктірілген мұрағаттық қордың мұрағаттық тізімдемесіне, егерде оған енгізілген мұрағаттық қорлар бір мұрағаттық тізімдемеге енгізілген болса, онда ортақ алғысөз жасалады. Сонымен қатар біріктірілген мұрағаттық қорға енгізілген жекеленген мұрағаттық қорлардың мұрағаттық тізімдемесіне алғысөз жасалады. Бұндай жағдайда біріктірілген мұрағаттық қорға және оның жекеленген мұрағаттық қоры мен олардың мұрағаттық тізімдемелеріне қатысты барлық жалпы мәліметтері ортақ алғысөзге енгізіледі. Жекеленген мұрағаттық қорлардың мұрағаттық тізімдемелеріне алғысөзде, осы мұрағаттық қорларға қатысты мәліметтер ғана баяндалады, және сілтеме жалпы алғысөзге жасалады.</w:t>
      </w:r>
      <w:r>
        <w:br/>
      </w:r>
      <w:r>
        <w:rPr>
          <w:rFonts w:ascii="Times New Roman"/>
          <w:b w:val="false"/>
          <w:i w:val="false"/>
          <w:color w:val="000000"/>
          <w:sz w:val="28"/>
        </w:rPr>
        <w:t>
</w:t>
      </w:r>
      <w:r>
        <w:rPr>
          <w:rFonts w:ascii="Times New Roman"/>
          <w:b w:val="false"/>
          <w:i w:val="false"/>
          <w:color w:val="000000"/>
          <w:sz w:val="28"/>
        </w:rPr>
        <w:t>
      Ұйым-қор жасаушы тарихына арналған алғысөздің бірінші бөлімінде қысқаша:</w:t>
      </w:r>
      <w:r>
        <w:br/>
      </w:r>
      <w:r>
        <w:rPr>
          <w:rFonts w:ascii="Times New Roman"/>
          <w:b w:val="false"/>
          <w:i w:val="false"/>
          <w:color w:val="000000"/>
          <w:sz w:val="28"/>
        </w:rPr>
        <w:t>
</w:t>
      </w:r>
      <w:r>
        <w:rPr>
          <w:rFonts w:ascii="Times New Roman"/>
          <w:b w:val="false"/>
          <w:i w:val="false"/>
          <w:color w:val="000000"/>
          <w:sz w:val="28"/>
        </w:rPr>
        <w:t>
      нормативтік құқықтық актілерге сілтеме жасай отырып ұйымның-қор жасаушының құрылған уақыты, сондай-ақ бұрынғы ұйымның атауы, ұйымның-қор жасаушының бағыныстылығы;</w:t>
      </w:r>
      <w:r>
        <w:br/>
      </w:r>
      <w:r>
        <w:rPr>
          <w:rFonts w:ascii="Times New Roman"/>
          <w:b w:val="false"/>
          <w:i w:val="false"/>
          <w:color w:val="000000"/>
          <w:sz w:val="28"/>
        </w:rPr>
        <w:t>
</w:t>
      </w:r>
      <w:r>
        <w:rPr>
          <w:rFonts w:ascii="Times New Roman"/>
          <w:b w:val="false"/>
          <w:i w:val="false"/>
          <w:color w:val="000000"/>
          <w:sz w:val="28"/>
        </w:rPr>
        <w:t>
      ұйымның-қор жасаушының құзыреті, құрылымы мен функциясы;</w:t>
      </w:r>
      <w:r>
        <w:br/>
      </w:r>
      <w:r>
        <w:rPr>
          <w:rFonts w:ascii="Times New Roman"/>
          <w:b w:val="false"/>
          <w:i w:val="false"/>
          <w:color w:val="000000"/>
          <w:sz w:val="28"/>
        </w:rPr>
        <w:t>
</w:t>
      </w:r>
      <w:r>
        <w:rPr>
          <w:rFonts w:ascii="Times New Roman"/>
          <w:b w:val="false"/>
          <w:i w:val="false"/>
          <w:color w:val="000000"/>
          <w:sz w:val="28"/>
        </w:rPr>
        <w:t>
      негізгі себептерін көрсете отырып, ұйымның-қор жасаушының атауларының, құрылымдарының және ведомстволық бағыныстылығының өзгеруі;</w:t>
      </w:r>
      <w:r>
        <w:br/>
      </w:r>
      <w:r>
        <w:rPr>
          <w:rFonts w:ascii="Times New Roman"/>
          <w:b w:val="false"/>
          <w:i w:val="false"/>
          <w:color w:val="000000"/>
          <w:sz w:val="28"/>
        </w:rPr>
        <w:t>
</w:t>
      </w:r>
      <w:r>
        <w:rPr>
          <w:rFonts w:ascii="Times New Roman"/>
          <w:b w:val="false"/>
          <w:i w:val="false"/>
          <w:color w:val="000000"/>
          <w:sz w:val="28"/>
        </w:rPr>
        <w:t>
      нормативтік құқықтық актілерге сілтеме жасай отырып ұйымның-қор жасаушының таратылған (қайта ұйымдастырылған) күні, сондай-ақ оның функциясын алған ұйымның атауы баяндалады.</w:t>
      </w:r>
      <w:r>
        <w:br/>
      </w:r>
      <w:r>
        <w:rPr>
          <w:rFonts w:ascii="Times New Roman"/>
          <w:b w:val="false"/>
          <w:i w:val="false"/>
          <w:color w:val="000000"/>
          <w:sz w:val="28"/>
        </w:rPr>
        <w:t>
</w:t>
      </w:r>
      <w:r>
        <w:rPr>
          <w:rFonts w:ascii="Times New Roman"/>
          <w:b w:val="false"/>
          <w:i w:val="false"/>
          <w:color w:val="000000"/>
          <w:sz w:val="28"/>
        </w:rPr>
        <w:t>
      Мұрағаттық қордың тарихы мен оның жай-күйіне сипаттамада:</w:t>
      </w:r>
      <w:r>
        <w:br/>
      </w:r>
      <w:r>
        <w:rPr>
          <w:rFonts w:ascii="Times New Roman"/>
          <w:b w:val="false"/>
          <w:i w:val="false"/>
          <w:color w:val="000000"/>
          <w:sz w:val="28"/>
        </w:rPr>
        <w:t>
</w:t>
      </w:r>
      <w:r>
        <w:rPr>
          <w:rFonts w:ascii="Times New Roman"/>
          <w:b w:val="false"/>
          <w:i w:val="false"/>
          <w:color w:val="000000"/>
          <w:sz w:val="28"/>
        </w:rPr>
        <w:t>
      мұрағаттық тізімдемедегі құжаттардың толықтығы;</w:t>
      </w:r>
      <w:r>
        <w:br/>
      </w:r>
      <w:r>
        <w:rPr>
          <w:rFonts w:ascii="Times New Roman"/>
          <w:b w:val="false"/>
          <w:i w:val="false"/>
          <w:color w:val="000000"/>
          <w:sz w:val="28"/>
        </w:rPr>
        <w:t>
</w:t>
      </w:r>
      <w:r>
        <w:rPr>
          <w:rFonts w:ascii="Times New Roman"/>
          <w:b w:val="false"/>
          <w:i w:val="false"/>
          <w:color w:val="000000"/>
          <w:sz w:val="28"/>
        </w:rPr>
        <w:t>
      мұрағаттық қордың хронологиялық шегінен шығатын құжаттардың бар-жоғы көрсетіледі.</w:t>
      </w:r>
      <w:r>
        <w:br/>
      </w:r>
      <w:r>
        <w:rPr>
          <w:rFonts w:ascii="Times New Roman"/>
          <w:b w:val="false"/>
          <w:i w:val="false"/>
          <w:color w:val="000000"/>
          <w:sz w:val="28"/>
        </w:rPr>
        <w:t>
</w:t>
      </w:r>
      <w:r>
        <w:rPr>
          <w:rFonts w:ascii="Times New Roman"/>
          <w:b w:val="false"/>
          <w:i w:val="false"/>
          <w:color w:val="000000"/>
          <w:sz w:val="28"/>
        </w:rPr>
        <w:t>
      Сондай-ақ оның алдындағы ұйымның немесе құқықтық мұрагерінің және осы ұйымның (таратылған немесе қайта ұйымдастырылған кездегі) жекеленген функцияларын атқарған ұйымның көрсетілген істері бар мұрағаттық қордың атауы мен нөмірі келтіріледі.</w:t>
      </w:r>
      <w:r>
        <w:br/>
      </w:r>
      <w:r>
        <w:rPr>
          <w:rFonts w:ascii="Times New Roman"/>
          <w:b w:val="false"/>
          <w:i w:val="false"/>
          <w:color w:val="000000"/>
          <w:sz w:val="28"/>
        </w:rPr>
        <w:t>
</w:t>
      </w:r>
      <w:r>
        <w:rPr>
          <w:rFonts w:ascii="Times New Roman"/>
          <w:b w:val="false"/>
          <w:i w:val="false"/>
          <w:color w:val="000000"/>
          <w:sz w:val="28"/>
        </w:rPr>
        <w:t>
      Мұрағаттық тізімдемедегі істердің құрамы мен мазмұнына қысқаша сипаттамада құжаттардың әртүрлілігі мен олардың түрлері бойынша және мазмұны бойынша тұрпатты істердің топтары белгіленеді.</w:t>
      </w:r>
      <w:r>
        <w:br/>
      </w:r>
      <w:r>
        <w:rPr>
          <w:rFonts w:ascii="Times New Roman"/>
          <w:b w:val="false"/>
          <w:i w:val="false"/>
          <w:color w:val="000000"/>
          <w:sz w:val="28"/>
        </w:rPr>
        <w:t>
</w:t>
      </w:r>
      <w:r>
        <w:rPr>
          <w:rFonts w:ascii="Times New Roman"/>
          <w:b w:val="false"/>
          <w:i w:val="false"/>
          <w:color w:val="000000"/>
          <w:sz w:val="28"/>
        </w:rPr>
        <w:t>
      Алғысөзде істерді қалыптастырудың негізгі принциптері, құжаттар мазмұнын ашудың әдістері, істерді сипаттаудың және ресімдеудің ерекшеліктері көрсетіледі. Сонымен қоса жүйелеу сұлбасын қолданбай мұрағаттық тізімдемені құрастырудың принциптерін, бірнеше жылдың құжаты бар істерді жүйелеудің ерекшеліктерін көрсетеді.</w:t>
      </w:r>
      <w:r>
        <w:br/>
      </w:r>
      <w:r>
        <w:rPr>
          <w:rFonts w:ascii="Times New Roman"/>
          <w:b w:val="false"/>
          <w:i w:val="false"/>
          <w:color w:val="000000"/>
          <w:sz w:val="28"/>
        </w:rPr>
        <w:t>
</w:t>
      </w:r>
      <w:r>
        <w:rPr>
          <w:rFonts w:ascii="Times New Roman"/>
          <w:b w:val="false"/>
          <w:i w:val="false"/>
          <w:color w:val="000000"/>
          <w:sz w:val="28"/>
        </w:rPr>
        <w:t>
      Алғысөздің қорытынды бөлімі мұрағаттық тізімдемеге жасалған анықтамалық аппараттың сипаттамасынан, оны құрастырудың негізгі принциптерінен және оларды пайдаланудың тәртібі туралы нұсқаудан тұрады.</w:t>
      </w:r>
      <w:r>
        <w:br/>
      </w:r>
      <w:r>
        <w:rPr>
          <w:rFonts w:ascii="Times New Roman"/>
          <w:b w:val="false"/>
          <w:i w:val="false"/>
          <w:color w:val="000000"/>
          <w:sz w:val="28"/>
        </w:rPr>
        <w:t>
</w:t>
      </w:r>
      <w:r>
        <w:rPr>
          <w:rFonts w:ascii="Times New Roman"/>
          <w:b w:val="false"/>
          <w:i w:val="false"/>
          <w:color w:val="000000"/>
          <w:sz w:val="28"/>
        </w:rPr>
        <w:t>
      Алғысөзді құрастырушы уақытын көрсете отырып қолын қояды.</w:t>
      </w:r>
      <w:r>
        <w:br/>
      </w:r>
      <w:r>
        <w:rPr>
          <w:rFonts w:ascii="Times New Roman"/>
          <w:b w:val="false"/>
          <w:i w:val="false"/>
          <w:color w:val="000000"/>
          <w:sz w:val="28"/>
        </w:rPr>
        <w:t>
</w:t>
      </w:r>
      <w:r>
        <w:rPr>
          <w:rFonts w:ascii="Times New Roman"/>
          <w:b w:val="false"/>
          <w:i w:val="false"/>
          <w:color w:val="000000"/>
          <w:sz w:val="28"/>
        </w:rPr>
        <w:t>
      4) қысқартылған сөздер тізімі. Қысқартылған сөздер – істердің мұрағаттық тізімдемесіндегі және оған жасалған анықтамалық аппараттағы сипаттаудың әдістерін бірыңғайлауға, оның көлемін азайтуға арналған. Егер сипаттау кезінде қысқартылған сөздер пайдаланылса, қысқартылған сөздер тізімі жасалады. Қысқартылған сөздер әліпбилік ретте орналастырылады, сол жақта қысқартылған сөздер, сызықша қойылып толық мағынасы беріледі. Тізімге жалпы қабылданған қысқартылған сөздер енгізілмейді. Өз еркімен қысқарту жасауға рұқсат етілмейді.;</w:t>
      </w:r>
      <w:r>
        <w:br/>
      </w:r>
      <w:r>
        <w:rPr>
          <w:rFonts w:ascii="Times New Roman"/>
          <w:b w:val="false"/>
          <w:i w:val="false"/>
          <w:color w:val="000000"/>
          <w:sz w:val="28"/>
        </w:rPr>
        <w:t>
</w:t>
      </w:r>
      <w:r>
        <w:rPr>
          <w:rFonts w:ascii="Times New Roman"/>
          <w:b w:val="false"/>
          <w:i w:val="false"/>
          <w:color w:val="000000"/>
          <w:sz w:val="28"/>
        </w:rPr>
        <w:t>
      5) көрсеткіштер. Ұйым мұрағатының қарауы бойынша мұрағаттық тізімдеменің ақпараттығын арттыру мақсатында көрсеткіш жасалуы мүмкін.</w:t>
      </w:r>
    </w:p>
    <w:bookmarkEnd w:id="54"/>
    <w:bookmarkStart w:name="z881" w:id="55"/>
    <w:p>
      <w:pPr>
        <w:spacing w:after="0"/>
        <w:ind w:left="0"/>
        <w:jc w:val="left"/>
      </w:pPr>
      <w:r>
        <w:rPr>
          <w:rFonts w:ascii="Times New Roman"/>
          <w:b/>
          <w:i w:val="false"/>
          <w:color w:val="000000"/>
        </w:rPr>
        <w:t xml:space="preserve"> 
Тарихи анықтаманы құрастыру тәртібі</w:t>
      </w:r>
    </w:p>
    <w:bookmarkEnd w:id="55"/>
    <w:bookmarkStart w:name="z882" w:id="56"/>
    <w:p>
      <w:pPr>
        <w:spacing w:after="0"/>
        <w:ind w:left="0"/>
        <w:jc w:val="both"/>
      </w:pPr>
      <w:r>
        <w:rPr>
          <w:rFonts w:ascii="Times New Roman"/>
          <w:b w:val="false"/>
          <w:i w:val="false"/>
          <w:color w:val="000000"/>
          <w:sz w:val="28"/>
        </w:rPr>
        <w:t>
      274. Ұйым мұрағатында қор жасаушы және мұрағаттық қор тарихы бойынша мәліметі, оның құжаттар құрамы мен мазмұнына және ғылыми-анықтамалық аппарат жүйесіне қысқаша сипаттамасы бар құжаты болып табылатын мұрағаттық қорға тарихи анықтама құрастырылады.</w:t>
      </w:r>
      <w:r>
        <w:br/>
      </w:r>
      <w:r>
        <w:rPr>
          <w:rFonts w:ascii="Times New Roman"/>
          <w:b w:val="false"/>
          <w:i w:val="false"/>
          <w:color w:val="000000"/>
          <w:sz w:val="28"/>
        </w:rPr>
        <w:t>
</w:t>
      </w:r>
      <w:r>
        <w:rPr>
          <w:rFonts w:ascii="Times New Roman"/>
          <w:b w:val="false"/>
          <w:i w:val="false"/>
          <w:color w:val="000000"/>
          <w:sz w:val="28"/>
        </w:rPr>
        <w:t>
      Тарихи анықтама: қор жасаушының тарихы, қор тарихы, мұрағаттық қор құжаттарының сипаттамасы деген бөлімдерден тұрады.</w:t>
      </w:r>
      <w:r>
        <w:br/>
      </w:r>
      <w:r>
        <w:rPr>
          <w:rFonts w:ascii="Times New Roman"/>
          <w:b w:val="false"/>
          <w:i w:val="false"/>
          <w:color w:val="000000"/>
          <w:sz w:val="28"/>
        </w:rPr>
        <w:t>
</w:t>
      </w:r>
      <w:r>
        <w:rPr>
          <w:rFonts w:ascii="Times New Roman"/>
          <w:b w:val="false"/>
          <w:i w:val="false"/>
          <w:color w:val="000000"/>
          <w:sz w:val="28"/>
        </w:rPr>
        <w:t>
      275. Бірінші бөлім - қор жасаушының тарихы - ұйымның пайда болуының тарихи шарттары сипаттамасын, оның алдындағы ұйымның атауын, хронологиялық ретпен барлық қайта ұйымдастыруларды, соның ішінде мынадай мәліметтерді: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актілерге немесе өкімдік құжаттарға сілтеме жасай отырып ұйымның пайда болған, қайта құрылған және таратылған уақыттарын;</w:t>
      </w:r>
      <w:r>
        <w:br/>
      </w:r>
      <w:r>
        <w:rPr>
          <w:rFonts w:ascii="Times New Roman"/>
          <w:b w:val="false"/>
          <w:i w:val="false"/>
          <w:color w:val="000000"/>
          <w:sz w:val="28"/>
        </w:rPr>
        <w:t>
</w:t>
      </w:r>
      <w:r>
        <w:rPr>
          <w:rFonts w:ascii="Times New Roman"/>
          <w:b w:val="false"/>
          <w:i w:val="false"/>
          <w:color w:val="000000"/>
          <w:sz w:val="28"/>
        </w:rPr>
        <w:t>
      2) ұйымның-құқықтық мұрагерінің атауын;</w:t>
      </w:r>
      <w:r>
        <w:br/>
      </w:r>
      <w:r>
        <w:rPr>
          <w:rFonts w:ascii="Times New Roman"/>
          <w:b w:val="false"/>
          <w:i w:val="false"/>
          <w:color w:val="000000"/>
          <w:sz w:val="28"/>
        </w:rPr>
        <w:t>
</w:t>
      </w:r>
      <w:r>
        <w:rPr>
          <w:rFonts w:ascii="Times New Roman"/>
          <w:b w:val="false"/>
          <w:i w:val="false"/>
          <w:color w:val="000000"/>
          <w:sz w:val="28"/>
        </w:rPr>
        <w:t>
      3) ұйымның міндеттері мен функцияларын және олардың өзгерістерін;</w:t>
      </w:r>
      <w:r>
        <w:br/>
      </w:r>
      <w:r>
        <w:rPr>
          <w:rFonts w:ascii="Times New Roman"/>
          <w:b w:val="false"/>
          <w:i w:val="false"/>
          <w:color w:val="000000"/>
          <w:sz w:val="28"/>
        </w:rPr>
        <w:t>
</w:t>
      </w:r>
      <w:r>
        <w:rPr>
          <w:rFonts w:ascii="Times New Roman"/>
          <w:b w:val="false"/>
          <w:i w:val="false"/>
          <w:color w:val="000000"/>
          <w:sz w:val="28"/>
        </w:rPr>
        <w:t>
      4) ұйымның қызмет көлемін, аумақтық органдар жүйесінің құрамын және/немесе ведомстволық бағынысты ұйымдарын;</w:t>
      </w:r>
      <w:r>
        <w:br/>
      </w:r>
      <w:r>
        <w:rPr>
          <w:rFonts w:ascii="Times New Roman"/>
          <w:b w:val="false"/>
          <w:i w:val="false"/>
          <w:color w:val="000000"/>
          <w:sz w:val="28"/>
        </w:rPr>
        <w:t>
</w:t>
      </w:r>
      <w:r>
        <w:rPr>
          <w:rFonts w:ascii="Times New Roman"/>
          <w:b w:val="false"/>
          <w:i w:val="false"/>
          <w:color w:val="000000"/>
          <w:sz w:val="28"/>
        </w:rPr>
        <w:t>
      5) ұйымның мемлекеттік аппарат жүйесіндегі, экономикалық, қоғамдық-саяси, мәдени және басқа саладағы орнын;</w:t>
      </w:r>
      <w:r>
        <w:br/>
      </w:r>
      <w:r>
        <w:rPr>
          <w:rFonts w:ascii="Times New Roman"/>
          <w:b w:val="false"/>
          <w:i w:val="false"/>
          <w:color w:val="000000"/>
          <w:sz w:val="28"/>
        </w:rPr>
        <w:t>
</w:t>
      </w:r>
      <w:r>
        <w:rPr>
          <w:rFonts w:ascii="Times New Roman"/>
          <w:b w:val="false"/>
          <w:i w:val="false"/>
          <w:color w:val="000000"/>
          <w:sz w:val="28"/>
        </w:rPr>
        <w:t>
      6) ұйымның ресми атауындағы және бағыныстылығындағы өзгерістерін;</w:t>
      </w:r>
      <w:r>
        <w:br/>
      </w:r>
      <w:r>
        <w:rPr>
          <w:rFonts w:ascii="Times New Roman"/>
          <w:b w:val="false"/>
          <w:i w:val="false"/>
          <w:color w:val="000000"/>
          <w:sz w:val="28"/>
        </w:rPr>
        <w:t>
</w:t>
      </w:r>
      <w:r>
        <w:rPr>
          <w:rFonts w:ascii="Times New Roman"/>
          <w:b w:val="false"/>
          <w:i w:val="false"/>
          <w:color w:val="000000"/>
          <w:sz w:val="28"/>
        </w:rPr>
        <w:t>
      7) ұйымның құрылымы және оның өзгерістерін қамтиды.</w:t>
      </w:r>
      <w:r>
        <w:br/>
      </w:r>
      <w:r>
        <w:rPr>
          <w:rFonts w:ascii="Times New Roman"/>
          <w:b w:val="false"/>
          <w:i w:val="false"/>
          <w:color w:val="000000"/>
          <w:sz w:val="28"/>
        </w:rPr>
        <w:t>
</w:t>
      </w:r>
      <w:r>
        <w:rPr>
          <w:rFonts w:ascii="Times New Roman"/>
          <w:b w:val="false"/>
          <w:i w:val="false"/>
          <w:color w:val="000000"/>
          <w:sz w:val="28"/>
        </w:rPr>
        <w:t>
      Біріктірілген мұрағаттық қор үшін қор жасаушының ортақ тарихы құрастырылады.</w:t>
      </w:r>
      <w:r>
        <w:br/>
      </w:r>
      <w:r>
        <w:rPr>
          <w:rFonts w:ascii="Times New Roman"/>
          <w:b w:val="false"/>
          <w:i w:val="false"/>
          <w:color w:val="000000"/>
          <w:sz w:val="28"/>
        </w:rPr>
        <w:t>
</w:t>
      </w:r>
      <w:r>
        <w:rPr>
          <w:rFonts w:ascii="Times New Roman"/>
          <w:b w:val="false"/>
          <w:i w:val="false"/>
          <w:color w:val="000000"/>
          <w:sz w:val="28"/>
        </w:rPr>
        <w:t>
      276. Екінші бөлім – мұрағаттық қор тарихы – мынадай мәліметтерді:</w:t>
      </w:r>
      <w:r>
        <w:br/>
      </w:r>
      <w:r>
        <w:rPr>
          <w:rFonts w:ascii="Times New Roman"/>
          <w:b w:val="false"/>
          <w:i w:val="false"/>
          <w:color w:val="000000"/>
          <w:sz w:val="28"/>
        </w:rPr>
        <w:t>
</w:t>
      </w:r>
      <w:r>
        <w:rPr>
          <w:rFonts w:ascii="Times New Roman"/>
          <w:b w:val="false"/>
          <w:i w:val="false"/>
          <w:color w:val="000000"/>
          <w:sz w:val="28"/>
        </w:rPr>
        <w:t>
      1) ұйымның мұрағатына мұрағаттық қор құжаттарының алғаш рет келіп түскен уақытын;</w:t>
      </w:r>
      <w:r>
        <w:br/>
      </w:r>
      <w:r>
        <w:rPr>
          <w:rFonts w:ascii="Times New Roman"/>
          <w:b w:val="false"/>
          <w:i w:val="false"/>
          <w:color w:val="000000"/>
          <w:sz w:val="28"/>
        </w:rPr>
        <w:t>
</w:t>
      </w:r>
      <w:r>
        <w:rPr>
          <w:rFonts w:ascii="Times New Roman"/>
          <w:b w:val="false"/>
          <w:i w:val="false"/>
          <w:color w:val="000000"/>
          <w:sz w:val="28"/>
        </w:rPr>
        <w:t>
      2) алғашқы рет келіп түскен құжаттардың көлемі мен ең алдыңғы және ең соңғы күнін;</w:t>
      </w:r>
      <w:r>
        <w:br/>
      </w:r>
      <w:r>
        <w:rPr>
          <w:rFonts w:ascii="Times New Roman"/>
          <w:b w:val="false"/>
          <w:i w:val="false"/>
          <w:color w:val="000000"/>
          <w:sz w:val="28"/>
        </w:rPr>
        <w:t>
</w:t>
      </w:r>
      <w:r>
        <w:rPr>
          <w:rFonts w:ascii="Times New Roman"/>
          <w:b w:val="false"/>
          <w:i w:val="false"/>
          <w:color w:val="000000"/>
          <w:sz w:val="28"/>
        </w:rPr>
        <w:t>
      3) мұрағаттық қор құрамындағы және мазмұнындағы өзгерістерін және олардың себептерін (құндылығына сараптау жүргізу, жоғалту, құжаттау жүргізілмеген кезең);</w:t>
      </w:r>
      <w:r>
        <w:br/>
      </w:r>
      <w:r>
        <w:rPr>
          <w:rFonts w:ascii="Times New Roman"/>
          <w:b w:val="false"/>
          <w:i w:val="false"/>
          <w:color w:val="000000"/>
          <w:sz w:val="28"/>
        </w:rPr>
        <w:t>
</w:t>
      </w:r>
      <w:r>
        <w:rPr>
          <w:rFonts w:ascii="Times New Roman"/>
          <w:b w:val="false"/>
          <w:i w:val="false"/>
          <w:color w:val="000000"/>
          <w:sz w:val="28"/>
        </w:rPr>
        <w:t>
      4) құжаттардың сақталу деңгейін;</w:t>
      </w:r>
      <w:r>
        <w:br/>
      </w:r>
      <w:r>
        <w:rPr>
          <w:rFonts w:ascii="Times New Roman"/>
          <w:b w:val="false"/>
          <w:i w:val="false"/>
          <w:color w:val="000000"/>
          <w:sz w:val="28"/>
        </w:rPr>
        <w:t>
</w:t>
      </w:r>
      <w:r>
        <w:rPr>
          <w:rFonts w:ascii="Times New Roman"/>
          <w:b w:val="false"/>
          <w:i w:val="false"/>
          <w:color w:val="000000"/>
          <w:sz w:val="28"/>
        </w:rPr>
        <w:t>
      5) құжаттарды қалыптастырудың, сипаттаудың және жүйелеудің ерекшеліктерін;</w:t>
      </w:r>
      <w:r>
        <w:br/>
      </w:r>
      <w:r>
        <w:rPr>
          <w:rFonts w:ascii="Times New Roman"/>
          <w:b w:val="false"/>
          <w:i w:val="false"/>
          <w:color w:val="000000"/>
          <w:sz w:val="28"/>
        </w:rPr>
        <w:t>
</w:t>
      </w:r>
      <w:r>
        <w:rPr>
          <w:rFonts w:ascii="Times New Roman"/>
          <w:b w:val="false"/>
          <w:i w:val="false"/>
          <w:color w:val="000000"/>
          <w:sz w:val="28"/>
        </w:rPr>
        <w:t>
      6) мұрағаттық қордың хронологиялық шегінен шығатын құжаттардың бар-жоғы туралы мәліметтерін;</w:t>
      </w:r>
      <w:r>
        <w:br/>
      </w:r>
      <w:r>
        <w:rPr>
          <w:rFonts w:ascii="Times New Roman"/>
          <w:b w:val="false"/>
          <w:i w:val="false"/>
          <w:color w:val="000000"/>
          <w:sz w:val="28"/>
        </w:rPr>
        <w:t>
</w:t>
      </w:r>
      <w:r>
        <w:rPr>
          <w:rFonts w:ascii="Times New Roman"/>
          <w:b w:val="false"/>
          <w:i w:val="false"/>
          <w:color w:val="000000"/>
          <w:sz w:val="28"/>
        </w:rPr>
        <w:t>
      7) мұрағаттық қорға жасалған ғылыми-анықтамалық аппарат құрамын қамтиды.</w:t>
      </w:r>
      <w:r>
        <w:br/>
      </w:r>
      <w:r>
        <w:rPr>
          <w:rFonts w:ascii="Times New Roman"/>
          <w:b w:val="false"/>
          <w:i w:val="false"/>
          <w:color w:val="000000"/>
          <w:sz w:val="28"/>
        </w:rPr>
        <w:t>
</w:t>
      </w:r>
      <w:r>
        <w:rPr>
          <w:rFonts w:ascii="Times New Roman"/>
          <w:b w:val="false"/>
          <w:i w:val="false"/>
          <w:color w:val="000000"/>
          <w:sz w:val="28"/>
        </w:rPr>
        <w:t>
      277. Мұрағаттық қор тарихы бойынша бөлімде жазбалау, аннотация, библиография, құжаттарға қол жеткізу мен пайдаланудың шарттары туралы ақпарат сияқты элементтері болады.</w:t>
      </w:r>
      <w:r>
        <w:br/>
      </w:r>
      <w:r>
        <w:rPr>
          <w:rFonts w:ascii="Times New Roman"/>
          <w:b w:val="false"/>
          <w:i w:val="false"/>
          <w:color w:val="000000"/>
          <w:sz w:val="28"/>
        </w:rPr>
        <w:t>
</w:t>
      </w:r>
      <w:r>
        <w:rPr>
          <w:rFonts w:ascii="Times New Roman"/>
          <w:b w:val="false"/>
          <w:i w:val="false"/>
          <w:color w:val="000000"/>
          <w:sz w:val="28"/>
        </w:rPr>
        <w:t>
      Аннотация қор жасаушы қызметінің бағытын айқындайтын тақырыптар хронологиясын көрсетіп және олардың географиялық (әкімшілік-аумақтық) шектерін белгілей отырып, мұрағаттық қор құрылымы бойынша және құжаттардың түрлері бойынша құжаттар құрамына және тақырыптар, мәселелер бойынша құжаттар мазмұнына қысқаша қорытынды сипаттаманы қамтиды.</w:t>
      </w:r>
      <w:r>
        <w:br/>
      </w:r>
      <w:r>
        <w:rPr>
          <w:rFonts w:ascii="Times New Roman"/>
          <w:b w:val="false"/>
          <w:i w:val="false"/>
          <w:color w:val="000000"/>
          <w:sz w:val="28"/>
        </w:rPr>
        <w:t>
</w:t>
      </w:r>
      <w:r>
        <w:rPr>
          <w:rFonts w:ascii="Times New Roman"/>
          <w:b w:val="false"/>
          <w:i w:val="false"/>
          <w:color w:val="000000"/>
          <w:sz w:val="28"/>
        </w:rPr>
        <w:t>
      Библиография мұрағаттық қор бойынша жарияланған және жарияланбаған анықтамалықтар мен оның (мұрағаттық қор) негізінде орындалған құжатты жарияланымдар тізімін қамтиды.</w:t>
      </w:r>
      <w:r>
        <w:br/>
      </w:r>
      <w:r>
        <w:rPr>
          <w:rFonts w:ascii="Times New Roman"/>
          <w:b w:val="false"/>
          <w:i w:val="false"/>
          <w:color w:val="000000"/>
          <w:sz w:val="28"/>
        </w:rPr>
        <w:t>
</w:t>
      </w:r>
      <w:r>
        <w:rPr>
          <w:rFonts w:ascii="Times New Roman"/>
          <w:b w:val="false"/>
          <w:i w:val="false"/>
          <w:color w:val="000000"/>
          <w:sz w:val="28"/>
        </w:rPr>
        <w:t>
      278. Үшінші бөлім құжаттарды тұтастай алғанда және құжаттардың жекеленген топтарының құрамы мен мазмұны бойынша мұрағаттық қордың қорытындыланған сипаттамасын; қордың хронологиялық шегінен шығатын құжаттардың бар-жоғы туралы, мұрағаттық қорға ғылыми-анықтамалық аппарат туралы, ақпарат тасығыштардың түрлері туралы мәліметтерді қамтиды.</w:t>
      </w:r>
      <w:r>
        <w:br/>
      </w:r>
      <w:r>
        <w:rPr>
          <w:rFonts w:ascii="Times New Roman"/>
          <w:b w:val="false"/>
          <w:i w:val="false"/>
          <w:color w:val="000000"/>
          <w:sz w:val="28"/>
        </w:rPr>
        <w:t>
</w:t>
      </w:r>
      <w:r>
        <w:rPr>
          <w:rFonts w:ascii="Times New Roman"/>
          <w:b w:val="false"/>
          <w:i w:val="false"/>
          <w:color w:val="000000"/>
          <w:sz w:val="28"/>
        </w:rPr>
        <w:t>
      279. Анықтамаға орындаушы және ұйым мұрағатының басшысы қол қояды.</w:t>
      </w:r>
      <w:r>
        <w:br/>
      </w:r>
      <w:r>
        <w:rPr>
          <w:rFonts w:ascii="Times New Roman"/>
          <w:b w:val="false"/>
          <w:i w:val="false"/>
          <w:color w:val="000000"/>
          <w:sz w:val="28"/>
        </w:rPr>
        <w:t>
</w:t>
      </w:r>
      <w:r>
        <w:rPr>
          <w:rFonts w:ascii="Times New Roman"/>
          <w:b w:val="false"/>
          <w:i w:val="false"/>
          <w:color w:val="000000"/>
          <w:sz w:val="28"/>
        </w:rPr>
        <w:t>
      Тарихи анықтама төрт данада басылады: үш данасы мұрағаттық қор құжаттары бірінші тапсырылған кезде мемлекеттік мұрағатқа беріледі; біреуі ұйым мұрағатындағы қор ісінде сақталады.</w:t>
      </w:r>
      <w:r>
        <w:br/>
      </w:r>
      <w:r>
        <w:rPr>
          <w:rFonts w:ascii="Times New Roman"/>
          <w:b w:val="false"/>
          <w:i w:val="false"/>
          <w:color w:val="000000"/>
          <w:sz w:val="28"/>
        </w:rPr>
        <w:t>
</w:t>
      </w:r>
      <w:r>
        <w:rPr>
          <w:rFonts w:ascii="Times New Roman"/>
          <w:b w:val="false"/>
          <w:i w:val="false"/>
          <w:color w:val="000000"/>
          <w:sz w:val="28"/>
        </w:rPr>
        <w:t>
      280. Тарихи анықтама мұрағаттық қор толықтырылған кезде немесе ұйым қайта ұйымдастырылған жағдайда қосымша толтырылып отырады. Тарихи анықтама (оның бөлігі) әрбір аяқталған істер (құжаттар) тізімдемесімен бірге мемлекеттік мұрағатқа тапсырылып отырады.</w:t>
      </w:r>
    </w:p>
    <w:bookmarkEnd w:id="56"/>
    <w:bookmarkStart w:name="z908" w:id="57"/>
    <w:p>
      <w:pPr>
        <w:spacing w:after="0"/>
        <w:ind w:left="0"/>
        <w:jc w:val="left"/>
      </w:pPr>
      <w:r>
        <w:rPr>
          <w:rFonts w:ascii="Times New Roman"/>
          <w:b/>
          <w:i w:val="false"/>
          <w:color w:val="000000"/>
        </w:rPr>
        <w:t xml:space="preserve"> 
Каталогтар мен картотекаларды жасау тәртібі</w:t>
      </w:r>
    </w:p>
    <w:bookmarkEnd w:id="57"/>
    <w:bookmarkStart w:name="z909" w:id="58"/>
    <w:p>
      <w:pPr>
        <w:spacing w:after="0"/>
        <w:ind w:left="0"/>
        <w:jc w:val="both"/>
      </w:pPr>
      <w:r>
        <w:rPr>
          <w:rFonts w:ascii="Times New Roman"/>
          <w:b w:val="false"/>
          <w:i w:val="false"/>
          <w:color w:val="000000"/>
          <w:sz w:val="28"/>
        </w:rPr>
        <w:t>
      281. Каталог, құжаттар мазмұны туралы ақпараттар пәні (тақырыптар, салалар) бойынша топтастырылған, осы каталог үшін қабылданған құжатты ақпаратты жіктеу сұлбасымен сәйкес орналастырылған қор аралық мұрағаттық анықтамалық болады.</w:t>
      </w:r>
      <w:r>
        <w:br/>
      </w:r>
      <w:r>
        <w:rPr>
          <w:rFonts w:ascii="Times New Roman"/>
          <w:b w:val="false"/>
          <w:i w:val="false"/>
          <w:color w:val="000000"/>
          <w:sz w:val="28"/>
        </w:rPr>
        <w:t>
</w:t>
      </w:r>
      <w:r>
        <w:rPr>
          <w:rFonts w:ascii="Times New Roman"/>
          <w:b w:val="false"/>
          <w:i w:val="false"/>
          <w:color w:val="000000"/>
          <w:sz w:val="28"/>
        </w:rPr>
        <w:t>
      Әртүрлі каталогтар жиынтығы каталогтар жүйесін құрайды.</w:t>
      </w:r>
      <w:r>
        <w:br/>
      </w:r>
      <w:r>
        <w:rPr>
          <w:rFonts w:ascii="Times New Roman"/>
          <w:b w:val="false"/>
          <w:i w:val="false"/>
          <w:color w:val="000000"/>
          <w:sz w:val="28"/>
        </w:rPr>
        <w:t>
</w:t>
      </w:r>
      <w:r>
        <w:rPr>
          <w:rFonts w:ascii="Times New Roman"/>
          <w:b w:val="false"/>
          <w:i w:val="false"/>
          <w:color w:val="000000"/>
          <w:sz w:val="28"/>
        </w:rPr>
        <w:t>
      282. Каталогтарды дайындау, жасау және жүргізу бойынша жұмыс құжаттарды каталогтау деп аталады.</w:t>
      </w:r>
      <w:r>
        <w:br/>
      </w:r>
      <w:r>
        <w:rPr>
          <w:rFonts w:ascii="Times New Roman"/>
          <w:b w:val="false"/>
          <w:i w:val="false"/>
          <w:color w:val="000000"/>
          <w:sz w:val="28"/>
        </w:rPr>
        <w:t>
</w:t>
      </w:r>
      <w:r>
        <w:rPr>
          <w:rFonts w:ascii="Times New Roman"/>
          <w:b w:val="false"/>
          <w:i w:val="false"/>
          <w:color w:val="000000"/>
          <w:sz w:val="28"/>
        </w:rPr>
        <w:t>
      Каталогтау жұмыстың жеке түрі ретінде (тақырыптық әзірлеме), сондай-ақ құжаттарды жазбалау және іздеп табумен байланысты жұмыстың басқа түрлері процесінде ( қосымша (жолай) каталогтау) жүргізуге болады.</w:t>
      </w:r>
      <w:r>
        <w:br/>
      </w:r>
      <w:r>
        <w:rPr>
          <w:rFonts w:ascii="Times New Roman"/>
          <w:b w:val="false"/>
          <w:i w:val="false"/>
          <w:color w:val="000000"/>
          <w:sz w:val="28"/>
        </w:rPr>
        <w:t>
</w:t>
      </w:r>
      <w:r>
        <w:rPr>
          <w:rFonts w:ascii="Times New Roman"/>
          <w:b w:val="false"/>
          <w:i w:val="false"/>
          <w:color w:val="000000"/>
          <w:sz w:val="28"/>
        </w:rPr>
        <w:t>
      Каталогтау кезінде саралап жіктеу әдісі қолданылады, ол:</w:t>
      </w:r>
      <w:r>
        <w:br/>
      </w:r>
      <w:r>
        <w:rPr>
          <w:rFonts w:ascii="Times New Roman"/>
          <w:b w:val="false"/>
          <w:i w:val="false"/>
          <w:color w:val="000000"/>
          <w:sz w:val="28"/>
        </w:rPr>
        <w:t>
</w:t>
      </w:r>
      <w:r>
        <w:rPr>
          <w:rFonts w:ascii="Times New Roman"/>
          <w:b w:val="false"/>
          <w:i w:val="false"/>
          <w:color w:val="000000"/>
          <w:sz w:val="28"/>
        </w:rPr>
        <w:t>
      1) мұрағаттық қорды, олардың құрылымдық бөліктерін таңдау ретін анықтауда;</w:t>
      </w:r>
      <w:r>
        <w:br/>
      </w:r>
      <w:r>
        <w:rPr>
          <w:rFonts w:ascii="Times New Roman"/>
          <w:b w:val="false"/>
          <w:i w:val="false"/>
          <w:color w:val="000000"/>
          <w:sz w:val="28"/>
        </w:rPr>
        <w:t>
</w:t>
      </w:r>
      <w:r>
        <w:rPr>
          <w:rFonts w:ascii="Times New Roman"/>
          <w:b w:val="false"/>
          <w:i w:val="false"/>
          <w:color w:val="000000"/>
          <w:sz w:val="28"/>
        </w:rPr>
        <w:t>
      2) істер мен құжаттарды және олардан ақпаратты іріктеуде;</w:t>
      </w:r>
      <w:r>
        <w:br/>
      </w:r>
      <w:r>
        <w:rPr>
          <w:rFonts w:ascii="Times New Roman"/>
          <w:b w:val="false"/>
          <w:i w:val="false"/>
          <w:color w:val="000000"/>
          <w:sz w:val="28"/>
        </w:rPr>
        <w:t>
</w:t>
      </w:r>
      <w:r>
        <w:rPr>
          <w:rFonts w:ascii="Times New Roman"/>
          <w:b w:val="false"/>
          <w:i w:val="false"/>
          <w:color w:val="000000"/>
          <w:sz w:val="28"/>
        </w:rPr>
        <w:t>
      3) құжатты ақпаратты жазбалаудың тиісті әдістерін қолдануда.</w:t>
      </w:r>
      <w:r>
        <w:br/>
      </w:r>
      <w:r>
        <w:rPr>
          <w:rFonts w:ascii="Times New Roman"/>
          <w:b w:val="false"/>
          <w:i w:val="false"/>
          <w:color w:val="000000"/>
          <w:sz w:val="28"/>
        </w:rPr>
        <w:t>
</w:t>
      </w:r>
      <w:r>
        <w:rPr>
          <w:rFonts w:ascii="Times New Roman"/>
          <w:b w:val="false"/>
          <w:i w:val="false"/>
          <w:color w:val="000000"/>
          <w:sz w:val="28"/>
        </w:rPr>
        <w:t>
      283. Каталогтау мынадай жұмыстардың түрін:</w:t>
      </w:r>
      <w:r>
        <w:br/>
      </w:r>
      <w:r>
        <w:rPr>
          <w:rFonts w:ascii="Times New Roman"/>
          <w:b w:val="false"/>
          <w:i w:val="false"/>
          <w:color w:val="000000"/>
          <w:sz w:val="28"/>
        </w:rPr>
        <w:t>
</w:t>
      </w:r>
      <w:r>
        <w:rPr>
          <w:rFonts w:ascii="Times New Roman"/>
          <w:b w:val="false"/>
          <w:i w:val="false"/>
          <w:color w:val="000000"/>
          <w:sz w:val="28"/>
        </w:rPr>
        <w:t>
      1) жіктеу сұлбасын құрастыруды;</w:t>
      </w:r>
      <w:r>
        <w:br/>
      </w:r>
      <w:r>
        <w:rPr>
          <w:rFonts w:ascii="Times New Roman"/>
          <w:b w:val="false"/>
          <w:i w:val="false"/>
          <w:color w:val="000000"/>
          <w:sz w:val="28"/>
        </w:rPr>
        <w:t>
</w:t>
      </w:r>
      <w:r>
        <w:rPr>
          <w:rFonts w:ascii="Times New Roman"/>
          <w:b w:val="false"/>
          <w:i w:val="false"/>
          <w:color w:val="000000"/>
          <w:sz w:val="28"/>
        </w:rPr>
        <w:t>
      2) құжаттарды іздеп табу және іріктеуді;</w:t>
      </w:r>
      <w:r>
        <w:br/>
      </w:r>
      <w:r>
        <w:rPr>
          <w:rFonts w:ascii="Times New Roman"/>
          <w:b w:val="false"/>
          <w:i w:val="false"/>
          <w:color w:val="000000"/>
          <w:sz w:val="28"/>
        </w:rPr>
        <w:t>
</w:t>
      </w:r>
      <w:r>
        <w:rPr>
          <w:rFonts w:ascii="Times New Roman"/>
          <w:b w:val="false"/>
          <w:i w:val="false"/>
          <w:color w:val="000000"/>
          <w:sz w:val="28"/>
        </w:rPr>
        <w:t>
      3) каталогтік карточкада жазбалауды;</w:t>
      </w:r>
      <w:r>
        <w:br/>
      </w:r>
      <w:r>
        <w:rPr>
          <w:rFonts w:ascii="Times New Roman"/>
          <w:b w:val="false"/>
          <w:i w:val="false"/>
          <w:color w:val="000000"/>
          <w:sz w:val="28"/>
        </w:rPr>
        <w:t>
</w:t>
      </w:r>
      <w:r>
        <w:rPr>
          <w:rFonts w:ascii="Times New Roman"/>
          <w:b w:val="false"/>
          <w:i w:val="false"/>
          <w:color w:val="000000"/>
          <w:sz w:val="28"/>
        </w:rPr>
        <w:t>
      4) карточкаларды жүйелеуді;</w:t>
      </w:r>
      <w:r>
        <w:br/>
      </w:r>
      <w:r>
        <w:rPr>
          <w:rFonts w:ascii="Times New Roman"/>
          <w:b w:val="false"/>
          <w:i w:val="false"/>
          <w:color w:val="000000"/>
          <w:sz w:val="28"/>
        </w:rPr>
        <w:t>
</w:t>
      </w:r>
      <w:r>
        <w:rPr>
          <w:rFonts w:ascii="Times New Roman"/>
          <w:b w:val="false"/>
          <w:i w:val="false"/>
          <w:color w:val="000000"/>
          <w:sz w:val="28"/>
        </w:rPr>
        <w:t>
      5) каталогтарды жүргізуді қамтиды.</w:t>
      </w:r>
      <w:r>
        <w:br/>
      </w:r>
      <w:r>
        <w:rPr>
          <w:rFonts w:ascii="Times New Roman"/>
          <w:b w:val="false"/>
          <w:i w:val="false"/>
          <w:color w:val="000000"/>
          <w:sz w:val="28"/>
        </w:rPr>
        <w:t>
</w:t>
      </w:r>
      <w:r>
        <w:rPr>
          <w:rFonts w:ascii="Times New Roman"/>
          <w:b w:val="false"/>
          <w:i w:val="false"/>
          <w:color w:val="000000"/>
          <w:sz w:val="28"/>
        </w:rPr>
        <w:t>
      284. Жіктеу схемасын таңдау ұйым мұрағатының құжаттар құрамымен және оларды пайдалану міндеттерімен айқындалады.</w:t>
      </w:r>
      <w:r>
        <w:br/>
      </w:r>
      <w:r>
        <w:rPr>
          <w:rFonts w:ascii="Times New Roman"/>
          <w:b w:val="false"/>
          <w:i w:val="false"/>
          <w:color w:val="000000"/>
          <w:sz w:val="28"/>
        </w:rPr>
        <w:t>
</w:t>
      </w:r>
      <w:r>
        <w:rPr>
          <w:rFonts w:ascii="Times New Roman"/>
          <w:b w:val="false"/>
          <w:i w:val="false"/>
          <w:color w:val="000000"/>
          <w:sz w:val="28"/>
        </w:rPr>
        <w:t>
      Құжатты ақпараттың жіктеу схемасы, белгіленген ретпен орналасқан каталогтардың бөлінген жіктелу тізбесі бар жазба немесе кескіндемелік құжат болып табылады және көрсетілген бөліктер бойынша құжаттардан мәліметтерді бөлу үшін арналған.</w:t>
      </w:r>
      <w:r>
        <w:br/>
      </w:r>
      <w:r>
        <w:rPr>
          <w:rFonts w:ascii="Times New Roman"/>
          <w:b w:val="false"/>
          <w:i w:val="false"/>
          <w:color w:val="000000"/>
          <w:sz w:val="28"/>
        </w:rPr>
        <w:t>
</w:t>
      </w:r>
      <w:r>
        <w:rPr>
          <w:rFonts w:ascii="Times New Roman"/>
          <w:b w:val="false"/>
          <w:i w:val="false"/>
          <w:color w:val="000000"/>
          <w:sz w:val="28"/>
        </w:rPr>
        <w:t>
      285. Каталогтар құрылған схемасына қарай жүйелік, тақырыптық, пәндік және олардың әр түрлілігі (атаулы, географиялық, объектілік) болып бөлінеді.</w:t>
      </w:r>
      <w:r>
        <w:br/>
      </w:r>
      <w:r>
        <w:rPr>
          <w:rFonts w:ascii="Times New Roman"/>
          <w:b w:val="false"/>
          <w:i w:val="false"/>
          <w:color w:val="000000"/>
          <w:sz w:val="28"/>
        </w:rPr>
        <w:t>
</w:t>
      </w:r>
      <w:r>
        <w:rPr>
          <w:rFonts w:ascii="Times New Roman"/>
          <w:b w:val="false"/>
          <w:i w:val="false"/>
          <w:color w:val="000000"/>
          <w:sz w:val="28"/>
        </w:rPr>
        <w:t>
      286. Құжатты ақпарат жүйелік каталогта білім саласы мен ұйымның тәжірибелік қызметі бойынша жіктеледі және қисынды жүйелілікпен орналасады.</w:t>
      </w:r>
      <w:r>
        <w:br/>
      </w:r>
      <w:r>
        <w:rPr>
          <w:rFonts w:ascii="Times New Roman"/>
          <w:b w:val="false"/>
          <w:i w:val="false"/>
          <w:color w:val="000000"/>
          <w:sz w:val="28"/>
        </w:rPr>
        <w:t>
</w:t>
      </w:r>
      <w:r>
        <w:rPr>
          <w:rFonts w:ascii="Times New Roman"/>
          <w:b w:val="false"/>
          <w:i w:val="false"/>
          <w:color w:val="000000"/>
          <w:sz w:val="28"/>
        </w:rPr>
        <w:t>
      Құжатты ақпарат атаулы каталогте құжаттарда аталатын немесе олардың авторы болып табылатын тұлға тегінің әліпбиі бойынша жіктеледі. Бұдан әрі жүйелеу хронологиялық немесе қисынды жүйелілікте жүргізіледі.</w:t>
      </w:r>
      <w:r>
        <w:br/>
      </w:r>
      <w:r>
        <w:rPr>
          <w:rFonts w:ascii="Times New Roman"/>
          <w:b w:val="false"/>
          <w:i w:val="false"/>
          <w:color w:val="000000"/>
          <w:sz w:val="28"/>
        </w:rPr>
        <w:t>
</w:t>
      </w:r>
      <w:r>
        <w:rPr>
          <w:rFonts w:ascii="Times New Roman"/>
          <w:b w:val="false"/>
          <w:i w:val="false"/>
          <w:color w:val="000000"/>
          <w:sz w:val="28"/>
        </w:rPr>
        <w:t>
      287. Каталогтің тізімдемені сипаттау құрамына:</w:t>
      </w:r>
      <w:r>
        <w:br/>
      </w:r>
      <w:r>
        <w:rPr>
          <w:rFonts w:ascii="Times New Roman"/>
          <w:b w:val="false"/>
          <w:i w:val="false"/>
          <w:color w:val="000000"/>
          <w:sz w:val="28"/>
        </w:rPr>
        <w:t>
</w:t>
      </w:r>
      <w:r>
        <w:rPr>
          <w:rFonts w:ascii="Times New Roman"/>
          <w:b w:val="false"/>
          <w:i w:val="false"/>
          <w:color w:val="000000"/>
          <w:sz w:val="28"/>
        </w:rPr>
        <w:t>
      1) ұйым мұрағатының атауы;</w:t>
      </w:r>
      <w:r>
        <w:br/>
      </w:r>
      <w:r>
        <w:rPr>
          <w:rFonts w:ascii="Times New Roman"/>
          <w:b w:val="false"/>
          <w:i w:val="false"/>
          <w:color w:val="000000"/>
          <w:sz w:val="28"/>
        </w:rPr>
        <w:t>
</w:t>
      </w:r>
      <w:r>
        <w:rPr>
          <w:rFonts w:ascii="Times New Roman"/>
          <w:b w:val="false"/>
          <w:i w:val="false"/>
          <w:color w:val="000000"/>
          <w:sz w:val="28"/>
        </w:rPr>
        <w:t>
      2) индексі;</w:t>
      </w:r>
      <w:r>
        <w:br/>
      </w:r>
      <w:r>
        <w:rPr>
          <w:rFonts w:ascii="Times New Roman"/>
          <w:b w:val="false"/>
          <w:i w:val="false"/>
          <w:color w:val="000000"/>
          <w:sz w:val="28"/>
        </w:rPr>
        <w:t>
</w:t>
      </w:r>
      <w:r>
        <w:rPr>
          <w:rFonts w:ascii="Times New Roman"/>
          <w:b w:val="false"/>
          <w:i w:val="false"/>
          <w:color w:val="000000"/>
          <w:sz w:val="28"/>
        </w:rPr>
        <w:t>
      3) айдар, айдарша;</w:t>
      </w:r>
      <w:r>
        <w:br/>
      </w:r>
      <w:r>
        <w:rPr>
          <w:rFonts w:ascii="Times New Roman"/>
          <w:b w:val="false"/>
          <w:i w:val="false"/>
          <w:color w:val="000000"/>
          <w:sz w:val="28"/>
        </w:rPr>
        <w:t>
</w:t>
      </w:r>
      <w:r>
        <w:rPr>
          <w:rFonts w:ascii="Times New Roman"/>
          <w:b w:val="false"/>
          <w:i w:val="false"/>
          <w:color w:val="000000"/>
          <w:sz w:val="28"/>
        </w:rPr>
        <w:t>
      4) оқиға уақыты, оқиға орны;</w:t>
      </w:r>
      <w:r>
        <w:br/>
      </w:r>
      <w:r>
        <w:rPr>
          <w:rFonts w:ascii="Times New Roman"/>
          <w:b w:val="false"/>
          <w:i w:val="false"/>
          <w:color w:val="000000"/>
          <w:sz w:val="28"/>
        </w:rPr>
        <w:t>
</w:t>
      </w:r>
      <w:r>
        <w:rPr>
          <w:rFonts w:ascii="Times New Roman"/>
          <w:b w:val="false"/>
          <w:i w:val="false"/>
          <w:color w:val="000000"/>
          <w:sz w:val="28"/>
        </w:rPr>
        <w:t>
      5) мазмұны;</w:t>
      </w:r>
      <w:r>
        <w:br/>
      </w:r>
      <w:r>
        <w:rPr>
          <w:rFonts w:ascii="Times New Roman"/>
          <w:b w:val="false"/>
          <w:i w:val="false"/>
          <w:color w:val="000000"/>
          <w:sz w:val="28"/>
        </w:rPr>
        <w:t>
</w:t>
      </w:r>
      <w:r>
        <w:rPr>
          <w:rFonts w:ascii="Times New Roman"/>
          <w:b w:val="false"/>
          <w:i w:val="false"/>
          <w:color w:val="000000"/>
          <w:sz w:val="28"/>
        </w:rPr>
        <w:t>
      6) мұрағаттық қордың нөмірі, мұрағаттық қордың атауы;</w:t>
      </w:r>
      <w:r>
        <w:br/>
      </w:r>
      <w:r>
        <w:rPr>
          <w:rFonts w:ascii="Times New Roman"/>
          <w:b w:val="false"/>
          <w:i w:val="false"/>
          <w:color w:val="000000"/>
          <w:sz w:val="28"/>
        </w:rPr>
        <w:t>
</w:t>
      </w:r>
      <w:r>
        <w:rPr>
          <w:rFonts w:ascii="Times New Roman"/>
          <w:b w:val="false"/>
          <w:i w:val="false"/>
          <w:color w:val="000000"/>
          <w:sz w:val="28"/>
        </w:rPr>
        <w:t>
      7) істер (құжаттар) тізімдемесінің, сақтау бірлігінің, парақтар нөмірі;</w:t>
      </w:r>
      <w:r>
        <w:br/>
      </w:r>
      <w:r>
        <w:rPr>
          <w:rFonts w:ascii="Times New Roman"/>
          <w:b w:val="false"/>
          <w:i w:val="false"/>
          <w:color w:val="000000"/>
          <w:sz w:val="28"/>
        </w:rPr>
        <w:t>
</w:t>
      </w:r>
      <w:r>
        <w:rPr>
          <w:rFonts w:ascii="Times New Roman"/>
          <w:b w:val="false"/>
          <w:i w:val="false"/>
          <w:color w:val="000000"/>
          <w:sz w:val="28"/>
        </w:rPr>
        <w:t>
      8) құжат тілі;</w:t>
      </w:r>
      <w:r>
        <w:br/>
      </w:r>
      <w:r>
        <w:rPr>
          <w:rFonts w:ascii="Times New Roman"/>
          <w:b w:val="false"/>
          <w:i w:val="false"/>
          <w:color w:val="000000"/>
          <w:sz w:val="28"/>
        </w:rPr>
        <w:t>
</w:t>
      </w:r>
      <w:r>
        <w:rPr>
          <w:rFonts w:ascii="Times New Roman"/>
          <w:b w:val="false"/>
          <w:i w:val="false"/>
          <w:color w:val="000000"/>
          <w:sz w:val="28"/>
        </w:rPr>
        <w:t>
      9) құжатты жаңғыртудың әдісі кіреді.</w:t>
      </w:r>
      <w:r>
        <w:br/>
      </w:r>
      <w:r>
        <w:rPr>
          <w:rFonts w:ascii="Times New Roman"/>
          <w:b w:val="false"/>
          <w:i w:val="false"/>
          <w:color w:val="000000"/>
          <w:sz w:val="28"/>
        </w:rPr>
        <w:t>
</w:t>
      </w:r>
      <w:r>
        <w:rPr>
          <w:rFonts w:ascii="Times New Roman"/>
          <w:b w:val="false"/>
          <w:i w:val="false"/>
          <w:color w:val="000000"/>
          <w:sz w:val="28"/>
        </w:rPr>
        <w:t>
      Каталогтар бөлімдері немесе каталогтар бөлімдерімен басқа мұрағаттық анықтамалықтар арасындағы өзара байланыстар үшін сілтеме жасау жүйесі қолданылады.</w:t>
      </w:r>
      <w:r>
        <w:br/>
      </w:r>
      <w:r>
        <w:rPr>
          <w:rFonts w:ascii="Times New Roman"/>
          <w:b w:val="false"/>
          <w:i w:val="false"/>
          <w:color w:val="000000"/>
          <w:sz w:val="28"/>
        </w:rPr>
        <w:t>
</w:t>
      </w:r>
      <w:r>
        <w:rPr>
          <w:rFonts w:ascii="Times New Roman"/>
          <w:b w:val="false"/>
          <w:i w:val="false"/>
          <w:color w:val="000000"/>
          <w:sz w:val="28"/>
        </w:rPr>
        <w:t>
      288. Каталогты жүргізу, оның жұмыс істеуін қамтамасыз ететін жұмыстар кешені, оған:</w:t>
      </w:r>
      <w:r>
        <w:br/>
      </w:r>
      <w:r>
        <w:rPr>
          <w:rFonts w:ascii="Times New Roman"/>
          <w:b w:val="false"/>
          <w:i w:val="false"/>
          <w:color w:val="000000"/>
          <w:sz w:val="28"/>
        </w:rPr>
        <w:t>
</w:t>
      </w:r>
      <w:r>
        <w:rPr>
          <w:rFonts w:ascii="Times New Roman"/>
          <w:b w:val="false"/>
          <w:i w:val="false"/>
          <w:color w:val="000000"/>
          <w:sz w:val="28"/>
        </w:rPr>
        <w:t>
      1) жұмысты ғылыми-әдістемелік қамтамасыз ету;</w:t>
      </w:r>
      <w:r>
        <w:br/>
      </w:r>
      <w:r>
        <w:rPr>
          <w:rFonts w:ascii="Times New Roman"/>
          <w:b w:val="false"/>
          <w:i w:val="false"/>
          <w:color w:val="000000"/>
          <w:sz w:val="28"/>
        </w:rPr>
        <w:t>
</w:t>
      </w:r>
      <w:r>
        <w:rPr>
          <w:rFonts w:ascii="Times New Roman"/>
          <w:b w:val="false"/>
          <w:i w:val="false"/>
          <w:color w:val="000000"/>
          <w:sz w:val="28"/>
        </w:rPr>
        <w:t>
      2) карточкілерге әріп сан қою;</w:t>
      </w:r>
      <w:r>
        <w:br/>
      </w:r>
      <w:r>
        <w:rPr>
          <w:rFonts w:ascii="Times New Roman"/>
          <w:b w:val="false"/>
          <w:i w:val="false"/>
          <w:color w:val="000000"/>
          <w:sz w:val="28"/>
        </w:rPr>
        <w:t>
</w:t>
      </w:r>
      <w:r>
        <w:rPr>
          <w:rFonts w:ascii="Times New Roman"/>
          <w:b w:val="false"/>
          <w:i w:val="false"/>
          <w:color w:val="000000"/>
          <w:sz w:val="28"/>
        </w:rPr>
        <w:t>
      3) әріп сан және айдар бойынша карточкаларды жүйелеу;</w:t>
      </w:r>
      <w:r>
        <w:br/>
      </w:r>
      <w:r>
        <w:rPr>
          <w:rFonts w:ascii="Times New Roman"/>
          <w:b w:val="false"/>
          <w:i w:val="false"/>
          <w:color w:val="000000"/>
          <w:sz w:val="28"/>
        </w:rPr>
        <w:t>
</w:t>
      </w:r>
      <w:r>
        <w:rPr>
          <w:rFonts w:ascii="Times New Roman"/>
          <w:b w:val="false"/>
          <w:i w:val="false"/>
          <w:color w:val="000000"/>
          <w:sz w:val="28"/>
        </w:rPr>
        <w:t>
      4) каталогке сілтеме аппаратын құрастыру;</w:t>
      </w:r>
      <w:r>
        <w:br/>
      </w:r>
      <w:r>
        <w:rPr>
          <w:rFonts w:ascii="Times New Roman"/>
          <w:b w:val="false"/>
          <w:i w:val="false"/>
          <w:color w:val="000000"/>
          <w:sz w:val="28"/>
        </w:rPr>
        <w:t>
</w:t>
      </w:r>
      <w:r>
        <w:rPr>
          <w:rFonts w:ascii="Times New Roman"/>
          <w:b w:val="false"/>
          <w:i w:val="false"/>
          <w:color w:val="000000"/>
          <w:sz w:val="28"/>
        </w:rPr>
        <w:t>
      5) каталогті жетілдіру кіреді.</w:t>
      </w:r>
      <w:r>
        <w:br/>
      </w:r>
      <w:r>
        <w:rPr>
          <w:rFonts w:ascii="Times New Roman"/>
          <w:b w:val="false"/>
          <w:i w:val="false"/>
          <w:color w:val="000000"/>
          <w:sz w:val="28"/>
        </w:rPr>
        <w:t>
</w:t>
      </w:r>
      <w:r>
        <w:rPr>
          <w:rFonts w:ascii="Times New Roman"/>
          <w:b w:val="false"/>
          <w:i w:val="false"/>
          <w:color w:val="000000"/>
          <w:sz w:val="28"/>
        </w:rPr>
        <w:t>
      Ғылыми-әдістемелік қамтамасыз ету жекеленген мұрағаттық қорларды (немесе олардың топтарын) каталогтау бойынша әдістемелік құралдар, каталогтерді жіктеудің жұмыс сұлбасын әзірлеуді, оларды нақтылау және толықтыруды қамтиды.</w:t>
      </w:r>
      <w:r>
        <w:br/>
      </w:r>
      <w:r>
        <w:rPr>
          <w:rFonts w:ascii="Times New Roman"/>
          <w:b w:val="false"/>
          <w:i w:val="false"/>
          <w:color w:val="000000"/>
          <w:sz w:val="28"/>
        </w:rPr>
        <w:t>
</w:t>
      </w:r>
      <w:r>
        <w:rPr>
          <w:rFonts w:ascii="Times New Roman"/>
          <w:b w:val="false"/>
          <w:i w:val="false"/>
          <w:color w:val="000000"/>
          <w:sz w:val="28"/>
        </w:rPr>
        <w:t>
      Әріпсан қою жіктеудің сұлбасы бойынша әріпсанды таңдау немесе құрастыру және оны каталогтік карточканың тиісті ақпаратына жатқызу болып табылады. Атаулы каталогте карточкілерге әріпсан қойылмайды, әліпби бойынша орналасады.</w:t>
      </w:r>
      <w:r>
        <w:br/>
      </w:r>
      <w:r>
        <w:rPr>
          <w:rFonts w:ascii="Times New Roman"/>
          <w:b w:val="false"/>
          <w:i w:val="false"/>
          <w:color w:val="000000"/>
          <w:sz w:val="28"/>
        </w:rPr>
        <w:t>
</w:t>
      </w:r>
      <w:r>
        <w:rPr>
          <w:rFonts w:ascii="Times New Roman"/>
          <w:b w:val="false"/>
          <w:i w:val="false"/>
          <w:color w:val="000000"/>
          <w:sz w:val="28"/>
        </w:rPr>
        <w:t>
      Каталогті жетілдіру өзіне жіктеу сұлбасын жетілдіруді, каталогтің мазмұнын және ресімделуін тексеруді, жазбалауды тексеруді (саралау, бір мұрағаттық қор немесе істер (құжаттар) тізімдемесі бойынша біртектес ақпаратымен сипаттамаларды біріктіруді, олардың жүйелеуін нақтылауды) қамтиды.</w:t>
      </w:r>
      <w:r>
        <w:br/>
      </w:r>
      <w:r>
        <w:rPr>
          <w:rFonts w:ascii="Times New Roman"/>
          <w:b w:val="false"/>
          <w:i w:val="false"/>
          <w:color w:val="000000"/>
          <w:sz w:val="28"/>
        </w:rPr>
        <w:t>
</w:t>
      </w:r>
      <w:r>
        <w:rPr>
          <w:rFonts w:ascii="Times New Roman"/>
          <w:b w:val="false"/>
          <w:i w:val="false"/>
          <w:color w:val="000000"/>
          <w:sz w:val="28"/>
        </w:rPr>
        <w:t>
      289. Каталогтер жүйесін толықтырудың бірден-бір дереккөзі мұрағаттық қордың ең ақпаратты және жиі пайдаланылатын құжаттарына жасалған тақырыптық және пәндік-тақырыптық картотекалар, жеке құрам бойынша картотекалар болып табылады.</w:t>
      </w:r>
      <w:r>
        <w:br/>
      </w:r>
      <w:r>
        <w:rPr>
          <w:rFonts w:ascii="Times New Roman"/>
          <w:b w:val="false"/>
          <w:i w:val="false"/>
          <w:color w:val="000000"/>
          <w:sz w:val="28"/>
        </w:rPr>
        <w:t>
</w:t>
      </w:r>
      <w:r>
        <w:rPr>
          <w:rFonts w:ascii="Times New Roman"/>
          <w:b w:val="false"/>
          <w:i w:val="false"/>
          <w:color w:val="000000"/>
          <w:sz w:val="28"/>
        </w:rPr>
        <w:t>
      290. Басқару құжаттамасын сақтайтын ұйым мұрағаты атаулы картотека жасайды.</w:t>
      </w:r>
      <w:r>
        <w:br/>
      </w:r>
      <w:r>
        <w:rPr>
          <w:rFonts w:ascii="Times New Roman"/>
          <w:b w:val="false"/>
          <w:i w:val="false"/>
          <w:color w:val="000000"/>
          <w:sz w:val="28"/>
        </w:rPr>
        <w:t>
</w:t>
      </w:r>
      <w:r>
        <w:rPr>
          <w:rFonts w:ascii="Times New Roman"/>
          <w:b w:val="false"/>
          <w:i w:val="false"/>
          <w:color w:val="000000"/>
          <w:sz w:val="28"/>
        </w:rPr>
        <w:t>
      Атаулы картотека (жеке құрам бойынша картотека) еңбек өтілі, еңбек ақысы және басқа да әлеуметтік-құқықтық деректер туралы мәліметтерді іздестіру үшін жасалады. Карточкаларда мұрағаттық қордың нөміріне, істердің жиынтық тізімдемесінің жылдық бөліміне, ол туралы мәлімет бар істер, парақтар нөміріне сілтемемен қызметкердің тегі, есімі, әкесінің есімі жазылады. Карточкалар тегінің әліпбилік ретімен, ал тегі шегінде есімі мен әкесінің аты бойынша әліпбиімен жүйеленеді.</w:t>
      </w:r>
      <w:r>
        <w:br/>
      </w:r>
      <w:r>
        <w:rPr>
          <w:rFonts w:ascii="Times New Roman"/>
          <w:b w:val="false"/>
          <w:i w:val="false"/>
          <w:color w:val="000000"/>
          <w:sz w:val="28"/>
        </w:rPr>
        <w:t>
</w:t>
      </w:r>
      <w:r>
        <w:rPr>
          <w:rFonts w:ascii="Times New Roman"/>
          <w:b w:val="false"/>
          <w:i w:val="false"/>
          <w:color w:val="000000"/>
          <w:sz w:val="28"/>
        </w:rPr>
        <w:t>
      291. Дыбыстық-бейнелік құжаттама сақтайтын ұйым мұрағаты:</w:t>
      </w:r>
      <w:r>
        <w:br/>
      </w:r>
      <w:r>
        <w:rPr>
          <w:rFonts w:ascii="Times New Roman"/>
          <w:b w:val="false"/>
          <w:i w:val="false"/>
          <w:color w:val="000000"/>
          <w:sz w:val="28"/>
        </w:rPr>
        <w:t>
</w:t>
      </w:r>
      <w:r>
        <w:rPr>
          <w:rFonts w:ascii="Times New Roman"/>
          <w:b w:val="false"/>
          <w:i w:val="false"/>
          <w:color w:val="000000"/>
          <w:sz w:val="28"/>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r>
        <w:br/>
      </w:r>
      <w:r>
        <w:rPr>
          <w:rFonts w:ascii="Times New Roman"/>
          <w:b w:val="false"/>
          <w:i w:val="false"/>
          <w:color w:val="000000"/>
          <w:sz w:val="28"/>
        </w:rPr>
        <w:t>
</w:t>
      </w:r>
      <w:r>
        <w:rPr>
          <w:rFonts w:ascii="Times New Roman"/>
          <w:b w:val="false"/>
          <w:i w:val="false"/>
          <w:color w:val="000000"/>
          <w:sz w:val="28"/>
        </w:rPr>
        <w:t>
      2) тұлғалар туралы мәліметі, фотоқұжаттардағылар туралы ақпараты бар атаулы картотека, объектілері, оқиғалар туралы мәліметі, фотоқұжаттағылар туралы ақпараты бар объектілік картотека;</w:t>
      </w:r>
      <w:r>
        <w:br/>
      </w:r>
      <w:r>
        <w:rPr>
          <w:rFonts w:ascii="Times New Roman"/>
          <w:b w:val="false"/>
          <w:i w:val="false"/>
          <w:color w:val="000000"/>
          <w:sz w:val="28"/>
        </w:rPr>
        <w:t>
</w:t>
      </w:r>
      <w:r>
        <w:rPr>
          <w:rFonts w:ascii="Times New Roman"/>
          <w:b w:val="false"/>
          <w:i w:val="false"/>
          <w:color w:val="000000"/>
          <w:sz w:val="28"/>
        </w:rPr>
        <w:t>
      3) үнқұжатқа жазылған көркемсуретті, музыкалық немесе құжатты шығарманың авторы және орындаушылары туралы мәліметі бар атаулы картотека, үнқұжатқа жазылған көркемсуретті, музыкалық немесе құжатты шығармалар туралы мәліметі бар жанрлық картотека;</w:t>
      </w:r>
      <w:r>
        <w:br/>
      </w:r>
      <w:r>
        <w:rPr>
          <w:rFonts w:ascii="Times New Roman"/>
          <w:b w:val="false"/>
          <w:i w:val="false"/>
          <w:color w:val="000000"/>
          <w:sz w:val="28"/>
        </w:rPr>
        <w:t>
</w:t>
      </w:r>
      <w:r>
        <w:rPr>
          <w:rFonts w:ascii="Times New Roman"/>
          <w:b w:val="false"/>
          <w:i w:val="false"/>
          <w:color w:val="000000"/>
          <w:sz w:val="28"/>
        </w:rPr>
        <w:t>
      4) әліпбилік реттегі бейнеқұжаттардың атаулары туралы мәліметі бар әліпбилік картотека, бейнеқұжаттың шығарылған күні туралы мәліметі хронологиялық картотека жасайды.</w:t>
      </w:r>
      <w:r>
        <w:br/>
      </w:r>
      <w:r>
        <w:rPr>
          <w:rFonts w:ascii="Times New Roman"/>
          <w:b w:val="false"/>
          <w:i w:val="false"/>
          <w:color w:val="000000"/>
          <w:sz w:val="28"/>
        </w:rPr>
        <w:t>
</w:t>
      </w:r>
      <w:r>
        <w:rPr>
          <w:rFonts w:ascii="Times New Roman"/>
          <w:b w:val="false"/>
          <w:i w:val="false"/>
          <w:color w:val="000000"/>
          <w:sz w:val="28"/>
        </w:rPr>
        <w:t>
      292. Ғылыми-техникалық құжаттама сақтайтын ұйым мұрағаты:</w:t>
      </w:r>
      <w:r>
        <w:br/>
      </w:r>
      <w:r>
        <w:rPr>
          <w:rFonts w:ascii="Times New Roman"/>
          <w:b w:val="false"/>
          <w:i w:val="false"/>
          <w:color w:val="000000"/>
          <w:sz w:val="28"/>
        </w:rPr>
        <w:t>
</w:t>
      </w:r>
      <w:r>
        <w:rPr>
          <w:rFonts w:ascii="Times New Roman"/>
          <w:b w:val="false"/>
          <w:i w:val="false"/>
          <w:color w:val="000000"/>
          <w:sz w:val="28"/>
        </w:rPr>
        <w:t>
      1) күрделі құрылыс нысаналарына және нысаналарды құрастыруға жасалатын объектілік каталогы;</w:t>
      </w:r>
      <w:r>
        <w:br/>
      </w:r>
      <w:r>
        <w:rPr>
          <w:rFonts w:ascii="Times New Roman"/>
          <w:b w:val="false"/>
          <w:i w:val="false"/>
          <w:color w:val="000000"/>
          <w:sz w:val="28"/>
        </w:rPr>
        <w:t>
</w:t>
      </w:r>
      <w:r>
        <w:rPr>
          <w:rFonts w:ascii="Times New Roman"/>
          <w:b w:val="false"/>
          <w:i w:val="false"/>
          <w:color w:val="000000"/>
          <w:sz w:val="28"/>
        </w:rPr>
        <w:t>
      2) жобалардың, әзірлемелердің, бұйымдардың, зерттеу тақырыптарының авторлар тегі бойынша құрастырылған атаулы каталогі;</w:t>
      </w:r>
      <w:r>
        <w:br/>
      </w:r>
      <w:r>
        <w:rPr>
          <w:rFonts w:ascii="Times New Roman"/>
          <w:b w:val="false"/>
          <w:i w:val="false"/>
          <w:color w:val="000000"/>
          <w:sz w:val="28"/>
        </w:rPr>
        <w:t>
</w:t>
      </w:r>
      <w:r>
        <w:rPr>
          <w:rFonts w:ascii="Times New Roman"/>
          <w:b w:val="false"/>
          <w:i w:val="false"/>
          <w:color w:val="000000"/>
          <w:sz w:val="28"/>
        </w:rPr>
        <w:t>
      3) орналасқан орны бойынша нысаналарды жобалауға құрастырылған географиялық каталогі;</w:t>
      </w:r>
      <w:r>
        <w:br/>
      </w:r>
      <w:r>
        <w:rPr>
          <w:rFonts w:ascii="Times New Roman"/>
          <w:b w:val="false"/>
          <w:i w:val="false"/>
          <w:color w:val="000000"/>
          <w:sz w:val="28"/>
        </w:rPr>
        <w:t>
</w:t>
      </w:r>
      <w:r>
        <w:rPr>
          <w:rFonts w:ascii="Times New Roman"/>
          <w:b w:val="false"/>
          <w:i w:val="false"/>
          <w:color w:val="000000"/>
          <w:sz w:val="28"/>
        </w:rPr>
        <w:t>
      4) ғылыми-техникалық әзірлемелер атауының әліпбилік ретімен жасалған әліпбилік каталог құрады.</w:t>
      </w:r>
    </w:p>
    <w:bookmarkEnd w:id="58"/>
    <w:bookmarkStart w:name="z961" w:id="59"/>
    <w:p>
      <w:pPr>
        <w:spacing w:after="0"/>
        <w:ind w:left="0"/>
        <w:jc w:val="left"/>
      </w:pPr>
      <w:r>
        <w:rPr>
          <w:rFonts w:ascii="Times New Roman"/>
          <w:b/>
          <w:i w:val="false"/>
          <w:color w:val="000000"/>
        </w:rPr>
        <w:t xml:space="preserve"> 
Кино бейнеқұжаттың көрсеткіштерін, шолуларын, жинақтама парақтарын жасау тәртібі</w:t>
      </w:r>
    </w:p>
    <w:bookmarkEnd w:id="59"/>
    <w:bookmarkStart w:name="z962" w:id="60"/>
    <w:p>
      <w:pPr>
        <w:spacing w:after="0"/>
        <w:ind w:left="0"/>
        <w:jc w:val="both"/>
      </w:pPr>
      <w:r>
        <w:rPr>
          <w:rFonts w:ascii="Times New Roman"/>
          <w:b w:val="false"/>
          <w:i w:val="false"/>
          <w:color w:val="000000"/>
          <w:sz w:val="28"/>
        </w:rPr>
        <w:t>
      293. Мұрағаттық құжаттарда аталатын, іздестіру деректері көрсетілген әліпбилік, жүйелеу немесе басқа белгілерімен құрастырылған пән (заттар) атауларының тізбесі тұрғысындағы мұрағаттық анықтамалық көрсеткіш болып табылады.</w:t>
      </w:r>
      <w:r>
        <w:br/>
      </w:r>
      <w:r>
        <w:rPr>
          <w:rFonts w:ascii="Times New Roman"/>
          <w:b w:val="false"/>
          <w:i w:val="false"/>
          <w:color w:val="000000"/>
          <w:sz w:val="28"/>
        </w:rPr>
        <w:t>
</w:t>
      </w:r>
      <w:r>
        <w:rPr>
          <w:rFonts w:ascii="Times New Roman"/>
          <w:b w:val="false"/>
          <w:i w:val="false"/>
          <w:color w:val="000000"/>
          <w:sz w:val="28"/>
        </w:rPr>
        <w:t>
      Ұйым мұрағатындағы көрсеткіш жіктеледі:</w:t>
      </w:r>
      <w:r>
        <w:br/>
      </w:r>
      <w:r>
        <w:rPr>
          <w:rFonts w:ascii="Times New Roman"/>
          <w:b w:val="false"/>
          <w:i w:val="false"/>
          <w:color w:val="000000"/>
          <w:sz w:val="28"/>
        </w:rPr>
        <w:t>
</w:t>
      </w:r>
      <w:r>
        <w:rPr>
          <w:rFonts w:ascii="Times New Roman"/>
          <w:b w:val="false"/>
          <w:i w:val="false"/>
          <w:color w:val="000000"/>
          <w:sz w:val="28"/>
        </w:rPr>
        <w:t>
      1) көлемі бойынша – қор аралық және қор ішінде;</w:t>
      </w:r>
      <w:r>
        <w:br/>
      </w:r>
      <w:r>
        <w:rPr>
          <w:rFonts w:ascii="Times New Roman"/>
          <w:b w:val="false"/>
          <w:i w:val="false"/>
          <w:color w:val="000000"/>
          <w:sz w:val="28"/>
        </w:rPr>
        <w:t>
</w:t>
      </w:r>
      <w:r>
        <w:rPr>
          <w:rFonts w:ascii="Times New Roman"/>
          <w:b w:val="false"/>
          <w:i w:val="false"/>
          <w:color w:val="000000"/>
          <w:sz w:val="28"/>
        </w:rPr>
        <w:t>
      2) пішіні бойынша – электрондық, парақтық немесе карточкалық;</w:t>
      </w:r>
      <w:r>
        <w:br/>
      </w:r>
      <w:r>
        <w:rPr>
          <w:rFonts w:ascii="Times New Roman"/>
          <w:b w:val="false"/>
          <w:i w:val="false"/>
          <w:color w:val="000000"/>
          <w:sz w:val="28"/>
        </w:rPr>
        <w:t>
</w:t>
      </w:r>
      <w:r>
        <w:rPr>
          <w:rFonts w:ascii="Times New Roman"/>
          <w:b w:val="false"/>
          <w:i w:val="false"/>
          <w:color w:val="000000"/>
          <w:sz w:val="28"/>
        </w:rPr>
        <w:t>
      3) айдар құрылымы бойынша – саңылаусыз (пәндік ұғым және олардың іздестіру деректері) және мазмұндалған (пәндік ұғымы түсіндірмелермен қоса жүретін);</w:t>
      </w:r>
      <w:r>
        <w:br/>
      </w:r>
      <w:r>
        <w:rPr>
          <w:rFonts w:ascii="Times New Roman"/>
          <w:b w:val="false"/>
          <w:i w:val="false"/>
          <w:color w:val="000000"/>
          <w:sz w:val="28"/>
        </w:rPr>
        <w:t>
</w:t>
      </w:r>
      <w:r>
        <w:rPr>
          <w:rFonts w:ascii="Times New Roman"/>
          <w:b w:val="false"/>
          <w:i w:val="false"/>
          <w:color w:val="000000"/>
          <w:sz w:val="28"/>
        </w:rPr>
        <w:t>
      4) көрсеткіштер ішіндегі ұғымдар топтастық бойынша - әліпбилік, жүйелік, хронологиялық.</w:t>
      </w:r>
      <w:r>
        <w:br/>
      </w:r>
      <w:r>
        <w:rPr>
          <w:rFonts w:ascii="Times New Roman"/>
          <w:b w:val="false"/>
          <w:i w:val="false"/>
          <w:color w:val="000000"/>
          <w:sz w:val="28"/>
        </w:rPr>
        <w:t>
</w:t>
      </w:r>
      <w:r>
        <w:rPr>
          <w:rFonts w:ascii="Times New Roman"/>
          <w:b w:val="false"/>
          <w:i w:val="false"/>
          <w:color w:val="000000"/>
          <w:sz w:val="28"/>
        </w:rPr>
        <w:t>
      Көрсеткіштер сақтау бірлігінің тақырыптарына (оларды қарамастан) немесе құжаттарға (сақтау бірліктерін қарай отырып) құрастырылады.</w:t>
      </w:r>
      <w:r>
        <w:br/>
      </w:r>
      <w:r>
        <w:rPr>
          <w:rFonts w:ascii="Times New Roman"/>
          <w:b w:val="false"/>
          <w:i w:val="false"/>
          <w:color w:val="000000"/>
          <w:sz w:val="28"/>
        </w:rPr>
        <w:t>
</w:t>
      </w:r>
      <w:r>
        <w:rPr>
          <w:rFonts w:ascii="Times New Roman"/>
          <w:b w:val="false"/>
          <w:i w:val="false"/>
          <w:color w:val="000000"/>
          <w:sz w:val="28"/>
        </w:rPr>
        <w:t>
      Көрсеткіштердің негізгі түрлері: пәндік (оның әртүрлілігі – тақырыптық, атаулы, географиялық), хронологиялық болып табылады. Көрсеткіш ішінде топтастық ұғымы бойынша әліпбилік, жүйелілік және хронологиялық көрсеткіш болып бөлінеді.</w:t>
      </w:r>
      <w:r>
        <w:br/>
      </w:r>
      <w:r>
        <w:rPr>
          <w:rFonts w:ascii="Times New Roman"/>
          <w:b w:val="false"/>
          <w:i w:val="false"/>
          <w:color w:val="000000"/>
          <w:sz w:val="28"/>
        </w:rPr>
        <w:t>
</w:t>
      </w:r>
      <w:r>
        <w:rPr>
          <w:rFonts w:ascii="Times New Roman"/>
          <w:b w:val="false"/>
          <w:i w:val="false"/>
          <w:color w:val="000000"/>
          <w:sz w:val="28"/>
        </w:rPr>
        <w:t>
      294. Құжаттар көрсеткіші істер тізімдемесінің бір құжатына, бірнеше істер тізімдемесінің құжаттарына, мұрағаттық қордың құжаттарына, бір мұрағаттық қордың немесе бірнеше мұрағаттық қордың істер тізімдемесіне құрастырылуы мүмкін.</w:t>
      </w:r>
      <w:r>
        <w:br/>
      </w:r>
      <w:r>
        <w:rPr>
          <w:rFonts w:ascii="Times New Roman"/>
          <w:b w:val="false"/>
          <w:i w:val="false"/>
          <w:color w:val="000000"/>
          <w:sz w:val="28"/>
        </w:rPr>
        <w:t>
</w:t>
      </w:r>
      <w:r>
        <w:rPr>
          <w:rFonts w:ascii="Times New Roman"/>
          <w:b w:val="false"/>
          <w:i w:val="false"/>
          <w:color w:val="000000"/>
          <w:sz w:val="28"/>
        </w:rPr>
        <w:t>
      295. Кез келген көрсеткіштің тізімдемені сипаттауы пәндік ұғымнан (айдардан) және іздестіру деректерінен тұрады. Көрсеткіштің орнына қарай айдар қарапайым, (айдаршасыз) және күрделі (айдаршасы немесе ұғымның анықтауы бар) болады.</w:t>
      </w:r>
      <w:r>
        <w:br/>
      </w:r>
      <w:r>
        <w:rPr>
          <w:rFonts w:ascii="Times New Roman"/>
          <w:b w:val="false"/>
          <w:i w:val="false"/>
          <w:color w:val="000000"/>
          <w:sz w:val="28"/>
        </w:rPr>
        <w:t>
</w:t>
      </w:r>
      <w:r>
        <w:rPr>
          <w:rFonts w:ascii="Times New Roman"/>
          <w:b w:val="false"/>
          <w:i w:val="false"/>
          <w:color w:val="000000"/>
          <w:sz w:val="28"/>
        </w:rPr>
        <w:t>
      Бір істер, құжаттар тізімдемесінің сақтау бірлігіне көрсеткіштің іздестіру деректері сақтау бірлігінің реттік нөмірін қамтиды. Бір ұйым мұрағатының көрсетілген деректері бірнеше мұрағаттық қордың сақтау бірлігіне көрсеткіштің іздестіру деректері мұрағаттық қордың істер, құжаттар тізімдемесінің нөмірлерімен толықтырылады.</w:t>
      </w:r>
      <w:r>
        <w:br/>
      </w:r>
      <w:r>
        <w:rPr>
          <w:rFonts w:ascii="Times New Roman"/>
          <w:b w:val="false"/>
          <w:i w:val="false"/>
          <w:color w:val="000000"/>
          <w:sz w:val="28"/>
        </w:rPr>
        <w:t>
</w:t>
      </w:r>
      <w:r>
        <w:rPr>
          <w:rFonts w:ascii="Times New Roman"/>
          <w:b w:val="false"/>
          <w:i w:val="false"/>
          <w:color w:val="000000"/>
          <w:sz w:val="28"/>
        </w:rPr>
        <w:t>
      296. Тақырыптық көрсеткіш өзіндік тарихи фактілер мен құбылыс болатын ұғымды қамтиды. Мұндағы айдар мен айдаршалар атау септігінде жазылады.</w:t>
      </w:r>
      <w:r>
        <w:br/>
      </w:r>
      <w:r>
        <w:rPr>
          <w:rFonts w:ascii="Times New Roman"/>
          <w:b w:val="false"/>
          <w:i w:val="false"/>
          <w:color w:val="000000"/>
          <w:sz w:val="28"/>
        </w:rPr>
        <w:t>
</w:t>
      </w:r>
      <w:r>
        <w:rPr>
          <w:rFonts w:ascii="Times New Roman"/>
          <w:b w:val="false"/>
          <w:i w:val="false"/>
          <w:color w:val="000000"/>
          <w:sz w:val="28"/>
        </w:rPr>
        <w:t>
      297. Пәндік көрсеткіш әліпбилік ретпен орналасқан ұғымды қамтиды.</w:t>
      </w:r>
      <w:r>
        <w:br/>
      </w:r>
      <w:r>
        <w:rPr>
          <w:rFonts w:ascii="Times New Roman"/>
          <w:b w:val="false"/>
          <w:i w:val="false"/>
          <w:color w:val="000000"/>
          <w:sz w:val="28"/>
        </w:rPr>
        <w:t>
</w:t>
      </w:r>
      <w:r>
        <w:rPr>
          <w:rFonts w:ascii="Times New Roman"/>
          <w:b w:val="false"/>
          <w:i w:val="false"/>
          <w:color w:val="000000"/>
          <w:sz w:val="28"/>
        </w:rPr>
        <w:t>
      Жалпы пәндік көрсеткіш әртүрлі ұғымды қамтиды және айдар құрылымы бойынша тек қана қатаң болуы мүмкін.</w:t>
      </w:r>
      <w:r>
        <w:br/>
      </w:r>
      <w:r>
        <w:rPr>
          <w:rFonts w:ascii="Times New Roman"/>
          <w:b w:val="false"/>
          <w:i w:val="false"/>
          <w:color w:val="000000"/>
          <w:sz w:val="28"/>
        </w:rPr>
        <w:t>
</w:t>
      </w:r>
      <w:r>
        <w:rPr>
          <w:rFonts w:ascii="Times New Roman"/>
          <w:b w:val="false"/>
          <w:i w:val="false"/>
          <w:color w:val="000000"/>
          <w:sz w:val="28"/>
        </w:rPr>
        <w:t>
      Арнайы пәндік көрсеткіш біркелкі ұғымды (құжаттар түрін, авторлар тегін, ұйым атауларын, олардың құрылымдық бөлімшелерін, салалардың атауларын және сол сияқтыларды) қамтиды және қатаң немесе мазмұндалған болуы мүмкін.</w:t>
      </w:r>
      <w:r>
        <w:br/>
      </w:r>
      <w:r>
        <w:rPr>
          <w:rFonts w:ascii="Times New Roman"/>
          <w:b w:val="false"/>
          <w:i w:val="false"/>
          <w:color w:val="000000"/>
          <w:sz w:val="28"/>
        </w:rPr>
        <w:t>
</w:t>
      </w:r>
      <w:r>
        <w:rPr>
          <w:rFonts w:ascii="Times New Roman"/>
          <w:b w:val="false"/>
          <w:i w:val="false"/>
          <w:color w:val="000000"/>
          <w:sz w:val="28"/>
        </w:rPr>
        <w:t>
      Атаулы көрсеткіш әліпбилік белгісі бойынша құрастырылады және тегін, есімін, әкесінің атын (әркелкі оқылуы, бүркеншік есім, лақап аты, жалған аты) және өмірбаяндық анықтаманы қамтиды.</w:t>
      </w:r>
      <w:r>
        <w:br/>
      </w:r>
      <w:r>
        <w:rPr>
          <w:rFonts w:ascii="Times New Roman"/>
          <w:b w:val="false"/>
          <w:i w:val="false"/>
          <w:color w:val="000000"/>
          <w:sz w:val="28"/>
        </w:rPr>
        <w:t>
</w:t>
      </w:r>
      <w:r>
        <w:rPr>
          <w:rFonts w:ascii="Times New Roman"/>
          <w:b w:val="false"/>
          <w:i w:val="false"/>
          <w:color w:val="000000"/>
          <w:sz w:val="28"/>
        </w:rPr>
        <w:t>
      Географиялық көрсеткіш мемлекеттің, әкімшілік-аумақтық бірліктің, теңіздің, өзеннің және өзге де географиялық нысаналардың атауларын қамтиды.</w:t>
      </w:r>
      <w:r>
        <w:br/>
      </w:r>
      <w:r>
        <w:rPr>
          <w:rFonts w:ascii="Times New Roman"/>
          <w:b w:val="false"/>
          <w:i w:val="false"/>
          <w:color w:val="000000"/>
          <w:sz w:val="28"/>
        </w:rPr>
        <w:t>
</w:t>
      </w:r>
      <w:r>
        <w:rPr>
          <w:rFonts w:ascii="Times New Roman"/>
          <w:b w:val="false"/>
          <w:i w:val="false"/>
          <w:color w:val="000000"/>
          <w:sz w:val="28"/>
        </w:rPr>
        <w:t>
      Көрсеткіште жинақталған ұғымдар немесе әкімшілік-аумақтық атаулар түсіндірмесіз енгізіледі.</w:t>
      </w:r>
      <w:r>
        <w:br/>
      </w:r>
      <w:r>
        <w:rPr>
          <w:rFonts w:ascii="Times New Roman"/>
          <w:b w:val="false"/>
          <w:i w:val="false"/>
          <w:color w:val="000000"/>
          <w:sz w:val="28"/>
        </w:rPr>
        <w:t>
</w:t>
      </w:r>
      <w:r>
        <w:rPr>
          <w:rFonts w:ascii="Times New Roman"/>
          <w:b w:val="false"/>
          <w:i w:val="false"/>
          <w:color w:val="000000"/>
          <w:sz w:val="28"/>
        </w:rPr>
        <w:t>
      298. Хронологиялық көрсеткіш тарихи оқиғаларды, құбылыстарды және фактілерді немесе құжаттың уақыты енгізілген, хронологиялық тәртіппен орналасқан айдарлардан тұрады.</w:t>
      </w:r>
      <w:r>
        <w:br/>
      </w:r>
      <w:r>
        <w:rPr>
          <w:rFonts w:ascii="Times New Roman"/>
          <w:b w:val="false"/>
          <w:i w:val="false"/>
          <w:color w:val="000000"/>
          <w:sz w:val="28"/>
        </w:rPr>
        <w:t>
</w:t>
      </w:r>
      <w:r>
        <w:rPr>
          <w:rFonts w:ascii="Times New Roman"/>
          <w:b w:val="false"/>
          <w:i w:val="false"/>
          <w:color w:val="000000"/>
          <w:sz w:val="28"/>
        </w:rPr>
        <w:t>
      299. Мұрағаттық анықтамалықтарға көрсеткіш сол түрлері және сол құрылымдар болуы мүмкін, бірақ іздестіру деректеріндегі сілтемелер анықтамалықтардың беттеріне немесе бөлімдеріне (каталог үшін) беріледі.</w:t>
      </w:r>
      <w:r>
        <w:br/>
      </w:r>
      <w:r>
        <w:rPr>
          <w:rFonts w:ascii="Times New Roman"/>
          <w:b w:val="false"/>
          <w:i w:val="false"/>
          <w:color w:val="000000"/>
          <w:sz w:val="28"/>
        </w:rPr>
        <w:t>
</w:t>
      </w:r>
      <w:r>
        <w:rPr>
          <w:rFonts w:ascii="Times New Roman"/>
          <w:b w:val="false"/>
          <w:i w:val="false"/>
          <w:color w:val="000000"/>
          <w:sz w:val="28"/>
        </w:rPr>
        <w:t>
      300. Шолу жекеленген құжаттар кешенінің құрамы мен мазмұны туралы жүйеленген мәліметі қамтылған мұрағаттық анықтамалық болып табылады.</w:t>
      </w:r>
      <w:r>
        <w:br/>
      </w:r>
      <w:r>
        <w:rPr>
          <w:rFonts w:ascii="Times New Roman"/>
          <w:b w:val="false"/>
          <w:i w:val="false"/>
          <w:color w:val="000000"/>
          <w:sz w:val="28"/>
        </w:rPr>
        <w:t>
</w:t>
      </w:r>
      <w:r>
        <w:rPr>
          <w:rFonts w:ascii="Times New Roman"/>
          <w:b w:val="false"/>
          <w:i w:val="false"/>
          <w:color w:val="000000"/>
          <w:sz w:val="28"/>
        </w:rPr>
        <w:t>
      Ұйым мұрағатындағы шолудың түрлері мұрағаттық қордың шолуы және тақырыптық шолу болып табылады.</w:t>
      </w:r>
      <w:r>
        <w:br/>
      </w:r>
      <w:r>
        <w:rPr>
          <w:rFonts w:ascii="Times New Roman"/>
          <w:b w:val="false"/>
          <w:i w:val="false"/>
          <w:color w:val="000000"/>
          <w:sz w:val="28"/>
        </w:rPr>
        <w:t>
</w:t>
      </w:r>
      <w:r>
        <w:rPr>
          <w:rFonts w:ascii="Times New Roman"/>
          <w:b w:val="false"/>
          <w:i w:val="false"/>
          <w:color w:val="000000"/>
          <w:sz w:val="28"/>
        </w:rPr>
        <w:t>
      Мұрағаттық қордың шолуы үшін сипаттаудың нысанасы бір мұрағаттық қордың құжаты (құжаттар тобы, құжат бөлігі), сақтау бірлігі, есепке алу бірлігі болып табылады.</w:t>
      </w:r>
      <w:r>
        <w:br/>
      </w:r>
      <w:r>
        <w:rPr>
          <w:rFonts w:ascii="Times New Roman"/>
          <w:b w:val="false"/>
          <w:i w:val="false"/>
          <w:color w:val="000000"/>
          <w:sz w:val="28"/>
        </w:rPr>
        <w:t>
</w:t>
      </w:r>
      <w:r>
        <w:rPr>
          <w:rFonts w:ascii="Times New Roman"/>
          <w:b w:val="false"/>
          <w:i w:val="false"/>
          <w:color w:val="000000"/>
          <w:sz w:val="28"/>
        </w:rPr>
        <w:t>
      Ұйым мұрағатының құжаты бойынша тақырыптық шолу үшін сипаттау нысанасы нақты тақырып бойынша бір мұрағаттық қор (мұрағаттық қор бөлігі, мұрағаттық қорлар топтары) құжат (құжаттар тобы, құжат бөлігі), сақтау бірлігі, есепке алу бірлігі болып табылады.</w:t>
      </w:r>
      <w:r>
        <w:br/>
      </w:r>
      <w:r>
        <w:rPr>
          <w:rFonts w:ascii="Times New Roman"/>
          <w:b w:val="false"/>
          <w:i w:val="false"/>
          <w:color w:val="000000"/>
          <w:sz w:val="28"/>
        </w:rPr>
        <w:t>
</w:t>
      </w:r>
      <w:r>
        <w:rPr>
          <w:rFonts w:ascii="Times New Roman"/>
          <w:b w:val="false"/>
          <w:i w:val="false"/>
          <w:color w:val="000000"/>
          <w:sz w:val="28"/>
        </w:rPr>
        <w:t>
      301. Мұрағаттық қорды шолу жеке алынған мұрағаттық қор құжаттарының құрамы мен мазмұны туралы жүйеленген мәліметті қамтиды.</w:t>
      </w:r>
      <w:r>
        <w:br/>
      </w:r>
      <w:r>
        <w:rPr>
          <w:rFonts w:ascii="Times New Roman"/>
          <w:b w:val="false"/>
          <w:i w:val="false"/>
          <w:color w:val="000000"/>
          <w:sz w:val="28"/>
        </w:rPr>
        <w:t>
</w:t>
      </w:r>
      <w:r>
        <w:rPr>
          <w:rFonts w:ascii="Times New Roman"/>
          <w:b w:val="false"/>
          <w:i w:val="false"/>
          <w:color w:val="000000"/>
          <w:sz w:val="28"/>
        </w:rPr>
        <w:t>
      302. Тақырыптық шолу белгіленген тақырып бойынша мұрағаттық қордың бір немесе топ құжаттары бөлігінің құрамы мен мазмұны туралы жүйеленген мәліметті қамтиды.</w:t>
      </w:r>
      <w:r>
        <w:br/>
      </w:r>
      <w:r>
        <w:rPr>
          <w:rFonts w:ascii="Times New Roman"/>
          <w:b w:val="false"/>
          <w:i w:val="false"/>
          <w:color w:val="000000"/>
          <w:sz w:val="28"/>
        </w:rPr>
        <w:t>
</w:t>
      </w:r>
      <w:r>
        <w:rPr>
          <w:rFonts w:ascii="Times New Roman"/>
          <w:b w:val="false"/>
          <w:i w:val="false"/>
          <w:color w:val="000000"/>
          <w:sz w:val="28"/>
        </w:rPr>
        <w:t>
      303. Шолуды құрастырған кезде мұрағаттық қорды және/немесе тақырыптарды таңдауда, шолудың негізгі бөлімінде ақпаратты топтастыру принципінде, құжаттар туралы (жеке немесе топтасқан аңдатпа) ақпарат ұсынғанда әртүрлі әдістемені, жекеленген құжаттар түрін жазбалаудың әртүрлі әдістемесін қолдануда, шолуға анықтамалық аппарат құрамының және толықтыру деңгейін мақсатты іздестіруде саралап жіктеу әдісі қолданылады.</w:t>
      </w:r>
      <w:r>
        <w:br/>
      </w:r>
      <w:r>
        <w:rPr>
          <w:rFonts w:ascii="Times New Roman"/>
          <w:b w:val="false"/>
          <w:i w:val="false"/>
          <w:color w:val="000000"/>
          <w:sz w:val="28"/>
        </w:rPr>
        <w:t>
</w:t>
      </w:r>
      <w:r>
        <w:rPr>
          <w:rFonts w:ascii="Times New Roman"/>
          <w:b w:val="false"/>
          <w:i w:val="false"/>
          <w:color w:val="000000"/>
          <w:sz w:val="28"/>
        </w:rPr>
        <w:t>
      304. Шолу сақтау бірлігінің, есепке алу бірлігінің, құжаттардың және анықтамалық аппараттың жекеленген топтарының аннотация жиынтығынан тұрады.</w:t>
      </w:r>
      <w:r>
        <w:br/>
      </w:r>
      <w:r>
        <w:rPr>
          <w:rFonts w:ascii="Times New Roman"/>
          <w:b w:val="false"/>
          <w:i w:val="false"/>
          <w:color w:val="000000"/>
          <w:sz w:val="28"/>
        </w:rPr>
        <w:t>
</w:t>
      </w:r>
      <w:r>
        <w:rPr>
          <w:rFonts w:ascii="Times New Roman"/>
          <w:b w:val="false"/>
          <w:i w:val="false"/>
          <w:color w:val="000000"/>
          <w:sz w:val="28"/>
        </w:rPr>
        <w:t>
      Аннотацияда сақтау бірлігі, есепке алу бірлігі, құжаттар тобының мазмұны баяндалады, құжаттардың әртүрлілігі, олардың авторлары, хронологиялық шектері, түпнұсқалығы, іздестіру деректері көрсетіледі. Шолуда мұрағаттық қордың іздестіру деректері істер (құжаттар) тізімдемесінің, сақтау бірлігінің, есепке алу бірлігінің, сақтау бірлігінің парақтар нөмірлерінен тұрады. Қор аралық тақырыптық шолуда іздестіру деректер қоры нөмірімен толықтырылады. Шолудың ғылыми-анықтамалық аппаратына титулдық парағы, мазмұны (мазмұн), алғысөз, қысқартылған сөздер тізімі, көрсеткіштер кіреді. Тақырыптық шолуға мұрағаттық қорлардың тізімі, шолудағы бар ақпарат және тақырып бойынша библиография құрастырылады.</w:t>
      </w:r>
      <w:r>
        <w:br/>
      </w:r>
      <w:r>
        <w:rPr>
          <w:rFonts w:ascii="Times New Roman"/>
          <w:b w:val="false"/>
          <w:i w:val="false"/>
          <w:color w:val="000000"/>
          <w:sz w:val="28"/>
        </w:rPr>
        <w:t>
</w:t>
      </w:r>
      <w:r>
        <w:rPr>
          <w:rFonts w:ascii="Times New Roman"/>
          <w:b w:val="false"/>
          <w:i w:val="false"/>
          <w:color w:val="000000"/>
          <w:sz w:val="28"/>
        </w:rPr>
        <w:t>
      Шолуға алғысөзде қор жасаушының тарихы және мұрағаттық қор тарихы, шолудың құрылымы, ғылыми-анықтамалық аппараттың құрамы бойынша мәлімет баяндалады.</w:t>
      </w:r>
      <w:r>
        <w:br/>
      </w:r>
      <w:r>
        <w:rPr>
          <w:rFonts w:ascii="Times New Roman"/>
          <w:b w:val="false"/>
          <w:i w:val="false"/>
          <w:color w:val="000000"/>
          <w:sz w:val="28"/>
        </w:rPr>
        <w:t>
</w:t>
      </w:r>
      <w:r>
        <w:rPr>
          <w:rFonts w:ascii="Times New Roman"/>
          <w:b w:val="false"/>
          <w:i w:val="false"/>
          <w:color w:val="000000"/>
          <w:sz w:val="28"/>
        </w:rPr>
        <w:t>
      305. Шолулар құрылымы, саласы (функционалдық), пәндік-тақырыптық, географиялық, хронологиялық және басқа да белгілері бойынша жасалады.</w:t>
      </w:r>
      <w:r>
        <w:br/>
      </w:r>
      <w:r>
        <w:rPr>
          <w:rFonts w:ascii="Times New Roman"/>
          <w:b w:val="false"/>
          <w:i w:val="false"/>
          <w:color w:val="000000"/>
          <w:sz w:val="28"/>
        </w:rPr>
        <w:t>
</w:t>
      </w:r>
      <w:r>
        <w:rPr>
          <w:rFonts w:ascii="Times New Roman"/>
          <w:b w:val="false"/>
          <w:i w:val="false"/>
          <w:color w:val="000000"/>
          <w:sz w:val="28"/>
        </w:rPr>
        <w:t>
      306. Кинобейнеқұжаттың жинақ парағы – жекеленген планның (жинақтау кадрдың) мазмұнын ашатын және жүйелеуді бекітетін мұрағаттық анықтамалық.</w:t>
      </w:r>
      <w:r>
        <w:br/>
      </w:r>
      <w:r>
        <w:rPr>
          <w:rFonts w:ascii="Times New Roman"/>
          <w:b w:val="false"/>
          <w:i w:val="false"/>
          <w:color w:val="000000"/>
          <w:sz w:val="28"/>
        </w:rPr>
        <w:t>
</w:t>
      </w:r>
      <w:r>
        <w:rPr>
          <w:rFonts w:ascii="Times New Roman"/>
          <w:b w:val="false"/>
          <w:i w:val="false"/>
          <w:color w:val="000000"/>
          <w:sz w:val="28"/>
        </w:rPr>
        <w:t>
      Кинобейнеқұжат жинақ парағы – аяқталған кинотуындының (фильмнің, арнаулы шығарылымның, киножурналдың, телесюжеттің) кадрлық сипаттауы. Жинақ парағы кинотуындыны жасау процесінде түзіледі және киноқұжатқа немесе кинобейнехатқа тақырыптық ілеспе құжаттама құрамында мұрағатқа түседі.</w:t>
      </w:r>
      <w:r>
        <w:br/>
      </w:r>
      <w:r>
        <w:rPr>
          <w:rFonts w:ascii="Times New Roman"/>
          <w:b w:val="false"/>
          <w:i w:val="false"/>
          <w:color w:val="000000"/>
          <w:sz w:val="28"/>
        </w:rPr>
        <w:t>
</w:t>
      </w:r>
      <w:r>
        <w:rPr>
          <w:rFonts w:ascii="Times New Roman"/>
          <w:b w:val="false"/>
          <w:i w:val="false"/>
          <w:color w:val="000000"/>
          <w:sz w:val="28"/>
        </w:rPr>
        <w:t>
      Кинобейне құжатының жинақ парағы болмаған жағдайда мұрағатта жасалады және мынадай элементтерден: басқы жазбадан, тізімдемені сипаттаудан және қорытынды жазбадан тұрады.</w:t>
      </w:r>
      <w:r>
        <w:br/>
      </w:r>
      <w:r>
        <w:rPr>
          <w:rFonts w:ascii="Times New Roman"/>
          <w:b w:val="false"/>
          <w:i w:val="false"/>
          <w:color w:val="000000"/>
          <w:sz w:val="28"/>
        </w:rPr>
        <w:t>
</w:t>
      </w:r>
      <w:r>
        <w:rPr>
          <w:rFonts w:ascii="Times New Roman"/>
          <w:b w:val="false"/>
          <w:i w:val="false"/>
          <w:color w:val="000000"/>
          <w:sz w:val="28"/>
        </w:rPr>
        <w:t>
      307. Басқы жазбада:</w:t>
      </w:r>
      <w:r>
        <w:br/>
      </w:r>
      <w:r>
        <w:rPr>
          <w:rFonts w:ascii="Times New Roman"/>
          <w:b w:val="false"/>
          <w:i w:val="false"/>
          <w:color w:val="000000"/>
          <w:sz w:val="28"/>
        </w:rPr>
        <w:t>
</w:t>
      </w:r>
      <w:r>
        <w:rPr>
          <w:rFonts w:ascii="Times New Roman"/>
          <w:b w:val="false"/>
          <w:i w:val="false"/>
          <w:color w:val="000000"/>
          <w:sz w:val="28"/>
        </w:rPr>
        <w:t>
      1) мұрағаттық атауы;</w:t>
      </w:r>
      <w:r>
        <w:br/>
      </w:r>
      <w:r>
        <w:rPr>
          <w:rFonts w:ascii="Times New Roman"/>
          <w:b w:val="false"/>
          <w:i w:val="false"/>
          <w:color w:val="000000"/>
          <w:sz w:val="28"/>
        </w:rPr>
        <w:t>
</w:t>
      </w:r>
      <w:r>
        <w:rPr>
          <w:rFonts w:ascii="Times New Roman"/>
          <w:b w:val="false"/>
          <w:i w:val="false"/>
          <w:color w:val="000000"/>
          <w:sz w:val="28"/>
        </w:rPr>
        <w:t>
      2) «жинақ парақтың №...» және сипаттамасын (дыбыстауды, түсін, бөлімдер санын) көрсете отырып киноқұжаттың атауын;</w:t>
      </w:r>
      <w:r>
        <w:br/>
      </w:r>
      <w:r>
        <w:rPr>
          <w:rFonts w:ascii="Times New Roman"/>
          <w:b w:val="false"/>
          <w:i w:val="false"/>
          <w:color w:val="000000"/>
          <w:sz w:val="28"/>
        </w:rPr>
        <w:t>
</w:t>
      </w:r>
      <w:r>
        <w:rPr>
          <w:rFonts w:ascii="Times New Roman"/>
          <w:b w:val="false"/>
          <w:i w:val="false"/>
          <w:color w:val="000000"/>
          <w:sz w:val="28"/>
        </w:rPr>
        <w:t>
      3) студия атауы, киноқұжат өндірісінің күні, фильмнің авторы (режиссері, операторы, сценарийдің авторы) көрсетіледі.</w:t>
      </w:r>
      <w:r>
        <w:br/>
      </w:r>
      <w:r>
        <w:rPr>
          <w:rFonts w:ascii="Times New Roman"/>
          <w:b w:val="false"/>
          <w:i w:val="false"/>
          <w:color w:val="000000"/>
          <w:sz w:val="28"/>
        </w:rPr>
        <w:t>
</w:t>
      </w:r>
      <w:r>
        <w:rPr>
          <w:rFonts w:ascii="Times New Roman"/>
          <w:b w:val="false"/>
          <w:i w:val="false"/>
          <w:color w:val="000000"/>
          <w:sz w:val="28"/>
        </w:rPr>
        <w:t>
      308. Жинақ парағын құрастыру онымен бір уақытта жоспарлы сипаттау жөніндегі дыбысжинақтау столында қарау кезінде киноқұжат позитиві бойынша жасалады. Дыбысжинақтау столында қарау кезінде жинақ парағында мынадай ретпен деректер белгіленеді:</w:t>
      </w:r>
      <w:r>
        <w:br/>
      </w:r>
      <w:r>
        <w:rPr>
          <w:rFonts w:ascii="Times New Roman"/>
          <w:b w:val="false"/>
          <w:i w:val="false"/>
          <w:color w:val="000000"/>
          <w:sz w:val="28"/>
        </w:rPr>
        <w:t>
</w:t>
      </w:r>
      <w:r>
        <w:rPr>
          <w:rFonts w:ascii="Times New Roman"/>
          <w:b w:val="false"/>
          <w:i w:val="false"/>
          <w:color w:val="000000"/>
          <w:sz w:val="28"/>
        </w:rPr>
        <w:t>
      1) реті бойынша планның (жинақ кадрдың) нөмірі (кадрдың шеті шыққан кезде экранда бастау сәтінің нөмірлері көрінеді), егер позитивтің бастау сәті болмаса, онда киноқұжаттың негативімен жұмыс кезінде оны жазу үшін, план нөміріне орын қалдыру қажет;</w:t>
      </w:r>
      <w:r>
        <w:br/>
      </w:r>
      <w:r>
        <w:rPr>
          <w:rFonts w:ascii="Times New Roman"/>
          <w:b w:val="false"/>
          <w:i w:val="false"/>
          <w:color w:val="000000"/>
          <w:sz w:val="28"/>
        </w:rPr>
        <w:t>
</w:t>
      </w:r>
      <w:r>
        <w:rPr>
          <w:rFonts w:ascii="Times New Roman"/>
          <w:b w:val="false"/>
          <w:i w:val="false"/>
          <w:color w:val="000000"/>
          <w:sz w:val="28"/>
        </w:rPr>
        <w:t>
      2) жинақтау кадр нөмірінен кейін жинақтау кадрге (жалпы, орташа немесе ірі) анықтама беріледі;</w:t>
      </w:r>
      <w:r>
        <w:br/>
      </w:r>
      <w:r>
        <w:rPr>
          <w:rFonts w:ascii="Times New Roman"/>
          <w:b w:val="false"/>
          <w:i w:val="false"/>
          <w:color w:val="000000"/>
          <w:sz w:val="28"/>
        </w:rPr>
        <w:t>
</w:t>
      </w:r>
      <w:r>
        <w:rPr>
          <w:rFonts w:ascii="Times New Roman"/>
          <w:b w:val="false"/>
          <w:i w:val="false"/>
          <w:color w:val="000000"/>
          <w:sz w:val="28"/>
        </w:rPr>
        <w:t>
      3) жобаның (жинақтау кадрдың) метражы метроөлшем немесе сызғыш көмегімен анықталады. Метроөлшеммен планды өлшеген кезде оның ұзындығын онның біріндей кадрге дейінгі дәлдікпен, ал сызғышпен өлшегенде бір кадрге дейінгі дәлдікпен (киноүлдірдің бір метрінде 52,4 кадр бар) көрсету керек;</w:t>
      </w:r>
      <w:r>
        <w:br/>
      </w:r>
      <w:r>
        <w:rPr>
          <w:rFonts w:ascii="Times New Roman"/>
          <w:b w:val="false"/>
          <w:i w:val="false"/>
          <w:color w:val="000000"/>
          <w:sz w:val="28"/>
        </w:rPr>
        <w:t>
</w:t>
      </w:r>
      <w:r>
        <w:rPr>
          <w:rFonts w:ascii="Times New Roman"/>
          <w:b w:val="false"/>
          <w:i w:val="false"/>
          <w:color w:val="000000"/>
          <w:sz w:val="28"/>
        </w:rPr>
        <w:t>
      4) киноқұжат планының бейнелеу мазмұны қысқаша сипатталады.</w:t>
      </w:r>
      <w:r>
        <w:br/>
      </w:r>
      <w:r>
        <w:rPr>
          <w:rFonts w:ascii="Times New Roman"/>
          <w:b w:val="false"/>
          <w:i w:val="false"/>
          <w:color w:val="000000"/>
          <w:sz w:val="28"/>
        </w:rPr>
        <w:t>
</w:t>
      </w:r>
      <w:r>
        <w:rPr>
          <w:rFonts w:ascii="Times New Roman"/>
          <w:b w:val="false"/>
          <w:i w:val="false"/>
          <w:color w:val="000000"/>
          <w:sz w:val="28"/>
        </w:rPr>
        <w:t>
      Оқиға дәл көрсетіледі, түсірілген нысана толығымен аталады, мүмкіндігінше тұлғалар аталады (егер адамдар бірнешеу болса, оларды солдан оңға қарай тізбелеу керек, аты-жөні тегінің алдында қойылады), егер адам немесе тұлғалар тобы арқасымен түсірілген болса, оны жинақ парақта белгілеу қажет. Кадрде жекеленген ұрандар, безендірмелер бар болса, олар жинақ парағында белгіленуі қажет.</w:t>
      </w:r>
      <w:r>
        <w:br/>
      </w:r>
      <w:r>
        <w:rPr>
          <w:rFonts w:ascii="Times New Roman"/>
          <w:b w:val="false"/>
          <w:i w:val="false"/>
          <w:color w:val="000000"/>
          <w:sz w:val="28"/>
        </w:rPr>
        <w:t>
</w:t>
      </w:r>
      <w:r>
        <w:rPr>
          <w:rFonts w:ascii="Times New Roman"/>
          <w:b w:val="false"/>
          <w:i w:val="false"/>
          <w:color w:val="000000"/>
          <w:sz w:val="28"/>
        </w:rPr>
        <w:t>
      Осы бағанада кинотүсірілімнің барлық арнаулы әдістері (панорама, қараңғылануы, қозғалыс, жазба және сол сияқтылар) белгіленеді, жинақ парақта бұл әдістер қысқартылып белгіленеді (ПНР, ҚРҢ, ҚЗС, ЖЗБ). Түсірілімнің барлық ерекшеліктері: қозғалыспен, жүру, жоғарыдан, ұшақтан, түнде және басқалар жинақ парақтың тізімдемені сипаттауында айқындалады және план бейнесін жазбалағаннан кейін кішкен жақшаның ішінде көрсетіледі. «Бейненің мазмұны» бағанында киножурналға құрастырылған жинақ парақта әрбір сюжеттің атауы, түсірілімнің орны және сюжетті түсірген кино операторлардың тектері көрсетіледі.</w:t>
      </w:r>
      <w:r>
        <w:br/>
      </w:r>
      <w:r>
        <w:rPr>
          <w:rFonts w:ascii="Times New Roman"/>
          <w:b w:val="false"/>
          <w:i w:val="false"/>
          <w:color w:val="000000"/>
          <w:sz w:val="28"/>
        </w:rPr>
        <w:t>
</w:t>
      </w:r>
      <w:r>
        <w:rPr>
          <w:rFonts w:ascii="Times New Roman"/>
          <w:b w:val="false"/>
          <w:i w:val="false"/>
          <w:color w:val="000000"/>
          <w:sz w:val="28"/>
        </w:rPr>
        <w:t>
      «Фонограмма мәтіні бағанында диктордың сөзіне қатысты техникалық жоспардың сипаттауына қарсы фонограмманың ілеспе мәтіні келтіріледі.</w:t>
      </w:r>
      <w:r>
        <w:br/>
      </w:r>
      <w:r>
        <w:rPr>
          <w:rFonts w:ascii="Times New Roman"/>
          <w:b w:val="false"/>
          <w:i w:val="false"/>
          <w:color w:val="000000"/>
          <w:sz w:val="28"/>
        </w:rPr>
        <w:t>
</w:t>
      </w:r>
      <w:r>
        <w:rPr>
          <w:rFonts w:ascii="Times New Roman"/>
          <w:b w:val="false"/>
          <w:i w:val="false"/>
          <w:color w:val="000000"/>
          <w:sz w:val="28"/>
        </w:rPr>
        <w:t>
      Дыбысжинақтау столында позитивпен жұмысты аяқтағаннан кейін позитивті негативпен және аралық позитивпен киноқұжаттың барлық элементтерінің толық жинағымен бір-біріне сәйкестік пәніне салыстырма тексерісті жүзеге асыру қажет.</w:t>
      </w:r>
      <w:r>
        <w:br/>
      </w:r>
      <w:r>
        <w:rPr>
          <w:rFonts w:ascii="Times New Roman"/>
          <w:b w:val="false"/>
          <w:i w:val="false"/>
          <w:color w:val="000000"/>
          <w:sz w:val="28"/>
        </w:rPr>
        <w:t>
</w:t>
      </w:r>
      <w:r>
        <w:rPr>
          <w:rFonts w:ascii="Times New Roman"/>
          <w:b w:val="false"/>
          <w:i w:val="false"/>
          <w:color w:val="000000"/>
          <w:sz w:val="28"/>
        </w:rPr>
        <w:t>
      Киноқұжаттың жинақ парағына қорытынды жазбада жеке-жеке толық жинақтың элементтерінің әрқайсысы бойынша киноқұжаттың жалпы метражы, жинақ парақтың құрастырушысының лауазымы мен тегі, жасаған уақыты көрсетіледі.</w:t>
      </w:r>
      <w:r>
        <w:br/>
      </w:r>
      <w:r>
        <w:rPr>
          <w:rFonts w:ascii="Times New Roman"/>
          <w:b w:val="false"/>
          <w:i w:val="false"/>
          <w:color w:val="000000"/>
          <w:sz w:val="28"/>
        </w:rPr>
        <w:t>
</w:t>
      </w:r>
      <w:r>
        <w:rPr>
          <w:rFonts w:ascii="Times New Roman"/>
          <w:b w:val="false"/>
          <w:i w:val="false"/>
          <w:color w:val="000000"/>
          <w:sz w:val="28"/>
        </w:rPr>
        <w:t>
      Жинақ парақты құрастыру бойынша жұмыстың қорытындысында оны екі данада қайта басуды жүзеге асырады (біреуі зерттеушілер мен қызметкерлер жұмыста қолданады, екіншісі түптеледі және сақтандырудың көшірмесі ретінде болады).</w:t>
      </w:r>
      <w:r>
        <w:br/>
      </w:r>
      <w:r>
        <w:rPr>
          <w:rFonts w:ascii="Times New Roman"/>
          <w:b w:val="false"/>
          <w:i w:val="false"/>
          <w:color w:val="000000"/>
          <w:sz w:val="28"/>
        </w:rPr>
        <w:t>
</w:t>
      </w:r>
      <w:r>
        <w:rPr>
          <w:rFonts w:ascii="Times New Roman"/>
          <w:b w:val="false"/>
          <w:i w:val="false"/>
          <w:color w:val="000000"/>
          <w:sz w:val="28"/>
        </w:rPr>
        <w:t>
      Жоба (немесе жинақтау кадры) – жекелеген оқиға немесе құбылысты бейнелеуді үздіксіз түсіруді білдіретін бейнеүнхаттың құрамдас бөлігі.</w:t>
      </w:r>
      <w:r>
        <w:br/>
      </w:r>
      <w:r>
        <w:rPr>
          <w:rFonts w:ascii="Times New Roman"/>
          <w:b w:val="false"/>
          <w:i w:val="false"/>
          <w:color w:val="000000"/>
          <w:sz w:val="28"/>
        </w:rPr>
        <w:t>
</w:t>
      </w:r>
      <w:r>
        <w:rPr>
          <w:rFonts w:ascii="Times New Roman"/>
          <w:b w:val="false"/>
          <w:i w:val="false"/>
          <w:color w:val="000000"/>
          <w:sz w:val="28"/>
        </w:rPr>
        <w:t>
      Көрсетілетін бейнелеудің шамасына қарай жинақтау кадры жалпы, орташа немесе ірі болуы мүмкін. Жекеленген жағдайда план өзара жарық өтуіне қарай бөлінеді.</w:t>
      </w:r>
      <w:r>
        <w:br/>
      </w:r>
      <w:r>
        <w:rPr>
          <w:rFonts w:ascii="Times New Roman"/>
          <w:b w:val="false"/>
          <w:i w:val="false"/>
          <w:color w:val="000000"/>
          <w:sz w:val="28"/>
        </w:rPr>
        <w:t>
</w:t>
      </w:r>
      <w:r>
        <w:rPr>
          <w:rFonts w:ascii="Times New Roman"/>
          <w:b w:val="false"/>
          <w:i w:val="false"/>
          <w:color w:val="000000"/>
          <w:sz w:val="28"/>
        </w:rPr>
        <w:t>
      309. Бейнеқұжатқа жинақ парақ мұрағатта жасалады. Арнаулы шығарылымның, киножурналдардың немесе жылнама материалдарының жинақ парағы шығарылған жылын, өндіріс студиясын; түр-түсін, дыбысталуын, секундін, секунді бойынша хронометражын (жазбаның басталуы мен аяқталуын) көрсетуден басталады.</w:t>
      </w:r>
      <w:r>
        <w:br/>
      </w:r>
      <w:r>
        <w:rPr>
          <w:rFonts w:ascii="Times New Roman"/>
          <w:b w:val="false"/>
          <w:i w:val="false"/>
          <w:color w:val="000000"/>
          <w:sz w:val="28"/>
        </w:rPr>
        <w:t>
</w:t>
      </w:r>
      <w:r>
        <w:rPr>
          <w:rFonts w:ascii="Times New Roman"/>
          <w:b w:val="false"/>
          <w:i w:val="false"/>
          <w:color w:val="000000"/>
          <w:sz w:val="28"/>
        </w:rPr>
        <w:t>
      Егер бейнеқұжатқа бірнеше өзіндік фильмдер, журналдар және сол сияқтылар жазылған жағдайда, онда олардың әрқайсысының жазбасы оның атауын, шығарылған жылын, өндіріс студиясын, фильм (арнаулы шығарылым, киножурнал немесе жылнама материалы) басталатын секундын және бейнежазба аяқталатын секундін, сондай-ақ жазба уақытының секундпен өлшегендегі жалпы санын көрсете отырып басталады.</w:t>
      </w:r>
      <w:r>
        <w:br/>
      </w:r>
      <w:r>
        <w:rPr>
          <w:rFonts w:ascii="Times New Roman"/>
          <w:b w:val="false"/>
          <w:i w:val="false"/>
          <w:color w:val="000000"/>
          <w:sz w:val="28"/>
        </w:rPr>
        <w:t>
</w:t>
      </w:r>
      <w:r>
        <w:rPr>
          <w:rFonts w:ascii="Times New Roman"/>
          <w:b w:val="false"/>
          <w:i w:val="false"/>
          <w:color w:val="000000"/>
          <w:sz w:val="28"/>
        </w:rPr>
        <w:t>
      Титулдық парақты жазбалаған соң бейнеүнхатты жоспар бойынша жазбалау жүзеге асырылады. Бейнеүнхатты жоспар бойынша жазбалау мынадай ретпен өтеді:</w:t>
      </w:r>
      <w:r>
        <w:br/>
      </w:r>
      <w:r>
        <w:rPr>
          <w:rFonts w:ascii="Times New Roman"/>
          <w:b w:val="false"/>
          <w:i w:val="false"/>
          <w:color w:val="000000"/>
          <w:sz w:val="28"/>
        </w:rPr>
        <w:t>
</w:t>
      </w:r>
      <w:r>
        <w:rPr>
          <w:rFonts w:ascii="Times New Roman"/>
          <w:b w:val="false"/>
          <w:i w:val="false"/>
          <w:color w:val="000000"/>
          <w:sz w:val="28"/>
        </w:rPr>
        <w:t>
      1) рет санымен планның (жинақтау кадрының) нөмірі;</w:t>
      </w:r>
      <w:r>
        <w:br/>
      </w:r>
      <w:r>
        <w:rPr>
          <w:rFonts w:ascii="Times New Roman"/>
          <w:b w:val="false"/>
          <w:i w:val="false"/>
          <w:color w:val="000000"/>
          <w:sz w:val="28"/>
        </w:rPr>
        <w:t>
</w:t>
      </w:r>
      <w:r>
        <w:rPr>
          <w:rFonts w:ascii="Times New Roman"/>
          <w:b w:val="false"/>
          <w:i w:val="false"/>
          <w:color w:val="000000"/>
          <w:sz w:val="28"/>
        </w:rPr>
        <w:t>
      2) планды анықтау (жалпы, орташа немесе ірі);</w:t>
      </w:r>
      <w:r>
        <w:br/>
      </w:r>
      <w:r>
        <w:rPr>
          <w:rFonts w:ascii="Times New Roman"/>
          <w:b w:val="false"/>
          <w:i w:val="false"/>
          <w:color w:val="000000"/>
          <w:sz w:val="28"/>
        </w:rPr>
        <w:t>
</w:t>
      </w:r>
      <w:r>
        <w:rPr>
          <w:rFonts w:ascii="Times New Roman"/>
          <w:b w:val="false"/>
          <w:i w:val="false"/>
          <w:color w:val="000000"/>
          <w:sz w:val="28"/>
        </w:rPr>
        <w:t>
      3) планды бейнелеу жазбасы басталатын секундтың реттік нөмірі;</w:t>
      </w:r>
      <w:r>
        <w:br/>
      </w:r>
      <w:r>
        <w:rPr>
          <w:rFonts w:ascii="Times New Roman"/>
          <w:b w:val="false"/>
          <w:i w:val="false"/>
          <w:color w:val="000000"/>
          <w:sz w:val="28"/>
        </w:rPr>
        <w:t>
</w:t>
      </w:r>
      <w:r>
        <w:rPr>
          <w:rFonts w:ascii="Times New Roman"/>
          <w:b w:val="false"/>
          <w:i w:val="false"/>
          <w:color w:val="000000"/>
          <w:sz w:val="28"/>
        </w:rPr>
        <w:t>
      4) бейнеүнхаттың ақ-қара түсті бейнеленуінде түрлі-түсті немесе түрлі-түстідегі ақ-қара план болса, ол «тс.» немесе «а/қ» деп көрсетіледі.</w:t>
      </w:r>
      <w:r>
        <w:br/>
      </w:r>
      <w:r>
        <w:rPr>
          <w:rFonts w:ascii="Times New Roman"/>
          <w:b w:val="false"/>
          <w:i w:val="false"/>
          <w:color w:val="000000"/>
          <w:sz w:val="28"/>
        </w:rPr>
        <w:t>
</w:t>
      </w:r>
      <w:r>
        <w:rPr>
          <w:rFonts w:ascii="Times New Roman"/>
          <w:b w:val="false"/>
          <w:i w:val="false"/>
          <w:color w:val="000000"/>
          <w:sz w:val="28"/>
        </w:rPr>
        <w:t>
      Егерде қандай да болмасын план мультипликациялық бейнелеу (МЛТП), сурет немесе картинасы болса, онда ол жинақ парағында белгіленеді. Егерде осы план ойындық болып табылса, онда жинақ парағында жазба («көркем фильмнен кадр») жасалады. Егерде планда сахналау болса, бұны жинақ парақта белгілеу қажет. Планның әрбір өзгерісін мұқият қарап отыру керек, себебі бейнеүнхаттың киноқұжаттан айырмашылығы оның басталу сәті болмайды, соны ескеру керек.</w:t>
      </w:r>
      <w:r>
        <w:br/>
      </w:r>
      <w:r>
        <w:rPr>
          <w:rFonts w:ascii="Times New Roman"/>
          <w:b w:val="false"/>
          <w:i w:val="false"/>
          <w:color w:val="000000"/>
          <w:sz w:val="28"/>
        </w:rPr>
        <w:t>
</w:t>
      </w:r>
      <w:r>
        <w:rPr>
          <w:rFonts w:ascii="Times New Roman"/>
          <w:b w:val="false"/>
          <w:i w:val="false"/>
          <w:color w:val="000000"/>
          <w:sz w:val="28"/>
        </w:rPr>
        <w:t>
      Егерде бейнеүнхат дыбысты болса, онда диктор сөзіне қатысты мәтінді техникалық план бейнелеуін жазбалаған соң реттейді. Үнхаттың мәтіні басқы әріптермен басылады.</w:t>
      </w:r>
      <w:r>
        <w:br/>
      </w:r>
      <w:r>
        <w:rPr>
          <w:rFonts w:ascii="Times New Roman"/>
          <w:b w:val="false"/>
          <w:i w:val="false"/>
          <w:color w:val="000000"/>
          <w:sz w:val="28"/>
        </w:rPr>
        <w:t>
</w:t>
      </w:r>
      <w:r>
        <w:rPr>
          <w:rFonts w:ascii="Times New Roman"/>
          <w:b w:val="false"/>
          <w:i w:val="false"/>
          <w:color w:val="000000"/>
          <w:sz w:val="28"/>
        </w:rPr>
        <w:t>
      Жинақ парақта ілеспе планның бары белгіленеді – бұл қандай да бір тұлғаның сөйлеген сөзі, немесе берген сұхбаты, орындаған өлең немесе би үзігі, спектакльден қойылым және сол сияқтылар болуы мүмкін. Планды жазбалағаннан кейін жинақ парақта «ілеспе» деген белгі қойылады. Жекеленген сөздер, диктор мәтінінің орнын ауыстырғандағы сөз орамы, қол шапалақтау, дауыстар ілеспе болып есептелмейді. Егерде жұмыс үстінде, демалыс уақытында және сол сияқтыларда үлдірге адам түсірілсе, кадрдың аржағында ол адамның бірнәрсе туралы айтып тұрған даусы шығып тұрса, егерде қандай да оқиғаға кадрдың аржағында түсінік берілген дауыс шықса, онда бұндай жағдайда «кадрдың аржағында дауыс (кім екені белгілі болса, оны көрсету қажет)»</w:t>
      </w:r>
      <w:r>
        <w:br/>
      </w:r>
      <w:r>
        <w:rPr>
          <w:rFonts w:ascii="Times New Roman"/>
          <w:b w:val="false"/>
          <w:i w:val="false"/>
          <w:color w:val="000000"/>
          <w:sz w:val="28"/>
        </w:rPr>
        <w:t>
</w:t>
      </w:r>
      <w:r>
        <w:rPr>
          <w:rFonts w:ascii="Times New Roman"/>
          <w:b w:val="false"/>
          <w:i w:val="false"/>
          <w:color w:val="000000"/>
          <w:sz w:val="28"/>
        </w:rPr>
        <w:t>
      Жинақ парақтың соңында жинақ парақтың құрастырушысының лауазымы, тегі және құрастырылған күні көрсетіледі.</w:t>
      </w:r>
    </w:p>
    <w:bookmarkEnd w:id="60"/>
    <w:bookmarkStart w:name="z1024" w:id="61"/>
    <w:p>
      <w:pPr>
        <w:spacing w:after="0"/>
        <w:ind w:left="0"/>
        <w:jc w:val="left"/>
      </w:pPr>
      <w:r>
        <w:rPr>
          <w:rFonts w:ascii="Times New Roman"/>
          <w:b/>
          <w:i w:val="false"/>
          <w:color w:val="000000"/>
        </w:rPr>
        <w:t xml:space="preserve"> 
Ұйым мұрағатының автоматтандырылған ғылыми-анықтамалық аппаратын жасау тәртібі</w:t>
      </w:r>
    </w:p>
    <w:bookmarkEnd w:id="61"/>
    <w:bookmarkStart w:name="z1025" w:id="62"/>
    <w:p>
      <w:pPr>
        <w:spacing w:after="0"/>
        <w:ind w:left="0"/>
        <w:jc w:val="both"/>
      </w:pPr>
      <w:r>
        <w:rPr>
          <w:rFonts w:ascii="Times New Roman"/>
          <w:b w:val="false"/>
          <w:i w:val="false"/>
          <w:color w:val="000000"/>
          <w:sz w:val="28"/>
        </w:rPr>
        <w:t>
      310. Мұрағаттың автоматтандырылған ғылыми-анықтамалық аппараты мұрағаттық құжаттар мен ақпаратты тиімді іздестіру үшін арналған электрондық анықтамалықтардың кешені іспеттес (құжаттарды жазбалаудың деректер базасы).</w:t>
      </w:r>
      <w:r>
        <w:br/>
      </w:r>
      <w:r>
        <w:rPr>
          <w:rFonts w:ascii="Times New Roman"/>
          <w:b w:val="false"/>
          <w:i w:val="false"/>
          <w:color w:val="000000"/>
          <w:sz w:val="28"/>
        </w:rPr>
        <w:t>
</w:t>
      </w:r>
      <w:r>
        <w:rPr>
          <w:rFonts w:ascii="Times New Roman"/>
          <w:b w:val="false"/>
          <w:i w:val="false"/>
          <w:color w:val="000000"/>
          <w:sz w:val="28"/>
        </w:rPr>
        <w:t>
      311. Басқару құжаттамасының автоматтандырылған ғылыми-анықтамалық аппараты ұйымның ағымдағы іс жүргізуінде, соның ішінде электрондық тіркеу-бақылау картотекалары мен электрондық істер номенклатурасы сияқты оның элементтерінде жасалатын ақпараттық-іздестіру жүйесіне негізделеді.</w:t>
      </w:r>
      <w:r>
        <w:br/>
      </w:r>
      <w:r>
        <w:rPr>
          <w:rFonts w:ascii="Times New Roman"/>
          <w:b w:val="false"/>
          <w:i w:val="false"/>
          <w:color w:val="000000"/>
          <w:sz w:val="28"/>
        </w:rPr>
        <w:t>
</w:t>
      </w:r>
      <w:r>
        <w:rPr>
          <w:rFonts w:ascii="Times New Roman"/>
          <w:b w:val="false"/>
          <w:i w:val="false"/>
          <w:color w:val="000000"/>
          <w:sz w:val="28"/>
        </w:rPr>
        <w:t>
      Электрондық тіркеу-бақылау карточкаларының негізгі өрісі: авторы (хат алмасушы), құжат түрінің атауы, құжаттың уақыты, әріп саны, тақырыбы (қысқаша мазмұны), қарар, орындалу мерзімі, орындалғаны туралы белгі болып табылады.</w:t>
      </w:r>
      <w:r>
        <w:br/>
      </w:r>
      <w:r>
        <w:rPr>
          <w:rFonts w:ascii="Times New Roman"/>
          <w:b w:val="false"/>
          <w:i w:val="false"/>
          <w:color w:val="000000"/>
          <w:sz w:val="28"/>
        </w:rPr>
        <w:t>
</w:t>
      </w:r>
      <w:r>
        <w:rPr>
          <w:rFonts w:ascii="Times New Roman"/>
          <w:b w:val="false"/>
          <w:i w:val="false"/>
          <w:color w:val="000000"/>
          <w:sz w:val="28"/>
        </w:rPr>
        <w:t>
      Құжат туралы ақпарат іздестіру бір өрісі бойынша да, өрістерді қисындастыру бойынша да жүзеге асырылуы мүмкін.</w:t>
      </w:r>
      <w:r>
        <w:br/>
      </w:r>
      <w:r>
        <w:rPr>
          <w:rFonts w:ascii="Times New Roman"/>
          <w:b w:val="false"/>
          <w:i w:val="false"/>
          <w:color w:val="000000"/>
          <w:sz w:val="28"/>
        </w:rPr>
        <w:t>
</w:t>
      </w:r>
      <w:r>
        <w:rPr>
          <w:rFonts w:ascii="Times New Roman"/>
          <w:b w:val="false"/>
          <w:i w:val="false"/>
          <w:color w:val="000000"/>
          <w:sz w:val="28"/>
        </w:rPr>
        <w:t>
      312.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деректері болып табылады.</w:t>
      </w:r>
      <w:r>
        <w:br/>
      </w:r>
      <w:r>
        <w:rPr>
          <w:rFonts w:ascii="Times New Roman"/>
          <w:b w:val="false"/>
          <w:i w:val="false"/>
          <w:color w:val="000000"/>
          <w:sz w:val="28"/>
        </w:rPr>
        <w:t>
</w:t>
      </w:r>
      <w:r>
        <w:rPr>
          <w:rFonts w:ascii="Times New Roman"/>
          <w:b w:val="false"/>
          <w:i w:val="false"/>
          <w:color w:val="000000"/>
          <w:sz w:val="28"/>
        </w:rPr>
        <w:t>
      Автоматтандырылған режімде істердің электрондық номенклатурасы болған жағдайда істегі құжаттарды есептен шығару және істерден құжаттарды алу жүзеге асырылады.</w:t>
      </w:r>
      <w:r>
        <w:br/>
      </w:r>
      <w:r>
        <w:rPr>
          <w:rFonts w:ascii="Times New Roman"/>
          <w:b w:val="false"/>
          <w:i w:val="false"/>
          <w:color w:val="000000"/>
          <w:sz w:val="28"/>
        </w:rPr>
        <w:t>
</w:t>
      </w:r>
      <w:r>
        <w:rPr>
          <w:rFonts w:ascii="Times New Roman"/>
          <w:b w:val="false"/>
          <w:i w:val="false"/>
          <w:color w:val="000000"/>
          <w:sz w:val="28"/>
        </w:rPr>
        <w:t>
      Егер пайдаланушы ақпаратты істер номенклатурасы бойынша іздеуді жүзеге асыратын болса, ал оған нақты бір құжатқа өту үшін, онда істерге енетін құжаттардың тізбесі автоматты түрде жасалуы мүмкін.</w:t>
      </w:r>
      <w:r>
        <w:br/>
      </w:r>
      <w:r>
        <w:rPr>
          <w:rFonts w:ascii="Times New Roman"/>
          <w:b w:val="false"/>
          <w:i w:val="false"/>
          <w:color w:val="000000"/>
          <w:sz w:val="28"/>
        </w:rPr>
        <w:t>
</w:t>
      </w:r>
      <w:r>
        <w:rPr>
          <w:rFonts w:ascii="Times New Roman"/>
          <w:b w:val="false"/>
          <w:i w:val="false"/>
          <w:color w:val="000000"/>
          <w:sz w:val="28"/>
        </w:rPr>
        <w:t>
      Істер номенклатурасының негізгі іздестіру деректемелері: істің әріп саны, істің (томның, бөлімнің) тақырыбы, істің (томның, бөлімнің) саны, тізбе бойынша сақтау мерзімі мен тармағы болып табылады.</w:t>
      </w:r>
      <w:r>
        <w:br/>
      </w:r>
      <w:r>
        <w:rPr>
          <w:rFonts w:ascii="Times New Roman"/>
          <w:b w:val="false"/>
          <w:i w:val="false"/>
          <w:color w:val="000000"/>
          <w:sz w:val="28"/>
        </w:rPr>
        <w:t>
</w:t>
      </w:r>
      <w:r>
        <w:rPr>
          <w:rFonts w:ascii="Times New Roman"/>
          <w:b w:val="false"/>
          <w:i w:val="false"/>
          <w:color w:val="000000"/>
          <w:sz w:val="28"/>
        </w:rPr>
        <w:t>
      313. Автоматтандырылған режимдегі істердің электрондық номенклатурасы негізінде істер тізімдемесін қалыптастыру жүзеге асырылады.</w:t>
      </w:r>
      <w:r>
        <w:br/>
      </w:r>
      <w:r>
        <w:rPr>
          <w:rFonts w:ascii="Times New Roman"/>
          <w:b w:val="false"/>
          <w:i w:val="false"/>
          <w:color w:val="000000"/>
          <w:sz w:val="28"/>
        </w:rPr>
        <w:t>
</w:t>
      </w:r>
      <w:r>
        <w:rPr>
          <w:rFonts w:ascii="Times New Roman"/>
          <w:b w:val="false"/>
          <w:i w:val="false"/>
          <w:color w:val="000000"/>
          <w:sz w:val="28"/>
        </w:rPr>
        <w:t>
      Бұндай жағдайда ақпаратты іріктеу үшін құжаттардың (тұрақты, уақытша (10 жылдан жоғары), уақытша (10 жылға дейінгі қоса алғанда) сақтау) сақтау мерзімдері «сүзгі» болып табылады.</w:t>
      </w:r>
      <w:r>
        <w:br/>
      </w:r>
      <w:r>
        <w:rPr>
          <w:rFonts w:ascii="Times New Roman"/>
          <w:b w:val="false"/>
          <w:i w:val="false"/>
          <w:color w:val="000000"/>
          <w:sz w:val="28"/>
        </w:rPr>
        <w:t>
</w:t>
      </w:r>
      <w:r>
        <w:rPr>
          <w:rFonts w:ascii="Times New Roman"/>
          <w:b w:val="false"/>
          <w:i w:val="false"/>
          <w:color w:val="000000"/>
          <w:sz w:val="28"/>
        </w:rPr>
        <w:t>
      314. Істердің электрондық тізімдемесінде іс деңгейіндегі ақпаратты сипаттау деректемелері болады. Сипаттаудың міндетті деректемелері:</w:t>
      </w:r>
      <w:r>
        <w:br/>
      </w:r>
      <w:r>
        <w:rPr>
          <w:rFonts w:ascii="Times New Roman"/>
          <w:b w:val="false"/>
          <w:i w:val="false"/>
          <w:color w:val="000000"/>
          <w:sz w:val="28"/>
        </w:rPr>
        <w:t>
</w:t>
      </w:r>
      <w:r>
        <w:rPr>
          <w:rFonts w:ascii="Times New Roman"/>
          <w:b w:val="false"/>
          <w:i w:val="false"/>
          <w:color w:val="000000"/>
          <w:sz w:val="28"/>
        </w:rPr>
        <w:t>
      1) жазбаның (істің нөмірі) реттік нөмірі;</w:t>
      </w:r>
      <w:r>
        <w:br/>
      </w:r>
      <w:r>
        <w:rPr>
          <w:rFonts w:ascii="Times New Roman"/>
          <w:b w:val="false"/>
          <w:i w:val="false"/>
          <w:color w:val="000000"/>
          <w:sz w:val="28"/>
        </w:rPr>
        <w:t>
</w:t>
      </w:r>
      <w:r>
        <w:rPr>
          <w:rFonts w:ascii="Times New Roman"/>
          <w:b w:val="false"/>
          <w:i w:val="false"/>
          <w:color w:val="000000"/>
          <w:sz w:val="28"/>
        </w:rPr>
        <w:t>
      2) істің индексі;</w:t>
      </w:r>
      <w:r>
        <w:br/>
      </w:r>
      <w:r>
        <w:rPr>
          <w:rFonts w:ascii="Times New Roman"/>
          <w:b w:val="false"/>
          <w:i w:val="false"/>
          <w:color w:val="000000"/>
          <w:sz w:val="28"/>
        </w:rPr>
        <w:t>
</w:t>
      </w:r>
      <w:r>
        <w:rPr>
          <w:rFonts w:ascii="Times New Roman"/>
          <w:b w:val="false"/>
          <w:i w:val="false"/>
          <w:color w:val="000000"/>
          <w:sz w:val="28"/>
        </w:rPr>
        <w:t>
      3) істің тақырыбы;</w:t>
      </w:r>
      <w:r>
        <w:br/>
      </w:r>
      <w:r>
        <w:rPr>
          <w:rFonts w:ascii="Times New Roman"/>
          <w:b w:val="false"/>
          <w:i w:val="false"/>
          <w:color w:val="000000"/>
          <w:sz w:val="28"/>
        </w:rPr>
        <w:t>
</w:t>
      </w:r>
      <w:r>
        <w:rPr>
          <w:rFonts w:ascii="Times New Roman"/>
          <w:b w:val="false"/>
          <w:i w:val="false"/>
          <w:color w:val="000000"/>
          <w:sz w:val="28"/>
        </w:rPr>
        <w:t>
      4) түпнұсқалығына (көшірмесіне) нұсқау;</w:t>
      </w:r>
      <w:r>
        <w:br/>
      </w:r>
      <w:r>
        <w:rPr>
          <w:rFonts w:ascii="Times New Roman"/>
          <w:b w:val="false"/>
          <w:i w:val="false"/>
          <w:color w:val="000000"/>
          <w:sz w:val="28"/>
        </w:rPr>
        <w:t>
</w:t>
      </w:r>
      <w:r>
        <w:rPr>
          <w:rFonts w:ascii="Times New Roman"/>
          <w:b w:val="false"/>
          <w:i w:val="false"/>
          <w:color w:val="000000"/>
          <w:sz w:val="28"/>
        </w:rPr>
        <w:t>
      5) құжаттардың соңғы күндері;</w:t>
      </w:r>
      <w:r>
        <w:br/>
      </w:r>
      <w:r>
        <w:rPr>
          <w:rFonts w:ascii="Times New Roman"/>
          <w:b w:val="false"/>
          <w:i w:val="false"/>
          <w:color w:val="000000"/>
          <w:sz w:val="28"/>
        </w:rPr>
        <w:t>
</w:t>
      </w:r>
      <w:r>
        <w:rPr>
          <w:rFonts w:ascii="Times New Roman"/>
          <w:b w:val="false"/>
          <w:i w:val="false"/>
          <w:color w:val="000000"/>
          <w:sz w:val="28"/>
        </w:rPr>
        <w:t>
      6) істегі парақтар саны;</w:t>
      </w:r>
      <w:r>
        <w:br/>
      </w:r>
      <w:r>
        <w:rPr>
          <w:rFonts w:ascii="Times New Roman"/>
          <w:b w:val="false"/>
          <w:i w:val="false"/>
          <w:color w:val="000000"/>
          <w:sz w:val="28"/>
        </w:rPr>
        <w:t>
</w:t>
      </w:r>
      <w:r>
        <w:rPr>
          <w:rFonts w:ascii="Times New Roman"/>
          <w:b w:val="false"/>
          <w:i w:val="false"/>
          <w:color w:val="000000"/>
          <w:sz w:val="28"/>
        </w:rPr>
        <w:t>
      7) құжаттар аннотациясы болып табылады.</w:t>
      </w:r>
      <w:r>
        <w:br/>
      </w:r>
      <w:r>
        <w:rPr>
          <w:rFonts w:ascii="Times New Roman"/>
          <w:b w:val="false"/>
          <w:i w:val="false"/>
          <w:color w:val="000000"/>
          <w:sz w:val="28"/>
        </w:rPr>
        <w:t>
</w:t>
      </w:r>
      <w:r>
        <w:rPr>
          <w:rFonts w:ascii="Times New Roman"/>
          <w:b w:val="false"/>
          <w:i w:val="false"/>
          <w:color w:val="000000"/>
          <w:sz w:val="28"/>
        </w:rPr>
        <w:t>
      Электрондық тізімдеменің жиынтығы мұрағаттық қор жөнінде тұтастай ақпарат береді.</w:t>
      </w:r>
      <w:r>
        <w:br/>
      </w:r>
      <w:r>
        <w:rPr>
          <w:rFonts w:ascii="Times New Roman"/>
          <w:b w:val="false"/>
          <w:i w:val="false"/>
          <w:color w:val="000000"/>
          <w:sz w:val="28"/>
        </w:rPr>
        <w:t>
</w:t>
      </w:r>
      <w:r>
        <w:rPr>
          <w:rFonts w:ascii="Times New Roman"/>
          <w:b w:val="false"/>
          <w:i w:val="false"/>
          <w:color w:val="000000"/>
          <w:sz w:val="28"/>
        </w:rPr>
        <w:t>
      315. Электрондық тіркеу-бақылау карточкалары автоматтандырылған каталог жасау үшін негіз болып табылады.</w:t>
      </w:r>
      <w:r>
        <w:br/>
      </w:r>
      <w:r>
        <w:rPr>
          <w:rFonts w:ascii="Times New Roman"/>
          <w:b w:val="false"/>
          <w:i w:val="false"/>
          <w:color w:val="000000"/>
          <w:sz w:val="28"/>
        </w:rPr>
        <w:t>
</w:t>
      </w:r>
      <w:r>
        <w:rPr>
          <w:rFonts w:ascii="Times New Roman"/>
          <w:b w:val="false"/>
          <w:i w:val="false"/>
          <w:color w:val="000000"/>
          <w:sz w:val="28"/>
        </w:rPr>
        <w:t>
      Егер кәдімгі ғылыми-анықтамалық аппаратта каталогтар түрлері мен әртүрлілігі (жүйелі, тақырыптық, атаулы, ұйымның және басқалардың тарихы бойынша) бір-бірімен сілтеме жүйесімен байланысса, автоматтандырылған режімде құжат немесе іс деңгейінде жазбасы бар бір электрондық каталог қалыптасады.</w:t>
      </w:r>
      <w:r>
        <w:br/>
      </w:r>
      <w:r>
        <w:rPr>
          <w:rFonts w:ascii="Times New Roman"/>
          <w:b w:val="false"/>
          <w:i w:val="false"/>
          <w:color w:val="000000"/>
          <w:sz w:val="28"/>
        </w:rPr>
        <w:t>
</w:t>
      </w:r>
      <w:r>
        <w:rPr>
          <w:rFonts w:ascii="Times New Roman"/>
          <w:b w:val="false"/>
          <w:i w:val="false"/>
          <w:color w:val="000000"/>
          <w:sz w:val="28"/>
        </w:rPr>
        <w:t>
      Каталог тақырыптарды, географиялық атауларды, қызметкерлерді және тағы басқаларды айқындайтын негізгі сөздермен жабдықталады. Каталогте қарастырылған жіктеудің сұлбасы құжатты бір немесе бірнеше айдарға жатқызуға мүмкіндік береді. Жіктеу сұлбасы бойынша ақпарат іздестіру электрондық каталогті жүйелеу каталогі, географиялық атауы бойынша каталогті географиялық каталогі және тағы сол сияқты (ретінде) пайдалануға болады.</w:t>
      </w:r>
      <w:r>
        <w:br/>
      </w:r>
      <w:r>
        <w:rPr>
          <w:rFonts w:ascii="Times New Roman"/>
          <w:b w:val="false"/>
          <w:i w:val="false"/>
          <w:color w:val="000000"/>
          <w:sz w:val="28"/>
        </w:rPr>
        <w:t>
</w:t>
      </w:r>
      <w:r>
        <w:rPr>
          <w:rFonts w:ascii="Times New Roman"/>
          <w:b w:val="false"/>
          <w:i w:val="false"/>
          <w:color w:val="000000"/>
          <w:sz w:val="28"/>
        </w:rPr>
        <w:t>
      316. Ұйымда құжаттарды тіркеудің автоматтандырылған жүйесі болмаған жағдайда басқару, дыбыс-бейне жазу және ғылыми-техникалық құжат деңгейінде жазбалаудың деректер базасы (электрондық каталог) жасалады.</w:t>
      </w:r>
      <w:r>
        <w:br/>
      </w:r>
      <w:r>
        <w:rPr>
          <w:rFonts w:ascii="Times New Roman"/>
          <w:b w:val="false"/>
          <w:i w:val="false"/>
          <w:color w:val="000000"/>
          <w:sz w:val="28"/>
        </w:rPr>
        <w:t>
</w:t>
      </w:r>
      <w:r>
        <w:rPr>
          <w:rFonts w:ascii="Times New Roman"/>
          <w:b w:val="false"/>
          <w:i w:val="false"/>
          <w:color w:val="000000"/>
          <w:sz w:val="28"/>
        </w:rPr>
        <w:t>
      Электрондық каталогта жазбалаудың негізгі деректемелері:</w:t>
      </w:r>
      <w:r>
        <w:br/>
      </w:r>
      <w:r>
        <w:rPr>
          <w:rFonts w:ascii="Times New Roman"/>
          <w:b w:val="false"/>
          <w:i w:val="false"/>
          <w:color w:val="000000"/>
          <w:sz w:val="28"/>
        </w:rPr>
        <w:t>
</w:t>
      </w:r>
      <w:r>
        <w:rPr>
          <w:rFonts w:ascii="Times New Roman"/>
          <w:b w:val="false"/>
          <w:i w:val="false"/>
          <w:color w:val="000000"/>
          <w:sz w:val="28"/>
        </w:rPr>
        <w:t>
      1) индексі, айдары, айдаршасы;</w:t>
      </w:r>
      <w:r>
        <w:br/>
      </w:r>
      <w:r>
        <w:rPr>
          <w:rFonts w:ascii="Times New Roman"/>
          <w:b w:val="false"/>
          <w:i w:val="false"/>
          <w:color w:val="000000"/>
          <w:sz w:val="28"/>
        </w:rPr>
        <w:t>
</w:t>
      </w:r>
      <w:r>
        <w:rPr>
          <w:rFonts w:ascii="Times New Roman"/>
          <w:b w:val="false"/>
          <w:i w:val="false"/>
          <w:color w:val="000000"/>
          <w:sz w:val="28"/>
        </w:rPr>
        <w:t>
      2) оқиғаның уақыты, оқиғаның орны;</w:t>
      </w:r>
      <w:r>
        <w:br/>
      </w:r>
      <w:r>
        <w:rPr>
          <w:rFonts w:ascii="Times New Roman"/>
          <w:b w:val="false"/>
          <w:i w:val="false"/>
          <w:color w:val="000000"/>
          <w:sz w:val="28"/>
        </w:rPr>
        <w:t>
</w:t>
      </w:r>
      <w:r>
        <w:rPr>
          <w:rFonts w:ascii="Times New Roman"/>
          <w:b w:val="false"/>
          <w:i w:val="false"/>
          <w:color w:val="000000"/>
          <w:sz w:val="28"/>
        </w:rPr>
        <w:t>
      3) мазмұны;</w:t>
      </w:r>
      <w:r>
        <w:br/>
      </w:r>
      <w:r>
        <w:rPr>
          <w:rFonts w:ascii="Times New Roman"/>
          <w:b w:val="false"/>
          <w:i w:val="false"/>
          <w:color w:val="000000"/>
          <w:sz w:val="28"/>
        </w:rPr>
        <w:t>
</w:t>
      </w:r>
      <w:r>
        <w:rPr>
          <w:rFonts w:ascii="Times New Roman"/>
          <w:b w:val="false"/>
          <w:i w:val="false"/>
          <w:color w:val="000000"/>
          <w:sz w:val="28"/>
        </w:rPr>
        <w:t>
      4) мұрағаттық қордың атауы, мұрағаттық қордың нөмірі;</w:t>
      </w:r>
      <w:r>
        <w:br/>
      </w:r>
      <w:r>
        <w:rPr>
          <w:rFonts w:ascii="Times New Roman"/>
          <w:b w:val="false"/>
          <w:i w:val="false"/>
          <w:color w:val="000000"/>
          <w:sz w:val="28"/>
        </w:rPr>
        <w:t>
</w:t>
      </w:r>
      <w:r>
        <w:rPr>
          <w:rFonts w:ascii="Times New Roman"/>
          <w:b w:val="false"/>
          <w:i w:val="false"/>
          <w:color w:val="000000"/>
          <w:sz w:val="28"/>
        </w:rPr>
        <w:t>
      5) істер (құжаттар) тізімдемесінің нөмірі;</w:t>
      </w:r>
      <w:r>
        <w:br/>
      </w:r>
      <w:r>
        <w:rPr>
          <w:rFonts w:ascii="Times New Roman"/>
          <w:b w:val="false"/>
          <w:i w:val="false"/>
          <w:color w:val="000000"/>
          <w:sz w:val="28"/>
        </w:rPr>
        <w:t>
</w:t>
      </w:r>
      <w:r>
        <w:rPr>
          <w:rFonts w:ascii="Times New Roman"/>
          <w:b w:val="false"/>
          <w:i w:val="false"/>
          <w:color w:val="000000"/>
          <w:sz w:val="28"/>
        </w:rPr>
        <w:t>
      6) істің (құжаттың) нөмірі, парақтың нөмірі болып табылады.</w:t>
      </w:r>
      <w:r>
        <w:br/>
      </w:r>
      <w:r>
        <w:rPr>
          <w:rFonts w:ascii="Times New Roman"/>
          <w:b w:val="false"/>
          <w:i w:val="false"/>
          <w:color w:val="000000"/>
          <w:sz w:val="28"/>
        </w:rPr>
        <w:t>
</w:t>
      </w:r>
      <w:r>
        <w:rPr>
          <w:rFonts w:ascii="Times New Roman"/>
          <w:b w:val="false"/>
          <w:i w:val="false"/>
          <w:color w:val="000000"/>
          <w:sz w:val="28"/>
        </w:rPr>
        <w:t>
      Мұрағаттық қордың атауы, мұрағаттық қордың нөмірі, істер (құжаттар) тізімдемесінің нөмірі, істің нөмірі, парақтың нөмірі деректемелерінің есепке алу сипаттамасы бар және олар есепке алудың автоматтандырылған жүйесінен өзгеруі мүмкін.</w:t>
      </w:r>
      <w:r>
        <w:br/>
      </w:r>
      <w:r>
        <w:rPr>
          <w:rFonts w:ascii="Times New Roman"/>
          <w:b w:val="false"/>
          <w:i w:val="false"/>
          <w:color w:val="000000"/>
          <w:sz w:val="28"/>
        </w:rPr>
        <w:t>
</w:t>
      </w:r>
      <w:r>
        <w:rPr>
          <w:rFonts w:ascii="Times New Roman"/>
          <w:b w:val="false"/>
          <w:i w:val="false"/>
          <w:color w:val="000000"/>
          <w:sz w:val="28"/>
        </w:rPr>
        <w:t>
      317. Автоматтандырылған ғылыми-анықтамалық аппарат кәдімгі ғылыми-анықтамалық аппаратпен салыстырғанда мұрағаттық құжаттарды жедел және жан-жақты іздестірудегі мүмкіндігі өте ауқымды. Ғылыми-анықтамалық аппарат функциясы ақпаратты іздестіру рәсімінің көмегімен атқарылатын, іздестіру нәтижесі экранда немесе файлдар түрінде қарау және басып шығару, анықтамалықтардың мәтінін қалыптастыру болады.</w:t>
      </w:r>
      <w:r>
        <w:br/>
      </w:r>
      <w:r>
        <w:rPr>
          <w:rFonts w:ascii="Times New Roman"/>
          <w:b w:val="false"/>
          <w:i w:val="false"/>
          <w:color w:val="000000"/>
          <w:sz w:val="28"/>
        </w:rPr>
        <w:t>
</w:t>
      </w:r>
      <w:r>
        <w:rPr>
          <w:rFonts w:ascii="Times New Roman"/>
          <w:b w:val="false"/>
          <w:i w:val="false"/>
          <w:color w:val="000000"/>
          <w:sz w:val="28"/>
        </w:rPr>
        <w:t>
      Жүйеге, нысананы жазбалауды сипаттайтын негізгі сөздер, жазбалау процесінде немесе оны аяқтағаннан кейін енгізіледі. Негізгі сөздер пайдаланушыларға мұрағаттық қор, істер тізімдемесі, іс, құжат деңгейіндегі ақпаратты жедел іздестіруге мүмкіндік береді.</w:t>
      </w:r>
      <w:r>
        <w:br/>
      </w:r>
      <w:r>
        <w:rPr>
          <w:rFonts w:ascii="Times New Roman"/>
          <w:b w:val="false"/>
          <w:i w:val="false"/>
          <w:color w:val="000000"/>
          <w:sz w:val="28"/>
        </w:rPr>
        <w:t>
</w:t>
      </w:r>
      <w:r>
        <w:rPr>
          <w:rFonts w:ascii="Times New Roman"/>
          <w:b w:val="false"/>
          <w:i w:val="false"/>
          <w:color w:val="000000"/>
          <w:sz w:val="28"/>
        </w:rPr>
        <w:t>
      Материалдардың толық мәтінін (мұрағаттық құжаттарды, журнал мақалаларын, заң актілерін) қамтитын толық мәтінді деректер базасы бойынша ақпарат іздеу ең алдымен пайдаланушылардың рефератқа (кіріспеге) және қажет болған жағдайда тиісті мәтінге ауыса отырып құжат тақырыбының бөлімдеріне назар аударуын қарастырады.</w:t>
      </w:r>
      <w:r>
        <w:br/>
      </w:r>
      <w:r>
        <w:rPr>
          <w:rFonts w:ascii="Times New Roman"/>
          <w:b w:val="false"/>
          <w:i w:val="false"/>
          <w:color w:val="000000"/>
          <w:sz w:val="28"/>
        </w:rPr>
        <w:t>
</w:t>
      </w:r>
      <w:r>
        <w:rPr>
          <w:rFonts w:ascii="Times New Roman"/>
          <w:b w:val="false"/>
          <w:i w:val="false"/>
          <w:color w:val="000000"/>
          <w:sz w:val="28"/>
        </w:rPr>
        <w:t>
      Пайдаланушыларға, қажет болған жағдайда, құжаттың толық мәтінінің көшірмесін жедел түрде алу мүмкіндігі беріледі.</w:t>
      </w:r>
      <w:r>
        <w:br/>
      </w:r>
      <w:r>
        <w:rPr>
          <w:rFonts w:ascii="Times New Roman"/>
          <w:b w:val="false"/>
          <w:i w:val="false"/>
          <w:color w:val="000000"/>
          <w:sz w:val="28"/>
        </w:rPr>
        <w:t>
</w:t>
      </w:r>
      <w:r>
        <w:rPr>
          <w:rFonts w:ascii="Times New Roman"/>
          <w:b w:val="false"/>
          <w:i w:val="false"/>
          <w:color w:val="000000"/>
          <w:sz w:val="28"/>
        </w:rPr>
        <w:t>
      Толық мәтінді құжат бойынша ақпарат іздеу дереккөздіктің баспалық нұсқасынан немесе жіктелу әріп саны бойынша, сондай-ақ құжат мәтінінен кәдімгі тілдегі сөздер бойынша таңдалатын дескриптормен жүзеге асырылуы мүмкін.</w:t>
      </w:r>
      <w:r>
        <w:br/>
      </w:r>
      <w:r>
        <w:rPr>
          <w:rFonts w:ascii="Times New Roman"/>
          <w:b w:val="false"/>
          <w:i w:val="false"/>
          <w:color w:val="000000"/>
          <w:sz w:val="28"/>
        </w:rPr>
        <w:t>
</w:t>
      </w:r>
      <w:r>
        <w:rPr>
          <w:rFonts w:ascii="Times New Roman"/>
          <w:b w:val="false"/>
          <w:i w:val="false"/>
          <w:color w:val="000000"/>
          <w:sz w:val="28"/>
        </w:rPr>
        <w:t>
      318. Тұрақты сақтауға жататын құжаттар, мұрағатқа автоматтандырылған ғылыми-анықтамалық аппаратпен бірге тапсырылады.</w:t>
      </w:r>
      <w:r>
        <w:br/>
      </w:r>
      <w:r>
        <w:rPr>
          <w:rFonts w:ascii="Times New Roman"/>
          <w:b w:val="false"/>
          <w:i w:val="false"/>
          <w:color w:val="000000"/>
          <w:sz w:val="28"/>
        </w:rPr>
        <w:t>
</w:t>
      </w:r>
      <w:r>
        <w:rPr>
          <w:rFonts w:ascii="Times New Roman"/>
          <w:b w:val="false"/>
          <w:i w:val="false"/>
          <w:color w:val="000000"/>
          <w:sz w:val="28"/>
        </w:rPr>
        <w:t>
      Автоматтандырылған ғылыми-анықтамалық аппараттың деректер базасының құрылымында міндетті деректемелердің болуы және осы деректемелер бойынша электрондық пішінде ақпарат беру ұйым мұрағатының деректер базасы мен мемлекеттік мұрағаттың автоматтандырылған ғылыми-анықтамалық аппаратының сәйкес келуін қамтамасыз етеді.</w:t>
      </w:r>
    </w:p>
    <w:bookmarkEnd w:id="62"/>
    <w:bookmarkStart w:name="z1063" w:id="63"/>
    <w:p>
      <w:pPr>
        <w:spacing w:after="0"/>
        <w:ind w:left="0"/>
        <w:jc w:val="left"/>
      </w:pPr>
      <w:r>
        <w:rPr>
          <w:rFonts w:ascii="Times New Roman"/>
          <w:b/>
          <w:i w:val="false"/>
          <w:color w:val="000000"/>
        </w:rPr>
        <w:t xml:space="preserve"> 
Пайдаланушылардың өтініштерін орындау тәртібі</w:t>
      </w:r>
    </w:p>
    <w:bookmarkEnd w:id="63"/>
    <w:bookmarkStart w:name="z1064" w:id="64"/>
    <w:p>
      <w:pPr>
        <w:spacing w:after="0"/>
        <w:ind w:left="0"/>
        <w:jc w:val="both"/>
      </w:pPr>
      <w:r>
        <w:rPr>
          <w:rFonts w:ascii="Times New Roman"/>
          <w:b w:val="false"/>
          <w:i w:val="false"/>
          <w:color w:val="000000"/>
          <w:sz w:val="28"/>
        </w:rPr>
        <w:t>
      319. Мұрағаттық құжаттарға қол жеткізудің санаты бойынша ашық және қол жеткізуі шектеулі болып бөлінеді.</w:t>
      </w:r>
      <w:r>
        <w:br/>
      </w:r>
      <w:r>
        <w:rPr>
          <w:rFonts w:ascii="Times New Roman"/>
          <w:b w:val="false"/>
          <w:i w:val="false"/>
          <w:color w:val="000000"/>
          <w:sz w:val="28"/>
        </w:rPr>
        <w:t>
</w:t>
      </w:r>
      <w:r>
        <w:rPr>
          <w:rFonts w:ascii="Times New Roman"/>
          <w:b w:val="false"/>
          <w:i w:val="false"/>
          <w:color w:val="000000"/>
          <w:sz w:val="28"/>
        </w:rPr>
        <w:t>
      320. Мұрағат пайдаланушыларға ашық мұрағаттық құжаттарды, сондай-ақ оларға анықтамалық-іздестіру құралдарын (ғылыми-анықтамалық аппарат) және кітапхана қорының (анықтамалық-ақпараттық) басылымдарын беруді/ұсынады.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заңнамасымен, сондай-ақ жеке меншікте тұрған мұрағаттық құжаттардың меншік иесінің немесе иесінің өкіміне сәйкес қол жеткізуі шектелмесе, барлық мұрағаттық құжаттар ашық болып табылады.</w:t>
      </w:r>
      <w:r>
        <w:br/>
      </w:r>
      <w:r>
        <w:rPr>
          <w:rFonts w:ascii="Times New Roman"/>
          <w:b w:val="false"/>
          <w:i w:val="false"/>
          <w:color w:val="000000"/>
          <w:sz w:val="28"/>
        </w:rPr>
        <w:t>
</w:t>
      </w:r>
      <w:r>
        <w:rPr>
          <w:rFonts w:ascii="Times New Roman"/>
          <w:b w:val="false"/>
          <w:i w:val="false"/>
          <w:color w:val="000000"/>
          <w:sz w:val="28"/>
        </w:rPr>
        <w:t>
      321. Қол жеткізуі шектелген мұрағаттық құжаттарға:</w:t>
      </w:r>
      <w:r>
        <w:br/>
      </w:r>
      <w:r>
        <w:rPr>
          <w:rFonts w:ascii="Times New Roman"/>
          <w:b w:val="false"/>
          <w:i w:val="false"/>
          <w:color w:val="000000"/>
          <w:sz w:val="28"/>
        </w:rPr>
        <w:t>
</w:t>
      </w:r>
      <w:r>
        <w:rPr>
          <w:rFonts w:ascii="Times New Roman"/>
          <w:b w:val="false"/>
          <w:i w:val="false"/>
          <w:color w:val="000000"/>
          <w:sz w:val="28"/>
        </w:rPr>
        <w:t>
      1) мемлекеттік құпиядан немесе Қазақстан Республикасының заңдарымен қорғалатын құпия сырдан тұратын мәліметі бар мұрағаттық құжаттар;</w:t>
      </w:r>
      <w:r>
        <w:br/>
      </w:r>
      <w:r>
        <w:rPr>
          <w:rFonts w:ascii="Times New Roman"/>
          <w:b w:val="false"/>
          <w:i w:val="false"/>
          <w:color w:val="000000"/>
          <w:sz w:val="28"/>
        </w:rPr>
        <w:t>
</w:t>
      </w:r>
      <w:r>
        <w:rPr>
          <w:rFonts w:ascii="Times New Roman"/>
          <w:b w:val="false"/>
          <w:i w:val="false"/>
          <w:color w:val="000000"/>
          <w:sz w:val="28"/>
        </w:rPr>
        <w:t>
      2) азаматтың жеке және отбасылық құпиясы, оның жеке өмірі туралы мәліметтері, сондай-ақ оның қауіпсіздігіне қатер тудыратын мәлімет бар мұрағаттық құжаттар;</w:t>
      </w:r>
      <w:r>
        <w:br/>
      </w:r>
      <w:r>
        <w:rPr>
          <w:rFonts w:ascii="Times New Roman"/>
          <w:b w:val="false"/>
          <w:i w:val="false"/>
          <w:color w:val="000000"/>
          <w:sz w:val="28"/>
        </w:rPr>
        <w:t>
</w:t>
      </w:r>
      <w:r>
        <w:rPr>
          <w:rFonts w:ascii="Times New Roman"/>
          <w:b w:val="false"/>
          <w:i w:val="false"/>
          <w:color w:val="000000"/>
          <w:sz w:val="28"/>
        </w:rPr>
        <w:t>
      3) меншік иесі немесе иесі құжаттарын мұрағатқа тапсырған кезде оларға қол жеткізуі мен оларды пайдалану шарттарын белгіленген, мұрағаттық құжаттар жатады.</w:t>
      </w:r>
      <w:r>
        <w:br/>
      </w:r>
      <w:r>
        <w:rPr>
          <w:rFonts w:ascii="Times New Roman"/>
          <w:b w:val="false"/>
          <w:i w:val="false"/>
          <w:color w:val="000000"/>
          <w:sz w:val="28"/>
        </w:rPr>
        <w:t>
</w:t>
      </w:r>
      <w:r>
        <w:rPr>
          <w:rFonts w:ascii="Times New Roman"/>
          <w:b w:val="false"/>
          <w:i w:val="false"/>
          <w:color w:val="000000"/>
          <w:sz w:val="28"/>
        </w:rPr>
        <w:t>
      Пайдаланушылардың бұндай құжаттарға, деректер базасына қол жеткізуі және оларды пайдалануы Қазақстан Республикасының заңнамасында белгіленген шектеулерді және мұрағаттық құжаттардың меншік иесі немесе иесі оларды мұрағатқа тапсырған кезде қойған шарттарын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Қол жеткізуі шектелген мұрағаттық құжаттарға физикалық жай-күйі қанағаттанарлықсыз деп танылған құжаттар да жатады.</w:t>
      </w:r>
      <w:r>
        <w:br/>
      </w:r>
      <w:r>
        <w:rPr>
          <w:rFonts w:ascii="Times New Roman"/>
          <w:b w:val="false"/>
          <w:i w:val="false"/>
          <w:color w:val="000000"/>
          <w:sz w:val="28"/>
        </w:rPr>
        <w:t>
</w:t>
      </w:r>
      <w:r>
        <w:rPr>
          <w:rFonts w:ascii="Times New Roman"/>
          <w:b w:val="false"/>
          <w:i w:val="false"/>
          <w:color w:val="000000"/>
          <w:sz w:val="28"/>
        </w:rPr>
        <w:t>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r>
        <w:br/>
      </w:r>
      <w:r>
        <w:rPr>
          <w:rFonts w:ascii="Times New Roman"/>
          <w:b w:val="false"/>
          <w:i w:val="false"/>
          <w:color w:val="000000"/>
          <w:sz w:val="28"/>
        </w:rPr>
        <w:t>
</w:t>
      </w:r>
      <w:r>
        <w:rPr>
          <w:rFonts w:ascii="Times New Roman"/>
          <w:b w:val="false"/>
          <w:i w:val="false"/>
          <w:color w:val="000000"/>
          <w:sz w:val="28"/>
        </w:rPr>
        <w:t>
      322. Қазақстан Республикасының заңдарында көзделген немесе ақпараттық қызмет көрсету бойынша мұрағаттың пайдаланушыларымен жасалған шартында ескертілген жағдайлардан басқа, ұйым мұрағаты пайдаланушыларға өзіндік іздестіру нәтижесінде алынған немесе ұйым мұрағаты көрсеткен қызметі ретінде берілген ақпаратты пайдалануға шек қоюына немесе шарт белгілеуіне болмайды.</w:t>
      </w:r>
      <w:r>
        <w:br/>
      </w:r>
      <w:r>
        <w:rPr>
          <w:rFonts w:ascii="Times New Roman"/>
          <w:b w:val="false"/>
          <w:i w:val="false"/>
          <w:color w:val="000000"/>
          <w:sz w:val="28"/>
        </w:rPr>
        <w:t>
</w:t>
      </w:r>
      <w:r>
        <w:rPr>
          <w:rFonts w:ascii="Times New Roman"/>
          <w:b w:val="false"/>
          <w:i w:val="false"/>
          <w:color w:val="000000"/>
          <w:sz w:val="28"/>
        </w:rPr>
        <w:t>
      323. Ұйым мұрағатының құжаттарын пайдаланудың негізгі нысаны:</w:t>
      </w:r>
      <w:r>
        <w:br/>
      </w:r>
      <w:r>
        <w:rPr>
          <w:rFonts w:ascii="Times New Roman"/>
          <w:b w:val="false"/>
          <w:i w:val="false"/>
          <w:color w:val="000000"/>
          <w:sz w:val="28"/>
        </w:rPr>
        <w:t>
</w:t>
      </w:r>
      <w:r>
        <w:rPr>
          <w:rFonts w:ascii="Times New Roman"/>
          <w:b w:val="false"/>
          <w:i w:val="false"/>
          <w:color w:val="000000"/>
          <w:sz w:val="28"/>
        </w:rPr>
        <w:t>
      1) пайдаланушыларды өтініштері бойынша, сондай-ақ ұйым мұрағатында мынадай немесе басқадай құжаттардың бары және олардың мазмұны туралы бастамашылық тәртіпте хабардар ету. Пайдаланушыларды бастамашылық хабардар етуді оларға тиісті ақпараттарды хат, құжаттардың тізбесі және шолу және тағы сол сияқты түрде жіберу жолымен жүзеге асырылады.</w:t>
      </w:r>
      <w:r>
        <w:br/>
      </w:r>
      <w:r>
        <w:rPr>
          <w:rFonts w:ascii="Times New Roman"/>
          <w:b w:val="false"/>
          <w:i w:val="false"/>
          <w:color w:val="000000"/>
          <w:sz w:val="28"/>
        </w:rPr>
        <w:t>
</w:t>
      </w:r>
      <w:r>
        <w:rPr>
          <w:rFonts w:ascii="Times New Roman"/>
          <w:b w:val="false"/>
          <w:i w:val="false"/>
          <w:color w:val="000000"/>
          <w:sz w:val="28"/>
        </w:rPr>
        <w:t>
      2) ұйым мұрағатының оқу залында жұмыс жасау үшін құжаттар беру;</w:t>
      </w:r>
      <w:r>
        <w:br/>
      </w:r>
      <w:r>
        <w:rPr>
          <w:rFonts w:ascii="Times New Roman"/>
          <w:b w:val="false"/>
          <w:i w:val="false"/>
          <w:color w:val="000000"/>
          <w:sz w:val="28"/>
        </w:rPr>
        <w:t>
</w:t>
      </w:r>
      <w:r>
        <w:rPr>
          <w:rFonts w:ascii="Times New Roman"/>
          <w:b w:val="false"/>
          <w:i w:val="false"/>
          <w:color w:val="000000"/>
          <w:sz w:val="28"/>
        </w:rPr>
        <w:t>
      3) құжаттарды бұқаралық ақпарат құралдарында пайдалану;</w:t>
      </w:r>
      <w:r>
        <w:br/>
      </w:r>
      <w:r>
        <w:rPr>
          <w:rFonts w:ascii="Times New Roman"/>
          <w:b w:val="false"/>
          <w:i w:val="false"/>
          <w:color w:val="000000"/>
          <w:sz w:val="28"/>
        </w:rPr>
        <w:t>
</w:t>
      </w:r>
      <w:r>
        <w:rPr>
          <w:rFonts w:ascii="Times New Roman"/>
          <w:b w:val="false"/>
          <w:i w:val="false"/>
          <w:color w:val="000000"/>
          <w:sz w:val="28"/>
        </w:rPr>
        <w:t>
      4) ақпараттық іс-шаралар дайындау: көрме, конференциялар және басқа да іс-шаралар;</w:t>
      </w:r>
      <w:r>
        <w:br/>
      </w:r>
      <w:r>
        <w:rPr>
          <w:rFonts w:ascii="Times New Roman"/>
          <w:b w:val="false"/>
          <w:i w:val="false"/>
          <w:color w:val="000000"/>
          <w:sz w:val="28"/>
        </w:rPr>
        <w:t>
</w:t>
      </w:r>
      <w:r>
        <w:rPr>
          <w:rFonts w:ascii="Times New Roman"/>
          <w:b w:val="false"/>
          <w:i w:val="false"/>
          <w:color w:val="000000"/>
          <w:sz w:val="28"/>
        </w:rPr>
        <w:t>
      5) құжаттарды уақытша пайдалануға беру болып табылады.</w:t>
      </w:r>
      <w:r>
        <w:br/>
      </w:r>
      <w:r>
        <w:rPr>
          <w:rFonts w:ascii="Times New Roman"/>
          <w:b w:val="false"/>
          <w:i w:val="false"/>
          <w:color w:val="000000"/>
          <w:sz w:val="28"/>
        </w:rPr>
        <w:t>
</w:t>
      </w:r>
      <w:r>
        <w:rPr>
          <w:rFonts w:ascii="Times New Roman"/>
          <w:b w:val="false"/>
          <w:i w:val="false"/>
          <w:color w:val="000000"/>
          <w:sz w:val="28"/>
        </w:rPr>
        <w:t>
      324. Пайдаланушыларды ақпараттық қамтамасыз ету бойынша жұмысындағы мұрағаттың негізгі құжаттары:</w:t>
      </w:r>
      <w:r>
        <w:br/>
      </w:r>
      <w:r>
        <w:rPr>
          <w:rFonts w:ascii="Times New Roman"/>
          <w:b w:val="false"/>
          <w:i w:val="false"/>
          <w:color w:val="000000"/>
          <w:sz w:val="28"/>
        </w:rPr>
        <w:t>
</w:t>
      </w:r>
      <w:r>
        <w:rPr>
          <w:rFonts w:ascii="Times New Roman"/>
          <w:b w:val="false"/>
          <w:i w:val="false"/>
          <w:color w:val="000000"/>
          <w:sz w:val="28"/>
        </w:rPr>
        <w:t>
      1) мұрағаттық анықтама – мұрағаттық құжаттар негізінде құрастырылған, заңды күші бар және өтініші бойынша құжатты ақпаратымен, мұрағаттық шифрін және сол мұрағаттық құжаттарды сақтау бірлігінің парақтар нөмірін көрсете отырып ұйымның хат бланкісінде дайындалған құжат;</w:t>
      </w:r>
      <w:r>
        <w:br/>
      </w:r>
      <w:r>
        <w:rPr>
          <w:rFonts w:ascii="Times New Roman"/>
          <w:b w:val="false"/>
          <w:i w:val="false"/>
          <w:color w:val="000000"/>
          <w:sz w:val="28"/>
        </w:rPr>
        <w:t>
</w:t>
      </w:r>
      <w:r>
        <w:rPr>
          <w:rFonts w:ascii="Times New Roman"/>
          <w:b w:val="false"/>
          <w:i w:val="false"/>
          <w:color w:val="000000"/>
          <w:sz w:val="28"/>
        </w:rPr>
        <w:t>
      2) мұрағаттық көшірме – мұрағаттық шифрін және сақтау бірлігінің парақтар нөмірін көрсете отырып, белгіленген тәртіппен куәландырылған, мұрағаттық құжат мәтінін дәл түсірген көшірме;</w:t>
      </w:r>
      <w:r>
        <w:br/>
      </w:r>
      <w:r>
        <w:rPr>
          <w:rFonts w:ascii="Times New Roman"/>
          <w:b w:val="false"/>
          <w:i w:val="false"/>
          <w:color w:val="000000"/>
          <w:sz w:val="28"/>
        </w:rPr>
        <w:t>
</w:t>
      </w:r>
      <w:r>
        <w:rPr>
          <w:rFonts w:ascii="Times New Roman"/>
          <w:b w:val="false"/>
          <w:i w:val="false"/>
          <w:color w:val="000000"/>
          <w:sz w:val="28"/>
        </w:rPr>
        <w:t>
      3) мұрағаттық үзінді – белгілі бір фактіге, оқиғаға, тұлғаға қатысты мұрағаттық құжат мәтінінің бөлігін дәлме-дәл түсірген, мұрағаттық шифрін және сақтау бірлігінің парақтар нөмірін көрсете отырып, ұйым мұрағатының хат бланкісінде жазылған құжат;</w:t>
      </w:r>
      <w:r>
        <w:br/>
      </w:r>
      <w:r>
        <w:rPr>
          <w:rFonts w:ascii="Times New Roman"/>
          <w:b w:val="false"/>
          <w:i w:val="false"/>
          <w:color w:val="000000"/>
          <w:sz w:val="28"/>
        </w:rPr>
        <w:t>
</w:t>
      </w:r>
      <w:r>
        <w:rPr>
          <w:rFonts w:ascii="Times New Roman"/>
          <w:b w:val="false"/>
          <w:i w:val="false"/>
          <w:color w:val="000000"/>
          <w:sz w:val="28"/>
        </w:rPr>
        <w:t>
      4) бастамашылық хат–белгіленген мәселе, тақырып бойынша мұрағаттың сақтауындағы құжаттар туралы ақпараты бар пайдаланушылардың өтініші немесе ұйым мұрағатының бастамасы бойынша ұйымның хат бланкісінде дайындалған хат;</w:t>
      </w:r>
      <w:r>
        <w:br/>
      </w:r>
      <w:r>
        <w:rPr>
          <w:rFonts w:ascii="Times New Roman"/>
          <w:b w:val="false"/>
          <w:i w:val="false"/>
          <w:color w:val="000000"/>
          <w:sz w:val="28"/>
        </w:rPr>
        <w:t>
</w:t>
      </w:r>
      <w:r>
        <w:rPr>
          <w:rFonts w:ascii="Times New Roman"/>
          <w:b w:val="false"/>
          <w:i w:val="false"/>
          <w:color w:val="000000"/>
          <w:sz w:val="28"/>
        </w:rPr>
        <w:t>
      5) мұрағаттық құжаттардың тақырыптық тізбесі–пайдаланушылардың өтініші бойынша немесе ұйым мұрағатының бастамасы бойынша, уақыты мен мұрағаттық шифрін көрсете отырып жасалған, белгілі бір тақырып бойынша мұрағаттық құжаттар, сақтау бірлігі/есепке алу бірлігі тақырыптарының қысқаша жүйеленген немесе мазмұндалған тізбесі;</w:t>
      </w:r>
      <w:r>
        <w:br/>
      </w:r>
      <w:r>
        <w:rPr>
          <w:rFonts w:ascii="Times New Roman"/>
          <w:b w:val="false"/>
          <w:i w:val="false"/>
          <w:color w:val="000000"/>
          <w:sz w:val="28"/>
        </w:rPr>
        <w:t>
</w:t>
      </w:r>
      <w:r>
        <w:rPr>
          <w:rFonts w:ascii="Times New Roman"/>
          <w:b w:val="false"/>
          <w:i w:val="false"/>
          <w:color w:val="000000"/>
          <w:sz w:val="28"/>
        </w:rPr>
        <w:t>
      6) мұрағаттық құжаттар көшірмелерін тақырыптық іріктеу-пайдаланушылардың өтініші бойынша немесе ұйым мұрағатының бастамасы бойынша дайындалған, белгіленген тақырып бойынша мұрағаттық құжаттар көшірмесінің жүйеленген толық жинағы немесе олардың бөлігі;</w:t>
      </w:r>
      <w:r>
        <w:br/>
      </w:r>
      <w:r>
        <w:rPr>
          <w:rFonts w:ascii="Times New Roman"/>
          <w:b w:val="false"/>
          <w:i w:val="false"/>
          <w:color w:val="000000"/>
          <w:sz w:val="28"/>
        </w:rPr>
        <w:t>
</w:t>
      </w:r>
      <w:r>
        <w:rPr>
          <w:rFonts w:ascii="Times New Roman"/>
          <w:b w:val="false"/>
          <w:i w:val="false"/>
          <w:color w:val="000000"/>
          <w:sz w:val="28"/>
        </w:rPr>
        <w:t>
      7) мұрағаттық құжаттардың тақырыптық шолуы болып табылады.</w:t>
      </w:r>
      <w:r>
        <w:br/>
      </w:r>
      <w:r>
        <w:rPr>
          <w:rFonts w:ascii="Times New Roman"/>
          <w:b w:val="false"/>
          <w:i w:val="false"/>
          <w:color w:val="000000"/>
          <w:sz w:val="28"/>
        </w:rPr>
        <w:t>
</w:t>
      </w:r>
      <w:r>
        <w:rPr>
          <w:rFonts w:ascii="Times New Roman"/>
          <w:b w:val="false"/>
          <w:i w:val="false"/>
          <w:color w:val="000000"/>
          <w:sz w:val="28"/>
        </w:rPr>
        <w:t>
      325. Мұрағатқа келіп түсетін сұранымдар былайша бөлінеді:</w:t>
      </w:r>
      <w:r>
        <w:br/>
      </w:r>
      <w:r>
        <w:rPr>
          <w:rFonts w:ascii="Times New Roman"/>
          <w:b w:val="false"/>
          <w:i w:val="false"/>
          <w:color w:val="000000"/>
          <w:sz w:val="28"/>
        </w:rPr>
        <w:t>
</w:t>
      </w:r>
      <w:r>
        <w:rPr>
          <w:rFonts w:ascii="Times New Roman"/>
          <w:b w:val="false"/>
          <w:i w:val="false"/>
          <w:color w:val="000000"/>
          <w:sz w:val="28"/>
        </w:rPr>
        <w:t>
      1) нақты мәселелер, тақырып, оқиға, факті (тақырыптық сұраным) бойынша ақпарат беру туралы сұранымға; Тақырыптық сұранымдардың әртүрлілігі, нақты тұлғаның өмірі мен қызметін зерделеу үшін қажетті мәліметті анықтайтын өмірбаяндық сұраным болып табылады;</w:t>
      </w:r>
      <w:r>
        <w:br/>
      </w:r>
      <w:r>
        <w:rPr>
          <w:rFonts w:ascii="Times New Roman"/>
          <w:b w:val="false"/>
          <w:i w:val="false"/>
          <w:color w:val="000000"/>
          <w:sz w:val="28"/>
        </w:rPr>
        <w:t>
</w:t>
      </w:r>
      <w:r>
        <w:rPr>
          <w:rFonts w:ascii="Times New Roman"/>
          <w:b w:val="false"/>
          <w:i w:val="false"/>
          <w:color w:val="000000"/>
          <w:sz w:val="28"/>
        </w:rPr>
        <w:t>
      2) екі немесе одан да көп тұлғалардың туыстық, туыстық байланысын, отбасының тарихын, тегін (тектану сұранымы) анықтау үшін қажет ақпарат алу жөніндегі сұранымға;</w:t>
      </w:r>
      <w:r>
        <w:br/>
      </w:r>
      <w:r>
        <w:rPr>
          <w:rFonts w:ascii="Times New Roman"/>
          <w:b w:val="false"/>
          <w:i w:val="false"/>
          <w:color w:val="000000"/>
          <w:sz w:val="28"/>
        </w:rPr>
        <w:t>
</w:t>
      </w:r>
      <w:r>
        <w:rPr>
          <w:rFonts w:ascii="Times New Roman"/>
          <w:b w:val="false"/>
          <w:i w:val="false"/>
          <w:color w:val="000000"/>
          <w:sz w:val="28"/>
        </w:rPr>
        <w:t>
      3) әлеуметтік-құқықтық сипаттағы сұранымға. Оған жұмыс өтілі мен жалақы мөлшерін растау, жасы, отбасының құрамы, білімі, марапатталғаны, зейнетақы жарнасы мен әлеуметтік аударылымын, ғылыми дәрежесі мен атағы туралы, сәтсіз оқиғаға ұшырағаны, емделуде, қоныс аударуға, қуғын-сүргінде болғаны, ақталғаны, әскери бөлімдер мен түзетулерде, экологиялық апат аймағында тұрғаны, бас бостандығынан айырылу орынында болғаны, азаматтық хал актілері туралы сұранымдар жатады.</w:t>
      </w:r>
      <w:r>
        <w:br/>
      </w:r>
      <w:r>
        <w:rPr>
          <w:rFonts w:ascii="Times New Roman"/>
          <w:b w:val="false"/>
          <w:i w:val="false"/>
          <w:color w:val="000000"/>
          <w:sz w:val="28"/>
        </w:rPr>
        <w:t>
</w:t>
      </w:r>
      <w:r>
        <w:rPr>
          <w:rFonts w:ascii="Times New Roman"/>
          <w:b w:val="false"/>
          <w:i w:val="false"/>
          <w:color w:val="000000"/>
          <w:sz w:val="28"/>
        </w:rPr>
        <w:t>
      326. Пайдаланушылардың сұранымын ұйым мұрағаты, сұранымда заңды тұлғаның атауы (азаматтар үшін – тегі, аты және әкесінің аты), пайдаланушының пошта және/немесе электрондық мекен-жайы, сұралған ақпараттың тақырыбы (мәселе), хронологиясы көрсетілген жағдайда қарайды және орындайды.</w:t>
      </w:r>
      <w:r>
        <w:br/>
      </w:r>
      <w:r>
        <w:rPr>
          <w:rFonts w:ascii="Times New Roman"/>
          <w:b w:val="false"/>
          <w:i w:val="false"/>
          <w:color w:val="000000"/>
          <w:sz w:val="28"/>
        </w:rPr>
        <w:t>
</w:t>
      </w:r>
      <w:r>
        <w:rPr>
          <w:rFonts w:ascii="Times New Roman"/>
          <w:b w:val="false"/>
          <w:i w:val="false"/>
          <w:color w:val="000000"/>
          <w:sz w:val="28"/>
        </w:rPr>
        <w:t>
      Сұранымға өтініш иесі қол қояды. Азаматтар сұранымы тегі, мекенжайы және өтініш білдірушілердің қойған қолы болмаса, ол бүркемелі болып есептеледі және қарауға жатпайды.</w:t>
      </w:r>
      <w:r>
        <w:br/>
      </w:r>
      <w:r>
        <w:rPr>
          <w:rFonts w:ascii="Times New Roman"/>
          <w:b w:val="false"/>
          <w:i w:val="false"/>
          <w:color w:val="000000"/>
          <w:sz w:val="28"/>
        </w:rPr>
        <w:t>
</w:t>
      </w:r>
      <w:r>
        <w:rPr>
          <w:rFonts w:ascii="Times New Roman"/>
          <w:b w:val="false"/>
          <w:i w:val="false"/>
          <w:color w:val="000000"/>
          <w:sz w:val="28"/>
        </w:rPr>
        <w:t>
      327. Ұйым мұрағатында сақтаудағы құжаттар құрамына жатпайтын сұраным тіркелген сәттен бастап 3 күнтізбе ішінде пайдаланушыны хабардар ете отырып немесе пайдаланушыға тиісті ұсыным жасай отырып, қажетті мұрағаттық құжаттар сақталатын мемлекеттік мұрағатқа немесе ұйымға жіберіледі.</w:t>
      </w:r>
      <w:r>
        <w:br/>
      </w:r>
      <w:r>
        <w:rPr>
          <w:rFonts w:ascii="Times New Roman"/>
          <w:b w:val="false"/>
          <w:i w:val="false"/>
          <w:color w:val="000000"/>
          <w:sz w:val="28"/>
        </w:rPr>
        <w:t>
</w:t>
      </w:r>
      <w:r>
        <w:rPr>
          <w:rFonts w:ascii="Times New Roman"/>
          <w:b w:val="false"/>
          <w:i w:val="false"/>
          <w:color w:val="000000"/>
          <w:sz w:val="28"/>
        </w:rPr>
        <w:t>
      328. Мұрағатқа пайдаланушының электрондық поштасы және/немесе пошталық мекен-жайы көрсетілген интернет-өтініші (сұраным) түскен кезде, оған өтінішінің (сұранымының) қарауға қабылданғаны туралы немесе қарауға жатпайтынын дәлелдейтін хабарлама жіберіледі. Қарауға қабылданған өтініш (сұраным) басылып шығарылады және одан әрі қарай онымен жұмыс белгіленген тәртіп бойынша жүреді.</w:t>
      </w:r>
      <w:r>
        <w:br/>
      </w:r>
      <w:r>
        <w:rPr>
          <w:rFonts w:ascii="Times New Roman"/>
          <w:b w:val="false"/>
          <w:i w:val="false"/>
          <w:color w:val="000000"/>
          <w:sz w:val="28"/>
        </w:rPr>
        <w:t>
</w:t>
      </w:r>
      <w:r>
        <w:rPr>
          <w:rFonts w:ascii="Times New Roman"/>
          <w:b w:val="false"/>
          <w:i w:val="false"/>
          <w:color w:val="000000"/>
          <w:sz w:val="28"/>
        </w:rPr>
        <w:t>
      329. Мемлекеттік органның, жергілікті атқару органының, сот органының өз функцияларын атқаруымен байланысты тақырыптық сұранымдарын мұрағат заңнамада белгіленген тәртіп бойынша бірінші кезекте немесе олармен келісілген мерзімде қарайды.</w:t>
      </w:r>
      <w:r>
        <w:br/>
      </w:r>
      <w:r>
        <w:rPr>
          <w:rFonts w:ascii="Times New Roman"/>
          <w:b w:val="false"/>
          <w:i w:val="false"/>
          <w:color w:val="000000"/>
          <w:sz w:val="28"/>
        </w:rPr>
        <w:t>
</w:t>
      </w:r>
      <w:r>
        <w:rPr>
          <w:rFonts w:ascii="Times New Roman"/>
          <w:b w:val="false"/>
          <w:i w:val="false"/>
          <w:color w:val="000000"/>
          <w:sz w:val="28"/>
        </w:rPr>
        <w:t>
      Осы сияқты сұранымдар ақысыз негізде жүзеге асырылады.</w:t>
      </w:r>
      <w:r>
        <w:br/>
      </w:r>
      <w:r>
        <w:rPr>
          <w:rFonts w:ascii="Times New Roman"/>
          <w:b w:val="false"/>
          <w:i w:val="false"/>
          <w:color w:val="000000"/>
          <w:sz w:val="28"/>
        </w:rPr>
        <w:t>
</w:t>
      </w:r>
      <w:r>
        <w:rPr>
          <w:rFonts w:ascii="Times New Roman"/>
          <w:b w:val="false"/>
          <w:i w:val="false"/>
          <w:color w:val="000000"/>
          <w:sz w:val="28"/>
        </w:rPr>
        <w:t>
      330. Мұрағат ереже бойынша тақырыптық, соның ішінде азаматтардың және өзге ұйымдардың тектану бойынша құжаттар анықтау сұранымымен айналыспайды. Азаматтар мен ұйымдарға олар сұраған мәселелері бойынша құжаты бар қордың орны туралы мәліметті хабарлайды және құжаттармен танысудың тәртібін түсіндіреді. Осындай сұранымдар Қазақстан Республикасының нормативтік құқықтық актілеріне сәйкес ақылы қызмет көрсету тәртібімен жүргізілуі мүмкін.</w:t>
      </w:r>
      <w:r>
        <w:br/>
      </w:r>
      <w:r>
        <w:rPr>
          <w:rFonts w:ascii="Times New Roman"/>
          <w:b w:val="false"/>
          <w:i w:val="false"/>
          <w:color w:val="000000"/>
          <w:sz w:val="28"/>
        </w:rPr>
        <w:t>
</w:t>
      </w:r>
      <w:r>
        <w:rPr>
          <w:rFonts w:ascii="Times New Roman"/>
          <w:b w:val="false"/>
          <w:i w:val="false"/>
          <w:color w:val="000000"/>
          <w:sz w:val="28"/>
        </w:rPr>
        <w:t>
      331. Мұрағат әлеуметтік-құқықтық сипаттағы сұранымды Қазақстан Республикасының «Жеке және заңды тұлғалардың өтініштерін қарау тәртібі туралы» </w:t>
      </w:r>
      <w:r>
        <w:rPr>
          <w:rFonts w:ascii="Times New Roman"/>
          <w:b w:val="false"/>
          <w:i w:val="false"/>
          <w:color w:val="000000"/>
          <w:sz w:val="28"/>
        </w:rPr>
        <w:t>Заңда</w:t>
      </w:r>
      <w:r>
        <w:rPr>
          <w:rFonts w:ascii="Times New Roman"/>
          <w:b w:val="false"/>
          <w:i w:val="false"/>
          <w:color w:val="000000"/>
          <w:sz w:val="28"/>
        </w:rPr>
        <w:t xml:space="preserve"> белгіленген мерзімде ақысыз орындайды және пайдаланушыға мұрағаттық анықтама, мұрағаттық көшірме және мұрағаттық үзінді нысанында жауабы беріледі.</w:t>
      </w:r>
      <w:r>
        <w:br/>
      </w:r>
      <w:r>
        <w:rPr>
          <w:rFonts w:ascii="Times New Roman"/>
          <w:b w:val="false"/>
          <w:i w:val="false"/>
          <w:color w:val="000000"/>
          <w:sz w:val="28"/>
        </w:rPr>
        <w:t>
</w:t>
      </w:r>
      <w:r>
        <w:rPr>
          <w:rFonts w:ascii="Times New Roman"/>
          <w:b w:val="false"/>
          <w:i w:val="false"/>
          <w:color w:val="000000"/>
          <w:sz w:val="28"/>
        </w:rPr>
        <w:t>
      332. Мұрағаттық анықтама және мұрағаттық үзінді ақпараттық құжаттың атауын «МҰРАҒАТТЫҚ АНЫҚТАМА», «МҰРАҒАТТЫҚ ҮЗІНДІ» деп белгілей отырып ортақ бланкіде жасалады.</w:t>
      </w:r>
      <w:r>
        <w:br/>
      </w:r>
      <w:r>
        <w:rPr>
          <w:rFonts w:ascii="Times New Roman"/>
          <w:b w:val="false"/>
          <w:i w:val="false"/>
          <w:color w:val="000000"/>
          <w:sz w:val="28"/>
        </w:rPr>
        <w:t>
</w:t>
      </w:r>
      <w:r>
        <w:rPr>
          <w:rFonts w:ascii="Times New Roman"/>
          <w:b w:val="false"/>
          <w:i w:val="false"/>
          <w:color w:val="000000"/>
          <w:sz w:val="28"/>
        </w:rPr>
        <w:t>
      333. Мұрағаттық анықтамадағы мәтін осы қағидалардың </w:t>
      </w:r>
      <w:r>
        <w:rPr>
          <w:rFonts w:ascii="Times New Roman"/>
          <w:b w:val="false"/>
          <w:i w:val="false"/>
          <w:color w:val="000000"/>
          <w:sz w:val="28"/>
        </w:rPr>
        <w:t>37-қосымшасына</w:t>
      </w:r>
      <w:r>
        <w:rPr>
          <w:rFonts w:ascii="Times New Roman"/>
          <w:b w:val="false"/>
          <w:i w:val="false"/>
          <w:color w:val="000000"/>
          <w:sz w:val="28"/>
        </w:rPr>
        <w:t xml:space="preserve"> сәйкес мұрағаттық құжат түрлерін және олардың уақытын көрсете отырып оқиғасы хронологиялық ретпен беріледі. Мұрағаттық анықтамада мұрағаттық құжаттарды сандық форматқа ауыстыруға рұқсат етіледі.</w:t>
      </w:r>
      <w:r>
        <w:br/>
      </w:r>
      <w:r>
        <w:rPr>
          <w:rFonts w:ascii="Times New Roman"/>
          <w:b w:val="false"/>
          <w:i w:val="false"/>
          <w:color w:val="000000"/>
          <w:sz w:val="28"/>
        </w:rPr>
        <w:t>
</w:t>
      </w:r>
      <w:r>
        <w:rPr>
          <w:rFonts w:ascii="Times New Roman"/>
          <w:b w:val="false"/>
          <w:i w:val="false"/>
          <w:color w:val="000000"/>
          <w:sz w:val="28"/>
        </w:rPr>
        <w:t>
      334. Сұранымда баяндалған мәліметтермен мұрағаттық құжаттардың жекеленген деректері сәйкес келмеуі, егер де басқа барлық мәліметтердің сәйкестігі мұрағаттық құжаттардағы айтылған тұлғалар немесе фактілердің растығына шүбә келтірмесе, оларды мұрағаттық анықтамаға енгізуге кедергі болмайды. Бұл деректер, мұрағаттық анықтамаға, мұрағаттық құжаттарда қалай баяндалса солай түсіріледі, ал алшақтығы, сәйкес келмеуі және атауының дәл келмеуі, аты, әкесінің аты, аты-жөні берілмеуі немесе бірінің болуы жөнінде анықтаманың мәтінінде жақша ішінде түсіндіріледі. («Құжатта солай», «Түпнұсқаның мәтінінде солай»).</w:t>
      </w:r>
      <w:r>
        <w:br/>
      </w:r>
      <w:r>
        <w:rPr>
          <w:rFonts w:ascii="Times New Roman"/>
          <w:b w:val="false"/>
          <w:i w:val="false"/>
          <w:color w:val="000000"/>
          <w:sz w:val="28"/>
        </w:rPr>
        <w:t>
</w:t>
      </w:r>
      <w:r>
        <w:rPr>
          <w:rFonts w:ascii="Times New Roman"/>
          <w:b w:val="false"/>
          <w:i w:val="false"/>
          <w:color w:val="000000"/>
          <w:sz w:val="28"/>
        </w:rPr>
        <w:t>
      335. Мұрағаттық анықтаманың мәтіні бойынша ескертпеде түсініксіз жазылған, автордың түзеткені, түпнұсқа мәтінінің бүлінуі салдарынан оқуға жарамайтын орындары («Түпнұсқаның мәтінінде осылай», «Мәтінде түсініксіз») деп ескертіледі.</w:t>
      </w:r>
      <w:r>
        <w:br/>
      </w:r>
      <w:r>
        <w:rPr>
          <w:rFonts w:ascii="Times New Roman"/>
          <w:b w:val="false"/>
          <w:i w:val="false"/>
          <w:color w:val="000000"/>
          <w:sz w:val="28"/>
        </w:rPr>
        <w:t>
</w:t>
      </w:r>
      <w:r>
        <w:rPr>
          <w:rFonts w:ascii="Times New Roman"/>
          <w:b w:val="false"/>
          <w:i w:val="false"/>
          <w:color w:val="000000"/>
          <w:sz w:val="28"/>
        </w:rPr>
        <w:t>
      Мұрағаттық құжаттар мазмұны бойынша негізделіп жасалған мұрағаттық анықтаманың мәтінін орындаушының өзгертуіне, дұрыстауына, түсініктеме беруіне, жеке тұжырымын жасауына рұқсат етілмейді.</w:t>
      </w:r>
      <w:r>
        <w:br/>
      </w:r>
      <w:r>
        <w:rPr>
          <w:rFonts w:ascii="Times New Roman"/>
          <w:b w:val="false"/>
          <w:i w:val="false"/>
          <w:color w:val="000000"/>
          <w:sz w:val="28"/>
        </w:rPr>
        <w:t>
</w:t>
      </w:r>
      <w:r>
        <w:rPr>
          <w:rFonts w:ascii="Times New Roman"/>
          <w:b w:val="false"/>
          <w:i w:val="false"/>
          <w:color w:val="000000"/>
          <w:sz w:val="28"/>
        </w:rPr>
        <w:t>
      336. Мұрағаттық анықтаманың соңына мұрағаттық анықтаманы жасауда пайдаланылған мұрағаттық құжаттардың сақтау бірлігінің, баспа басылымдарының мұрағаттық шифрі мен парақтар саны қойылады. Мұрағаттық анықтаманың мәтініне әрбір фактіні немесе оқиғаны баяндағаннан кейін бірден мұрағаттық құжаттардың сақтау бірлігінің мұрағаттық шифрларын және парақтар нөмірін қоюға болады.</w:t>
      </w:r>
      <w:r>
        <w:br/>
      </w:r>
      <w:r>
        <w:rPr>
          <w:rFonts w:ascii="Times New Roman"/>
          <w:b w:val="false"/>
          <w:i w:val="false"/>
          <w:color w:val="000000"/>
          <w:sz w:val="28"/>
        </w:rPr>
        <w:t>
</w:t>
      </w:r>
      <w:r>
        <w:rPr>
          <w:rFonts w:ascii="Times New Roman"/>
          <w:b w:val="false"/>
          <w:i w:val="false"/>
          <w:color w:val="000000"/>
          <w:sz w:val="28"/>
        </w:rPr>
        <w:t>
      337. Көлемі бір парақтан асатын мұрағаттық анықтамаға парақтар тігіледі, нөмірленеді және ұйымның мөрі қойылады.</w:t>
      </w:r>
      <w:r>
        <w:br/>
      </w:r>
      <w:r>
        <w:rPr>
          <w:rFonts w:ascii="Times New Roman"/>
          <w:b w:val="false"/>
          <w:i w:val="false"/>
          <w:color w:val="000000"/>
          <w:sz w:val="28"/>
        </w:rPr>
        <w:t>
</w:t>
      </w:r>
      <w:r>
        <w:rPr>
          <w:rFonts w:ascii="Times New Roman"/>
          <w:b w:val="false"/>
          <w:i w:val="false"/>
          <w:color w:val="000000"/>
          <w:sz w:val="28"/>
        </w:rPr>
        <w:t>
      338. Мұрағаттық анықтамаға ұйым басшысы, орындаушы қол қояды және ұйымның мөрімен куәландырылады. Ондағы көрсетілген мәліметтер толық болмаған жағдайда, оның себебі көрсетілген ілеспе хат жазылады.</w:t>
      </w:r>
      <w:r>
        <w:br/>
      </w:r>
      <w:r>
        <w:rPr>
          <w:rFonts w:ascii="Times New Roman"/>
          <w:b w:val="false"/>
          <w:i w:val="false"/>
          <w:color w:val="000000"/>
          <w:sz w:val="28"/>
        </w:rPr>
        <w:t>
</w:t>
      </w:r>
      <w:r>
        <w:rPr>
          <w:rFonts w:ascii="Times New Roman"/>
          <w:b w:val="false"/>
          <w:i w:val="false"/>
          <w:color w:val="000000"/>
          <w:sz w:val="28"/>
        </w:rPr>
        <w:t>
      Қажет болған жағдайда мұрағаттық анықтамаға мұрағаттық анықтамада баяндалған мәліметтерді растайтын мұрағаттық құжаттар көшірмесі немесе олардан үзінділер қоса беріледі.</w:t>
      </w:r>
      <w:r>
        <w:br/>
      </w:r>
      <w:r>
        <w:rPr>
          <w:rFonts w:ascii="Times New Roman"/>
          <w:b w:val="false"/>
          <w:i w:val="false"/>
          <w:color w:val="000000"/>
          <w:sz w:val="28"/>
        </w:rPr>
        <w:t>
</w:t>
      </w:r>
      <w:r>
        <w:rPr>
          <w:rFonts w:ascii="Times New Roman"/>
          <w:b w:val="false"/>
          <w:i w:val="false"/>
          <w:color w:val="000000"/>
          <w:sz w:val="28"/>
        </w:rPr>
        <w:t>
      339. Сұранымда орындау үшін қажетті құжаттар мұрағатта болмаған жағдайда ұйымның бланкісіне сұранымның тақырыбы бойынша мұрағаттық құжаттардың жоқ болу себептері туралы жауап құрастырылады, және мүмкіндігінше қайда хабарласу қажеттігіне ұсыным береді. Қажет болған жағдайда жауап ұйым мөрімен бекітіледі.</w:t>
      </w:r>
      <w:r>
        <w:br/>
      </w:r>
      <w:r>
        <w:rPr>
          <w:rFonts w:ascii="Times New Roman"/>
          <w:b w:val="false"/>
          <w:i w:val="false"/>
          <w:color w:val="000000"/>
          <w:sz w:val="28"/>
        </w:rPr>
        <w:t>
</w:t>
      </w:r>
      <w:r>
        <w:rPr>
          <w:rFonts w:ascii="Times New Roman"/>
          <w:b w:val="false"/>
          <w:i w:val="false"/>
          <w:color w:val="000000"/>
          <w:sz w:val="28"/>
        </w:rPr>
        <w:t>
      340. Сұраған мәліметтері бар мұрағаттық құжаттардың жоғалған фактісі құжатпен расталған жағдайда, ұйым мұрағаты осы мәселе бойынша, қажет болған жағдайда, ұйым мөрімен куәландырылған анықтама береді.</w:t>
      </w:r>
      <w:r>
        <w:br/>
      </w:r>
      <w:r>
        <w:rPr>
          <w:rFonts w:ascii="Times New Roman"/>
          <w:b w:val="false"/>
          <w:i w:val="false"/>
          <w:color w:val="000000"/>
          <w:sz w:val="28"/>
        </w:rPr>
        <w:t>
</w:t>
      </w:r>
      <w:r>
        <w:rPr>
          <w:rFonts w:ascii="Times New Roman"/>
          <w:b w:val="false"/>
          <w:i w:val="false"/>
          <w:color w:val="000000"/>
          <w:sz w:val="28"/>
        </w:rPr>
        <w:t>
      341. Мұрағаттық үзіндіде мұрағаттық құжаттың атауы, оның нөмірі мен уақыты толық көшіріледі. Сұраным бойынша барлық бар деректер мұрағаттық құжаттар мәтінінен жан-жақты алынуы тиіс. Үзінді бір-біріне қатысы жоқ бірнеше жекеленген мәселелері бар құжаттардан ғана алынады.</w:t>
      </w:r>
      <w:r>
        <w:br/>
      </w:r>
      <w:r>
        <w:rPr>
          <w:rFonts w:ascii="Times New Roman"/>
          <w:b w:val="false"/>
          <w:i w:val="false"/>
          <w:color w:val="000000"/>
          <w:sz w:val="28"/>
        </w:rPr>
        <w:t>
</w:t>
      </w:r>
      <w:r>
        <w:rPr>
          <w:rFonts w:ascii="Times New Roman"/>
          <w:b w:val="false"/>
          <w:i w:val="false"/>
          <w:color w:val="000000"/>
          <w:sz w:val="28"/>
        </w:rPr>
        <w:t>
      Әрбір үзіндінің бастауы мен соңы, сондай-ақ мұрағаттық құжат мәтініндегі жекеленген сөздердің болмағаны көп нүктемен белгіленеді.</w:t>
      </w:r>
      <w:r>
        <w:br/>
      </w:r>
      <w:r>
        <w:rPr>
          <w:rFonts w:ascii="Times New Roman"/>
          <w:b w:val="false"/>
          <w:i w:val="false"/>
          <w:color w:val="000000"/>
          <w:sz w:val="28"/>
        </w:rPr>
        <w:t>
</w:t>
      </w:r>
      <w:r>
        <w:rPr>
          <w:rFonts w:ascii="Times New Roman"/>
          <w:b w:val="false"/>
          <w:i w:val="false"/>
          <w:color w:val="000000"/>
          <w:sz w:val="28"/>
        </w:rPr>
        <w:t>
      Мұрағаттық үзінді мәтініне ескертпеде түпнұсқа мәтінінің бөлігі, түсініксіз жазылғаны, автордың түзеткені, мәтіннің бүлінуі салдарынан оқылуға жатпайтындығы және тағы сол сияқтылар туралы тиісті ескертулер жасалады.</w:t>
      </w:r>
      <w:r>
        <w:br/>
      </w:r>
      <w:r>
        <w:rPr>
          <w:rFonts w:ascii="Times New Roman"/>
          <w:b w:val="false"/>
          <w:i w:val="false"/>
          <w:color w:val="000000"/>
          <w:sz w:val="28"/>
        </w:rPr>
        <w:t>
</w:t>
      </w:r>
      <w:r>
        <w:rPr>
          <w:rFonts w:ascii="Times New Roman"/>
          <w:b w:val="false"/>
          <w:i w:val="false"/>
          <w:color w:val="000000"/>
          <w:sz w:val="28"/>
        </w:rPr>
        <w:t>
      Дәлдігіне күмән келтіретін жекеленген сөздер мен түпнұсқаның сөйлемі «Түпнұсқа мәтінінде солай», «Құжатта осылай» деген сөздермен ескертіледі.</w:t>
      </w:r>
      <w:r>
        <w:br/>
      </w:r>
      <w:r>
        <w:rPr>
          <w:rFonts w:ascii="Times New Roman"/>
          <w:b w:val="false"/>
          <w:i w:val="false"/>
          <w:color w:val="000000"/>
          <w:sz w:val="28"/>
        </w:rPr>
        <w:t>
</w:t>
      </w:r>
      <w:r>
        <w:rPr>
          <w:rFonts w:ascii="Times New Roman"/>
          <w:b w:val="false"/>
          <w:i w:val="false"/>
          <w:color w:val="000000"/>
          <w:sz w:val="28"/>
        </w:rPr>
        <w:t>
      Мұрағаттық үзіндінің мәтінінен кейін мұрағаттық құжаттың сақтау бірлігінің мұрағаттық шифрі мен парақтар нөмірі көрсетіледі.</w:t>
      </w:r>
      <w:r>
        <w:br/>
      </w:r>
      <w:r>
        <w:rPr>
          <w:rFonts w:ascii="Times New Roman"/>
          <w:b w:val="false"/>
          <w:i w:val="false"/>
          <w:color w:val="000000"/>
          <w:sz w:val="28"/>
        </w:rPr>
        <w:t>
</w:t>
      </w:r>
      <w:r>
        <w:rPr>
          <w:rFonts w:ascii="Times New Roman"/>
          <w:b w:val="false"/>
          <w:i w:val="false"/>
          <w:color w:val="000000"/>
          <w:sz w:val="28"/>
        </w:rPr>
        <w:t>
      Сұраным бойынша берілген мұрағаттық үзіндінің түпнұсқалығы ұйым басшысының қол қоюымен және ұйымның мөрімен куәландырылады.</w:t>
      </w:r>
      <w:r>
        <w:br/>
      </w:r>
      <w:r>
        <w:rPr>
          <w:rFonts w:ascii="Times New Roman"/>
          <w:b w:val="false"/>
          <w:i w:val="false"/>
          <w:color w:val="000000"/>
          <w:sz w:val="28"/>
        </w:rPr>
        <w:t>
</w:t>
      </w:r>
      <w:r>
        <w:rPr>
          <w:rFonts w:ascii="Times New Roman"/>
          <w:b w:val="false"/>
          <w:i w:val="false"/>
          <w:color w:val="000000"/>
          <w:sz w:val="28"/>
        </w:rPr>
        <w:t>
      342. Баспа құралдарын, жеке компьютер пайдалана отырып дайындалған мұрағаттық көшірмелер және үзінділер ұйымның ортақ бланкісіне құжаттың атауын «Мұрағаттық көшірме», «Мұрағаттық үзінді» белгілеумен ресімделеді. Құжаттың ксерокөшірмесін немесе фотокөшірмесін дайындаған кезде ұйымның ортақ бланкісін пайдаланбайды.</w:t>
      </w:r>
      <w:r>
        <w:br/>
      </w:r>
      <w:r>
        <w:rPr>
          <w:rFonts w:ascii="Times New Roman"/>
          <w:b w:val="false"/>
          <w:i w:val="false"/>
          <w:color w:val="000000"/>
          <w:sz w:val="28"/>
        </w:rPr>
        <w:t>
</w:t>
      </w:r>
      <w:r>
        <w:rPr>
          <w:rFonts w:ascii="Times New Roman"/>
          <w:b w:val="false"/>
          <w:i w:val="false"/>
          <w:color w:val="000000"/>
          <w:sz w:val="28"/>
        </w:rPr>
        <w:t>
      Мұрағаттық көшірменің немесе мұрағаттық үзіндінің мәтінінен кейін құжаттың мұрағаттық шифрі көрсетіледі. Егер көшірме немесе үзінді бір парақтан артық болса, мұрағаттық шифр әрбір парақтың сырт жағына қойылады. Мұрағаттық көшірменің немесе үзіндінің барлық парағы тігіледі, нөмірленеді және ұйым мұрағатымен бекітіледі (куәландырылады).</w:t>
      </w:r>
      <w:r>
        <w:br/>
      </w:r>
      <w:r>
        <w:rPr>
          <w:rFonts w:ascii="Times New Roman"/>
          <w:b w:val="false"/>
          <w:i w:val="false"/>
          <w:color w:val="000000"/>
          <w:sz w:val="28"/>
        </w:rPr>
        <w:t>
</w:t>
      </w:r>
      <w:r>
        <w:rPr>
          <w:rFonts w:ascii="Times New Roman"/>
          <w:b w:val="false"/>
          <w:i w:val="false"/>
          <w:color w:val="000000"/>
          <w:sz w:val="28"/>
        </w:rPr>
        <w:t>
      343. Мұрағаттық көшірменің әрбір парағының сыр жағына мұрағаттық құжаттың сақтау бірлігінің мұрағаттық шифрі және парақтар нөмірі қойылады. Мұрағаттық көшірменің барлық парағы бекітіледі және бекітілген жеріне мөр басылады және уәкілетті лауазымдық тұлға қол қояды.</w:t>
      </w:r>
      <w:r>
        <w:br/>
      </w:r>
      <w:r>
        <w:rPr>
          <w:rFonts w:ascii="Times New Roman"/>
          <w:b w:val="false"/>
          <w:i w:val="false"/>
          <w:color w:val="000000"/>
          <w:sz w:val="28"/>
        </w:rPr>
        <w:t>
</w:t>
      </w:r>
      <w:r>
        <w:rPr>
          <w:rFonts w:ascii="Times New Roman"/>
          <w:b w:val="false"/>
          <w:i w:val="false"/>
          <w:color w:val="000000"/>
          <w:sz w:val="28"/>
        </w:rPr>
        <w:t>
      344. Мұрағаттық анықтама, мұрағаттық үзінді, мұрағаттық көшірме және сұранымға жауап жай конвертермен пошта арқылы жіберіледі.</w:t>
      </w:r>
      <w:r>
        <w:br/>
      </w:r>
      <w:r>
        <w:rPr>
          <w:rFonts w:ascii="Times New Roman"/>
          <w:b w:val="false"/>
          <w:i w:val="false"/>
          <w:color w:val="000000"/>
          <w:sz w:val="28"/>
        </w:rPr>
        <w:t>
</w:t>
      </w:r>
      <w:r>
        <w:rPr>
          <w:rFonts w:ascii="Times New Roman"/>
          <w:b w:val="false"/>
          <w:i w:val="false"/>
          <w:color w:val="000000"/>
          <w:sz w:val="28"/>
        </w:rPr>
        <w:t>
      345. Азамат немесе оның сенім білдірілген адамы мұрағатқа жеке өтініш білдірген жағдайда мұрағаттық анықтаманы, мұрағаттық үзіндіні, мұрағаттық көшірмені төлқұжатын немесе басқа да куәландыратын құжатын көрсеткен кезде қол хаты арқылы беріледі; сенім білдірілген адамына – белгіленген тәртіпте ресімделген сенімхаты арқылы беріледі. Мұрағаттық анықтаманы және мұрағаттық үзіндіні алушы олардың көшірмелеріне немесе оған жасалған ілеспе хаттың сырт жағына, алынған уақытын көрсете отырып, қолын қояды.</w:t>
      </w:r>
      <w:r>
        <w:br/>
      </w:r>
      <w:r>
        <w:rPr>
          <w:rFonts w:ascii="Times New Roman"/>
          <w:b w:val="false"/>
          <w:i w:val="false"/>
          <w:color w:val="000000"/>
          <w:sz w:val="28"/>
        </w:rPr>
        <w:t>
</w:t>
      </w:r>
      <w:r>
        <w:rPr>
          <w:rFonts w:ascii="Times New Roman"/>
          <w:b w:val="false"/>
          <w:i w:val="false"/>
          <w:color w:val="000000"/>
          <w:sz w:val="28"/>
        </w:rPr>
        <w:t>
      346. Құжат иесі уақытында алмаған азаматтық хал-жағдайы туралы, білімі туралы жеке түпнұсқа құжаттарын, еңбек кітапшасын және басқаларын мұрағаттық істен алып иесіне немесе олардың туыстарына беруге болады.</w:t>
      </w:r>
      <w:r>
        <w:br/>
      </w:r>
      <w:r>
        <w:rPr>
          <w:rFonts w:ascii="Times New Roman"/>
          <w:b w:val="false"/>
          <w:i w:val="false"/>
          <w:color w:val="000000"/>
          <w:sz w:val="28"/>
        </w:rPr>
        <w:t>
</w:t>
      </w:r>
      <w:r>
        <w:rPr>
          <w:rFonts w:ascii="Times New Roman"/>
          <w:b w:val="false"/>
          <w:i w:val="false"/>
          <w:color w:val="000000"/>
          <w:sz w:val="28"/>
        </w:rPr>
        <w:t>
      Жеке құжаттардың түпнұсқасы ұйым басшысының рұқсатымен өтініш білдірушіге куәлігі, жеке басын куәландыратын басқа да құжаты бойынша, ал олардың туыстарына немесе сенім білдірілген адамына нотариалдық куәландырылған сенімхаты бойынша беріледі.</w:t>
      </w:r>
      <w:r>
        <w:br/>
      </w:r>
      <w:r>
        <w:rPr>
          <w:rFonts w:ascii="Times New Roman"/>
          <w:b w:val="false"/>
          <w:i w:val="false"/>
          <w:color w:val="000000"/>
          <w:sz w:val="28"/>
        </w:rPr>
        <w:t>
</w:t>
      </w:r>
      <w:r>
        <w:rPr>
          <w:rFonts w:ascii="Times New Roman"/>
          <w:b w:val="false"/>
          <w:i w:val="false"/>
          <w:color w:val="000000"/>
          <w:sz w:val="28"/>
        </w:rPr>
        <w:t>
      Жеке түпнұсқа құжат өтініш білдірушіге бағалы хат арқылы да жіберілуі мүмкін.</w:t>
      </w:r>
      <w:r>
        <w:br/>
      </w:r>
      <w:r>
        <w:rPr>
          <w:rFonts w:ascii="Times New Roman"/>
          <w:b w:val="false"/>
          <w:i w:val="false"/>
          <w:color w:val="000000"/>
          <w:sz w:val="28"/>
        </w:rPr>
        <w:t>
</w:t>
      </w:r>
      <w:r>
        <w:rPr>
          <w:rFonts w:ascii="Times New Roman"/>
          <w:b w:val="false"/>
          <w:i w:val="false"/>
          <w:color w:val="000000"/>
          <w:sz w:val="28"/>
        </w:rPr>
        <w:t>
      347. Істен алынған құжаттың орнына алынған құжаттың көшірмесі салынады. Мұрағаттық құжаттың алынғаны, сондай-ақ оларды көшірмесімен ауыстырылғаны істің куәландырма парағында, істердің, құжаттардың тізімдемесінде айқындалады.</w:t>
      </w:r>
      <w:r>
        <w:br/>
      </w:r>
      <w:r>
        <w:rPr>
          <w:rFonts w:ascii="Times New Roman"/>
          <w:b w:val="false"/>
          <w:i w:val="false"/>
          <w:color w:val="000000"/>
          <w:sz w:val="28"/>
        </w:rPr>
        <w:t>
</w:t>
      </w:r>
      <w:r>
        <w:rPr>
          <w:rFonts w:ascii="Times New Roman"/>
          <w:b w:val="false"/>
          <w:i w:val="false"/>
          <w:color w:val="000000"/>
          <w:sz w:val="28"/>
        </w:rPr>
        <w:t>
      348. Мұрағаттық құжаттардың қайтарылуы көрсетілген құжаттардың істен алынғаны туралы актімен ресімделеді. Акт және мұрағаттық құжаттардың қайтарылуын жүргізуге негіз болған басқа да құжаттар, және оларды қолына алған тұлғаның қолхаты қор ісіне енгізіледі.</w:t>
      </w:r>
    </w:p>
    <w:bookmarkEnd w:id="64"/>
    <w:bookmarkStart w:name="z1128" w:id="65"/>
    <w:p>
      <w:pPr>
        <w:spacing w:after="0"/>
        <w:ind w:left="0"/>
        <w:jc w:val="left"/>
      </w:pPr>
      <w:r>
        <w:rPr>
          <w:rFonts w:ascii="Times New Roman"/>
          <w:b/>
          <w:i w:val="false"/>
          <w:color w:val="000000"/>
        </w:rPr>
        <w:t xml:space="preserve"> 
Істерді оқу залына және уақытша пайдалануға беру тәртібі</w:t>
      </w:r>
    </w:p>
    <w:bookmarkEnd w:id="65"/>
    <w:bookmarkStart w:name="z1129" w:id="66"/>
    <w:p>
      <w:pPr>
        <w:spacing w:after="0"/>
        <w:ind w:left="0"/>
        <w:jc w:val="both"/>
      </w:pPr>
      <w:r>
        <w:rPr>
          <w:rFonts w:ascii="Times New Roman"/>
          <w:b w:val="false"/>
          <w:i w:val="false"/>
          <w:color w:val="000000"/>
          <w:sz w:val="28"/>
        </w:rPr>
        <w:t>
      349. Ұйымда пайдаланушылардың жұмыс істеуіне жағдай жасау мақсатында, шағын көшірмемен, электрондық, дыбыс-бейне жазу және ғылыми-техникалық құжаттармен жұмыс жасау үшін тиісті техникалық құралдармен жабдықталған оқу залы құрылады (көру залы, компьютер залы, фоноқұжаттарды және тағы басқаларды тыңдайтын бөлме).</w:t>
      </w:r>
      <w:r>
        <w:br/>
      </w:r>
      <w:r>
        <w:rPr>
          <w:rFonts w:ascii="Times New Roman"/>
          <w:b w:val="false"/>
          <w:i w:val="false"/>
          <w:color w:val="000000"/>
          <w:sz w:val="28"/>
        </w:rPr>
        <w:t>
</w:t>
      </w:r>
      <w:r>
        <w:rPr>
          <w:rFonts w:ascii="Times New Roman"/>
          <w:b w:val="false"/>
          <w:i w:val="false"/>
          <w:color w:val="000000"/>
          <w:sz w:val="28"/>
        </w:rPr>
        <w:t>
      Оқу залының жұмыс тәртібін ұйым басшысы белгілейді.</w:t>
      </w:r>
      <w:r>
        <w:br/>
      </w:r>
      <w:r>
        <w:rPr>
          <w:rFonts w:ascii="Times New Roman"/>
          <w:b w:val="false"/>
          <w:i w:val="false"/>
          <w:color w:val="000000"/>
          <w:sz w:val="28"/>
        </w:rPr>
        <w:t>
</w:t>
      </w:r>
      <w:r>
        <w:rPr>
          <w:rFonts w:ascii="Times New Roman"/>
          <w:b w:val="false"/>
          <w:i w:val="false"/>
          <w:color w:val="000000"/>
          <w:sz w:val="28"/>
        </w:rPr>
        <w:t>
      Ұйым мұрағатында оқу залына арнайы бөлме болмаған жағдайда пайдаланушылардың құжаттармен жұмысы ұйым мұрағатының немесе басқаруды құжаттамамен қамтамасыз ету қызметінің жұмыс бөлмелерінде ұйым мұрағаты қызметінің бақылауымен жүргізіледі.</w:t>
      </w:r>
      <w:r>
        <w:br/>
      </w:r>
      <w:r>
        <w:rPr>
          <w:rFonts w:ascii="Times New Roman"/>
          <w:b w:val="false"/>
          <w:i w:val="false"/>
          <w:color w:val="000000"/>
          <w:sz w:val="28"/>
        </w:rPr>
        <w:t>
</w:t>
      </w:r>
      <w:r>
        <w:rPr>
          <w:rFonts w:ascii="Times New Roman"/>
          <w:b w:val="false"/>
          <w:i w:val="false"/>
          <w:color w:val="000000"/>
          <w:sz w:val="28"/>
        </w:rPr>
        <w:t>
      350. Пайдаланушылар оқу залына жеке өтініші негізінде жіберіледі; ғылыми ұйымдардың жоспарына сәйкес ғылыми жұмыс жүргізуші немесе қызметтік тапсырманы орындаушы, пайдаланушылар, оларды жіберген ұйымның хатын көрсетеді; ұйымның қызметкерлері оқу залына қызметтік куәліктері бойынша жіберіледі. Мұрағаттық құжаттар ұйым қызметкерлеріне қызметтік мақсатта пайдалану үшін жұмыс бөлмелеріне беріледі.</w:t>
      </w:r>
      <w:r>
        <w:br/>
      </w:r>
      <w:r>
        <w:rPr>
          <w:rFonts w:ascii="Times New Roman"/>
          <w:b w:val="false"/>
          <w:i w:val="false"/>
          <w:color w:val="000000"/>
          <w:sz w:val="28"/>
        </w:rPr>
        <w:t>
</w:t>
      </w:r>
      <w:r>
        <w:rPr>
          <w:rFonts w:ascii="Times New Roman"/>
          <w:b w:val="false"/>
          <w:i w:val="false"/>
          <w:color w:val="000000"/>
          <w:sz w:val="28"/>
        </w:rPr>
        <w:t>
      Жеке өтінішінде немесе хатта пайдаланушының тегі, есімі, әкесінің аты, лауазымы, ғылыми атағы, ғылыми дәрежесі, тақырыбы және зерттеудің хронологиялық шегі көрсетіледі.</w:t>
      </w:r>
      <w:r>
        <w:br/>
      </w:r>
      <w:r>
        <w:rPr>
          <w:rFonts w:ascii="Times New Roman"/>
          <w:b w:val="false"/>
          <w:i w:val="false"/>
          <w:color w:val="000000"/>
          <w:sz w:val="28"/>
        </w:rPr>
        <w:t>
</w:t>
      </w:r>
      <w:r>
        <w:rPr>
          <w:rFonts w:ascii="Times New Roman"/>
          <w:b w:val="false"/>
          <w:i w:val="false"/>
          <w:color w:val="000000"/>
          <w:sz w:val="28"/>
        </w:rPr>
        <w:t>
      Оқу залында жұмыс жасауға, пайдаланушының қажетті мерзіміне қарай рұқсатты ұйым басшысы, ереже бойынша ресімделген күннен 1 жылға береді.</w:t>
      </w:r>
      <w:r>
        <w:br/>
      </w:r>
      <w:r>
        <w:rPr>
          <w:rFonts w:ascii="Times New Roman"/>
          <w:b w:val="false"/>
          <w:i w:val="false"/>
          <w:color w:val="000000"/>
          <w:sz w:val="28"/>
        </w:rPr>
        <w:t>
</w:t>
      </w:r>
      <w:r>
        <w:rPr>
          <w:rFonts w:ascii="Times New Roman"/>
          <w:b w:val="false"/>
          <w:i w:val="false"/>
          <w:color w:val="000000"/>
          <w:sz w:val="28"/>
        </w:rPr>
        <w:t>
      351. Ұйым мұрағаты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Пайдаланушыларға есепке алынбаған және өңделмеген құжаттар оқу залында жұмыста пайдалануға берілмейді.</w:t>
      </w:r>
      <w:r>
        <w:br/>
      </w:r>
      <w:r>
        <w:rPr>
          <w:rFonts w:ascii="Times New Roman"/>
          <w:b w:val="false"/>
          <w:i w:val="false"/>
          <w:color w:val="000000"/>
          <w:sz w:val="28"/>
        </w:rPr>
        <w:t>
</w:t>
      </w:r>
      <w:r>
        <w:rPr>
          <w:rFonts w:ascii="Times New Roman"/>
          <w:b w:val="false"/>
          <w:i w:val="false"/>
          <w:color w:val="000000"/>
          <w:sz w:val="28"/>
        </w:rPr>
        <w:t>
      352. Құжат беруден бас тарту немесе кейінге шегеру мынадай жағдайларда болады:</w:t>
      </w:r>
      <w:r>
        <w:br/>
      </w:r>
      <w:r>
        <w:rPr>
          <w:rFonts w:ascii="Times New Roman"/>
          <w:b w:val="false"/>
          <w:i w:val="false"/>
          <w:color w:val="000000"/>
          <w:sz w:val="28"/>
        </w:rPr>
        <w:t>
</w:t>
      </w:r>
      <w:r>
        <w:rPr>
          <w:rFonts w:ascii="Times New Roman"/>
          <w:b w:val="false"/>
          <w:i w:val="false"/>
          <w:color w:val="000000"/>
          <w:sz w:val="28"/>
        </w:rPr>
        <w:t>
      1) физикалық жай-күйі нашар болса;</w:t>
      </w:r>
      <w:r>
        <w:br/>
      </w:r>
      <w:r>
        <w:rPr>
          <w:rFonts w:ascii="Times New Roman"/>
          <w:b w:val="false"/>
          <w:i w:val="false"/>
          <w:color w:val="000000"/>
          <w:sz w:val="28"/>
        </w:rPr>
        <w:t>
</w:t>
      </w:r>
      <w:r>
        <w:rPr>
          <w:rFonts w:ascii="Times New Roman"/>
          <w:b w:val="false"/>
          <w:i w:val="false"/>
          <w:color w:val="000000"/>
          <w:sz w:val="28"/>
        </w:rPr>
        <w:t>
      2) пайдалануына Қазақстан Республикасының заңнамасымен немесе құжаттарды сақтауға тапсырған кезде қор жасаушы белгілеген шек қойылған болса;</w:t>
      </w:r>
      <w:r>
        <w:br/>
      </w:r>
      <w:r>
        <w:rPr>
          <w:rFonts w:ascii="Times New Roman"/>
          <w:b w:val="false"/>
          <w:i w:val="false"/>
          <w:color w:val="000000"/>
          <w:sz w:val="28"/>
        </w:rPr>
        <w:t>
</w:t>
      </w:r>
      <w:r>
        <w:rPr>
          <w:rFonts w:ascii="Times New Roman"/>
          <w:b w:val="false"/>
          <w:i w:val="false"/>
          <w:color w:val="000000"/>
          <w:sz w:val="28"/>
        </w:rPr>
        <w:t>
      3) құжаттарды қызметтік тапсырманы орындау барысында ұйым мұрағаты қызметкерлерінің пайдалануында болса;</w:t>
      </w:r>
      <w:r>
        <w:br/>
      </w:r>
      <w:r>
        <w:rPr>
          <w:rFonts w:ascii="Times New Roman"/>
          <w:b w:val="false"/>
          <w:i w:val="false"/>
          <w:color w:val="000000"/>
          <w:sz w:val="28"/>
        </w:rPr>
        <w:t>
</w:t>
      </w:r>
      <w:r>
        <w:rPr>
          <w:rFonts w:ascii="Times New Roman"/>
          <w:b w:val="false"/>
          <w:i w:val="false"/>
          <w:color w:val="000000"/>
          <w:sz w:val="28"/>
        </w:rPr>
        <w:t>
      4) құжаттарды уақытша пайдалануға немесе оқу залында басқа пайдаланушыға берген жағдайда.</w:t>
      </w:r>
      <w:r>
        <w:br/>
      </w:r>
      <w:r>
        <w:rPr>
          <w:rFonts w:ascii="Times New Roman"/>
          <w:b w:val="false"/>
          <w:i w:val="false"/>
          <w:color w:val="000000"/>
          <w:sz w:val="28"/>
        </w:rPr>
        <w:t>
</w:t>
      </w:r>
      <w:r>
        <w:rPr>
          <w:rFonts w:ascii="Times New Roman"/>
          <w:b w:val="false"/>
          <w:i w:val="false"/>
          <w:color w:val="000000"/>
          <w:sz w:val="28"/>
        </w:rPr>
        <w:t>
      Ұйым мұрағаты құжаттарды беруден бас тартуын, оның себептерін көрсете отырып жазба түрде түсіндіреді.</w:t>
      </w:r>
      <w:r>
        <w:br/>
      </w:r>
      <w:r>
        <w:rPr>
          <w:rFonts w:ascii="Times New Roman"/>
          <w:b w:val="false"/>
          <w:i w:val="false"/>
          <w:color w:val="000000"/>
          <w:sz w:val="28"/>
        </w:rPr>
        <w:t>
</w:t>
      </w:r>
      <w:r>
        <w:rPr>
          <w:rFonts w:ascii="Times New Roman"/>
          <w:b w:val="false"/>
          <w:i w:val="false"/>
          <w:color w:val="000000"/>
          <w:sz w:val="28"/>
        </w:rPr>
        <w:t>
      353. Ұйым мұрағаты техникалық мүмкіндіктерін ескере отырып, пайдаланушылардың тапсырысымен мұрағаттық құжаттардың көшірмелерін: ксерокөшірмелер, шағынкөшірме, фототаңба, кинокөшірме, бейнекөшірме, үнқұжаттардың көшірмесі, сондай-ақ электрондық тасығыштардағы көшірмелерді дайындайды.</w:t>
      </w:r>
      <w:r>
        <w:br/>
      </w:r>
      <w:r>
        <w:rPr>
          <w:rFonts w:ascii="Times New Roman"/>
          <w:b w:val="false"/>
          <w:i w:val="false"/>
          <w:color w:val="000000"/>
          <w:sz w:val="28"/>
        </w:rPr>
        <w:t>
</w:t>
      </w:r>
      <w:r>
        <w:rPr>
          <w:rFonts w:ascii="Times New Roman"/>
          <w:b w:val="false"/>
          <w:i w:val="false"/>
          <w:color w:val="000000"/>
          <w:sz w:val="28"/>
        </w:rPr>
        <w:t>
      Қанағаттанарлықсыз физикалық жай-күйдегі мұрағаттық құжаттарды көшірмелеуге болмайды.</w:t>
      </w:r>
      <w:r>
        <w:br/>
      </w:r>
      <w:r>
        <w:rPr>
          <w:rFonts w:ascii="Times New Roman"/>
          <w:b w:val="false"/>
          <w:i w:val="false"/>
          <w:color w:val="000000"/>
          <w:sz w:val="28"/>
        </w:rPr>
        <w:t>
</w:t>
      </w:r>
      <w:r>
        <w:rPr>
          <w:rFonts w:ascii="Times New Roman"/>
          <w:b w:val="false"/>
          <w:i w:val="false"/>
          <w:color w:val="000000"/>
          <w:sz w:val="28"/>
        </w:rPr>
        <w:t>
      Қолжеткізуі шектелген (құпия және құпиялық ақпараты бар) ұрағаттық құжаттарды көшірмелеу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354. Көшірмелеуге тапсырысты орындаудың тәртібін, соның ішінде мұрағаттық құжаттарды, жарияланбаған істер, құжаттар тізімдемесін басқа да мұрағаттық анықтамалық-іздестіру құралдары мен деректербазасын көшірмеге түсірудің көлемін, көшірмелерді дайындау бағасы мен оларды дайындауды есептеудің тәртібі Қазақстан Республикасының нормативтік құқықтық актілерімен және (немесе) ұйым басшысы анықтайды.</w:t>
      </w:r>
      <w:r>
        <w:br/>
      </w:r>
      <w:r>
        <w:rPr>
          <w:rFonts w:ascii="Times New Roman"/>
          <w:b w:val="false"/>
          <w:i w:val="false"/>
          <w:color w:val="000000"/>
          <w:sz w:val="28"/>
        </w:rPr>
        <w:t>
</w:t>
      </w:r>
      <w:r>
        <w:rPr>
          <w:rFonts w:ascii="Times New Roman"/>
          <w:b w:val="false"/>
          <w:i w:val="false"/>
          <w:color w:val="000000"/>
          <w:sz w:val="28"/>
        </w:rPr>
        <w:t>
      355. Пайдаланушылардың тапсырысы бойынша дайындалған мұрағаттық құжаттардың көшірмесінде мұрағаттық құжаттың сақтау бірлігінің мұрағаттық шифрі және парақтар нөмірі көрсетіледі. Құпиясыздандырылған мұрағаттық құжаттарды ресімдеген кезде көшірменің бірінші және соңғы парағының өң бетінің оң жақ жоғарғы бұрышына «Құпиясыздандырылған» мөртабаны қойылады. Қажет болған жағдайда осы мөртабан мұрағаттық құжаттың құпиясыздандырылған көшірмесінің барлық парақтарының өң бетіне қойылады.</w:t>
      </w:r>
      <w:r>
        <w:br/>
      </w:r>
      <w:r>
        <w:rPr>
          <w:rFonts w:ascii="Times New Roman"/>
          <w:b w:val="false"/>
          <w:i w:val="false"/>
          <w:color w:val="000000"/>
          <w:sz w:val="28"/>
        </w:rPr>
        <w:t>
</w:t>
      </w:r>
      <w:r>
        <w:rPr>
          <w:rFonts w:ascii="Times New Roman"/>
          <w:b w:val="false"/>
          <w:i w:val="false"/>
          <w:color w:val="000000"/>
          <w:sz w:val="28"/>
        </w:rPr>
        <w:t>
      356. Мұрағаттық құжаттардың көшірмесі пайдаланушыларға, олардың сенім білдірілген адамына немесе көрсетілген мекен-жайы бойынша жіберіледі.</w:t>
      </w:r>
      <w:r>
        <w:br/>
      </w:r>
      <w:r>
        <w:rPr>
          <w:rFonts w:ascii="Times New Roman"/>
          <w:b w:val="false"/>
          <w:i w:val="false"/>
          <w:color w:val="000000"/>
          <w:sz w:val="28"/>
        </w:rPr>
        <w:t>
</w:t>
      </w:r>
      <w:r>
        <w:rPr>
          <w:rFonts w:ascii="Times New Roman"/>
          <w:b w:val="false"/>
          <w:i w:val="false"/>
          <w:color w:val="000000"/>
          <w:sz w:val="28"/>
        </w:rPr>
        <w:t>
      Көшірме түсірудің тапсырысын есептеу қағаз тасығышта немесе автоматтандырылған нысанда жүргізіледі.</w:t>
      </w:r>
      <w:r>
        <w:br/>
      </w:r>
      <w:r>
        <w:rPr>
          <w:rFonts w:ascii="Times New Roman"/>
          <w:b w:val="false"/>
          <w:i w:val="false"/>
          <w:color w:val="000000"/>
          <w:sz w:val="28"/>
        </w:rPr>
        <w:t>
</w:t>
      </w:r>
      <w:r>
        <w:rPr>
          <w:rFonts w:ascii="Times New Roman"/>
          <w:b w:val="false"/>
          <w:i w:val="false"/>
          <w:color w:val="000000"/>
          <w:sz w:val="28"/>
        </w:rPr>
        <w:t>
      357. Мұрағаттық қоймадан оқу залына істер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тапсырыс бланкісін толтыру негізінде беріледі және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қоймадан істер беру кітабында есепке алынады.</w:t>
      </w:r>
      <w:r>
        <w:br/>
      </w:r>
      <w:r>
        <w:rPr>
          <w:rFonts w:ascii="Times New Roman"/>
          <w:b w:val="false"/>
          <w:i w:val="false"/>
          <w:color w:val="000000"/>
          <w:sz w:val="28"/>
        </w:rPr>
        <w:t>
</w:t>
      </w:r>
      <w:r>
        <w:rPr>
          <w:rFonts w:ascii="Times New Roman"/>
          <w:b w:val="false"/>
          <w:i w:val="false"/>
          <w:color w:val="000000"/>
          <w:sz w:val="28"/>
        </w:rPr>
        <w:t>
      358. Мұрағаттық қоймадан оқу залына берілетін әрбір істің осы Қағиданың </w:t>
      </w:r>
      <w:r>
        <w:rPr>
          <w:rFonts w:ascii="Times New Roman"/>
          <w:b w:val="false"/>
          <w:i w:val="false"/>
          <w:color w:val="000000"/>
          <w:sz w:val="28"/>
        </w:rPr>
        <w:t>20-қосымшасына</w:t>
      </w:r>
      <w:r>
        <w:rPr>
          <w:rFonts w:ascii="Times New Roman"/>
          <w:b w:val="false"/>
          <w:i w:val="false"/>
          <w:color w:val="000000"/>
          <w:sz w:val="28"/>
        </w:rPr>
        <w:t xml:space="preserve"> сәйкес пайдалану парағы болады.</w:t>
      </w:r>
      <w:r>
        <w:br/>
      </w:r>
      <w:r>
        <w:rPr>
          <w:rFonts w:ascii="Times New Roman"/>
          <w:b w:val="false"/>
          <w:i w:val="false"/>
          <w:color w:val="000000"/>
          <w:sz w:val="28"/>
        </w:rPr>
        <w:t>
</w:t>
      </w:r>
      <w:r>
        <w:rPr>
          <w:rFonts w:ascii="Times New Roman"/>
          <w:b w:val="false"/>
          <w:i w:val="false"/>
          <w:color w:val="000000"/>
          <w:sz w:val="28"/>
        </w:rPr>
        <w:t>
      359. Істер ұйымның құрылымдық бөлімшелеріне уақытша пайдалануға 20 күннен аспайтын мерзімге беріледі.</w:t>
      </w:r>
      <w:r>
        <w:br/>
      </w:r>
      <w:r>
        <w:rPr>
          <w:rFonts w:ascii="Times New Roman"/>
          <w:b w:val="false"/>
          <w:i w:val="false"/>
          <w:color w:val="000000"/>
          <w:sz w:val="28"/>
        </w:rPr>
        <w:t>
</w:t>
      </w:r>
      <w:r>
        <w:rPr>
          <w:rFonts w:ascii="Times New Roman"/>
          <w:b w:val="false"/>
          <w:i w:val="false"/>
          <w:color w:val="000000"/>
          <w:sz w:val="28"/>
        </w:rPr>
        <w:t>
      Істерді уақытша пайдалануға басқа ұйымдарға беру олардың жазбаша сұранымы бойынша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актімен ресімделеді. Акті екі дана жасалады, біреуі құжат алушыға беріледі, ал екіншісі ұйым мұрағатында қалады, актіге құжатты беруші ұйымның және алушы-ұйымның басшылары қол қояды; қойылған қолдар ұйым мөрлерімен бекітіледі. Істер не бәрі үш ай мерзімге беріледі.</w:t>
      </w:r>
      <w:r>
        <w:br/>
      </w:r>
      <w:r>
        <w:rPr>
          <w:rFonts w:ascii="Times New Roman"/>
          <w:b w:val="false"/>
          <w:i w:val="false"/>
          <w:color w:val="000000"/>
          <w:sz w:val="28"/>
        </w:rPr>
        <w:t>
</w:t>
      </w:r>
      <w:r>
        <w:rPr>
          <w:rFonts w:ascii="Times New Roman"/>
          <w:b w:val="false"/>
          <w:i w:val="false"/>
          <w:color w:val="000000"/>
          <w:sz w:val="28"/>
        </w:rPr>
        <w:t>
      360. Істерді уақытша пайдалануға берген кезде әрбір іс осы Қағидаларға 19-қосымшаға сәйкес қоймадан берілетін істер кітабына жазылады, ал берілген істің орнына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әрбір іс үшін ізбасар парақша салынады. Ізбасар парақшалар ұйым мұрағатында қажеті өткенге дейін сақталады. Қайтарылған істердің жай-күйі істі қайтарушы тұлғаның қатысуымен тексеріледі.</w:t>
      </w:r>
      <w:r>
        <w:br/>
      </w:r>
      <w:r>
        <w:rPr>
          <w:rFonts w:ascii="Times New Roman"/>
          <w:b w:val="false"/>
          <w:i w:val="false"/>
          <w:color w:val="000000"/>
          <w:sz w:val="28"/>
        </w:rPr>
        <w:t>
</w:t>
      </w:r>
      <w:r>
        <w:rPr>
          <w:rFonts w:ascii="Times New Roman"/>
          <w:b w:val="false"/>
          <w:i w:val="false"/>
          <w:color w:val="000000"/>
          <w:sz w:val="28"/>
        </w:rPr>
        <w:t>
      361. Уақытша пайдалану үшін мұрағаттық қоймадан берілетін әрбір сте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істің пайдалану парағы болады.</w:t>
      </w:r>
    </w:p>
    <w:bookmarkEnd w:id="66"/>
    <w:bookmarkStart w:name="z1155" w:id="67"/>
    <w:p>
      <w:pPr>
        <w:spacing w:after="0"/>
        <w:ind w:left="0"/>
        <w:jc w:val="left"/>
      </w:pPr>
      <w:r>
        <w:rPr>
          <w:rFonts w:ascii="Times New Roman"/>
          <w:b/>
          <w:i w:val="false"/>
          <w:color w:val="000000"/>
        </w:rPr>
        <w:t xml:space="preserve"> 
Бұқаралық ақпарат құралдарында құжаттарды пайдаланудың тәртібі</w:t>
      </w:r>
    </w:p>
    <w:bookmarkEnd w:id="67"/>
    <w:bookmarkStart w:name="z1156" w:id="68"/>
    <w:p>
      <w:pPr>
        <w:spacing w:after="0"/>
        <w:ind w:left="0"/>
        <w:jc w:val="both"/>
      </w:pPr>
      <w:r>
        <w:rPr>
          <w:rFonts w:ascii="Times New Roman"/>
          <w:b w:val="false"/>
          <w:i w:val="false"/>
          <w:color w:val="000000"/>
          <w:sz w:val="28"/>
        </w:rPr>
        <w:t>
      362. Ұйым мұрағаты ақпараттық іс-шаралар, көрмелер ұйымдастырған кезде, бұқаралық ақпарат құралдарында құжаттарды пайдалануды, сондай-ақ оларды жариялауды ұйымдастырады. Жұмысты жеке және басқа ұйымдармен немесе мемлекеттік мұрағатпен бірлесіп жүргізеді. Көрмелерде құжаттардың түпнұсқасын немесе көшірмелерін пайдаланады, альбомдар, плакаттар, диаграммалар дайындайды.</w:t>
      </w:r>
      <w:r>
        <w:br/>
      </w:r>
      <w:r>
        <w:rPr>
          <w:rFonts w:ascii="Times New Roman"/>
          <w:b w:val="false"/>
          <w:i w:val="false"/>
          <w:color w:val="000000"/>
          <w:sz w:val="28"/>
        </w:rPr>
        <w:t>
</w:t>
      </w:r>
      <w:r>
        <w:rPr>
          <w:rFonts w:ascii="Times New Roman"/>
          <w:b w:val="false"/>
          <w:i w:val="false"/>
          <w:color w:val="000000"/>
          <w:sz w:val="28"/>
        </w:rPr>
        <w:t>
      363. Ұйым мұрағаты бұқаралық ақпарат құралдарымен бірлесе отырып тақырыбын, көлемін және құжаттарды дайындаудың мерзімін анықтайды, тақырыбы мен мерзімін ұйым басшысы бекітеді. Бұқаралық ақпарат құралдары үшін дайындалған, ұйым мұрағатында қалған, мақалалар және басқа да баспа нысандары даналарында пайдаланған құжаттардың іздестіру деректері, сондай-ақ жарияланымның күні мен орны көрсетіледі.</w:t>
      </w:r>
      <w:r>
        <w:br/>
      </w:r>
      <w:r>
        <w:rPr>
          <w:rFonts w:ascii="Times New Roman"/>
          <w:b w:val="false"/>
          <w:i w:val="false"/>
          <w:color w:val="000000"/>
          <w:sz w:val="28"/>
        </w:rPr>
        <w:t>
</w:t>
      </w:r>
      <w:r>
        <w:rPr>
          <w:rFonts w:ascii="Times New Roman"/>
          <w:b w:val="false"/>
          <w:i w:val="false"/>
          <w:color w:val="000000"/>
          <w:sz w:val="28"/>
        </w:rPr>
        <w:t>
      364. Ұйым мұрағаты жеке немесе өзге де ұйымдармен бірлесе отырып құжатты жарияланымдарды дайындау бойынша жұмыс жүргізеді. Бұл жұмыстың ең көп таралған түрі құжаттардың журнал және газет жарияланымдарын дайындау болып табылады. Жекелеген жағдайларда құжаттар жинағы шығарылуы мүмкін. Құжаттар жинағын дайындау кезінде тиісті мемлекеттік мұрағаттар қызметінің қағидаларын басшылыққа алу қажет.</w:t>
      </w:r>
    </w:p>
    <w:bookmarkEnd w:id="68"/>
    <w:bookmarkStart w:name="z1159" w:id="69"/>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1-қосымша</w:t>
      </w:r>
    </w:p>
    <w:bookmarkEnd w:id="69"/>
    <w:bookmarkStart w:name="z1160" w:id="70"/>
    <w:p>
      <w:pPr>
        <w:spacing w:after="0"/>
        <w:ind w:left="0"/>
        <w:jc w:val="left"/>
      </w:pPr>
      <w:r>
        <w:rPr>
          <w:rFonts w:ascii="Times New Roman"/>
          <w:b/>
          <w:i w:val="false"/>
          <w:color w:val="000000"/>
        </w:rPr>
        <w:t xml:space="preserve"> 
Ұйымның ведомстволық немесе жеке мұрағаты туралы үлгілік ереже</w:t>
      </w:r>
    </w:p>
    <w:bookmarkEnd w:id="70"/>
    <w:bookmarkStart w:name="z1161" w:id="71"/>
    <w:p>
      <w:pPr>
        <w:spacing w:after="0"/>
        <w:ind w:left="0"/>
        <w:jc w:val="left"/>
      </w:pPr>
      <w:r>
        <w:rPr>
          <w:rFonts w:ascii="Times New Roman"/>
          <w:b/>
          <w:i w:val="false"/>
          <w:color w:val="000000"/>
        </w:rPr>
        <w:t xml:space="preserve"> 
1. Жалпы ережелер</w:t>
      </w:r>
    </w:p>
    <w:bookmarkEnd w:id="71"/>
    <w:bookmarkStart w:name="z1162" w:id="72"/>
    <w:p>
      <w:pPr>
        <w:spacing w:after="0"/>
        <w:ind w:left="0"/>
        <w:jc w:val="both"/>
      </w:pPr>
      <w:r>
        <w:rPr>
          <w:rFonts w:ascii="Times New Roman"/>
          <w:b w:val="false"/>
          <w:i w:val="false"/>
          <w:color w:val="000000"/>
          <w:sz w:val="28"/>
        </w:rPr>
        <w:t>
      1. «Ұлттық мұрағат қоры және мұрағаттар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ұйым қызметінде пайда болған тарихи, ғылыми, әлеуметтік, экономикалық, саяси немесе мәдени айрықша маңызы бар және белгіленген тәртіппен Ұлттық мұрағат қоры құрамына енгізілген құжаттар, халықтың тарихи-мәдени мұрасының ажырамас бөлігі болып табылады және оларды Қазақстан Республикасының ұлттық игілігі ретінде мемлекет қорғайды.</w:t>
      </w:r>
      <w:r>
        <w:br/>
      </w:r>
      <w:r>
        <w:rPr>
          <w:rFonts w:ascii="Times New Roman"/>
          <w:b w:val="false"/>
          <w:i w:val="false"/>
          <w:color w:val="000000"/>
          <w:sz w:val="28"/>
        </w:rPr>
        <w:t>
</w:t>
      </w:r>
      <w:r>
        <w:rPr>
          <w:rFonts w:ascii="Times New Roman"/>
          <w:b w:val="false"/>
          <w:i w:val="false"/>
          <w:color w:val="000000"/>
          <w:sz w:val="28"/>
        </w:rPr>
        <w:t>
      Көрсетілген құжаттар мемлекеттік мұрағаттың тұрақты сақтауына тапсырылғанға дейін ұйымда уақытша сақталады.</w:t>
      </w:r>
      <w:r>
        <w:br/>
      </w:r>
      <w:r>
        <w:rPr>
          <w:rFonts w:ascii="Times New Roman"/>
          <w:b w:val="false"/>
          <w:i w:val="false"/>
          <w:color w:val="000000"/>
          <w:sz w:val="28"/>
        </w:rPr>
        <w:t>
</w:t>
      </w:r>
      <w:r>
        <w:rPr>
          <w:rFonts w:ascii="Times New Roman"/>
          <w:b w:val="false"/>
          <w:i w:val="false"/>
          <w:color w:val="000000"/>
          <w:sz w:val="28"/>
        </w:rPr>
        <w:t>
      2. Ұйым Қазақстан Республикасының Ұлттық мұрағат қорының құжаттарының сақталуын, есепке алынуын, іріктелуін, реттілігін және пайдаланылуын, оларды тиісті мемлекеттік мұрағаттарға тұрақты сақтауға уақтылы тапсырылуын қамтамасыз етеді.</w:t>
      </w:r>
      <w:r>
        <w:br/>
      </w:r>
      <w:r>
        <w:rPr>
          <w:rFonts w:ascii="Times New Roman"/>
          <w:b w:val="false"/>
          <w:i w:val="false"/>
          <w:color w:val="000000"/>
          <w:sz w:val="28"/>
        </w:rPr>
        <w:t>
</w:t>
      </w:r>
      <w:r>
        <w:rPr>
          <w:rFonts w:ascii="Times New Roman"/>
          <w:b w:val="false"/>
          <w:i w:val="false"/>
          <w:color w:val="000000"/>
          <w:sz w:val="28"/>
        </w:rPr>
        <w:t>
      Ведомстволық мұрағаттардағы Ұлттық мұрағат қоры құрамына жатқызылған құжаттардың уақытша сақтаудың шектік мерзімі уәкілетті органмен, жеке мұрағаттарда – құжаттың иесі және уәкілетті орган арасындағы мемлекетке құжаттарға иелік ету құқығын беру, оларды сақтау мен пайдалану туралы шартпен анықталады.</w:t>
      </w:r>
      <w:r>
        <w:br/>
      </w:r>
      <w:r>
        <w:rPr>
          <w:rFonts w:ascii="Times New Roman"/>
          <w:b w:val="false"/>
          <w:i w:val="false"/>
          <w:color w:val="000000"/>
          <w:sz w:val="28"/>
        </w:rPr>
        <w:t>
</w:t>
      </w:r>
      <w:r>
        <w:rPr>
          <w:rFonts w:ascii="Times New Roman"/>
          <w:b w:val="false"/>
          <w:i w:val="false"/>
          <w:color w:val="000000"/>
          <w:sz w:val="28"/>
        </w:rPr>
        <w:t>
      Мұрағаттық құжаттарды мемлекеттік сақтауға дайындауға, тасымалдауға, тапсыруға байланысты барлық жұмыстар ұйымның күшімен және есебінен жүзеге асырылады.</w:t>
      </w:r>
      <w:r>
        <w:br/>
      </w:r>
      <w:r>
        <w:rPr>
          <w:rFonts w:ascii="Times New Roman"/>
          <w:b w:val="false"/>
          <w:i w:val="false"/>
          <w:color w:val="000000"/>
          <w:sz w:val="28"/>
        </w:rPr>
        <w:t>
</w:t>
      </w:r>
      <w:r>
        <w:rPr>
          <w:rFonts w:ascii="Times New Roman"/>
          <w:b w:val="false"/>
          <w:i w:val="false"/>
          <w:color w:val="000000"/>
          <w:sz w:val="28"/>
        </w:rPr>
        <w:t>
      Ұлттық мұрағат қоры құрамына жатқызылған құжаттарды жоғалтқаны және бүлдіргені үшін ұйымның лауазымды тұлғалары Қазақстан Республикасының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3. Ұйымда Ұлттық мұрағат қоры құжаттарын, сонымен қатар, оның құрамына жатқызылмаған құжаттарды жинақтау, уақытша сақтау және пайдалану мақсатында ведомстволық немесе жеке мұрағат (бұдан әрі – ұйым мұрағаты) құрылады.</w:t>
      </w:r>
      <w:r>
        <w:br/>
      </w:r>
      <w:r>
        <w:rPr>
          <w:rFonts w:ascii="Times New Roman"/>
          <w:b w:val="false"/>
          <w:i w:val="false"/>
          <w:color w:val="000000"/>
          <w:sz w:val="28"/>
        </w:rPr>
        <w:t>
</w:t>
      </w:r>
      <w:r>
        <w:rPr>
          <w:rFonts w:ascii="Times New Roman"/>
          <w:b w:val="false"/>
          <w:i w:val="false"/>
          <w:color w:val="000000"/>
          <w:sz w:val="28"/>
        </w:rPr>
        <w:t>
      Ұйым, ұйым мұрағатын қажетті бөлмелермен, жабдықтармен және кадрлармен қамтамасыз етеді.</w:t>
      </w:r>
      <w:r>
        <w:br/>
      </w:r>
      <w:r>
        <w:rPr>
          <w:rFonts w:ascii="Times New Roman"/>
          <w:b w:val="false"/>
          <w:i w:val="false"/>
          <w:color w:val="000000"/>
          <w:sz w:val="28"/>
        </w:rPr>
        <w:t>
</w:t>
      </w:r>
      <w:r>
        <w:rPr>
          <w:rFonts w:ascii="Times New Roman"/>
          <w:b w:val="false"/>
          <w:i w:val="false"/>
          <w:color w:val="000000"/>
          <w:sz w:val="28"/>
        </w:rPr>
        <w:t>
      4. Ұйым мұрағаты, ұйымның құрылымдық бөлімшесі ретінде ұйымдастырушылық-құқықтық негізде қызмет атқарады.</w:t>
      </w:r>
      <w:r>
        <w:br/>
      </w:r>
      <w:r>
        <w:rPr>
          <w:rFonts w:ascii="Times New Roman"/>
          <w:b w:val="false"/>
          <w:i w:val="false"/>
          <w:color w:val="000000"/>
          <w:sz w:val="28"/>
        </w:rPr>
        <w:t>
</w:t>
      </w:r>
      <w:r>
        <w:rPr>
          <w:rFonts w:ascii="Times New Roman"/>
          <w:b w:val="false"/>
          <w:i w:val="false"/>
          <w:color w:val="000000"/>
          <w:sz w:val="28"/>
        </w:rPr>
        <w:t>
      5. Ұйым мұрағаты өз қызметінде Қазақстан Республикасының мұрағат ісі жөніндегі заңнамалық және заңға тәуелді нормативтік құқықтық актілерін, жоғары тұрған орган басшыларының және ұйым басшысының бұйрықтарын (өкімдерін), жергілікті атқарушы органның, тиісті мемлекеттік мұрағаттың нормативтік-әдістемелік құжаттарын және Ұйымның мұрағаты туралы ережені басшылыққа алады.</w:t>
      </w:r>
      <w:r>
        <w:br/>
      </w:r>
      <w:r>
        <w:rPr>
          <w:rFonts w:ascii="Times New Roman"/>
          <w:b w:val="false"/>
          <w:i w:val="false"/>
          <w:color w:val="000000"/>
          <w:sz w:val="28"/>
        </w:rPr>
        <w:t>
</w:t>
      </w:r>
      <w:r>
        <w:rPr>
          <w:rFonts w:ascii="Times New Roman"/>
          <w:b w:val="false"/>
          <w:i w:val="false"/>
          <w:color w:val="000000"/>
          <w:sz w:val="28"/>
        </w:rPr>
        <w:t>
      6. Ұйымның мұрағаты туралы Ереже осы аталмыш Үлгілік ережелердің негізінде әзірленеді және тиісті жергілікті атқарушы органмен (республикалық мемлекеттік мұрағатпен) келісе отырып ұйым басшысы бекітеді.</w:t>
      </w:r>
      <w:r>
        <w:br/>
      </w:r>
      <w:r>
        <w:rPr>
          <w:rFonts w:ascii="Times New Roman"/>
          <w:b w:val="false"/>
          <w:i w:val="false"/>
          <w:color w:val="000000"/>
          <w:sz w:val="28"/>
        </w:rPr>
        <w:t>
</w:t>
      </w:r>
      <w:r>
        <w:rPr>
          <w:rFonts w:ascii="Times New Roman"/>
          <w:b w:val="false"/>
          <w:i w:val="false"/>
          <w:color w:val="000000"/>
          <w:sz w:val="28"/>
        </w:rPr>
        <w:t>
      7. Ұйым мұрағаты өз қызметін ұйым басшысы бекіткен жоспар бойынша жүргізеді және өз жұмысы туралы есеп береді.</w:t>
      </w:r>
      <w:r>
        <w:br/>
      </w:r>
      <w:r>
        <w:rPr>
          <w:rFonts w:ascii="Times New Roman"/>
          <w:b w:val="false"/>
          <w:i w:val="false"/>
          <w:color w:val="000000"/>
          <w:sz w:val="28"/>
        </w:rPr>
        <w:t>
</w:t>
      </w:r>
      <w:r>
        <w:rPr>
          <w:rFonts w:ascii="Times New Roman"/>
          <w:b w:val="false"/>
          <w:i w:val="false"/>
          <w:color w:val="000000"/>
          <w:sz w:val="28"/>
        </w:rPr>
        <w:t>
      8. Ұйым мұрағатының қызметіне бақылауды ұйым басшысы жүзеге асырады.</w:t>
      </w:r>
      <w:r>
        <w:br/>
      </w:r>
      <w:r>
        <w:rPr>
          <w:rFonts w:ascii="Times New Roman"/>
          <w:b w:val="false"/>
          <w:i w:val="false"/>
          <w:color w:val="000000"/>
          <w:sz w:val="28"/>
        </w:rPr>
        <w:t>
</w:t>
      </w:r>
      <w:r>
        <w:rPr>
          <w:rFonts w:ascii="Times New Roman"/>
          <w:b w:val="false"/>
          <w:i w:val="false"/>
          <w:color w:val="000000"/>
          <w:sz w:val="28"/>
        </w:rPr>
        <w:t>
      9. Ұйым мұрағатына ұйымдастырушылық-әдістемелік басшылықты тиісті мемлекеттік мұрағат жүзеге асырады.</w:t>
      </w:r>
    </w:p>
    <w:bookmarkEnd w:id="72"/>
    <w:bookmarkStart w:name="z1176" w:id="73"/>
    <w:p>
      <w:pPr>
        <w:spacing w:after="0"/>
        <w:ind w:left="0"/>
        <w:jc w:val="left"/>
      </w:pPr>
      <w:r>
        <w:rPr>
          <w:rFonts w:ascii="Times New Roman"/>
          <w:b/>
          <w:i w:val="false"/>
          <w:color w:val="000000"/>
        </w:rPr>
        <w:t xml:space="preserve"> 
2. Ұйым мұрағаты құжаттарының құрамы</w:t>
      </w:r>
    </w:p>
    <w:bookmarkEnd w:id="73"/>
    <w:bookmarkStart w:name="z1177" w:id="74"/>
    <w:p>
      <w:pPr>
        <w:spacing w:after="0"/>
        <w:ind w:left="0"/>
        <w:jc w:val="both"/>
      </w:pPr>
      <w:r>
        <w:rPr>
          <w:rFonts w:ascii="Times New Roman"/>
          <w:b w:val="false"/>
          <w:i w:val="false"/>
          <w:color w:val="000000"/>
          <w:sz w:val="28"/>
        </w:rPr>
        <w:t>
      10. Ұйым мұрағатына:</w:t>
      </w:r>
      <w:r>
        <w:br/>
      </w:r>
      <w:r>
        <w:rPr>
          <w:rFonts w:ascii="Times New Roman"/>
          <w:b w:val="false"/>
          <w:i w:val="false"/>
          <w:color w:val="000000"/>
          <w:sz w:val="28"/>
        </w:rPr>
        <w:t>
</w:t>
      </w:r>
      <w:r>
        <w:rPr>
          <w:rFonts w:ascii="Times New Roman"/>
          <w:b w:val="false"/>
          <w:i w:val="false"/>
          <w:color w:val="000000"/>
          <w:sz w:val="28"/>
        </w:rPr>
        <w:t>
      1) ұйымның тұрақты, уақытша (10 жылдан астам), уақытша (10 жылға дейінгіні қоса алғандағы) сақталатын іс жүргізуі аяқталған басқарушылық құжаттары, жеке құрам бойынша құжаттары;</w:t>
      </w:r>
      <w:r>
        <w:br/>
      </w:r>
      <w:r>
        <w:rPr>
          <w:rFonts w:ascii="Times New Roman"/>
          <w:b w:val="false"/>
          <w:i w:val="false"/>
          <w:color w:val="000000"/>
          <w:sz w:val="28"/>
        </w:rPr>
        <w:t>
</w:t>
      </w:r>
      <w:r>
        <w:rPr>
          <w:rFonts w:ascii="Times New Roman"/>
          <w:b w:val="false"/>
          <w:i w:val="false"/>
          <w:color w:val="000000"/>
          <w:sz w:val="28"/>
        </w:rPr>
        <w:t>
      2) алдыңғы ұйым қызметінде пайда болған тұрақты, уақытша (10 жылдан астам), уақытша (10 жылға дейінгіні қоса алғандағы) сақталатын құжаттары, жеке құрам бойынша құжаттары;</w:t>
      </w:r>
      <w:r>
        <w:br/>
      </w:r>
      <w:r>
        <w:rPr>
          <w:rFonts w:ascii="Times New Roman"/>
          <w:b w:val="false"/>
          <w:i w:val="false"/>
          <w:color w:val="000000"/>
          <w:sz w:val="28"/>
        </w:rPr>
        <w:t>
</w:t>
      </w:r>
      <w:r>
        <w:rPr>
          <w:rFonts w:ascii="Times New Roman"/>
          <w:b w:val="false"/>
          <w:i w:val="false"/>
          <w:color w:val="000000"/>
          <w:sz w:val="28"/>
        </w:rPr>
        <w:t>
      3) ұйым мұрағатының толықтыру көзі болып табылатын өзге ұйымдар қызметінде пайда болған тұрақты, уақытша (10 жылдан астам), уақытша (10 жылға дейінгіні қоса алғандағы) сақталатын құжаттары, жеке құрам бойынша құжаттары;</w:t>
      </w:r>
      <w:r>
        <w:br/>
      </w:r>
      <w:r>
        <w:rPr>
          <w:rFonts w:ascii="Times New Roman"/>
          <w:b w:val="false"/>
          <w:i w:val="false"/>
          <w:color w:val="000000"/>
          <w:sz w:val="28"/>
        </w:rPr>
        <w:t>
</w:t>
      </w:r>
      <w:r>
        <w:rPr>
          <w:rFonts w:ascii="Times New Roman"/>
          <w:b w:val="false"/>
          <w:i w:val="false"/>
          <w:color w:val="000000"/>
          <w:sz w:val="28"/>
        </w:rPr>
        <w:t>
      4) жеке тектік құжаттары;</w:t>
      </w:r>
      <w:r>
        <w:br/>
      </w:r>
      <w:r>
        <w:rPr>
          <w:rFonts w:ascii="Times New Roman"/>
          <w:b w:val="false"/>
          <w:i w:val="false"/>
          <w:color w:val="000000"/>
          <w:sz w:val="28"/>
        </w:rPr>
        <w:t>
</w:t>
      </w:r>
      <w:r>
        <w:rPr>
          <w:rFonts w:ascii="Times New Roman"/>
          <w:b w:val="false"/>
          <w:i w:val="false"/>
          <w:color w:val="000000"/>
          <w:sz w:val="28"/>
        </w:rPr>
        <w:t>
      5) ұйым немесе өзге ұйым қызметіне пайда болған басқа да, соның ішінде ақпараты дәстүрлі және электрондық тасығыштардағы дыбыс-бейне жазу және ғылыми-техникалық құжаттама;</w:t>
      </w:r>
      <w:r>
        <w:br/>
      </w:r>
      <w:r>
        <w:rPr>
          <w:rFonts w:ascii="Times New Roman"/>
          <w:b w:val="false"/>
          <w:i w:val="false"/>
          <w:color w:val="000000"/>
          <w:sz w:val="28"/>
        </w:rPr>
        <w:t>
</w:t>
      </w:r>
      <w:r>
        <w:rPr>
          <w:rFonts w:ascii="Times New Roman"/>
          <w:b w:val="false"/>
          <w:i w:val="false"/>
          <w:color w:val="000000"/>
          <w:sz w:val="28"/>
        </w:rPr>
        <w:t>
      6) құрылымдық бөлімшелерден және өзге ұйымдардан келіп түскен құжаттарға ғылыми-анықтамалық аппараттың элементтері;</w:t>
      </w:r>
      <w:r>
        <w:br/>
      </w:r>
      <w:r>
        <w:rPr>
          <w:rFonts w:ascii="Times New Roman"/>
          <w:b w:val="false"/>
          <w:i w:val="false"/>
          <w:color w:val="000000"/>
          <w:sz w:val="28"/>
        </w:rPr>
        <w:t>
</w:t>
      </w:r>
      <w:r>
        <w:rPr>
          <w:rFonts w:ascii="Times New Roman"/>
          <w:b w:val="false"/>
          <w:i w:val="false"/>
          <w:color w:val="000000"/>
          <w:sz w:val="28"/>
        </w:rPr>
        <w:t>
      7) ведомстволық баспа басылымдары келіп түседі.</w:t>
      </w:r>
    </w:p>
    <w:bookmarkEnd w:id="74"/>
    <w:bookmarkStart w:name="z1185" w:id="75"/>
    <w:p>
      <w:pPr>
        <w:spacing w:after="0"/>
        <w:ind w:left="0"/>
        <w:jc w:val="left"/>
      </w:pPr>
      <w:r>
        <w:rPr>
          <w:rFonts w:ascii="Times New Roman"/>
          <w:b/>
          <w:i w:val="false"/>
          <w:color w:val="000000"/>
        </w:rPr>
        <w:t xml:space="preserve"> 
3. Ұйым мұрағатының негізгі міндеттері мен функциялары</w:t>
      </w:r>
    </w:p>
    <w:bookmarkEnd w:id="75"/>
    <w:bookmarkStart w:name="z1186" w:id="76"/>
    <w:p>
      <w:pPr>
        <w:spacing w:after="0"/>
        <w:ind w:left="0"/>
        <w:jc w:val="both"/>
      </w:pPr>
      <w:r>
        <w:rPr>
          <w:rFonts w:ascii="Times New Roman"/>
          <w:b w:val="false"/>
          <w:i w:val="false"/>
          <w:color w:val="000000"/>
          <w:sz w:val="28"/>
        </w:rPr>
        <w:t>
      11. Ұйым мұрағатының негізгі міндеттері:</w:t>
      </w:r>
      <w:r>
        <w:br/>
      </w:r>
      <w:r>
        <w:rPr>
          <w:rFonts w:ascii="Times New Roman"/>
          <w:b w:val="false"/>
          <w:i w:val="false"/>
          <w:color w:val="000000"/>
          <w:sz w:val="28"/>
        </w:rPr>
        <w:t>
</w:t>
      </w:r>
      <w:r>
        <w:rPr>
          <w:rFonts w:ascii="Times New Roman"/>
          <w:b w:val="false"/>
          <w:i w:val="false"/>
          <w:color w:val="000000"/>
          <w:sz w:val="28"/>
        </w:rPr>
        <w:t>
      1) құрамы осы Үлгілік ереженің 2-бөлімінде қарастырылған құжаттарды жинау;</w:t>
      </w:r>
      <w:r>
        <w:br/>
      </w:r>
      <w:r>
        <w:rPr>
          <w:rFonts w:ascii="Times New Roman"/>
          <w:b w:val="false"/>
          <w:i w:val="false"/>
          <w:color w:val="000000"/>
          <w:sz w:val="28"/>
        </w:rPr>
        <w:t>
</w:t>
      </w:r>
      <w:r>
        <w:rPr>
          <w:rFonts w:ascii="Times New Roman"/>
          <w:b w:val="false"/>
          <w:i w:val="false"/>
          <w:color w:val="000000"/>
          <w:sz w:val="28"/>
        </w:rPr>
        <w:t>
      2) ұйым мұрағатында уақытша сақталатын құжаттар құндылығына сараптама жүргізудің сапасын, сақталуын, есепке алынуын және пайдаланылуын қамтамасыз ету;</w:t>
      </w:r>
      <w:r>
        <w:br/>
      </w:r>
      <w:r>
        <w:rPr>
          <w:rFonts w:ascii="Times New Roman"/>
          <w:b w:val="false"/>
          <w:i w:val="false"/>
          <w:color w:val="000000"/>
          <w:sz w:val="28"/>
        </w:rPr>
        <w:t>
</w:t>
      </w:r>
      <w:r>
        <w:rPr>
          <w:rFonts w:ascii="Times New Roman"/>
          <w:b w:val="false"/>
          <w:i w:val="false"/>
          <w:color w:val="000000"/>
          <w:sz w:val="28"/>
        </w:rPr>
        <w:t>
      3) Ұлттық мұрағат қоры құрамына жатқызылған құжаттарды мемлекеттік мұрағаттың тұрақты сақтауына дайындау және тапсыру;</w:t>
      </w:r>
      <w:r>
        <w:br/>
      </w:r>
      <w:r>
        <w:rPr>
          <w:rFonts w:ascii="Times New Roman"/>
          <w:b w:val="false"/>
          <w:i w:val="false"/>
          <w:color w:val="000000"/>
          <w:sz w:val="28"/>
        </w:rPr>
        <w:t>
</w:t>
      </w:r>
      <w:r>
        <w:rPr>
          <w:rFonts w:ascii="Times New Roman"/>
          <w:b w:val="false"/>
          <w:i w:val="false"/>
          <w:color w:val="000000"/>
          <w:sz w:val="28"/>
        </w:rPr>
        <w:t>
      4) ұйымдағы іс жүргізу мен мұрағат ісін жетілдіру саласында әдістемелік басшылықты жүзеге асыру болып табылады.</w:t>
      </w:r>
      <w:r>
        <w:br/>
      </w:r>
      <w:r>
        <w:rPr>
          <w:rFonts w:ascii="Times New Roman"/>
          <w:b w:val="false"/>
          <w:i w:val="false"/>
          <w:color w:val="000000"/>
          <w:sz w:val="28"/>
        </w:rPr>
        <w:t>
</w:t>
      </w:r>
      <w:r>
        <w:rPr>
          <w:rFonts w:ascii="Times New Roman"/>
          <w:b w:val="false"/>
          <w:i w:val="false"/>
          <w:color w:val="000000"/>
          <w:sz w:val="28"/>
        </w:rPr>
        <w:t>
      12. Ұйым мұрағаты жүктелген міндеттерге сәйкес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ұйым мұрағаттың толықтыру көзі болып табылатын ұйымдардың және/немесе құрылымдық бөлімшелердің тізімін жүргізуді;</w:t>
      </w:r>
      <w:r>
        <w:br/>
      </w:r>
      <w:r>
        <w:rPr>
          <w:rFonts w:ascii="Times New Roman"/>
          <w:b w:val="false"/>
          <w:i w:val="false"/>
          <w:color w:val="000000"/>
          <w:sz w:val="28"/>
        </w:rPr>
        <w:t>
</w:t>
      </w:r>
      <w:r>
        <w:rPr>
          <w:rFonts w:ascii="Times New Roman"/>
          <w:b w:val="false"/>
          <w:i w:val="false"/>
          <w:color w:val="000000"/>
          <w:sz w:val="28"/>
        </w:rPr>
        <w:t>
      2) ұйым мұрағаттың толықтыру көзі болып табылатын ұйымның, сонымен қатар, өзге жеке және заңды тұлғалардың құжаттарын белгіленген тәртіппен уақытша сақтауға қабылдауды;</w:t>
      </w:r>
      <w:r>
        <w:br/>
      </w:r>
      <w:r>
        <w:rPr>
          <w:rFonts w:ascii="Times New Roman"/>
          <w:b w:val="false"/>
          <w:i w:val="false"/>
          <w:color w:val="000000"/>
          <w:sz w:val="28"/>
        </w:rPr>
        <w:t>
</w:t>
      </w:r>
      <w:r>
        <w:rPr>
          <w:rFonts w:ascii="Times New Roman"/>
          <w:b w:val="false"/>
          <w:i w:val="false"/>
          <w:color w:val="000000"/>
          <w:sz w:val="28"/>
        </w:rPr>
        <w:t>
      3) ұйымның орталық сараптау комиссиясының (бұдан әрі – ОСК) немесе сараптау комиссиясының (бұдан әрі – СК) жұмысына қатысуды;</w:t>
      </w:r>
      <w:r>
        <w:br/>
      </w:r>
      <w:r>
        <w:rPr>
          <w:rFonts w:ascii="Times New Roman"/>
          <w:b w:val="false"/>
          <w:i w:val="false"/>
          <w:color w:val="000000"/>
          <w:sz w:val="28"/>
        </w:rPr>
        <w:t>
</w:t>
      </w:r>
      <w:r>
        <w:rPr>
          <w:rFonts w:ascii="Times New Roman"/>
          <w:b w:val="false"/>
          <w:i w:val="false"/>
          <w:color w:val="000000"/>
          <w:sz w:val="28"/>
        </w:rPr>
        <w:t>
      4) ұйым мұрағатына уақытша сақтауға құжаттар тапсыру кезінде құрылымдық бөлімшелерге құжаттар құндылығына сараптама жүргізуде әдістемелік көмек көрсетуді;</w:t>
      </w:r>
      <w:r>
        <w:br/>
      </w:r>
      <w:r>
        <w:rPr>
          <w:rFonts w:ascii="Times New Roman"/>
          <w:b w:val="false"/>
          <w:i w:val="false"/>
          <w:color w:val="000000"/>
          <w:sz w:val="28"/>
        </w:rPr>
        <w:t>
</w:t>
      </w:r>
      <w:r>
        <w:rPr>
          <w:rFonts w:ascii="Times New Roman"/>
          <w:b w:val="false"/>
          <w:i w:val="false"/>
          <w:color w:val="000000"/>
          <w:sz w:val="28"/>
        </w:rPr>
        <w:t>
      5) ұйым мұрағатында уақытша сақталатын құжаттар құндылығына сараптама жүргізеді, тұрақты, уақытша (10 жылдан астам) сақталатын, жеке құрам бойынша жиынтық істер тізімдемесіне және сақтауға жатпайтын құжаттарды жоюға бөлу туралы актілерге бөлімдер құрастырады және белгіленген тәртіппен көрсетілген істер тізімдемесі мен актіні келісуге және бекітуге беруді;</w:t>
      </w:r>
      <w:r>
        <w:br/>
      </w:r>
      <w:r>
        <w:rPr>
          <w:rFonts w:ascii="Times New Roman"/>
          <w:b w:val="false"/>
          <w:i w:val="false"/>
          <w:color w:val="000000"/>
          <w:sz w:val="28"/>
        </w:rPr>
        <w:t>
</w:t>
      </w:r>
      <w:r>
        <w:rPr>
          <w:rFonts w:ascii="Times New Roman"/>
          <w:b w:val="false"/>
          <w:i w:val="false"/>
          <w:color w:val="000000"/>
          <w:sz w:val="28"/>
        </w:rPr>
        <w:t>
      6) мемлекеттік сақтауға жататын ғылыми-техникалық құжаттама, жобалар, проблемалар тізбесін құрастыруға қатысуды;</w:t>
      </w:r>
      <w:r>
        <w:br/>
      </w:r>
      <w:r>
        <w:rPr>
          <w:rFonts w:ascii="Times New Roman"/>
          <w:b w:val="false"/>
          <w:i w:val="false"/>
          <w:color w:val="000000"/>
          <w:sz w:val="28"/>
        </w:rPr>
        <w:t>
</w:t>
      </w:r>
      <w:r>
        <w:rPr>
          <w:rFonts w:ascii="Times New Roman"/>
          <w:b w:val="false"/>
          <w:i w:val="false"/>
          <w:color w:val="000000"/>
          <w:sz w:val="28"/>
        </w:rPr>
        <w:t>
      7) дыбыс-бейне жазу және ғылыми-техникалық құжаттаманың құндылығына сараптама жүргізеді, тұрақты сақталатын істердің (құжаттардың) тиісті тізімдемесін және ғылыми-тарихи құндылығы жоқ және практикалық мәнін жоғалтқан құжаттарды жоюға бөлу туралы актіні құрастырады, белгіленген тәртіппен аталмыш тізімдеме мен актіні келісуге және бекітуге беруді;</w:t>
      </w:r>
      <w:r>
        <w:br/>
      </w:r>
      <w:r>
        <w:rPr>
          <w:rFonts w:ascii="Times New Roman"/>
          <w:b w:val="false"/>
          <w:i w:val="false"/>
          <w:color w:val="000000"/>
          <w:sz w:val="28"/>
        </w:rPr>
        <w:t>
</w:t>
      </w:r>
      <w:r>
        <w:rPr>
          <w:rFonts w:ascii="Times New Roman"/>
          <w:b w:val="false"/>
          <w:i w:val="false"/>
          <w:color w:val="000000"/>
          <w:sz w:val="28"/>
        </w:rPr>
        <w:t>
      8) жеке тектік құжаттарымен қажетті жұмыстар кешенін жүргізеді;</w:t>
      </w:r>
      <w:r>
        <w:br/>
      </w:r>
      <w:r>
        <w:rPr>
          <w:rFonts w:ascii="Times New Roman"/>
          <w:b w:val="false"/>
          <w:i w:val="false"/>
          <w:color w:val="000000"/>
          <w:sz w:val="28"/>
        </w:rPr>
        <w:t>
</w:t>
      </w:r>
      <w:r>
        <w:rPr>
          <w:rFonts w:ascii="Times New Roman"/>
          <w:b w:val="false"/>
          <w:i w:val="false"/>
          <w:color w:val="000000"/>
          <w:sz w:val="28"/>
        </w:rPr>
        <w:t>
      9) сақтауға қабылданған құжаттарды есепке алуды және сақтауды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10) аса құнды құжаттарды анықтайды, осы құжаттарды және олардың сақтандыру көшірмелерін есепке алуды ұйымдастырады;</w:t>
      </w:r>
      <w:r>
        <w:br/>
      </w:r>
      <w:r>
        <w:rPr>
          <w:rFonts w:ascii="Times New Roman"/>
          <w:b w:val="false"/>
          <w:i w:val="false"/>
          <w:color w:val="000000"/>
          <w:sz w:val="28"/>
        </w:rPr>
        <w:t>
</w:t>
      </w:r>
      <w:r>
        <w:rPr>
          <w:rFonts w:ascii="Times New Roman"/>
          <w:b w:val="false"/>
          <w:i w:val="false"/>
          <w:color w:val="000000"/>
          <w:sz w:val="28"/>
        </w:rPr>
        <w:t>
      11) уақытша сақтаудағы Ұлттық мұрағат қоры құжаттарының саны мен құрамы туралы паспорттық есептік мәліметтерді жыл сайын құрастырады және үш жылда бір рет тиісті мемлекеттік мұрағатқа жібереді;</w:t>
      </w:r>
      <w:r>
        <w:br/>
      </w:r>
      <w:r>
        <w:rPr>
          <w:rFonts w:ascii="Times New Roman"/>
          <w:b w:val="false"/>
          <w:i w:val="false"/>
          <w:color w:val="000000"/>
          <w:sz w:val="28"/>
        </w:rPr>
        <w:t>
</w:t>
      </w:r>
      <w:r>
        <w:rPr>
          <w:rFonts w:ascii="Times New Roman"/>
          <w:b w:val="false"/>
          <w:i w:val="false"/>
          <w:color w:val="000000"/>
          <w:sz w:val="28"/>
        </w:rPr>
        <w:t>
      12) тиісті мемлекеттік мұрағатқа тұрақты сақтауға бұрын тапсырылған құжаттардың ғылыми-анықтамалық аппаратымен сабақтастығын ескере отырып сақтаудағы құжаттарға ғылыми-анықтамалық аппарат құрады және жүргізеді;</w:t>
      </w:r>
      <w:r>
        <w:br/>
      </w:r>
      <w:r>
        <w:rPr>
          <w:rFonts w:ascii="Times New Roman"/>
          <w:b w:val="false"/>
          <w:i w:val="false"/>
          <w:color w:val="000000"/>
          <w:sz w:val="28"/>
        </w:rPr>
        <w:t>
</w:t>
      </w:r>
      <w:r>
        <w:rPr>
          <w:rFonts w:ascii="Times New Roman"/>
          <w:b w:val="false"/>
          <w:i w:val="false"/>
          <w:color w:val="000000"/>
          <w:sz w:val="28"/>
        </w:rPr>
        <w:t>
      13) Ұлттық мұрағат қоры құжаттарын тиісті мемлекеттік мұрағатқа тұрақты сақтауға әзірлейді және белгіленген тәртіппен тапсыруды жүзеге асырады;</w:t>
      </w:r>
      <w:r>
        <w:br/>
      </w:r>
      <w:r>
        <w:rPr>
          <w:rFonts w:ascii="Times New Roman"/>
          <w:b w:val="false"/>
          <w:i w:val="false"/>
          <w:color w:val="000000"/>
          <w:sz w:val="28"/>
        </w:rPr>
        <w:t>
</w:t>
      </w:r>
      <w:r>
        <w:rPr>
          <w:rFonts w:ascii="Times New Roman"/>
          <w:b w:val="false"/>
          <w:i w:val="false"/>
          <w:color w:val="000000"/>
          <w:sz w:val="28"/>
        </w:rPr>
        <w:t>
      14) ғылыми және практикалық мақсатта өткенді шолудың құжатты ақпаратын пайдалануды жүзеге асырады;</w:t>
      </w:r>
      <w:r>
        <w:br/>
      </w:r>
      <w:r>
        <w:rPr>
          <w:rFonts w:ascii="Times New Roman"/>
          <w:b w:val="false"/>
          <w:i w:val="false"/>
          <w:color w:val="000000"/>
          <w:sz w:val="28"/>
        </w:rPr>
        <w:t>
</w:t>
      </w:r>
      <w:r>
        <w:rPr>
          <w:rFonts w:ascii="Times New Roman"/>
          <w:b w:val="false"/>
          <w:i w:val="false"/>
          <w:color w:val="000000"/>
          <w:sz w:val="28"/>
        </w:rPr>
        <w:t>
      15) ұйымда істерді қалыптастырудың, ресімдеудің және жедел сақтаудың дұрыстығына тексеруді жүзеге асырады;</w:t>
      </w:r>
      <w:r>
        <w:br/>
      </w:r>
      <w:r>
        <w:rPr>
          <w:rFonts w:ascii="Times New Roman"/>
          <w:b w:val="false"/>
          <w:i w:val="false"/>
          <w:color w:val="000000"/>
          <w:sz w:val="28"/>
        </w:rPr>
        <w:t>
</w:t>
      </w:r>
      <w:r>
        <w:rPr>
          <w:rFonts w:ascii="Times New Roman"/>
          <w:b w:val="false"/>
          <w:i w:val="false"/>
          <w:color w:val="000000"/>
          <w:sz w:val="28"/>
        </w:rPr>
        <w:t>
      16) ұйым аумақтық органдар және/немесе ведомстволық бағынысты ұйымдар мұрағаты қызметкерлерінің біліктіліктерін арттыру жөніндегі іс-шараларды өткізуге қатысады.</w:t>
      </w:r>
    </w:p>
    <w:bookmarkEnd w:id="76"/>
    <w:bookmarkStart w:name="z1208" w:id="77"/>
    <w:p>
      <w:pPr>
        <w:spacing w:after="0"/>
        <w:ind w:left="0"/>
        <w:jc w:val="left"/>
      </w:pPr>
      <w:r>
        <w:rPr>
          <w:rFonts w:ascii="Times New Roman"/>
          <w:b/>
          <w:i w:val="false"/>
          <w:color w:val="000000"/>
        </w:rPr>
        <w:t xml:space="preserve"> 
4. Ұйым мұрағатының құқығы</w:t>
      </w:r>
    </w:p>
    <w:bookmarkEnd w:id="77"/>
    <w:bookmarkStart w:name="z1209" w:id="78"/>
    <w:p>
      <w:pPr>
        <w:spacing w:after="0"/>
        <w:ind w:left="0"/>
        <w:jc w:val="both"/>
      </w:pPr>
      <w:r>
        <w:rPr>
          <w:rFonts w:ascii="Times New Roman"/>
          <w:b w:val="false"/>
          <w:i w:val="false"/>
          <w:color w:val="000000"/>
          <w:sz w:val="28"/>
        </w:rPr>
        <w:t>
      13. Ұйым мұрағаты жүктелген міндеттер мен функцияларды жүзеге асыру үшін:</w:t>
      </w:r>
      <w:r>
        <w:br/>
      </w:r>
      <w:r>
        <w:rPr>
          <w:rFonts w:ascii="Times New Roman"/>
          <w:b w:val="false"/>
          <w:i w:val="false"/>
          <w:color w:val="000000"/>
          <w:sz w:val="28"/>
        </w:rPr>
        <w:t>
</w:t>
      </w:r>
      <w:r>
        <w:rPr>
          <w:rFonts w:ascii="Times New Roman"/>
          <w:b w:val="false"/>
          <w:i w:val="false"/>
          <w:color w:val="000000"/>
          <w:sz w:val="28"/>
        </w:rPr>
        <w:t>
      1) белгіленген тәртіппен басқаруды құжаттамалық қамтамасыз ету қызметіне, ұйымның құрылымдық бөлімшелеріне, аумақтық органдардың және/немесе ведомстволық бағынысты ұйымдардың мұрағаттарына, өз құзыреті шегінде нұсқау беруге;</w:t>
      </w:r>
      <w:r>
        <w:br/>
      </w:r>
      <w:r>
        <w:rPr>
          <w:rFonts w:ascii="Times New Roman"/>
          <w:b w:val="false"/>
          <w:i w:val="false"/>
          <w:color w:val="000000"/>
          <w:sz w:val="28"/>
        </w:rPr>
        <w:t>
</w:t>
      </w:r>
      <w:r>
        <w:rPr>
          <w:rFonts w:ascii="Times New Roman"/>
          <w:b w:val="false"/>
          <w:i w:val="false"/>
          <w:color w:val="000000"/>
          <w:sz w:val="28"/>
        </w:rPr>
        <w:t>
      2) басқаруды құжаттамалық қамтамасыз ету қызметінен, ұйымның құрылымдық бөлімшелерінен, аумақтық органдар және/немесе ведомстволық бағынысты ұйымдар мұрағаттарынан оның жұмысы үшін қажетті мәліметтерді сұрауға құқылы.</w:t>
      </w:r>
    </w:p>
    <w:bookmarkEnd w:id="78"/>
    <w:bookmarkStart w:name="z1212" w:id="79"/>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2-қосымша</w:t>
      </w:r>
    </w:p>
    <w:bookmarkEnd w:id="79"/>
    <w:bookmarkStart w:name="z1213" w:id="80"/>
    <w:p>
      <w:pPr>
        <w:spacing w:after="0"/>
        <w:ind w:left="0"/>
        <w:jc w:val="left"/>
      </w:pPr>
      <w:r>
        <w:rPr>
          <w:rFonts w:ascii="Times New Roman"/>
          <w:b/>
          <w:i w:val="false"/>
          <w:color w:val="000000"/>
        </w:rPr>
        <w:t xml:space="preserve"> 
Ұйымның орталық сараптау комиссиясы (сараптау комиссиясы) туралы үлгілік ереже</w:t>
      </w:r>
    </w:p>
    <w:bookmarkEnd w:id="80"/>
    <w:bookmarkStart w:name="z1214" w:id="81"/>
    <w:p>
      <w:pPr>
        <w:spacing w:after="0"/>
        <w:ind w:left="0"/>
        <w:jc w:val="left"/>
      </w:pPr>
      <w:r>
        <w:rPr>
          <w:rFonts w:ascii="Times New Roman"/>
          <w:b/>
          <w:i w:val="false"/>
          <w:color w:val="000000"/>
        </w:rPr>
        <w:t xml:space="preserve"> 
1. Жалпы ережелер</w:t>
      </w:r>
    </w:p>
    <w:bookmarkEnd w:id="81"/>
    <w:bookmarkStart w:name="z1215" w:id="82"/>
    <w:p>
      <w:pPr>
        <w:spacing w:after="0"/>
        <w:ind w:left="0"/>
        <w:jc w:val="both"/>
      </w:pPr>
      <w:r>
        <w:rPr>
          <w:rFonts w:ascii="Times New Roman"/>
          <w:b w:val="false"/>
          <w:i w:val="false"/>
          <w:color w:val="000000"/>
          <w:sz w:val="28"/>
        </w:rPr>
        <w:t>
      1. Орталық сараптау комиссиясы (бұдан әрі – ОСК) аумақтық органдары және/немесе ведомстволық бағынысты ұйымдары бар мемлекеттік органдарда, облыстарда (республикалық маңызы бар қалада, Қазақстан Республикасының астанасында) филиалдары бар мемлекеттік емес ұйымдарда құрылады.</w:t>
      </w:r>
      <w:r>
        <w:br/>
      </w:r>
      <w:r>
        <w:rPr>
          <w:rFonts w:ascii="Times New Roman"/>
          <w:b w:val="false"/>
          <w:i w:val="false"/>
          <w:color w:val="000000"/>
          <w:sz w:val="28"/>
        </w:rPr>
        <w:t>
</w:t>
      </w:r>
      <w:r>
        <w:rPr>
          <w:rFonts w:ascii="Times New Roman"/>
          <w:b w:val="false"/>
          <w:i w:val="false"/>
          <w:color w:val="000000"/>
          <w:sz w:val="28"/>
        </w:rPr>
        <w:t>
      Сараптау комиссиясы (бұдан әрі – СК) жекелеген ұйымдарда құрылады.</w:t>
      </w:r>
      <w:r>
        <w:br/>
      </w:r>
      <w:r>
        <w:rPr>
          <w:rFonts w:ascii="Times New Roman"/>
          <w:b w:val="false"/>
          <w:i w:val="false"/>
          <w:color w:val="000000"/>
          <w:sz w:val="28"/>
        </w:rPr>
        <w:t>
</w:t>
      </w:r>
      <w:r>
        <w:rPr>
          <w:rFonts w:ascii="Times New Roman"/>
          <w:b w:val="false"/>
          <w:i w:val="false"/>
          <w:color w:val="000000"/>
          <w:sz w:val="28"/>
        </w:rPr>
        <w:t>
      2. ОСК (СК) кеңесші орган болып табылады. Оның шешімі белгіленген тәртіппен уәкілетті органмен (жергілікті атқарушы органмен, республикалық мемлекеттік мұрағатпен) келісе (бекіту) отырып, ұйым басшысы бекіткеннен кейін күшіне енеді.</w:t>
      </w:r>
      <w:r>
        <w:br/>
      </w:r>
      <w:r>
        <w:rPr>
          <w:rFonts w:ascii="Times New Roman"/>
          <w:b w:val="false"/>
          <w:i w:val="false"/>
          <w:color w:val="000000"/>
          <w:sz w:val="28"/>
        </w:rPr>
        <w:t>
</w:t>
      </w:r>
      <w:r>
        <w:rPr>
          <w:rFonts w:ascii="Times New Roman"/>
          <w:b w:val="false"/>
          <w:i w:val="false"/>
          <w:color w:val="000000"/>
          <w:sz w:val="28"/>
        </w:rPr>
        <w:t>
      3. Ұйым басшысының бір орынбасарының төрағалық етуімен, мамандардан жасақталған ОСК (СК) құрамы басшының бұйрығымен (өкімімен) бекітіледі. Комиссия құрамына міндетті түрде басқаруды құжаттамалық ету қызметінің және ұйым мұрағатының басшылары міндетті түрде ендіріледі.</w:t>
      </w:r>
      <w:r>
        <w:br/>
      </w:r>
      <w:r>
        <w:rPr>
          <w:rFonts w:ascii="Times New Roman"/>
          <w:b w:val="false"/>
          <w:i w:val="false"/>
          <w:color w:val="000000"/>
          <w:sz w:val="28"/>
        </w:rPr>
        <w:t>
</w:t>
      </w:r>
      <w:r>
        <w:rPr>
          <w:rFonts w:ascii="Times New Roman"/>
          <w:b w:val="false"/>
          <w:i w:val="false"/>
          <w:color w:val="000000"/>
          <w:sz w:val="28"/>
        </w:rPr>
        <w:t>
      4. ОСК (СК) өз қызметінде Қазақстан Республикасының басқаруды құжаттамалық қамтамасыз ету және мұрағат ісі саласындағы заңнамалық және заңға тәуелді нормативтік құқықтық актілерімен, ұйым басшысының бұйрықтарымен (өкімдерімен) және комиссия туралы ережені басшылыққа алады.</w:t>
      </w:r>
      <w:r>
        <w:br/>
      </w:r>
      <w:r>
        <w:rPr>
          <w:rFonts w:ascii="Times New Roman"/>
          <w:b w:val="false"/>
          <w:i w:val="false"/>
          <w:color w:val="000000"/>
          <w:sz w:val="28"/>
        </w:rPr>
        <w:t>
</w:t>
      </w:r>
      <w:r>
        <w:rPr>
          <w:rFonts w:ascii="Times New Roman"/>
          <w:b w:val="false"/>
          <w:i w:val="false"/>
          <w:color w:val="000000"/>
          <w:sz w:val="28"/>
        </w:rPr>
        <w:t>
      5. ОСК (СК) туралы ереже ұйым басшысымен, жергілікті атқарушы органның (республикалық мемлекеттік мұрағаттың) келісімі бойынша бекітіледі.</w:t>
      </w:r>
    </w:p>
    <w:bookmarkEnd w:id="82"/>
    <w:bookmarkStart w:name="z1221" w:id="83"/>
    <w:p>
      <w:pPr>
        <w:spacing w:after="0"/>
        <w:ind w:left="0"/>
        <w:jc w:val="left"/>
      </w:pPr>
      <w:r>
        <w:rPr>
          <w:rFonts w:ascii="Times New Roman"/>
          <w:b/>
          <w:i w:val="false"/>
          <w:color w:val="000000"/>
        </w:rPr>
        <w:t xml:space="preserve"> 
2. ОСК (СК) міндеттері және функциялары</w:t>
      </w:r>
    </w:p>
    <w:bookmarkEnd w:id="83"/>
    <w:bookmarkStart w:name="z1222" w:id="84"/>
    <w:p>
      <w:pPr>
        <w:spacing w:after="0"/>
        <w:ind w:left="0"/>
        <w:jc w:val="both"/>
      </w:pPr>
      <w:r>
        <w:rPr>
          <w:rFonts w:ascii="Times New Roman"/>
          <w:b w:val="false"/>
          <w:i w:val="false"/>
          <w:color w:val="000000"/>
          <w:sz w:val="28"/>
        </w:rPr>
        <w:t>
      6. ОСК (СК) негізгі міндеттері:</w:t>
      </w:r>
      <w:r>
        <w:br/>
      </w:r>
      <w:r>
        <w:rPr>
          <w:rFonts w:ascii="Times New Roman"/>
          <w:b w:val="false"/>
          <w:i w:val="false"/>
          <w:color w:val="000000"/>
          <w:sz w:val="28"/>
        </w:rPr>
        <w:t>
</w:t>
      </w:r>
      <w:r>
        <w:rPr>
          <w:rFonts w:ascii="Times New Roman"/>
          <w:b w:val="false"/>
          <w:i w:val="false"/>
          <w:color w:val="000000"/>
          <w:sz w:val="28"/>
        </w:rPr>
        <w:t>
      1) ұйымда іс жүргізу мен мұрағат ісін жетілдіру жөнідегі әдістемелік және практикалық жұмыстарды ұйымдастыру;</w:t>
      </w:r>
      <w:r>
        <w:br/>
      </w:r>
      <w:r>
        <w:rPr>
          <w:rFonts w:ascii="Times New Roman"/>
          <w:b w:val="false"/>
          <w:i w:val="false"/>
          <w:color w:val="000000"/>
          <w:sz w:val="28"/>
        </w:rPr>
        <w:t>
</w:t>
      </w:r>
      <w:r>
        <w:rPr>
          <w:rFonts w:ascii="Times New Roman"/>
          <w:b w:val="false"/>
          <w:i w:val="false"/>
          <w:color w:val="000000"/>
          <w:sz w:val="28"/>
        </w:rPr>
        <w:t>
      2) құжаттарды ұйым мұрағаттарында одан әрі сақтау, есепке алу және пайдалану мақсаттарымен олардың өңделуін ұйымдастыру және нәтижелерін қарастыру болып табылады.</w:t>
      </w:r>
      <w:r>
        <w:br/>
      </w:r>
      <w:r>
        <w:rPr>
          <w:rFonts w:ascii="Times New Roman"/>
          <w:b w:val="false"/>
          <w:i w:val="false"/>
          <w:color w:val="000000"/>
          <w:sz w:val="28"/>
        </w:rPr>
        <w:t>
</w:t>
      </w:r>
      <w:r>
        <w:rPr>
          <w:rFonts w:ascii="Times New Roman"/>
          <w:b w:val="false"/>
          <w:i w:val="false"/>
          <w:color w:val="000000"/>
          <w:sz w:val="28"/>
        </w:rPr>
        <w:t>
      7. Негізгі міндеттерге сәйкес ОСК (СК)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іс жүргізу және мұрағат ісінің мәселелері бойынша ұсыныстарды әзірлейді;</w:t>
      </w:r>
      <w:r>
        <w:br/>
      </w:r>
      <w:r>
        <w:rPr>
          <w:rFonts w:ascii="Times New Roman"/>
          <w:b w:val="false"/>
          <w:i w:val="false"/>
          <w:color w:val="000000"/>
          <w:sz w:val="28"/>
        </w:rPr>
        <w:t>
</w:t>
      </w:r>
      <w:r>
        <w:rPr>
          <w:rFonts w:ascii="Times New Roman"/>
          <w:b w:val="false"/>
          <w:i w:val="false"/>
          <w:color w:val="000000"/>
          <w:sz w:val="28"/>
        </w:rPr>
        <w:t>
      2) құжаттардың құндылығына сараптама жасауды ұйымдастырады;</w:t>
      </w:r>
      <w:r>
        <w:br/>
      </w:r>
      <w:r>
        <w:rPr>
          <w:rFonts w:ascii="Times New Roman"/>
          <w:b w:val="false"/>
          <w:i w:val="false"/>
          <w:color w:val="000000"/>
          <w:sz w:val="28"/>
        </w:rPr>
        <w:t>
</w:t>
      </w:r>
      <w:r>
        <w:rPr>
          <w:rFonts w:ascii="Times New Roman"/>
          <w:b w:val="false"/>
          <w:i w:val="false"/>
          <w:color w:val="000000"/>
          <w:sz w:val="28"/>
        </w:rPr>
        <w:t>
      3) құжаттама жасау мен құжаттаманы басқару жөніндегі қағидаларды (ведомстволық, салалық, ұйымның);</w:t>
      </w:r>
      <w:r>
        <w:br/>
      </w:r>
      <w:r>
        <w:rPr>
          <w:rFonts w:ascii="Times New Roman"/>
          <w:b w:val="false"/>
          <w:i w:val="false"/>
          <w:color w:val="000000"/>
          <w:sz w:val="28"/>
        </w:rPr>
        <w:t>
</w:t>
      </w:r>
      <w:r>
        <w:rPr>
          <w:rFonts w:ascii="Times New Roman"/>
          <w:b w:val="false"/>
          <w:i w:val="false"/>
          <w:color w:val="000000"/>
          <w:sz w:val="28"/>
        </w:rPr>
        <w:t>
      үлгілік істер номенклатурасын, ұйымның істер номенклатурасын;</w:t>
      </w:r>
      <w:r>
        <w:br/>
      </w:r>
      <w:r>
        <w:rPr>
          <w:rFonts w:ascii="Times New Roman"/>
          <w:b w:val="false"/>
          <w:i w:val="false"/>
          <w:color w:val="000000"/>
          <w:sz w:val="28"/>
        </w:rPr>
        <w:t>
</w:t>
      </w:r>
      <w:r>
        <w:rPr>
          <w:rFonts w:ascii="Times New Roman"/>
          <w:b w:val="false"/>
          <w:i w:val="false"/>
          <w:color w:val="000000"/>
          <w:sz w:val="28"/>
        </w:rPr>
        <w:t>
      сақтау мерзімдері көрсетілген салалық (ведомстволық) құжаттар тізбесін;</w:t>
      </w:r>
      <w:r>
        <w:br/>
      </w:r>
      <w:r>
        <w:rPr>
          <w:rFonts w:ascii="Times New Roman"/>
          <w:b w:val="false"/>
          <w:i w:val="false"/>
          <w:color w:val="000000"/>
          <w:sz w:val="28"/>
        </w:rPr>
        <w:t>
</w:t>
      </w:r>
      <w:r>
        <w:rPr>
          <w:rFonts w:ascii="Times New Roman"/>
          <w:b w:val="false"/>
          <w:i w:val="false"/>
          <w:color w:val="000000"/>
          <w:sz w:val="28"/>
        </w:rPr>
        <w:t>
      іс жүргізу және мұрағат ісін жүргізу мәселелері бойынша салалық (ведомстволық) әдістемелік құжаттарды;</w:t>
      </w:r>
      <w:r>
        <w:br/>
      </w:r>
      <w:r>
        <w:rPr>
          <w:rFonts w:ascii="Times New Roman"/>
          <w:b w:val="false"/>
          <w:i w:val="false"/>
          <w:color w:val="000000"/>
          <w:sz w:val="28"/>
        </w:rPr>
        <w:t>
</w:t>
      </w:r>
      <w:r>
        <w:rPr>
          <w:rFonts w:ascii="Times New Roman"/>
          <w:b w:val="false"/>
          <w:i w:val="false"/>
          <w:color w:val="000000"/>
          <w:sz w:val="28"/>
        </w:rPr>
        <w:t>
      қолданыстағы тізбеде ескерілмеген құжаттарының сақтау мерзімдерін және жекелеген құжаттардың сақтау мерзімдерін өзгерту туралы ұсыныстарын;</w:t>
      </w:r>
      <w:r>
        <w:br/>
      </w:r>
      <w:r>
        <w:rPr>
          <w:rFonts w:ascii="Times New Roman"/>
          <w:b w:val="false"/>
          <w:i w:val="false"/>
          <w:color w:val="000000"/>
          <w:sz w:val="28"/>
        </w:rPr>
        <w:t>
</w:t>
      </w:r>
      <w:r>
        <w:rPr>
          <w:rFonts w:ascii="Times New Roman"/>
          <w:b w:val="false"/>
          <w:i w:val="false"/>
          <w:color w:val="000000"/>
          <w:sz w:val="28"/>
        </w:rPr>
        <w:t>
      тұрақты уақытша (10 жылдан жоғары) сақталатын істердің жиынтық тізімдемесінің жылдық бөлімдерін, жеке құрам бойынша істерді және сақтауға жатпайтын істерді жоюға бөлу туралы акттерді;</w:t>
      </w:r>
      <w:r>
        <w:br/>
      </w:r>
      <w:r>
        <w:rPr>
          <w:rFonts w:ascii="Times New Roman"/>
          <w:b w:val="false"/>
          <w:i w:val="false"/>
          <w:color w:val="000000"/>
          <w:sz w:val="28"/>
        </w:rPr>
        <w:t>
</w:t>
      </w:r>
      <w:r>
        <w:rPr>
          <w:rFonts w:ascii="Times New Roman"/>
          <w:b w:val="false"/>
          <w:i w:val="false"/>
          <w:color w:val="000000"/>
          <w:sz w:val="28"/>
        </w:rPr>
        <w:t>
      дыбыс-бейне жазу және ғылыми-техникалық құжаттаманың, ғылыми-тарихи құндылығы мен практикалық мәнін жоғалтқан құжаттарын жоюға бөлу туралы актісін;</w:t>
      </w:r>
      <w:r>
        <w:br/>
      </w:r>
      <w:r>
        <w:rPr>
          <w:rFonts w:ascii="Times New Roman"/>
          <w:b w:val="false"/>
          <w:i w:val="false"/>
          <w:color w:val="000000"/>
          <w:sz w:val="28"/>
        </w:rPr>
        <w:t>
</w:t>
      </w:r>
      <w:r>
        <w:rPr>
          <w:rFonts w:ascii="Times New Roman"/>
          <w:b w:val="false"/>
          <w:i w:val="false"/>
          <w:color w:val="000000"/>
          <w:sz w:val="28"/>
        </w:rPr>
        <w:t>
      сақтандыру қорының аса құнды істері мен құжаттарының тізімдемелерін;</w:t>
      </w:r>
      <w:r>
        <w:br/>
      </w:r>
      <w:r>
        <w:rPr>
          <w:rFonts w:ascii="Times New Roman"/>
          <w:b w:val="false"/>
          <w:i w:val="false"/>
          <w:color w:val="000000"/>
          <w:sz w:val="28"/>
        </w:rPr>
        <w:t>
</w:t>
      </w:r>
      <w:r>
        <w:rPr>
          <w:rFonts w:ascii="Times New Roman"/>
          <w:b w:val="false"/>
          <w:i w:val="false"/>
          <w:color w:val="000000"/>
          <w:sz w:val="28"/>
        </w:rPr>
        <w:t>
      іздестіру жолдары тамамдалған, табылмаған істер туралы актіні;</w:t>
      </w:r>
      <w:r>
        <w:br/>
      </w:r>
      <w:r>
        <w:rPr>
          <w:rFonts w:ascii="Times New Roman"/>
          <w:b w:val="false"/>
          <w:i w:val="false"/>
          <w:color w:val="000000"/>
          <w:sz w:val="28"/>
        </w:rPr>
        <w:t>
</w:t>
      </w:r>
      <w:r>
        <w:rPr>
          <w:rFonts w:ascii="Times New Roman"/>
          <w:b w:val="false"/>
          <w:i w:val="false"/>
          <w:color w:val="000000"/>
          <w:sz w:val="28"/>
        </w:rPr>
        <w:t>
      істердің түзетілмейтін зақымданулары туралы актіні келісу туралы шешім шығарады.</w:t>
      </w:r>
    </w:p>
    <w:bookmarkEnd w:id="84"/>
    <w:bookmarkStart w:name="z1238" w:id="85"/>
    <w:p>
      <w:pPr>
        <w:spacing w:after="0"/>
        <w:ind w:left="0"/>
        <w:jc w:val="left"/>
      </w:pPr>
      <w:r>
        <w:rPr>
          <w:rFonts w:ascii="Times New Roman"/>
          <w:b/>
          <w:i w:val="false"/>
          <w:color w:val="000000"/>
        </w:rPr>
        <w:t xml:space="preserve"> 
3. ОСК (СК) жұмысының тәртібі</w:t>
      </w:r>
    </w:p>
    <w:bookmarkEnd w:id="85"/>
    <w:bookmarkStart w:name="z1239" w:id="86"/>
    <w:p>
      <w:pPr>
        <w:spacing w:after="0"/>
        <w:ind w:left="0"/>
        <w:jc w:val="both"/>
      </w:pPr>
      <w:r>
        <w:rPr>
          <w:rFonts w:ascii="Times New Roman"/>
          <w:b w:val="false"/>
          <w:i w:val="false"/>
          <w:color w:val="000000"/>
          <w:sz w:val="28"/>
        </w:rPr>
        <w:t>
      8. ОСК (СК) құзыретіне жататын мәселелер, қажеттілігіне қарай, жылына кем дегенде екі рет өткізілетін отырыстарда қаралады.</w:t>
      </w:r>
      <w:r>
        <w:br/>
      </w:r>
      <w:r>
        <w:rPr>
          <w:rFonts w:ascii="Times New Roman"/>
          <w:b w:val="false"/>
          <w:i w:val="false"/>
          <w:color w:val="000000"/>
          <w:sz w:val="28"/>
        </w:rPr>
        <w:t>
</w:t>
      </w:r>
      <w:r>
        <w:rPr>
          <w:rFonts w:ascii="Times New Roman"/>
          <w:b w:val="false"/>
          <w:i w:val="false"/>
          <w:color w:val="000000"/>
          <w:sz w:val="28"/>
        </w:rPr>
        <w:t>
      9. ОСК (СК) шешімі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
      10. ОСК (СК) отырыстары хаттамаланады, отырыстардың хаттамаларына комиссия төрағасы, хатшысы қол қояды және мемлекеттік органның (ұйымның) басшысы бекітеді.</w:t>
      </w:r>
      <w:r>
        <w:br/>
      </w:r>
      <w:r>
        <w:rPr>
          <w:rFonts w:ascii="Times New Roman"/>
          <w:b w:val="false"/>
          <w:i w:val="false"/>
          <w:color w:val="000000"/>
          <w:sz w:val="28"/>
        </w:rPr>
        <w:t>
</w:t>
      </w:r>
      <w:r>
        <w:rPr>
          <w:rFonts w:ascii="Times New Roman"/>
          <w:b w:val="false"/>
          <w:i w:val="false"/>
          <w:color w:val="000000"/>
          <w:sz w:val="28"/>
        </w:rPr>
        <w:t>
      11. ОСК (СК) іс жүргізуін жүргізу және оның құжаттарын жедел сақтау комиссия хатшысына жүктеледі.</w:t>
      </w:r>
      <w:r>
        <w:br/>
      </w:r>
      <w:r>
        <w:rPr>
          <w:rFonts w:ascii="Times New Roman"/>
          <w:b w:val="false"/>
          <w:i w:val="false"/>
          <w:color w:val="000000"/>
          <w:sz w:val="28"/>
        </w:rPr>
        <w:t>
</w:t>
      </w:r>
      <w:r>
        <w:rPr>
          <w:rFonts w:ascii="Times New Roman"/>
          <w:b w:val="false"/>
          <w:i w:val="false"/>
          <w:color w:val="000000"/>
          <w:sz w:val="28"/>
        </w:rPr>
        <w:t>
      12. Ұйым қызметкерлерінің ОСК-дегі (СК-дегі) жұмысы жылдық жоспарда көзделеді және қосымша ақы төлеуге жатпайды.</w:t>
      </w:r>
    </w:p>
    <w:bookmarkEnd w:id="86"/>
    <w:bookmarkStart w:name="z1244" w:id="87"/>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3-қосымша</w:t>
      </w:r>
    </w:p>
    <w:bookmarkEnd w:id="87"/>
    <w:bookmarkStart w:name="z1245" w:id="88"/>
    <w:p>
      <w:pPr>
        <w:spacing w:after="0"/>
        <w:ind w:left="0"/>
        <w:jc w:val="left"/>
      </w:pPr>
      <w:r>
        <w:rPr>
          <w:rFonts w:ascii="Times New Roman"/>
          <w:b/>
          <w:i w:val="false"/>
          <w:color w:val="000000"/>
        </w:rPr>
        <w:t xml:space="preserve"> 
Тұрақты сақталатын істер тізімдемесінің нысаны</w:t>
      </w:r>
    </w:p>
    <w:bookmarkEnd w:id="88"/>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қор</w:t>
      </w:r>
      <w:r>
        <w:br/>
      </w:r>
      <w:r>
        <w:rPr>
          <w:rFonts w:ascii="Times New Roman"/>
          <w:b w:val="false"/>
          <w:i w:val="false"/>
          <w:color w:val="000000"/>
          <w:sz w:val="28"/>
        </w:rPr>
        <w:t>
№ ____ тізімдеме</w:t>
      </w:r>
      <w:r>
        <w:br/>
      </w:r>
      <w:r>
        <w:rPr>
          <w:rFonts w:ascii="Times New Roman"/>
          <w:b w:val="false"/>
          <w:i w:val="false"/>
          <w:color w:val="000000"/>
          <w:sz w:val="28"/>
        </w:rPr>
        <w:t>
тұрақты сақталатын істер _________________________________</w:t>
      </w:r>
      <w:r>
        <w:br/>
      </w:r>
      <w:r>
        <w:rPr>
          <w:rFonts w:ascii="Times New Roman"/>
          <w:b w:val="false"/>
          <w:i w:val="false"/>
          <w:color w:val="000000"/>
          <w:sz w:val="28"/>
        </w:rPr>
        <w:t>
                              (ұйымның ресми атауы)</w:t>
      </w:r>
    </w:p>
    <w:p>
      <w:pPr>
        <w:spacing w:after="0"/>
        <w:ind w:left="0"/>
        <w:jc w:val="both"/>
      </w:pPr>
      <w:r>
        <w:rPr>
          <w:rFonts w:ascii="Times New Roman"/>
          <w:b w:val="false"/>
          <w:i w:val="false"/>
          <w:color w:val="000000"/>
          <w:sz w:val="28"/>
        </w:rPr>
        <w:t>______________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277"/>
        <w:gridCol w:w="4339"/>
        <w:gridCol w:w="2155"/>
        <w:gridCol w:w="1941"/>
        <w:gridCol w:w="23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атауы (ұйымның құрылымдық бөлімшесі)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индексі</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(томның, бөлімнің) тақырыбы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(томның, бөлімнің) уақыты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Істегі (томдағы, бөлімдегі) парақтар саны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Жиынтық тізімдеменің бұл бөліміне ________________№ __ істер</w:t>
      </w:r>
      <w:r>
        <w:br/>
      </w:r>
      <w:r>
        <w:rPr>
          <w:rFonts w:ascii="Times New Roman"/>
          <w:b w:val="false"/>
          <w:i w:val="false"/>
          <w:color w:val="000000"/>
          <w:sz w:val="28"/>
        </w:rPr>
        <w:t>
                                    (санмен және жазбаша)</w:t>
      </w:r>
      <w:r>
        <w:br/>
      </w:r>
      <w:r>
        <w:rPr>
          <w:rFonts w:ascii="Times New Roman"/>
          <w:b w:val="false"/>
          <w:i w:val="false"/>
          <w:color w:val="000000"/>
          <w:sz w:val="28"/>
        </w:rPr>
        <w:t>
енгізілді</w:t>
      </w:r>
    </w:p>
    <w:p>
      <w:pPr>
        <w:spacing w:after="0"/>
        <w:ind w:left="0"/>
        <w:jc w:val="both"/>
      </w:pPr>
      <w:r>
        <w:rPr>
          <w:rFonts w:ascii="Times New Roman"/>
          <w:b w:val="false"/>
          <w:i w:val="false"/>
          <w:color w:val="000000"/>
          <w:sz w:val="28"/>
        </w:rPr>
        <w:t>№ __, оның ішінде:</w:t>
      </w:r>
      <w:r>
        <w:br/>
      </w:r>
      <w:r>
        <w:rPr>
          <w:rFonts w:ascii="Times New Roman"/>
          <w:b w:val="false"/>
          <w:i w:val="false"/>
          <w:color w:val="000000"/>
          <w:sz w:val="28"/>
        </w:rPr>
        <w:t>
арнайы нөмірлер:</w:t>
      </w:r>
      <w:r>
        <w:br/>
      </w: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Жиынтық тізімдеменің бөлімін                   Қолының толық</w:t>
      </w:r>
      <w:r>
        <w:br/>
      </w:r>
      <w:r>
        <w:rPr>
          <w:rFonts w:ascii="Times New Roman"/>
          <w:b w:val="false"/>
          <w:i w:val="false"/>
          <w:color w:val="000000"/>
          <w:sz w:val="28"/>
        </w:rPr>
        <w:t>
құрастырушының лауазым атауы _____________     жазылуы</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46" w:id="89"/>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4-қосымша</w:t>
      </w:r>
    </w:p>
    <w:bookmarkEnd w:id="89"/>
    <w:bookmarkStart w:name="z1247" w:id="90"/>
    <w:p>
      <w:pPr>
        <w:spacing w:after="0"/>
        <w:ind w:left="0"/>
        <w:jc w:val="left"/>
      </w:pPr>
      <w:r>
        <w:rPr>
          <w:rFonts w:ascii="Times New Roman"/>
          <w:b/>
          <w:i w:val="false"/>
          <w:color w:val="000000"/>
        </w:rPr>
        <w:t xml:space="preserve"> 
Тұрақты сақталатын бейнеқұжаттардың істер тізімдемесінің нысаны</w:t>
      </w:r>
    </w:p>
    <w:bookmarkEnd w:id="90"/>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Тізімдеме</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493"/>
        <w:gridCol w:w="1753"/>
        <w:gridCol w:w="1753"/>
        <w:gridCol w:w="1273"/>
        <w:gridCol w:w="1973"/>
        <w:gridCol w:w="139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бірлігінің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бірлігінің н</w:t>
            </w:r>
            <w:r>
              <w:rPr>
                <w:rFonts w:ascii="Times New Roman"/>
                <w:b w:val="false"/>
                <w:i w:val="false"/>
                <w:color w:val="000000"/>
                <w:sz w:val="20"/>
              </w:rPr>
              <w:t>ө</w:t>
            </w:r>
            <w:r>
              <w:rPr>
                <w:rFonts w:ascii="Times New Roman"/>
                <w:b w:val="false"/>
                <w:i w:val="false"/>
                <w:color w:val="000000"/>
                <w:sz w:val="20"/>
              </w:rPr>
              <w:t>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өндірістік нөмір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rPr>
                <w:rFonts w:ascii="Times New Roman"/>
                <w:b w:val="false"/>
                <w:i w:val="false"/>
                <w:color w:val="000000"/>
                <w:sz w:val="20"/>
              </w:rPr>
              <w:t xml:space="preserve"> тақырыбы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арманы орындаушы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473"/>
        <w:gridCol w:w="1793"/>
        <w:gridCol w:w="1593"/>
        <w:gridCol w:w="1413"/>
        <w:gridCol w:w="1973"/>
        <w:gridCol w:w="139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қайта жазу уақыты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бейнежазбаны</w:t>
            </w:r>
            <w:r>
              <w:rPr>
                <w:rFonts w:ascii="Times New Roman"/>
                <w:b w:val="false"/>
                <w:i w:val="false"/>
                <w:color w:val="000000"/>
                <w:sz w:val="20"/>
              </w:rPr>
              <w:t>ң</w:t>
            </w:r>
            <w:r>
              <w:rPr>
                <w:rFonts w:ascii="Times New Roman"/>
                <w:b w:val="false"/>
                <w:i w:val="false"/>
                <w:color w:val="000000"/>
                <w:sz w:val="20"/>
              </w:rPr>
              <w:t xml:space="preserve"> хронометражы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w:t>
            </w:r>
            <w:r>
              <w:rPr>
                <w:rFonts w:ascii="Times New Roman"/>
                <w:b w:val="false"/>
                <w:i w:val="false"/>
                <w:color w:val="000000"/>
                <w:sz w:val="20"/>
              </w:rPr>
              <w:t>ң</w:t>
            </w:r>
            <w:r>
              <w:rPr>
                <w:rFonts w:ascii="Times New Roman"/>
                <w:b w:val="false"/>
                <w:i w:val="false"/>
                <w:color w:val="000000"/>
                <w:sz w:val="20"/>
              </w:rPr>
              <w:t xml:space="preserve">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бірлігіні</w:t>
            </w:r>
            <w:r>
              <w:rPr>
                <w:rFonts w:ascii="Times New Roman"/>
                <w:b w:val="false"/>
                <w:i w:val="false"/>
                <w:color w:val="000000"/>
                <w:sz w:val="20"/>
              </w:rPr>
              <w:t>ң</w:t>
            </w:r>
            <w:r>
              <w:rPr>
                <w:rFonts w:ascii="Times New Roman"/>
                <w:b w:val="false"/>
                <w:i w:val="false"/>
                <w:color w:val="000000"/>
                <w:sz w:val="20"/>
              </w:rPr>
              <w:t xml:space="preserve"> 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құжаттама мәтініні</w:t>
            </w:r>
            <w:r>
              <w:rPr>
                <w:rFonts w:ascii="Times New Roman"/>
                <w:b w:val="false"/>
                <w:i w:val="false"/>
                <w:color w:val="000000"/>
                <w:sz w:val="20"/>
              </w:rPr>
              <w:t xml:space="preserve">ң </w:t>
            </w:r>
            <w:r>
              <w:rPr>
                <w:rFonts w:ascii="Times New Roman"/>
                <w:b w:val="false"/>
                <w:i w:val="false"/>
                <w:color w:val="000000"/>
                <w:sz w:val="20"/>
              </w:rPr>
              <w:t>құрамы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пн</w:t>
            </w:r>
            <w:r>
              <w:rPr>
                <w:rFonts w:ascii="Times New Roman"/>
                <w:b w:val="false"/>
                <w:i w:val="false"/>
                <w:color w:val="000000"/>
                <w:sz w:val="20"/>
              </w:rPr>
              <w:t>ұ</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Тізімдеменің бұл бөліміне _________________ № __ -ден № ___ -ге дейін сақтау бірлігі енгізілді  (санмен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p>
    <w:p>
      <w:pPr>
        <w:spacing w:after="0"/>
        <w:ind w:left="0"/>
        <w:jc w:val="both"/>
      </w:pPr>
      <w:r>
        <w:rPr>
          <w:rFonts w:ascii="Times New Roman"/>
          <w:b w:val="false"/>
          <w:i w:val="false"/>
          <w:color w:val="000000"/>
          <w:sz w:val="28"/>
        </w:rPr>
        <w:t>Тізімдемені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48" w:id="91"/>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5-қосымша</w:t>
      </w:r>
    </w:p>
    <w:bookmarkEnd w:id="91"/>
    <w:bookmarkStart w:name="z1249" w:id="92"/>
    <w:p>
      <w:pPr>
        <w:spacing w:after="0"/>
        <w:ind w:left="0"/>
        <w:jc w:val="left"/>
      </w:pPr>
      <w:r>
        <w:rPr>
          <w:rFonts w:ascii="Times New Roman"/>
          <w:b/>
          <w:i w:val="false"/>
          <w:color w:val="000000"/>
        </w:rPr>
        <w:t xml:space="preserve"> 
Тұрақты сақталатын киноқұжаттардың істер тізімдемесінің нысаны </w:t>
      </w:r>
    </w:p>
    <w:bookmarkEnd w:id="92"/>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Тізімдеме</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337"/>
        <w:gridCol w:w="1690"/>
        <w:gridCol w:w="1293"/>
        <w:gridCol w:w="1447"/>
        <w:gridCol w:w="2440"/>
        <w:gridCol w:w="1491"/>
        <w:gridCol w:w="1559"/>
      </w:tblGrid>
      <w:tr>
        <w:trPr>
          <w:trHeight w:val="1035"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w:t>
            </w:r>
            <w:r>
              <w:rPr>
                <w:rFonts w:ascii="Times New Roman"/>
                <w:b w:val="false"/>
                <w:i w:val="false"/>
                <w:color w:val="000000"/>
                <w:sz w:val="20"/>
              </w:rPr>
              <w:t>ң</w:t>
            </w:r>
            <w:r>
              <w:rPr>
                <w:rFonts w:ascii="Times New Roman"/>
                <w:b w:val="false"/>
                <w:i w:val="false"/>
                <w:color w:val="000000"/>
                <w:sz w:val="20"/>
              </w:rPr>
              <w:t xml:space="preserve"> нөмірі</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бірлігіні</w:t>
            </w:r>
            <w:r>
              <w:rPr>
                <w:rFonts w:ascii="Times New Roman"/>
                <w:b w:val="false"/>
                <w:i w:val="false"/>
                <w:color w:val="000000"/>
                <w:sz w:val="20"/>
              </w:rPr>
              <w:t>ң</w:t>
            </w:r>
            <w:r>
              <w:rPr>
                <w:rFonts w:ascii="Times New Roman"/>
                <w:b w:val="false"/>
                <w:i w:val="false"/>
                <w:color w:val="000000"/>
                <w:sz w:val="20"/>
              </w:rPr>
              <w:t xml:space="preserve"> нөмірі</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өндірістік н</w:t>
            </w:r>
            <w:r>
              <w:rPr>
                <w:rFonts w:ascii="Times New Roman"/>
                <w:b w:val="false"/>
                <w:i w:val="false"/>
                <w:color w:val="000000"/>
                <w:sz w:val="20"/>
              </w:rPr>
              <w:t>ө</w:t>
            </w:r>
            <w:r>
              <w:rPr>
                <w:rFonts w:ascii="Times New Roman"/>
                <w:b w:val="false"/>
                <w:i w:val="false"/>
                <w:color w:val="000000"/>
                <w:sz w:val="20"/>
              </w:rPr>
              <w:t>мір (ұйымда</w:t>
            </w:r>
            <w:r>
              <w:rPr>
                <w:rFonts w:ascii="Times New Roman"/>
                <w:b w:val="false"/>
                <w:i w:val="false"/>
                <w:color w:val="000000"/>
                <w:sz w:val="20"/>
              </w:rPr>
              <w:t>ғ</w:t>
            </w:r>
            <w:r>
              <w:rPr>
                <w:rFonts w:ascii="Times New Roman"/>
                <w:b w:val="false"/>
                <w:i w:val="false"/>
                <w:color w:val="000000"/>
                <w:sz w:val="20"/>
              </w:rPr>
              <w:t>ы есепке алу нөмірі)</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Авторы</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сірілімні</w:t>
            </w:r>
            <w:r>
              <w:rPr>
                <w:rFonts w:ascii="Times New Roman"/>
                <w:b w:val="false"/>
                <w:i w:val="false"/>
                <w:color w:val="000000"/>
                <w:sz w:val="20"/>
              </w:rPr>
              <w:t>ң</w:t>
            </w:r>
            <w:r>
              <w:rPr>
                <w:rFonts w:ascii="Times New Roman"/>
                <w:b w:val="false"/>
                <w:i w:val="false"/>
                <w:color w:val="000000"/>
                <w:sz w:val="20"/>
              </w:rPr>
              <w:t>, дайынды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уа</w:t>
            </w:r>
            <w:r>
              <w:rPr>
                <w:rFonts w:ascii="Times New Roman"/>
                <w:b w:val="false"/>
                <w:i w:val="false"/>
                <w:color w:val="000000"/>
                <w:sz w:val="20"/>
              </w:rPr>
              <w:t>қ</w:t>
            </w:r>
            <w:r>
              <w:rPr>
                <w:rFonts w:ascii="Times New Roman"/>
                <w:b w:val="false"/>
                <w:i w:val="false"/>
                <w:color w:val="000000"/>
                <w:sz w:val="20"/>
              </w:rPr>
              <w:t>ыты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w:t>
            </w:r>
            <w:r>
              <w:rPr>
                <w:rFonts w:ascii="Times New Roman"/>
                <w:b w:val="false"/>
                <w:i w:val="false"/>
                <w:color w:val="000000"/>
                <w:sz w:val="20"/>
              </w:rPr>
              <w:t>ү</w:t>
            </w:r>
            <w:r>
              <w:rPr>
                <w:rFonts w:ascii="Times New Roman"/>
                <w:b w:val="false"/>
                <w:i w:val="false"/>
                <w:color w:val="000000"/>
                <w:sz w:val="20"/>
              </w:rPr>
              <w:t>нсіз, дыбысты, а/б, т</w:t>
            </w:r>
            <w:r>
              <w:rPr>
                <w:rFonts w:ascii="Times New Roman"/>
                <w:b w:val="false"/>
                <w:i w:val="false"/>
                <w:color w:val="000000"/>
                <w:sz w:val="20"/>
              </w:rPr>
              <w:t>ү</w:t>
            </w:r>
            <w:r>
              <w:rPr>
                <w:rFonts w:ascii="Times New Roman"/>
                <w:b w:val="false"/>
                <w:i w:val="false"/>
                <w:color w:val="000000"/>
                <w:sz w:val="20"/>
              </w:rPr>
              <w:t>рлі-т</w:t>
            </w:r>
            <w:r>
              <w:rPr>
                <w:rFonts w:ascii="Times New Roman"/>
                <w:b w:val="false"/>
                <w:i w:val="false"/>
                <w:color w:val="000000"/>
                <w:sz w:val="20"/>
              </w:rPr>
              <w:t>ү</w:t>
            </w:r>
            <w:r>
              <w:rPr>
                <w:rFonts w:ascii="Times New Roman"/>
                <w:b w:val="false"/>
                <w:i w:val="false"/>
                <w:color w:val="000000"/>
                <w:sz w:val="20"/>
              </w:rPr>
              <w:t>сті., форматы, тілі)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мерзіміні</w:t>
            </w:r>
            <w:r>
              <w:rPr>
                <w:rFonts w:ascii="Times New Roman"/>
                <w:b w:val="false"/>
                <w:i w:val="false"/>
                <w:color w:val="000000"/>
                <w:sz w:val="20"/>
              </w:rPr>
              <w:t>ң</w:t>
            </w:r>
            <w:r>
              <w:rPr>
                <w:rFonts w:ascii="Times New Roman"/>
                <w:b w:val="false"/>
                <w:i w:val="false"/>
                <w:color w:val="000000"/>
                <w:sz w:val="20"/>
              </w:rPr>
              <w:t>/метражды</w:t>
            </w:r>
            <w:r>
              <w:rPr>
                <w:rFonts w:ascii="Times New Roman"/>
                <w:b w:val="false"/>
                <w:i w:val="false"/>
                <w:color w:val="000000"/>
                <w:sz w:val="20"/>
              </w:rPr>
              <w:t>ң</w:t>
            </w:r>
            <w:r>
              <w:rPr>
                <w:rFonts w:ascii="Times New Roman"/>
                <w:b w:val="false"/>
                <w:i w:val="false"/>
                <w:color w:val="000000"/>
                <w:sz w:val="20"/>
              </w:rPr>
              <w:t xml:space="preserve"> саны</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808"/>
        <w:gridCol w:w="1800"/>
        <w:gridCol w:w="1337"/>
        <w:gridCol w:w="1602"/>
        <w:gridCol w:w="2551"/>
        <w:gridCol w:w="1558"/>
        <w:gridCol w:w="1581"/>
      </w:tblGrid>
      <w:tr>
        <w:trPr>
          <w:trHeight w:val="10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мерзіміні</w:t>
            </w:r>
            <w:r>
              <w:rPr>
                <w:rFonts w:ascii="Times New Roman"/>
                <w:b w:val="false"/>
                <w:i w:val="false"/>
                <w:color w:val="000000"/>
                <w:sz w:val="20"/>
              </w:rPr>
              <w:t>ң</w:t>
            </w:r>
            <w:r>
              <w:rPr>
                <w:rFonts w:ascii="Times New Roman"/>
                <w:b w:val="false"/>
                <w:i w:val="false"/>
                <w:color w:val="000000"/>
                <w:sz w:val="20"/>
              </w:rPr>
              <w:t>/метражды</w:t>
            </w:r>
            <w:r>
              <w:rPr>
                <w:rFonts w:ascii="Times New Roman"/>
                <w:b w:val="false"/>
                <w:i w:val="false"/>
                <w:color w:val="000000"/>
                <w:sz w:val="20"/>
              </w:rPr>
              <w:t>ң</w:t>
            </w:r>
            <w:r>
              <w:rPr>
                <w:rFonts w:ascii="Times New Roman"/>
                <w:b w:val="false"/>
                <w:i w:val="false"/>
                <w:color w:val="000000"/>
                <w:sz w:val="20"/>
              </w:rPr>
              <w:t xml:space="preserve"> саны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құжаттама мәтінінің құрамы</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03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Дубль-негатив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Фонограмма (негатив)</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фонограмма магнитная (негізгі, біріктірілген)</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w:t>
            </w:r>
            <w:r>
              <w:rPr>
                <w:rFonts w:ascii="Times New Roman"/>
                <w:b w:val="false"/>
                <w:i w:val="false"/>
                <w:color w:val="000000"/>
                <w:sz w:val="20"/>
              </w:rPr>
              <w:t>қ</w:t>
            </w:r>
            <w:r>
              <w:rPr>
                <w:rFonts w:ascii="Times New Roman"/>
                <w:b w:val="false"/>
                <w:i w:val="false"/>
                <w:color w:val="000000"/>
                <w:sz w:val="20"/>
              </w:rPr>
              <w:t xml:space="preserve"> позитив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Позитив</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роликтер түрлі-т</w:t>
            </w:r>
            <w:r>
              <w:rPr>
                <w:rFonts w:ascii="Times New Roman"/>
                <w:b w:val="false"/>
                <w:i w:val="false"/>
                <w:color w:val="000000"/>
                <w:sz w:val="20"/>
              </w:rPr>
              <w:t>ү</w:t>
            </w:r>
            <w:r>
              <w:rPr>
                <w:rFonts w:ascii="Times New Roman"/>
                <w:b w:val="false"/>
                <w:i w:val="false"/>
                <w:color w:val="000000"/>
                <w:sz w:val="20"/>
              </w:rPr>
              <w:t>сті төл</w:t>
            </w:r>
            <w:r>
              <w:rPr>
                <w:rFonts w:ascii="Times New Roman"/>
                <w:b w:val="false"/>
                <w:i w:val="false"/>
                <w:color w:val="000000"/>
                <w:sz w:val="20"/>
              </w:rPr>
              <w:t>құ</w:t>
            </w:r>
            <w:r>
              <w:rPr>
                <w:rFonts w:ascii="Times New Roman"/>
                <w:b w:val="false"/>
                <w:i w:val="false"/>
                <w:color w:val="000000"/>
                <w:sz w:val="20"/>
              </w:rPr>
              <w:t>жаттар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Тізімдеменің бұл бөліміне _________________ № __ -ден № ___ -ге дейін сақтау бірлігі енгізілді  (санмен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p>
    <w:p>
      <w:pPr>
        <w:spacing w:after="0"/>
        <w:ind w:left="0"/>
        <w:jc w:val="both"/>
      </w:pPr>
      <w:r>
        <w:rPr>
          <w:rFonts w:ascii="Times New Roman"/>
          <w:b w:val="false"/>
          <w:i w:val="false"/>
          <w:color w:val="000000"/>
          <w:sz w:val="28"/>
        </w:rPr>
        <w:t>Тізімдемені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50" w:id="93"/>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6-қосымша</w:t>
      </w:r>
    </w:p>
    <w:bookmarkEnd w:id="93"/>
    <w:bookmarkStart w:name="z1251" w:id="94"/>
    <w:p>
      <w:pPr>
        <w:spacing w:after="0"/>
        <w:ind w:left="0"/>
        <w:jc w:val="left"/>
      </w:pPr>
      <w:r>
        <w:rPr>
          <w:rFonts w:ascii="Times New Roman"/>
          <w:b/>
          <w:i w:val="false"/>
          <w:color w:val="000000"/>
        </w:rPr>
        <w:t xml:space="preserve"> 
Магниттік жазбадағы үнқұжаттардың істер тізімдемесінің нысаны</w:t>
      </w:r>
    </w:p>
    <w:bookmarkEnd w:id="94"/>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Тізімдеме</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493"/>
        <w:gridCol w:w="1753"/>
        <w:gridCol w:w="1753"/>
        <w:gridCol w:w="1273"/>
        <w:gridCol w:w="1973"/>
        <w:gridCol w:w="1113"/>
        <w:gridCol w:w="91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бірлігінің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өндірістік нөмір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Шығарманы орындаушы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Жазу,қайта жазудың уақыты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gridCol w:w="1473"/>
        <w:gridCol w:w="1793"/>
        <w:gridCol w:w="1593"/>
        <w:gridCol w:w="1413"/>
        <w:gridCol w:w="1773"/>
        <w:gridCol w:w="933"/>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қайта жазудыңжері</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қайта жазудың уақыты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бейнежазбаның хронометражы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Жазбаның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саны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құжаттама мәтінінің құрамы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Тізімдеменің бұл бөліміне _________________ № __ -ден № ___ -ге дейін сақтау бірлігі енгізілді  (санмен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p>
    <w:p>
      <w:pPr>
        <w:spacing w:after="0"/>
        <w:ind w:left="0"/>
        <w:jc w:val="both"/>
      </w:pPr>
      <w:r>
        <w:rPr>
          <w:rFonts w:ascii="Times New Roman"/>
          <w:b w:val="false"/>
          <w:i w:val="false"/>
          <w:color w:val="000000"/>
          <w:sz w:val="28"/>
        </w:rPr>
        <w:t>Тізімдемені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52" w:id="95"/>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7-қосымша</w:t>
      </w:r>
    </w:p>
    <w:bookmarkEnd w:id="95"/>
    <w:bookmarkStart w:name="z1253" w:id="96"/>
    <w:p>
      <w:pPr>
        <w:spacing w:after="0"/>
        <w:ind w:left="0"/>
        <w:jc w:val="left"/>
      </w:pPr>
      <w:r>
        <w:rPr>
          <w:rFonts w:ascii="Times New Roman"/>
          <w:b/>
          <w:i w:val="false"/>
          <w:color w:val="000000"/>
        </w:rPr>
        <w:t xml:space="preserve"> 
Фотоальбомдардың істер тізімдемесінің нысаны</w:t>
      </w:r>
    </w:p>
    <w:bookmarkEnd w:id="96"/>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Тізімдеме</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187"/>
        <w:gridCol w:w="1319"/>
        <w:gridCol w:w="1386"/>
        <w:gridCol w:w="1452"/>
        <w:gridCol w:w="1762"/>
        <w:gridCol w:w="1829"/>
        <w:gridCol w:w="1254"/>
        <w:gridCol w:w="1254"/>
      </w:tblGrid>
      <w:tr>
        <w:trPr>
          <w:trHeight w:val="27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w:t>
            </w:r>
            <w:r>
              <w:rPr>
                <w:rFonts w:ascii="Times New Roman"/>
                <w:b w:val="false"/>
                <w:i w:val="false"/>
                <w:color w:val="000000"/>
                <w:sz w:val="20"/>
              </w:rPr>
              <w:t>ң</w:t>
            </w:r>
            <w:r>
              <w:rPr>
                <w:rFonts w:ascii="Times New Roman"/>
                <w:b w:val="false"/>
                <w:i w:val="false"/>
                <w:color w:val="000000"/>
                <w:sz w:val="20"/>
              </w:rPr>
              <w:t xml:space="preserve"> нөмірі</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Альбомны</w:t>
            </w:r>
            <w:r>
              <w:rPr>
                <w:rFonts w:ascii="Times New Roman"/>
                <w:b w:val="false"/>
                <w:i w:val="false"/>
                <w:color w:val="000000"/>
                <w:sz w:val="20"/>
              </w:rPr>
              <w:t>ң</w:t>
            </w:r>
            <w:r>
              <w:rPr>
                <w:rFonts w:ascii="Times New Roman"/>
                <w:b w:val="false"/>
                <w:i w:val="false"/>
                <w:color w:val="000000"/>
                <w:sz w:val="20"/>
              </w:rPr>
              <w:t xml:space="preserve"> тақырыбы (аты)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Түрсілім авторы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Фотобасылымдарды</w:t>
            </w:r>
            <w:r>
              <w:rPr>
                <w:rFonts w:ascii="Times New Roman"/>
                <w:b w:val="false"/>
                <w:i w:val="false"/>
                <w:color w:val="000000"/>
                <w:sz w:val="20"/>
              </w:rPr>
              <w:t>ң</w:t>
            </w:r>
            <w:r>
              <w:rPr>
                <w:rFonts w:ascii="Times New Roman"/>
                <w:b w:val="false"/>
                <w:i w:val="false"/>
                <w:color w:val="000000"/>
                <w:sz w:val="20"/>
              </w:rPr>
              <w:t xml:space="preserve"> саны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Түсірілім түсірілген жер</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Фотобасылымдарды</w:t>
            </w:r>
            <w:r>
              <w:rPr>
                <w:rFonts w:ascii="Times New Roman"/>
                <w:b w:val="false"/>
                <w:i w:val="false"/>
                <w:color w:val="000000"/>
                <w:sz w:val="20"/>
              </w:rPr>
              <w:t>ң</w:t>
            </w:r>
            <w:r>
              <w:rPr>
                <w:rFonts w:ascii="Times New Roman"/>
                <w:b w:val="false"/>
                <w:i w:val="false"/>
                <w:color w:val="000000"/>
                <w:sz w:val="20"/>
              </w:rPr>
              <w:t xml:space="preserve"> саны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құжаттама мәтінінің құрамы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w:t>
            </w:r>
            <w:r>
              <w:rPr>
                <w:rFonts w:ascii="Times New Roman"/>
                <w:b w:val="false"/>
                <w:i w:val="false"/>
                <w:color w:val="000000"/>
                <w:sz w:val="20"/>
              </w:rPr>
              <w:t>қ</w:t>
            </w:r>
            <w:r>
              <w:rPr>
                <w:rFonts w:ascii="Times New Roman"/>
                <w:b w:val="false"/>
                <w:i w:val="false"/>
                <w:color w:val="000000"/>
                <w:sz w:val="20"/>
              </w:rPr>
              <w:t>ы ерекшеліктері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7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Тізімдеменің бұл бөліміне _________________ № __ -ден № ___ -ге дейін сақтау бірлігі енгізілді  (санмен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p>
    <w:p>
      <w:pPr>
        <w:spacing w:after="0"/>
        <w:ind w:left="0"/>
        <w:jc w:val="both"/>
      </w:pPr>
      <w:r>
        <w:rPr>
          <w:rFonts w:ascii="Times New Roman"/>
          <w:b w:val="false"/>
          <w:i w:val="false"/>
          <w:color w:val="000000"/>
          <w:sz w:val="28"/>
        </w:rPr>
        <w:t>Тізімдемені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 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54" w:id="97"/>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8-қосымша</w:t>
      </w:r>
    </w:p>
    <w:bookmarkEnd w:id="97"/>
    <w:bookmarkStart w:name="z1255" w:id="98"/>
    <w:p>
      <w:pPr>
        <w:spacing w:after="0"/>
        <w:ind w:left="0"/>
        <w:jc w:val="left"/>
      </w:pPr>
      <w:r>
        <w:rPr>
          <w:rFonts w:ascii="Times New Roman"/>
          <w:b/>
          <w:i w:val="false"/>
          <w:color w:val="000000"/>
        </w:rPr>
        <w:t xml:space="preserve"> 
Фотоқұжаттар тізімдемесінің нысаны</w:t>
      </w:r>
    </w:p>
    <w:bookmarkEnd w:id="98"/>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Тізімдеме</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215"/>
        <w:gridCol w:w="2001"/>
        <w:gridCol w:w="1739"/>
        <w:gridCol w:w="1980"/>
        <w:gridCol w:w="1827"/>
        <w:gridCol w:w="2854"/>
      </w:tblGrid>
      <w:tr>
        <w:trPr>
          <w:trHeight w:val="1035"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са</w:t>
            </w:r>
            <w:r>
              <w:rPr>
                <w:rFonts w:ascii="Times New Roman"/>
                <w:b w:val="false"/>
                <w:i w:val="false"/>
                <w:color w:val="000000"/>
                <w:sz w:val="20"/>
              </w:rPr>
              <w:t>қ</w:t>
            </w:r>
            <w:r>
              <w:rPr>
                <w:rFonts w:ascii="Times New Roman"/>
                <w:b w:val="false"/>
                <w:i w:val="false"/>
                <w:color w:val="000000"/>
                <w:sz w:val="20"/>
              </w:rPr>
              <w:t>тау бірліктеріні</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нөмір</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жатты</w:t>
            </w:r>
            <w:r>
              <w:rPr>
                <w:rFonts w:ascii="Times New Roman"/>
                <w:b w:val="false"/>
                <w:i w:val="false"/>
                <w:color w:val="000000"/>
                <w:sz w:val="20"/>
              </w:rPr>
              <w:t>ң</w:t>
            </w:r>
            <w:r>
              <w:rPr>
                <w:rFonts w:ascii="Times New Roman"/>
                <w:b w:val="false"/>
                <w:i w:val="false"/>
                <w:color w:val="000000"/>
                <w:sz w:val="20"/>
              </w:rPr>
              <w:t xml:space="preserve"> тақырыбы (аннотация), (диафильмнің атауы)</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сірілім авторы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сірілім уа</w:t>
            </w:r>
            <w:r>
              <w:rPr>
                <w:rFonts w:ascii="Times New Roman"/>
                <w:b w:val="false"/>
                <w:i w:val="false"/>
                <w:color w:val="000000"/>
                <w:sz w:val="20"/>
              </w:rPr>
              <w:t>қ</w:t>
            </w:r>
            <w:r>
              <w:rPr>
                <w:rFonts w:ascii="Times New Roman"/>
                <w:b w:val="false"/>
                <w:i w:val="false"/>
                <w:color w:val="000000"/>
                <w:sz w:val="20"/>
              </w:rPr>
              <w:t xml:space="preserve">ыты </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сірілім т</w:t>
            </w:r>
            <w:r>
              <w:rPr>
                <w:rFonts w:ascii="Times New Roman"/>
                <w:b w:val="false"/>
                <w:i w:val="false"/>
                <w:color w:val="000000"/>
                <w:sz w:val="20"/>
              </w:rPr>
              <w:t>ү</w:t>
            </w:r>
            <w:r>
              <w:rPr>
                <w:rFonts w:ascii="Times New Roman"/>
                <w:b w:val="false"/>
                <w:i w:val="false"/>
                <w:color w:val="000000"/>
                <w:sz w:val="20"/>
              </w:rPr>
              <w:t xml:space="preserve">сірілген жер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бірліктеріні</w:t>
            </w:r>
            <w:r>
              <w:rPr>
                <w:rFonts w:ascii="Times New Roman"/>
                <w:b w:val="false"/>
                <w:i w:val="false"/>
                <w:color w:val="000000"/>
                <w:sz w:val="20"/>
              </w:rPr>
              <w:t>ң</w:t>
            </w:r>
            <w:r>
              <w:rPr>
                <w:rFonts w:ascii="Times New Roman"/>
                <w:b w:val="false"/>
                <w:i w:val="false"/>
                <w:color w:val="000000"/>
                <w:sz w:val="20"/>
              </w:rPr>
              <w:t>/метражды</w:t>
            </w:r>
            <w:r>
              <w:rPr>
                <w:rFonts w:ascii="Times New Roman"/>
                <w:b w:val="false"/>
                <w:i w:val="false"/>
                <w:color w:val="000000"/>
                <w:sz w:val="20"/>
              </w:rPr>
              <w:t>ң</w:t>
            </w:r>
            <w:r>
              <w:rPr>
                <w:rFonts w:ascii="Times New Roman"/>
                <w:b w:val="false"/>
                <w:i w:val="false"/>
                <w:color w:val="000000"/>
                <w:sz w:val="20"/>
              </w:rPr>
              <w:t xml:space="preserve"> саны</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w:t>
            </w:r>
          </w:p>
        </w:tc>
      </w:tr>
      <w:tr>
        <w:trPr>
          <w:trHeight w:val="34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57"/>
        <w:gridCol w:w="1611"/>
        <w:gridCol w:w="1611"/>
        <w:gridCol w:w="2065"/>
        <w:gridCol w:w="2438"/>
        <w:gridCol w:w="2622"/>
      </w:tblGrid>
      <w:tr>
        <w:trPr>
          <w:trHeight w:val="10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бірліктеріні</w:t>
            </w:r>
            <w:r>
              <w:rPr>
                <w:rFonts w:ascii="Times New Roman"/>
                <w:b w:val="false"/>
                <w:i w:val="false"/>
                <w:color w:val="000000"/>
                <w:sz w:val="20"/>
              </w:rPr>
              <w:t>ң</w:t>
            </w:r>
            <w:r>
              <w:rPr>
                <w:rFonts w:ascii="Times New Roman"/>
                <w:b w:val="false"/>
                <w:i w:val="false"/>
                <w:color w:val="000000"/>
                <w:sz w:val="20"/>
              </w:rPr>
              <w:t>/метражды</w:t>
            </w:r>
            <w:r>
              <w:rPr>
                <w:rFonts w:ascii="Times New Roman"/>
                <w:b w:val="false"/>
                <w:i w:val="false"/>
                <w:color w:val="000000"/>
                <w:sz w:val="20"/>
              </w:rPr>
              <w:t>ң</w:t>
            </w:r>
            <w:r>
              <w:rPr>
                <w:rFonts w:ascii="Times New Roman"/>
                <w:b w:val="false"/>
                <w:i w:val="false"/>
                <w:color w:val="000000"/>
                <w:sz w:val="20"/>
              </w:rPr>
              <w:t xml:space="preserve"> саны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құжаттама мәтініні</w:t>
            </w:r>
            <w:r>
              <w:rPr>
                <w:rFonts w:ascii="Times New Roman"/>
                <w:b w:val="false"/>
                <w:i w:val="false"/>
                <w:color w:val="000000"/>
                <w:sz w:val="20"/>
              </w:rPr>
              <w:t>ң</w:t>
            </w:r>
            <w:r>
              <w:rPr>
                <w:rFonts w:ascii="Times New Roman"/>
                <w:b w:val="false"/>
                <w:i w:val="false"/>
                <w:color w:val="000000"/>
                <w:sz w:val="20"/>
              </w:rPr>
              <w:t xml:space="preserve"> құрамы</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03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Дубль-негатив</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Позитив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Фотобасылым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Слайд (диапозитив)</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Диафильм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Тізімдеменің бұл бөліміне _________________ № __ -ден № ___ -ге дейін сақтау бірлігі енгізілді  (санмен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p>
    <w:p>
      <w:pPr>
        <w:spacing w:after="0"/>
        <w:ind w:left="0"/>
        <w:jc w:val="both"/>
      </w:pPr>
      <w:r>
        <w:rPr>
          <w:rFonts w:ascii="Times New Roman"/>
          <w:b w:val="false"/>
          <w:i w:val="false"/>
          <w:color w:val="000000"/>
          <w:sz w:val="28"/>
        </w:rPr>
        <w:t>Тізімдемені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56" w:id="99"/>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9-қосымша</w:t>
      </w:r>
    </w:p>
    <w:bookmarkEnd w:id="99"/>
    <w:bookmarkStart w:name="z1257" w:id="100"/>
    <w:p>
      <w:pPr>
        <w:spacing w:after="0"/>
        <w:ind w:left="0"/>
        <w:jc w:val="left"/>
      </w:pPr>
      <w:r>
        <w:rPr>
          <w:rFonts w:ascii="Times New Roman"/>
          <w:b/>
          <w:i w:val="false"/>
          <w:color w:val="000000"/>
        </w:rPr>
        <w:t xml:space="preserve"> 
Электрондық құжаттар тізімдемесінің нысаны</w:t>
      </w:r>
    </w:p>
    <w:bookmarkEnd w:id="100"/>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Тізімдеме</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415"/>
        <w:gridCol w:w="1327"/>
        <w:gridCol w:w="1743"/>
        <w:gridCol w:w="2378"/>
        <w:gridCol w:w="1634"/>
        <w:gridCol w:w="1853"/>
        <w:gridCol w:w="1154"/>
      </w:tblGrid>
      <w:tr>
        <w:trPr>
          <w:trHeight w:val="28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w:t>
            </w:r>
            <w:r>
              <w:rPr>
                <w:rFonts w:ascii="Times New Roman"/>
                <w:b w:val="false"/>
                <w:i w:val="false"/>
                <w:color w:val="000000"/>
                <w:sz w:val="20"/>
              </w:rPr>
              <w:t>ң</w:t>
            </w:r>
            <w:r>
              <w:rPr>
                <w:rFonts w:ascii="Times New Roman"/>
                <w:b w:val="false"/>
                <w:i w:val="false"/>
                <w:color w:val="000000"/>
                <w:sz w:val="20"/>
              </w:rPr>
              <w:t xml:space="preserve"> нөмірі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бірлігіні</w:t>
            </w:r>
            <w:r>
              <w:rPr>
                <w:rFonts w:ascii="Times New Roman"/>
                <w:b w:val="false"/>
                <w:i w:val="false"/>
                <w:color w:val="000000"/>
                <w:sz w:val="20"/>
              </w:rPr>
              <w:t>ң</w:t>
            </w:r>
            <w:r>
              <w:rPr>
                <w:rFonts w:ascii="Times New Roman"/>
                <w:b w:val="false"/>
                <w:i w:val="false"/>
                <w:color w:val="000000"/>
                <w:sz w:val="20"/>
              </w:rPr>
              <w:t xml:space="preserve"> н</w:t>
            </w:r>
            <w:r>
              <w:rPr>
                <w:rFonts w:ascii="Times New Roman"/>
                <w:b w:val="false"/>
                <w:i w:val="false"/>
                <w:color w:val="000000"/>
                <w:sz w:val="20"/>
              </w:rPr>
              <w:t>ө</w:t>
            </w:r>
            <w:r>
              <w:rPr>
                <w:rFonts w:ascii="Times New Roman"/>
                <w:b w:val="false"/>
                <w:i w:val="false"/>
                <w:color w:val="000000"/>
                <w:sz w:val="20"/>
              </w:rPr>
              <w:t>мірі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w:t>
            </w:r>
            <w:r>
              <w:rPr>
                <w:rFonts w:ascii="Times New Roman"/>
                <w:b w:val="false"/>
                <w:i w:val="false"/>
                <w:color w:val="000000"/>
                <w:sz w:val="20"/>
              </w:rPr>
              <w:t>қ</w:t>
            </w:r>
            <w:r>
              <w:rPr>
                <w:rFonts w:ascii="Times New Roman"/>
                <w:b w:val="false"/>
                <w:i w:val="false"/>
                <w:color w:val="000000"/>
                <w:sz w:val="20"/>
              </w:rPr>
              <w:t>ырып</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бірліктеріні</w:t>
            </w:r>
            <w:r>
              <w:rPr>
                <w:rFonts w:ascii="Times New Roman"/>
                <w:b w:val="false"/>
                <w:i w:val="false"/>
                <w:color w:val="000000"/>
                <w:sz w:val="20"/>
              </w:rPr>
              <w:t>ң</w:t>
            </w:r>
            <w:r>
              <w:rPr>
                <w:rFonts w:ascii="Times New Roman"/>
                <w:b w:val="false"/>
                <w:i w:val="false"/>
                <w:color w:val="000000"/>
                <w:sz w:val="20"/>
              </w:rPr>
              <w:t xml:space="preserve"> уа</w:t>
            </w:r>
            <w:r>
              <w:rPr>
                <w:rFonts w:ascii="Times New Roman"/>
                <w:b w:val="false"/>
                <w:i w:val="false"/>
                <w:color w:val="000000"/>
                <w:sz w:val="20"/>
              </w:rPr>
              <w:t>қ</w:t>
            </w:r>
            <w:r>
              <w:rPr>
                <w:rFonts w:ascii="Times New Roman"/>
                <w:b w:val="false"/>
                <w:i w:val="false"/>
                <w:color w:val="000000"/>
                <w:sz w:val="20"/>
              </w:rPr>
              <w:t>ыт аралы</w:t>
            </w:r>
            <w:r>
              <w:rPr>
                <w:rFonts w:ascii="Times New Roman"/>
                <w:b w:val="false"/>
                <w:i w:val="false"/>
                <w:color w:val="000000"/>
                <w:sz w:val="20"/>
              </w:rPr>
              <w:t>қ</w:t>
            </w:r>
            <w:r>
              <w:rPr>
                <w:rFonts w:ascii="Times New Roman"/>
                <w:b w:val="false"/>
                <w:i w:val="false"/>
                <w:color w:val="000000"/>
                <w:sz w:val="20"/>
              </w:rPr>
              <w:t>тары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w:t>
            </w:r>
            <w:r>
              <w:rPr>
                <w:rFonts w:ascii="Times New Roman"/>
                <w:b w:val="false"/>
                <w:i w:val="false"/>
                <w:color w:val="000000"/>
                <w:sz w:val="20"/>
              </w:rPr>
              <w:t>қ</w:t>
            </w:r>
            <w:r>
              <w:rPr>
                <w:rFonts w:ascii="Times New Roman"/>
                <w:b w:val="false"/>
                <w:i w:val="false"/>
                <w:color w:val="000000"/>
                <w:sz w:val="20"/>
              </w:rPr>
              <w:t xml:space="preserve"> құжаттарды</w:t>
            </w:r>
            <w:r>
              <w:rPr>
                <w:rFonts w:ascii="Times New Roman"/>
                <w:b w:val="false"/>
                <w:i w:val="false"/>
                <w:color w:val="000000"/>
                <w:sz w:val="20"/>
              </w:rPr>
              <w:t>ң</w:t>
            </w:r>
            <w:r>
              <w:rPr>
                <w:rFonts w:ascii="Times New Roman"/>
                <w:b w:val="false"/>
                <w:i w:val="false"/>
                <w:color w:val="000000"/>
                <w:sz w:val="20"/>
              </w:rPr>
              <w:t xml:space="preserve"> форматтары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лемі (Мбайт)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құжаттама мәтініні</w:t>
            </w:r>
            <w:r>
              <w:rPr>
                <w:rFonts w:ascii="Times New Roman"/>
                <w:b w:val="false"/>
                <w:i w:val="false"/>
                <w:color w:val="000000"/>
                <w:sz w:val="20"/>
              </w:rPr>
              <w:t>ң</w:t>
            </w:r>
            <w:r>
              <w:rPr>
                <w:rFonts w:ascii="Times New Roman"/>
                <w:b w:val="false"/>
                <w:i w:val="false"/>
                <w:color w:val="000000"/>
                <w:sz w:val="20"/>
              </w:rPr>
              <w:t xml:space="preserve"> құрамы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7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Тізімдеменің бұл бөліміне _________________ № __ -ден № ___ -ге дейін сақтау бірлігі енгізілді  (санмен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p>
    <w:p>
      <w:pPr>
        <w:spacing w:after="0"/>
        <w:ind w:left="0"/>
        <w:jc w:val="both"/>
      </w:pPr>
      <w:r>
        <w:rPr>
          <w:rFonts w:ascii="Times New Roman"/>
          <w:b w:val="false"/>
          <w:i w:val="false"/>
          <w:color w:val="000000"/>
          <w:sz w:val="28"/>
        </w:rPr>
        <w:t>Тізімдемені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 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317" w:id="101"/>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10-қосымша</w:t>
      </w:r>
    </w:p>
    <w:bookmarkEnd w:id="101"/>
    <w:p>
      <w:pPr>
        <w:spacing w:after="0"/>
        <w:ind w:left="0"/>
        <w:jc w:val="left"/>
      </w:pPr>
      <w:r>
        <w:rPr>
          <w:rFonts w:ascii="Times New Roman"/>
          <w:b/>
          <w:i w:val="false"/>
          <w:color w:val="000000"/>
        </w:rPr>
        <w:t xml:space="preserve"> Тұрақты сақталатын ғылыми-техникалық құжаттама істер тізімдемесінің нысаны</w:t>
      </w:r>
    </w:p>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(республикалық мемлекеттік мұрағаттың) СТК</w:t>
            </w:r>
            <w:r>
              <w:br/>
            </w:r>
            <w:r>
              <w:rPr>
                <w:rFonts w:ascii="Times New Roman"/>
                <w:b w:val="false"/>
                <w:i w:val="false"/>
                <w:color w:val="000000"/>
                <w:sz w:val="20"/>
              </w:rPr>
              <w:t>
_____ жылғы ______ № ___</w:t>
            </w:r>
            <w:r>
              <w:br/>
            </w:r>
            <w:r>
              <w:rPr>
                <w:rFonts w:ascii="Times New Roman"/>
                <w:b w:val="false"/>
                <w:i w:val="false"/>
                <w:color w:val="000000"/>
                <w:sz w:val="20"/>
              </w:rPr>
              <w:t>
хаттамасымен</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Тізімдеме </w:t>
      </w:r>
    </w:p>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220"/>
        <w:gridCol w:w="997"/>
        <w:gridCol w:w="1332"/>
        <w:gridCol w:w="1734"/>
        <w:gridCol w:w="1779"/>
        <w:gridCol w:w="1466"/>
        <w:gridCol w:w="1132"/>
        <w:gridCol w:w="1624"/>
      </w:tblGrid>
      <w:tr>
        <w:trPr>
          <w:trHeight w:val="1365"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бірліктеріні</w:t>
            </w:r>
            <w:r>
              <w:rPr>
                <w:rFonts w:ascii="Times New Roman"/>
                <w:b w:val="false"/>
                <w:i w:val="false"/>
                <w:color w:val="000000"/>
                <w:sz w:val="20"/>
              </w:rPr>
              <w:t>ң</w:t>
            </w:r>
            <w:r>
              <w:rPr>
                <w:rFonts w:ascii="Times New Roman"/>
                <w:b w:val="false"/>
                <w:i w:val="false"/>
                <w:color w:val="000000"/>
                <w:sz w:val="20"/>
              </w:rPr>
              <w:t xml:space="preserve"> нөмірлері</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белгілеу (бұйым, тақырыптар)</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w:t>
            </w:r>
            <w:r>
              <w:rPr>
                <w:rFonts w:ascii="Times New Roman"/>
                <w:b w:val="false"/>
                <w:i w:val="false"/>
                <w:color w:val="000000"/>
                <w:sz w:val="20"/>
              </w:rPr>
              <w:t>ң</w:t>
            </w:r>
            <w:r>
              <w:rPr>
                <w:rFonts w:ascii="Times New Roman"/>
                <w:b w:val="false"/>
                <w:i w:val="false"/>
                <w:color w:val="000000"/>
                <w:sz w:val="20"/>
              </w:rPr>
              <w:t xml:space="preserve"> тақырыбы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Авторы (әзірлеуші-ұйым)</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Әзірлеуді аяқтаған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rPr>
                <w:rFonts w:ascii="Times New Roman"/>
                <w:b w:val="false"/>
                <w:i w:val="false"/>
                <w:color w:val="000000"/>
                <w:sz w:val="20"/>
              </w:rPr>
              <w:t>қ</w:t>
            </w:r>
            <w:r>
              <w:rPr>
                <w:rFonts w:ascii="Times New Roman"/>
                <w:b w:val="false"/>
                <w:i w:val="false"/>
                <w:color w:val="000000"/>
                <w:sz w:val="20"/>
              </w:rPr>
              <w:t xml:space="preserve">тар саны </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тіндік</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кестелік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p>
        </w:tc>
        <w:tc>
          <w:tcPr>
            <w:tcW w:w="0" w:type="auto"/>
            <w:vMerge/>
            <w:tcBorders>
              <w:top w:val="nil"/>
              <w:left w:val="single" w:color="cfcfcf" w:sz="5"/>
              <w:bottom w:val="single" w:color="cfcfcf" w:sz="5"/>
              <w:right w:val="single" w:color="cfcfcf" w:sz="5"/>
            </w:tcBorders>
          </w:tcPr>
          <w:p/>
        </w:tc>
      </w:tr>
      <w:tr>
        <w:trPr>
          <w:trHeight w:val="27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Тізімдеменің бұл бөліміне _________________ № __ -ден № ___ -ге дейін сақтау бірлігі енгізілді  (санмен және жазбаша)</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p>
    <w:p>
      <w:pPr>
        <w:spacing w:after="0"/>
        <w:ind w:left="0"/>
        <w:jc w:val="both"/>
      </w:pPr>
      <w:r>
        <w:rPr>
          <w:rFonts w:ascii="Times New Roman"/>
          <w:b w:val="false"/>
          <w:i w:val="false"/>
          <w:color w:val="000000"/>
          <w:sz w:val="28"/>
        </w:rPr>
        <w:t>Тізімдемені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58" w:id="102"/>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11-қосымша</w:t>
      </w:r>
    </w:p>
    <w:bookmarkEnd w:id="102"/>
    <w:bookmarkStart w:name="z1259" w:id="103"/>
    <w:p>
      <w:pPr>
        <w:spacing w:after="0"/>
        <w:ind w:left="0"/>
        <w:jc w:val="left"/>
      </w:pPr>
      <w:r>
        <w:rPr>
          <w:rFonts w:ascii="Times New Roman"/>
          <w:b/>
          <w:i w:val="false"/>
          <w:color w:val="000000"/>
        </w:rPr>
        <w:t xml:space="preserve"> 
Жеке құрам бойынша істер тізімдемесінің нысаны</w:t>
      </w:r>
    </w:p>
    <w:bookmarkEnd w:id="103"/>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қор</w:t>
      </w:r>
      <w:r>
        <w:br/>
      </w:r>
      <w:r>
        <w:rPr>
          <w:rFonts w:ascii="Times New Roman"/>
          <w:b w:val="false"/>
          <w:i w:val="false"/>
          <w:color w:val="000000"/>
          <w:sz w:val="28"/>
        </w:rPr>
        <w:t>
___________ жылдарға арналған</w:t>
      </w:r>
      <w:r>
        <w:br/>
      </w:r>
      <w:r>
        <w:rPr>
          <w:rFonts w:ascii="Times New Roman"/>
          <w:b w:val="false"/>
          <w:i w:val="false"/>
          <w:color w:val="000000"/>
          <w:sz w:val="28"/>
        </w:rPr>
        <w:t>
жеке құрам бойынша істер __________________________________</w:t>
      </w:r>
      <w:r>
        <w:br/>
      </w:r>
      <w:r>
        <w:rPr>
          <w:rFonts w:ascii="Times New Roman"/>
          <w:b w:val="false"/>
          <w:i w:val="false"/>
          <w:color w:val="000000"/>
          <w:sz w:val="28"/>
        </w:rPr>
        <w:t>
                              (ұйымның ресми атауы)</w:t>
      </w:r>
    </w:p>
    <w:p>
      <w:pPr>
        <w:spacing w:after="0"/>
        <w:ind w:left="0"/>
        <w:jc w:val="both"/>
      </w:pPr>
      <w:r>
        <w:rPr>
          <w:rFonts w:ascii="Times New Roman"/>
          <w:b w:val="false"/>
          <w:i w:val="false"/>
          <w:color w:val="000000"/>
          <w:sz w:val="28"/>
        </w:rPr>
        <w:t>№ ___ Тізімдеме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493"/>
        <w:gridCol w:w="4533"/>
        <w:gridCol w:w="1813"/>
        <w:gridCol w:w="2133"/>
        <w:gridCol w:w="9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атауы (ұйымның құрылымдық бөлімшесінің)</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Істің индексі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тақырыбы (томның, бөлімдердің)</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уақыты (томның, бөлімдердің)</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Істегі (томның, бөлімдердің) парақтар саны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Тізімдеменің бұл бөліміне___________________ № __ -ден № __ -ге дейін                         (санмен және жазбаша)</w:t>
      </w:r>
      <w:r>
        <w:br/>
      </w:r>
      <w:r>
        <w:rPr>
          <w:rFonts w:ascii="Times New Roman"/>
          <w:b w:val="false"/>
          <w:i w:val="false"/>
          <w:color w:val="000000"/>
          <w:sz w:val="28"/>
        </w:rPr>
        <w:t>
енгізілді</w:t>
      </w:r>
    </w:p>
    <w:p>
      <w:pPr>
        <w:spacing w:after="0"/>
        <w:ind w:left="0"/>
        <w:jc w:val="both"/>
      </w:pPr>
      <w:r>
        <w:rPr>
          <w:rFonts w:ascii="Times New Roman"/>
          <w:b w:val="false"/>
          <w:i w:val="false"/>
          <w:color w:val="000000"/>
          <w:sz w:val="28"/>
        </w:rPr>
        <w:t>оның ішінде:</w:t>
      </w:r>
      <w:r>
        <w:br/>
      </w:r>
      <w:r>
        <w:rPr>
          <w:rFonts w:ascii="Times New Roman"/>
          <w:b w:val="false"/>
          <w:i w:val="false"/>
          <w:color w:val="000000"/>
          <w:sz w:val="28"/>
        </w:rPr>
        <w:t>
арнайы нөмірлер:</w:t>
      </w:r>
      <w:r>
        <w:br/>
      </w: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жиынтық тізімдеме бөлімін</w:t>
      </w:r>
      <w:r>
        <w:br/>
      </w:r>
      <w:r>
        <w:rPr>
          <w:rFonts w:ascii="Times New Roman"/>
          <w:b w:val="false"/>
          <w:i w:val="false"/>
          <w:color w:val="000000"/>
          <w:sz w:val="28"/>
        </w:rPr>
        <w:t>
құрастырушының лауазымының атауы _________ Қолының толық жазылуы</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Жергілікті атқарушы органның СКТ           Ұйымның ОСК (СК)</w:t>
      </w:r>
      <w:r>
        <w:br/>
      </w:r>
      <w:r>
        <w:rPr>
          <w:rFonts w:ascii="Times New Roman"/>
          <w:b w:val="false"/>
          <w:i w:val="false"/>
          <w:color w:val="000000"/>
          <w:sz w:val="28"/>
        </w:rPr>
        <w:t>
(республикалық мемлекеттік мұрағаттың)       _____жылғы ____ ________</w:t>
      </w:r>
      <w:r>
        <w:br/>
      </w:r>
      <w:r>
        <w:rPr>
          <w:rFonts w:ascii="Times New Roman"/>
          <w:b w:val="false"/>
          <w:i w:val="false"/>
          <w:color w:val="000000"/>
          <w:sz w:val="28"/>
        </w:rPr>
        <w:t>
_____ жылғы ____ _______                   №____ хаттамасымен</w:t>
      </w:r>
      <w:r>
        <w:br/>
      </w:r>
      <w:r>
        <w:rPr>
          <w:rFonts w:ascii="Times New Roman"/>
          <w:b w:val="false"/>
          <w:i w:val="false"/>
          <w:color w:val="000000"/>
          <w:sz w:val="28"/>
        </w:rPr>
        <w:t>
№____ хаттамасымен                         мақұлданды</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60" w:id="104"/>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12-қосымша</w:t>
      </w:r>
    </w:p>
    <w:bookmarkEnd w:id="104"/>
    <w:bookmarkStart w:name="z1261" w:id="105"/>
    <w:p>
      <w:pPr>
        <w:spacing w:after="0"/>
        <w:ind w:left="0"/>
        <w:jc w:val="left"/>
      </w:pPr>
      <w:r>
        <w:rPr>
          <w:rFonts w:ascii="Times New Roman"/>
          <w:b/>
          <w:i w:val="false"/>
          <w:color w:val="000000"/>
        </w:rPr>
        <w:t xml:space="preserve"> 
Уақытша (10 жылдан жоғары) сақталатын істер тізімделерінің нысаны</w:t>
      </w:r>
    </w:p>
    <w:bookmarkEnd w:id="105"/>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Қор</w:t>
      </w:r>
      <w:r>
        <w:br/>
      </w:r>
      <w:r>
        <w:rPr>
          <w:rFonts w:ascii="Times New Roman"/>
          <w:b w:val="false"/>
          <w:i w:val="false"/>
          <w:color w:val="000000"/>
          <w:sz w:val="28"/>
        </w:rPr>
        <w:t>
___________ жылдарға арналған</w:t>
      </w:r>
      <w:r>
        <w:br/>
      </w:r>
      <w:r>
        <w:rPr>
          <w:rFonts w:ascii="Times New Roman"/>
          <w:b w:val="false"/>
          <w:i w:val="false"/>
          <w:color w:val="000000"/>
          <w:sz w:val="28"/>
        </w:rPr>
        <w:t>
Уақытша сақтауға (10 жылдан жоғары) істердің___________________</w:t>
      </w:r>
      <w:r>
        <w:br/>
      </w:r>
      <w:r>
        <w:rPr>
          <w:rFonts w:ascii="Times New Roman"/>
          <w:b w:val="false"/>
          <w:i w:val="false"/>
          <w:color w:val="000000"/>
          <w:sz w:val="28"/>
        </w:rPr>
        <w:t>
                                          (Ұйымның ресми атауы)</w:t>
      </w:r>
    </w:p>
    <w:p>
      <w:pPr>
        <w:spacing w:after="0"/>
        <w:ind w:left="0"/>
        <w:jc w:val="both"/>
      </w:pPr>
      <w:r>
        <w:rPr>
          <w:rFonts w:ascii="Times New Roman"/>
          <w:b w:val="false"/>
          <w:i w:val="false"/>
          <w:color w:val="000000"/>
          <w:sz w:val="28"/>
        </w:rPr>
        <w:t>№ ___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380"/>
        <w:gridCol w:w="2160"/>
        <w:gridCol w:w="1835"/>
        <w:gridCol w:w="1987"/>
        <w:gridCol w:w="2291"/>
        <w:gridCol w:w="233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атауы (ұйымның құрылымдық бөлімшесінің)</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индексі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тақырыбы (томның, бөлімдердің)</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уақыты (томның, бөлімдердің)</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Істегі парақтар саны (томның, бөлімдердің)</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Жиынтық тізімдеменің бұл бөліміне___________ № _ -ден № _ -ге</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дейін енгізілді, оның ішінде:</w:t>
      </w:r>
    </w:p>
    <w:p>
      <w:pPr>
        <w:spacing w:after="0"/>
        <w:ind w:left="0"/>
        <w:jc w:val="both"/>
      </w:pPr>
      <w:r>
        <w:rPr>
          <w:rFonts w:ascii="Times New Roman"/>
          <w:b w:val="false"/>
          <w:i w:val="false"/>
          <w:color w:val="000000"/>
          <w:sz w:val="28"/>
        </w:rPr>
        <w:t>арнайы нөмірлер:</w:t>
      </w:r>
      <w:r>
        <w:br/>
      </w:r>
      <w:r>
        <w:rPr>
          <w:rFonts w:ascii="Times New Roman"/>
          <w:b w:val="false"/>
          <w:i w:val="false"/>
          <w:color w:val="000000"/>
          <w:sz w:val="28"/>
        </w:rPr>
        <w:t>
қалып кеткен нөмірлер:</w:t>
      </w:r>
    </w:p>
    <w:p>
      <w:pPr>
        <w:spacing w:after="0"/>
        <w:ind w:left="0"/>
        <w:jc w:val="both"/>
      </w:pPr>
      <w:r>
        <w:rPr>
          <w:rFonts w:ascii="Times New Roman"/>
          <w:b w:val="false"/>
          <w:i w:val="false"/>
          <w:color w:val="000000"/>
          <w:sz w:val="28"/>
        </w:rPr>
        <w:t>жиынтық тізімдеме бөлімін</w:t>
      </w:r>
      <w:r>
        <w:br/>
      </w:r>
      <w:r>
        <w:rPr>
          <w:rFonts w:ascii="Times New Roman"/>
          <w:b w:val="false"/>
          <w:i w:val="false"/>
          <w:color w:val="000000"/>
          <w:sz w:val="28"/>
        </w:rPr>
        <w:t>
құрастырушының лауазымының атауы _________ Қолының толық жазылуы</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Форматы А4 (210Х297)</w:t>
      </w:r>
    </w:p>
    <w:bookmarkStart w:name="z1262" w:id="106"/>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13-қосымша</w:t>
      </w:r>
    </w:p>
    <w:bookmarkEnd w:id="106"/>
    <w:bookmarkStart w:name="z1263" w:id="107"/>
    <w:p>
      <w:pPr>
        <w:spacing w:after="0"/>
        <w:ind w:left="0"/>
        <w:jc w:val="left"/>
      </w:pPr>
      <w:r>
        <w:rPr>
          <w:rFonts w:ascii="Times New Roman"/>
          <w:b/>
          <w:i w:val="false"/>
          <w:color w:val="000000"/>
        </w:rPr>
        <w:t xml:space="preserve"> 
Сақтауға жатпайтын құжаттарды жоюға бөлу туралы актінің нысаны</w:t>
      </w:r>
    </w:p>
    <w:bookmarkEnd w:id="107"/>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ресми атауы</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left"/>
      </w:pPr>
      <w:r>
        <w:rPr>
          <w:rFonts w:ascii="Times New Roman"/>
          <w:b/>
          <w:i w:val="false"/>
          <w:color w:val="000000"/>
        </w:rPr>
        <w:t xml:space="preserve"> № _______ АКТ</w:t>
      </w:r>
    </w:p>
    <w:p>
      <w:pPr>
        <w:spacing w:after="0"/>
        <w:ind w:left="0"/>
        <w:jc w:val="both"/>
      </w:pPr>
      <w:r>
        <w:rPr>
          <w:rFonts w:ascii="Times New Roman"/>
          <w:b w:val="false"/>
          <w:i w:val="false"/>
          <w:color w:val="000000"/>
          <w:sz w:val="28"/>
        </w:rPr>
        <w:t>Құрастырылған орны</w:t>
      </w:r>
    </w:p>
    <w:p>
      <w:pPr>
        <w:spacing w:after="0"/>
        <w:ind w:left="0"/>
        <w:jc w:val="both"/>
      </w:pPr>
      <w:r>
        <w:rPr>
          <w:rFonts w:ascii="Times New Roman"/>
          <w:b w:val="false"/>
          <w:i w:val="false"/>
          <w:color w:val="000000"/>
          <w:sz w:val="28"/>
        </w:rPr>
        <w:t xml:space="preserve">Сақтауға жатпайтын құжаттарды </w:t>
      </w:r>
      <w:r>
        <w:br/>
      </w:r>
      <w:r>
        <w:rPr>
          <w:rFonts w:ascii="Times New Roman"/>
          <w:b w:val="false"/>
          <w:i w:val="false"/>
          <w:color w:val="000000"/>
          <w:sz w:val="28"/>
        </w:rPr>
        <w:t>
жоюға бөлу туралы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(сақтау мерзімдері көрсетілген құжаттар, тізбесінің аты, оның жасалған,</w:t>
      </w:r>
      <w:r>
        <w:br/>
      </w:r>
      <w:r>
        <w:rPr>
          <w:rFonts w:ascii="Times New Roman"/>
          <w:b w:val="false"/>
          <w:i w:val="false"/>
          <w:color w:val="000000"/>
          <w:sz w:val="28"/>
        </w:rPr>
        <w:t>
________________________________________ негізінде_________________</w:t>
      </w:r>
      <w:r>
        <w:br/>
      </w:r>
      <w:r>
        <w:rPr>
          <w:rFonts w:ascii="Times New Roman"/>
          <w:b w:val="false"/>
          <w:i w:val="false"/>
          <w:color w:val="000000"/>
          <w:sz w:val="28"/>
        </w:rPr>
        <w:t>
жарыққа шыққан уақыты және баспаның аты)      (мұрағат қорының нөмірі ____________</w:t>
      </w:r>
      <w:r>
        <w:br/>
      </w:r>
      <w:r>
        <w:rPr>
          <w:rFonts w:ascii="Times New Roman"/>
          <w:b w:val="false"/>
          <w:i w:val="false"/>
          <w:color w:val="000000"/>
          <w:sz w:val="28"/>
        </w:rPr>
        <w:t>
мен аты) мұрағат қорының мына төмендегі істері мен құжаттары ғылыми - тарихи құндылығы жоқ және тәжірибелік мәнін жоғалтқан деп танылып, жоюға бөлініп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2334"/>
        <w:gridCol w:w="1684"/>
        <w:gridCol w:w="1879"/>
        <w:gridCol w:w="2379"/>
        <w:gridCol w:w="2162"/>
        <w:gridCol w:w="1316"/>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Істің тақырыбы немесе істердің топтамасы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Істің күні немесе істің алдыңғы және соңғы күні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Номенклатура бойынша немесе іс тізімдемесінің № бойынша істің индексі (томның, бөлімдердің)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саны (томның, бөлімдердің)</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сақтау мерзімі (томның, бөлімдердің) және тізбе бойынша тармақтардың (тармақшалардың) нөмірлері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_____________________ жылдардағы істер мен құжаттар.</w:t>
      </w:r>
      <w:r>
        <w:br/>
      </w:r>
      <w:r>
        <w:rPr>
          <w:rFonts w:ascii="Times New Roman"/>
          <w:b w:val="false"/>
          <w:i w:val="false"/>
          <w:color w:val="000000"/>
          <w:sz w:val="28"/>
        </w:rPr>
        <w:t>
             (санмен және жазбаша)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(жергілікті атқарушы органның (республикалық мемлекеттік мұрағаттың) атауы</w:t>
      </w:r>
      <w:r>
        <w:br/>
      </w:r>
      <w:r>
        <w:rPr>
          <w:rFonts w:ascii="Times New Roman"/>
          <w:b w:val="false"/>
          <w:i w:val="false"/>
          <w:color w:val="000000"/>
          <w:sz w:val="28"/>
        </w:rPr>
        <w:t>
_______ жылдарға арналған тұрақты сақталатын істер мен жеке құрам бойынша істердің жиынтық тізімдемелердің СТК хаттамасымен бекітілді.</w:t>
      </w:r>
    </w:p>
    <w:p>
      <w:pPr>
        <w:spacing w:after="0"/>
        <w:ind w:left="0"/>
        <w:jc w:val="both"/>
      </w:pPr>
      <w:r>
        <w:rPr>
          <w:rFonts w:ascii="Times New Roman"/>
          <w:b w:val="false"/>
          <w:i w:val="false"/>
          <w:color w:val="000000"/>
          <w:sz w:val="28"/>
        </w:rPr>
        <w:t>Құжаттарға өңдеу</w:t>
      </w:r>
      <w:r>
        <w:br/>
      </w:r>
      <w:r>
        <w:rPr>
          <w:rFonts w:ascii="Times New Roman"/>
          <w:b w:val="false"/>
          <w:i w:val="false"/>
          <w:color w:val="000000"/>
          <w:sz w:val="28"/>
        </w:rPr>
        <w:t>
жұмыстарын жүргізген                   Қолының</w:t>
      </w:r>
      <w:r>
        <w:br/>
      </w:r>
      <w:r>
        <w:rPr>
          <w:rFonts w:ascii="Times New Roman"/>
          <w:b w:val="false"/>
          <w:i w:val="false"/>
          <w:color w:val="000000"/>
          <w:sz w:val="28"/>
        </w:rPr>
        <w:t>
тұлға лауазымының атауы ______________ толық жазылуы</w:t>
      </w:r>
      <w:r>
        <w:br/>
      </w:r>
      <w:r>
        <w:rPr>
          <w:rFonts w:ascii="Times New Roman"/>
          <w:b w:val="false"/>
          <w:i w:val="false"/>
          <w:color w:val="000000"/>
          <w:sz w:val="28"/>
        </w:rPr>
        <w:t>
                        (жеке қолы)</w:t>
      </w:r>
    </w:p>
    <w:tbl>
      <w:tblPr>
        <w:tblW w:w="0" w:type="auto"/>
        <w:tblCellSpacing w:w="0" w:type="auto"/>
        <w:tblBorders>
          <w:top w:val="none"/>
          <w:left w:val="none"/>
          <w:bottom w:val="none"/>
          <w:right w:val="none"/>
          <w:insideH w:val="none"/>
          <w:insideV w:val="none"/>
        </w:tblBorders>
      </w:tblPr>
      <w:tblGrid>
        <w:gridCol w:w="6340"/>
        <w:gridCol w:w="6400"/>
      </w:tblGrid>
      <w:tr>
        <w:trPr>
          <w:trHeight w:val="30" w:hRule="atLeast"/>
        </w:trPr>
        <w:tc>
          <w:tcPr>
            <w:tcW w:w="6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СТК (республикалық мемлекеттік мұрағаттың)</w:t>
            </w:r>
            <w:r>
              <w:br/>
            </w:r>
            <w:r>
              <w:rPr>
                <w:rFonts w:ascii="Times New Roman"/>
                <w:b w:val="false"/>
                <w:i w:val="false"/>
                <w:color w:val="000000"/>
                <w:sz w:val="20"/>
              </w:rPr>
              <w:t>
____ жылғы ___ _______</w:t>
            </w:r>
            <w:r>
              <w:br/>
            </w:r>
            <w:r>
              <w:rPr>
                <w:rFonts w:ascii="Times New Roman"/>
                <w:b w:val="false"/>
                <w:i w:val="false"/>
                <w:color w:val="000000"/>
                <w:sz w:val="20"/>
              </w:rPr>
              <w:t>
№ ____ хаттамасымен келісілді</w:t>
            </w:r>
          </w:p>
        </w:tc>
        <w:tc>
          <w:tcPr>
            <w:tcW w:w="6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ОСК (СК)</w:t>
            </w:r>
            <w:r>
              <w:br/>
            </w:r>
            <w:r>
              <w:rPr>
                <w:rFonts w:ascii="Times New Roman"/>
                <w:b w:val="false"/>
                <w:i w:val="false"/>
                <w:color w:val="000000"/>
                <w:sz w:val="20"/>
              </w:rPr>
              <w:t>
_______ жылғы ___ _____</w:t>
            </w:r>
            <w:r>
              <w:br/>
            </w:r>
            <w:r>
              <w:rPr>
                <w:rFonts w:ascii="Times New Roman"/>
                <w:b w:val="false"/>
                <w:i w:val="false"/>
                <w:color w:val="000000"/>
                <w:sz w:val="20"/>
              </w:rPr>
              <w:t>
№ _____ хаттамасымен</w:t>
            </w:r>
            <w:r>
              <w:br/>
            </w:r>
            <w:r>
              <w:rPr>
                <w:rFonts w:ascii="Times New Roman"/>
                <w:b w:val="false"/>
                <w:i w:val="false"/>
                <w:color w:val="000000"/>
                <w:sz w:val="20"/>
              </w:rPr>
              <w:t>
мақұлданды</w:t>
            </w:r>
          </w:p>
        </w:tc>
      </w:tr>
    </w:tbl>
    <w:p>
      <w:pPr>
        <w:spacing w:after="0"/>
        <w:ind w:left="0"/>
        <w:jc w:val="both"/>
      </w:pPr>
      <w:r>
        <w:rPr>
          <w:rFonts w:ascii="Times New Roman"/>
          <w:b w:val="false"/>
          <w:i w:val="false"/>
          <w:color w:val="000000"/>
          <w:sz w:val="28"/>
        </w:rPr>
        <w:t>Форматы А4 (210Х297)</w:t>
      </w:r>
    </w:p>
    <w:bookmarkStart w:name="z1264" w:id="108"/>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14-қосымша</w:t>
      </w:r>
    </w:p>
    <w:bookmarkEnd w:id="108"/>
    <w:bookmarkStart w:name="z1265" w:id="109"/>
    <w:p>
      <w:pPr>
        <w:spacing w:after="0"/>
        <w:ind w:left="0"/>
        <w:jc w:val="left"/>
      </w:pPr>
      <w:r>
        <w:rPr>
          <w:rFonts w:ascii="Times New Roman"/>
          <w:b/>
          <w:i w:val="false"/>
          <w:color w:val="000000"/>
        </w:rPr>
        <w:t xml:space="preserve"> 
Тұрақты сақталатын құжаттар тізімдемесінің титулдық парағының нысаны</w:t>
      </w:r>
    </w:p>
    <w:bookmarkEnd w:id="109"/>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(мемлекеттік мұрағаттың атауы)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 қор</w:t>
      </w:r>
      <w:r>
        <w:br/>
      </w:r>
      <w:r>
        <w:rPr>
          <w:rFonts w:ascii="Times New Roman"/>
          <w:b w:val="false"/>
          <w:i w:val="false"/>
          <w:color w:val="000000"/>
          <w:sz w:val="28"/>
        </w:rPr>
        <w:t>
_______________________ тізімдеме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(тізімдеменің атауы)</w:t>
      </w:r>
    </w:p>
    <w:p>
      <w:pPr>
        <w:spacing w:after="0"/>
        <w:ind w:left="0"/>
        <w:jc w:val="both"/>
      </w:pPr>
      <w:r>
        <w:rPr>
          <w:rFonts w:ascii="Times New Roman"/>
          <w:b w:val="false"/>
          <w:i w:val="false"/>
          <w:color w:val="000000"/>
          <w:sz w:val="28"/>
        </w:rPr>
        <w:t>Құжаттың алғашқы және соңғы күні___________</w:t>
      </w:r>
    </w:p>
    <w:p>
      <w:pPr>
        <w:spacing w:after="0"/>
        <w:ind w:left="0"/>
        <w:jc w:val="both"/>
      </w:pPr>
      <w:r>
        <w:rPr>
          <w:rFonts w:ascii="Times New Roman"/>
          <w:b w:val="false"/>
          <w:i w:val="false"/>
          <w:color w:val="000000"/>
          <w:vertAlign w:val="superscript"/>
        </w:rPr>
        <w:t>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Мемлекеттік мұрағат толтырады</w:t>
      </w:r>
    </w:p>
    <w:bookmarkStart w:name="z1266" w:id="110"/>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15-қосымша</w:t>
      </w:r>
    </w:p>
    <w:bookmarkEnd w:id="110"/>
    <w:bookmarkStart w:name="z1267" w:id="111"/>
    <w:p>
      <w:pPr>
        <w:spacing w:after="0"/>
        <w:ind w:left="0"/>
        <w:jc w:val="left"/>
      </w:pPr>
      <w:r>
        <w:rPr>
          <w:rFonts w:ascii="Times New Roman"/>
          <w:b/>
          <w:i w:val="false"/>
          <w:color w:val="000000"/>
        </w:rPr>
        <w:t xml:space="preserve"> 
Мемлекеттік сақтауға тапсыруға жататын ғылыми-техникалық құжаттама жобалар, проблемалар тізбесінің нысаны</w:t>
      </w:r>
    </w:p>
    <w:bookmarkEnd w:id="111"/>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ресми атауы</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______________________________________ ТІЗБЕ</w:t>
      </w:r>
      <w:r>
        <w:br/>
      </w:r>
      <w:r>
        <w:rPr>
          <w:rFonts w:ascii="Times New Roman"/>
          <w:b w:val="false"/>
          <w:i w:val="false"/>
          <w:color w:val="000000"/>
          <w:sz w:val="28"/>
        </w:rPr>
        <w:t>
(ғылыми-техникалық құжаттаманың түрі)</w:t>
      </w:r>
      <w:r>
        <w:br/>
      </w:r>
      <w:r>
        <w:rPr>
          <w:rFonts w:ascii="Times New Roman"/>
          <w:b w:val="false"/>
          <w:i w:val="false"/>
          <w:color w:val="000000"/>
          <w:sz w:val="28"/>
        </w:rPr>
        <w:t>
мемлекеттік сақтауға берілуге жататын ғылыми-техникалық</w:t>
      </w:r>
      <w:r>
        <w:br/>
      </w:r>
      <w:r>
        <w:rPr>
          <w:rFonts w:ascii="Times New Roman"/>
          <w:b w:val="false"/>
          <w:i w:val="false"/>
          <w:color w:val="000000"/>
          <w:sz w:val="28"/>
        </w:rPr>
        <w:t>
құжаттама бойынша жобалар, мәселелер</w:t>
      </w:r>
      <w:r>
        <w:br/>
      </w:r>
      <w:r>
        <w:rPr>
          <w:rFonts w:ascii="Times New Roman"/>
          <w:b w:val="false"/>
          <w:i w:val="false"/>
          <w:color w:val="000000"/>
          <w:sz w:val="28"/>
        </w:rPr>
        <w:t>
____________ жылдарға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188"/>
        <w:gridCol w:w="1449"/>
        <w:gridCol w:w="927"/>
        <w:gridCol w:w="1449"/>
        <w:gridCol w:w="1711"/>
        <w:gridCol w:w="1450"/>
        <w:gridCol w:w="2233"/>
        <w:gridCol w:w="1908"/>
      </w:tblGrid>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Әзірлемелерд белгілеу (индекс)</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құжаттаманың әзірлемелері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(саты)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 аяқталған жыл</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Әзірлемеге қатысқан ұйым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алу бірлігінің саны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сақтауға іріктеп алудың негіздемесі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(мемлекеттік мұрағатқа тапсырудың мерзімі)</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Тізбенің бұл бөліміне _______________ № __ -ден № __-ге дейін әзірлемелер енгізілді.</w:t>
      </w:r>
    </w:p>
    <w:p>
      <w:pPr>
        <w:spacing w:after="0"/>
        <w:ind w:left="0"/>
        <w:jc w:val="both"/>
      </w:pPr>
      <w:r>
        <w:rPr>
          <w:rFonts w:ascii="Times New Roman"/>
          <w:b w:val="false"/>
          <w:i w:val="false"/>
          <w:color w:val="000000"/>
          <w:sz w:val="28"/>
        </w:rPr>
        <w:t>Ұйым мұрағаттың басшысы ______________ Қолының толық жазылуы</w:t>
      </w:r>
      <w:r>
        <w:br/>
      </w:r>
      <w:r>
        <w:rPr>
          <w:rFonts w:ascii="Times New Roman"/>
          <w:b w:val="false"/>
          <w:i w:val="false"/>
          <w:color w:val="000000"/>
          <w:sz w:val="28"/>
        </w:rPr>
        <w:t>
                        (жеке қолы)</w:t>
      </w:r>
    </w:p>
    <w:tbl>
      <w:tblPr>
        <w:tblW w:w="0" w:type="auto"/>
        <w:tblCellSpacing w:w="0" w:type="auto"/>
        <w:tblBorders>
          <w:top w:val="none"/>
          <w:left w:val="none"/>
          <w:bottom w:val="none"/>
          <w:right w:val="none"/>
          <w:insideH w:val="none"/>
          <w:insideV w:val="none"/>
        </w:tblBorders>
      </w:tblPr>
      <w:tblGrid>
        <w:gridCol w:w="6340"/>
        <w:gridCol w:w="6400"/>
      </w:tblGrid>
      <w:tr>
        <w:trPr>
          <w:trHeight w:val="30" w:hRule="atLeast"/>
        </w:trPr>
        <w:tc>
          <w:tcPr>
            <w:tcW w:w="6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СТК (республикалық мемлекеттік мұрағаттың)</w:t>
            </w:r>
            <w:r>
              <w:br/>
            </w:r>
            <w:r>
              <w:rPr>
                <w:rFonts w:ascii="Times New Roman"/>
                <w:b w:val="false"/>
                <w:i w:val="false"/>
                <w:color w:val="000000"/>
                <w:sz w:val="20"/>
              </w:rPr>
              <w:t>
____ жылғы ___ _______</w:t>
            </w:r>
            <w:r>
              <w:br/>
            </w:r>
            <w:r>
              <w:rPr>
                <w:rFonts w:ascii="Times New Roman"/>
                <w:b w:val="false"/>
                <w:i w:val="false"/>
                <w:color w:val="000000"/>
                <w:sz w:val="20"/>
              </w:rPr>
              <w:t>
№ ____ хаттамасымен келісілді</w:t>
            </w:r>
          </w:p>
        </w:tc>
        <w:tc>
          <w:tcPr>
            <w:tcW w:w="6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ОСК (СК)</w:t>
            </w:r>
            <w:r>
              <w:br/>
            </w:r>
            <w:r>
              <w:rPr>
                <w:rFonts w:ascii="Times New Roman"/>
                <w:b w:val="false"/>
                <w:i w:val="false"/>
                <w:color w:val="000000"/>
                <w:sz w:val="20"/>
              </w:rPr>
              <w:t>
_______ жылғы ___ _____</w:t>
            </w:r>
            <w:r>
              <w:br/>
            </w:r>
            <w:r>
              <w:rPr>
                <w:rFonts w:ascii="Times New Roman"/>
                <w:b w:val="false"/>
                <w:i w:val="false"/>
                <w:color w:val="000000"/>
                <w:sz w:val="20"/>
              </w:rPr>
              <w:t>
№ _____ хаттамасымен</w:t>
            </w:r>
            <w:r>
              <w:br/>
            </w:r>
            <w:r>
              <w:rPr>
                <w:rFonts w:ascii="Times New Roman"/>
                <w:b w:val="false"/>
                <w:i w:val="false"/>
                <w:color w:val="000000"/>
                <w:sz w:val="20"/>
              </w:rPr>
              <w:t>
мақұлданды</w:t>
            </w:r>
          </w:p>
        </w:tc>
      </w:tr>
    </w:tbl>
    <w:p>
      <w:pPr>
        <w:spacing w:after="0"/>
        <w:ind w:left="0"/>
        <w:jc w:val="both"/>
      </w:pPr>
      <w:r>
        <w:rPr>
          <w:rFonts w:ascii="Times New Roman"/>
          <w:b w:val="false"/>
          <w:i w:val="false"/>
          <w:color w:val="000000"/>
          <w:sz w:val="28"/>
        </w:rPr>
        <w:t>Форматы А4 (210Х297)</w:t>
      </w:r>
    </w:p>
    <w:bookmarkStart w:name="z1268" w:id="112"/>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16-қосымша</w:t>
      </w:r>
    </w:p>
    <w:bookmarkEnd w:id="112"/>
    <w:bookmarkStart w:name="z1269" w:id="113"/>
    <w:p>
      <w:pPr>
        <w:spacing w:after="0"/>
        <w:ind w:left="0"/>
        <w:jc w:val="left"/>
      </w:pPr>
      <w:r>
        <w:rPr>
          <w:rFonts w:ascii="Times New Roman"/>
          <w:b/>
          <w:i w:val="false"/>
          <w:color w:val="000000"/>
        </w:rPr>
        <w:t xml:space="preserve"> 
Топографиялық көрсеткіштің стеллаждық карточкалар нысаны</w:t>
      </w:r>
    </w:p>
    <w:bookmarkEnd w:id="113"/>
    <w:p>
      <w:pPr>
        <w:spacing w:after="0"/>
        <w:ind w:left="0"/>
        <w:jc w:val="both"/>
      </w:pPr>
      <w:r>
        <w:rPr>
          <w:rFonts w:ascii="Times New Roman"/>
          <w:b w:val="false"/>
          <w:i w:val="false"/>
          <w:color w:val="000000"/>
          <w:sz w:val="28"/>
        </w:rPr>
        <w:t>ТОПОГРАФИЯЛЫҚ КӨСЕТКІШТІҢ</w:t>
      </w:r>
      <w:r>
        <w:br/>
      </w:r>
      <w:r>
        <w:rPr>
          <w:rFonts w:ascii="Times New Roman"/>
          <w:b w:val="false"/>
          <w:i w:val="false"/>
          <w:color w:val="000000"/>
          <w:sz w:val="28"/>
        </w:rPr>
        <w:t>
СЕЛЛАЖДЫҚ КАРТОЧКАЛАРЫ</w:t>
      </w:r>
    </w:p>
    <w:p>
      <w:pPr>
        <w:spacing w:after="0"/>
        <w:ind w:left="0"/>
        <w:jc w:val="both"/>
      </w:pPr>
      <w:r>
        <w:rPr>
          <w:rFonts w:ascii="Times New Roman"/>
          <w:b w:val="false"/>
          <w:i w:val="false"/>
          <w:color w:val="000000"/>
          <w:sz w:val="28"/>
        </w:rPr>
        <w:t>Карточканың оң жағы</w:t>
      </w:r>
    </w:p>
    <w:p>
      <w:pPr>
        <w:spacing w:after="0"/>
        <w:ind w:left="0"/>
        <w:jc w:val="both"/>
      </w:pPr>
      <w:r>
        <w:rPr>
          <w:rFonts w:ascii="Times New Roman"/>
          <w:b w:val="false"/>
          <w:i w:val="false"/>
          <w:color w:val="000000"/>
          <w:sz w:val="28"/>
        </w:rPr>
        <w:t>№ _____ стеллаж № _____ мұрағат қоймасы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993"/>
        <w:gridCol w:w="2013"/>
        <w:gridCol w:w="1993"/>
        <w:gridCol w:w="1973"/>
        <w:gridCol w:w="201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сөре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Тізімдеменің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__-ден </w:t>
            </w:r>
          </w:p>
          <w:p>
            <w:pPr>
              <w:spacing w:after="20"/>
              <w:ind w:left="20"/>
              <w:jc w:val="both"/>
            </w:pPr>
            <w:r>
              <w:rPr>
                <w:rFonts w:ascii="Times New Roman"/>
                <w:b w:val="false"/>
                <w:i w:val="false"/>
                <w:color w:val="000000"/>
                <w:sz w:val="20"/>
              </w:rPr>
              <w:t xml:space="preserve">№ ___-ге дейінгі істер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Карточканың айналым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013"/>
        <w:gridCol w:w="2013"/>
        <w:gridCol w:w="2013"/>
        <w:gridCol w:w="2013"/>
        <w:gridCol w:w="189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Форматы А6 (148Х105)</w:t>
      </w:r>
    </w:p>
    <w:bookmarkStart w:name="z1270" w:id="114"/>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17-қосымша</w:t>
      </w:r>
    </w:p>
    <w:bookmarkEnd w:id="114"/>
    <w:bookmarkStart w:name="z1271" w:id="115"/>
    <w:p>
      <w:pPr>
        <w:spacing w:after="0"/>
        <w:ind w:left="0"/>
        <w:jc w:val="left"/>
      </w:pPr>
      <w:r>
        <w:rPr>
          <w:rFonts w:ascii="Times New Roman"/>
          <w:b/>
          <w:i w:val="false"/>
          <w:color w:val="000000"/>
        </w:rPr>
        <w:t xml:space="preserve"> 
Құжаттар беруге тапсырыстың нысаны</w:t>
      </w:r>
    </w:p>
    <w:bookmarkEnd w:id="115"/>
    <w:p>
      <w:pPr>
        <w:spacing w:after="0"/>
        <w:ind w:left="0"/>
        <w:jc w:val="both"/>
      </w:pPr>
      <w:r>
        <w:rPr>
          <w:rFonts w:ascii="Times New Roman"/>
          <w:b w:val="false"/>
          <w:i w:val="false"/>
          <w:color w:val="000000"/>
          <w:sz w:val="28"/>
        </w:rPr>
        <w:t>Ұйымның ведомстволық (жеке) мұрағатының атауы</w:t>
      </w:r>
    </w:p>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w:t>
            </w:r>
            <w:r>
              <w:br/>
            </w:r>
            <w:r>
              <w:rPr>
                <w:rFonts w:ascii="Times New Roman"/>
                <w:b w:val="false"/>
                <w:i w:val="false"/>
                <w:color w:val="000000"/>
                <w:sz w:val="20"/>
              </w:rPr>
              <w:t>
құжаттар беруге</w:t>
            </w:r>
          </w:p>
        </w:tc>
        <w:tc>
          <w:tcPr>
            <w:tcW w:w="62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РҰҚСАТ ЕТЕМІН</w:t>
            </w:r>
            <w:r>
              <w:br/>
            </w:r>
            <w:r>
              <w:rPr>
                <w:rFonts w:ascii="Times New Roman"/>
                <w:b w:val="false"/>
                <w:i w:val="false"/>
                <w:color w:val="000000"/>
                <w:sz w:val="20"/>
              </w:rPr>
              <w:t>
Құжаттар беруге</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 _____</w:t>
            </w:r>
            <w:r>
              <w:br/>
            </w:r>
            <w:r>
              <w:rPr>
                <w:rFonts w:ascii="Times New Roman"/>
                <w:b w:val="false"/>
                <w:i w:val="false"/>
                <w:color w:val="000000"/>
                <w:sz w:val="20"/>
              </w:rPr>
              <w:t>
__________________</w:t>
            </w:r>
            <w:r>
              <w:br/>
            </w:r>
            <w:r>
              <w:rPr>
                <w:rFonts w:ascii="Times New Roman"/>
                <w:b w:val="false"/>
                <w:i w:val="false"/>
                <w:color w:val="000000"/>
                <w:sz w:val="20"/>
              </w:rPr>
              <w:t>
(құрастырылған жері)</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мұрағатының басшысы</w:t>
            </w:r>
            <w:r>
              <w:br/>
            </w:r>
            <w:r>
              <w:rPr>
                <w:rFonts w:ascii="Times New Roman"/>
                <w:b w:val="false"/>
                <w:i w:val="false"/>
                <w:color w:val="000000"/>
                <w:sz w:val="20"/>
              </w:rPr>
              <w:t>
Қолы___________Қолының</w:t>
            </w:r>
            <w:r>
              <w:br/>
            </w:r>
            <w:r>
              <w:rPr>
                <w:rFonts w:ascii="Times New Roman"/>
                <w:b w:val="false"/>
                <w:i w:val="false"/>
                <w:color w:val="000000"/>
                <w:sz w:val="20"/>
              </w:rPr>
              <w:t>
(жеке қолы) толық жазылуы</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(зерттеушінің, құрылымдық бөлімше қызметкерінің тегі, атының бас әріптері)</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(зерттеудің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013"/>
        <w:gridCol w:w="2013"/>
        <w:gridCol w:w="2013"/>
        <w:gridCol w:w="2013"/>
        <w:gridCol w:w="189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Тізімдеменің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тақырыбы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Қолданушының алғандығы туралы қол хаты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залы қызметкерінің қабылдап алғандығы туралы қол хаты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1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Форматы А5 (148х215)</w:t>
      </w:r>
    </w:p>
    <w:bookmarkStart w:name="z1272" w:id="116"/>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18-қосымша</w:t>
      </w:r>
    </w:p>
    <w:bookmarkEnd w:id="116"/>
    <w:bookmarkStart w:name="z1273" w:id="117"/>
    <w:p>
      <w:pPr>
        <w:spacing w:after="0"/>
        <w:ind w:left="0"/>
        <w:jc w:val="left"/>
      </w:pPr>
      <w:r>
        <w:rPr>
          <w:rFonts w:ascii="Times New Roman"/>
          <w:b/>
          <w:i w:val="false"/>
          <w:color w:val="000000"/>
        </w:rPr>
        <w:t xml:space="preserve"> 
Істерді, құжаттарды уақытша пайдалануға беру туралы акт</w:t>
      </w:r>
    </w:p>
    <w:bookmarkEnd w:id="117"/>
    <w:tbl>
      <w:tblPr>
        <w:tblW w:w="0" w:type="auto"/>
        <w:tblCellSpacing w:w="0" w:type="auto"/>
        <w:tblBorders>
          <w:top w:val="none"/>
          <w:left w:val="none"/>
          <w:bottom w:val="none"/>
          <w:right w:val="none"/>
          <w:insideH w:val="none"/>
          <w:insideV w:val="none"/>
        </w:tblBorders>
      </w:tblPr>
      <w:tblGrid>
        <w:gridCol w:w="5886"/>
        <w:gridCol w:w="1276"/>
        <w:gridCol w:w="55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Елтаңбасы немесе ұйымның эмблемасы (тауар белгісі)</w:t>
            </w:r>
          </w:p>
        </w:tc>
      </w:tr>
      <w:tr>
        <w:trPr>
          <w:trHeight w:val="30" w:hRule="atLeast"/>
        </w:trPr>
        <w:tc>
          <w:tcPr>
            <w:tcW w:w="588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Ұйымның ресми атауы(мемлекеттік тілде)
</w:t>
            </w:r>
          </w:p>
        </w:tc>
        <w:tc>
          <w:tcPr>
            <w:tcW w:w="12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Ұйымның ресми атауы</w:t>
            </w:r>
            <w:r>
              <w:br/>
            </w:r>
            <w:r>
              <w:rPr>
                <w:rFonts w:ascii="Times New Roman"/>
                <w:b/>
                <w:i w:val="false"/>
                <w:color w:val="000000"/>
                <w:sz w:val="20"/>
              </w:rPr>
              <w:t>
(орыс немесе басқа тілдерде)
</w:t>
            </w:r>
          </w:p>
        </w:tc>
      </w:tr>
      <w:tr>
        <w:trPr>
          <w:trHeight w:val="30" w:hRule="atLeast"/>
        </w:trPr>
        <w:tc>
          <w:tcPr>
            <w:tcW w:w="588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
</w:t>
            </w:r>
          </w:p>
        </w:tc>
      </w:tr>
      <w:tr>
        <w:trPr>
          <w:trHeight w:val="30" w:hRule="atLeast"/>
        </w:trPr>
        <w:tc>
          <w:tcPr>
            <w:tcW w:w="58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(уақыты)</w:t>
            </w:r>
          </w:p>
        </w:tc>
        <w:tc>
          <w:tcPr>
            <w:tcW w:w="127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58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жері</w:t>
            </w:r>
            <w:r>
              <w:br/>
            </w:r>
            <w:r>
              <w:rPr>
                <w:rFonts w:ascii="Times New Roman"/>
                <w:b w:val="false"/>
                <w:i w:val="false"/>
                <w:color w:val="000000"/>
                <w:sz w:val="20"/>
              </w:rPr>
              <w:t>
(мемлекеттік тілде)</w:t>
            </w:r>
          </w:p>
        </w:tc>
        <w:tc>
          <w:tcPr>
            <w:tcW w:w="0" w:type="auto"/>
            <w:vMerge/>
            <w:tcBorders>
              <w:top w:val="nil"/>
            </w:tcBorders>
          </w:tcPr>
          <w:p/>
        </w:tc>
        <w:tc>
          <w:tcPr>
            <w:tcW w:w="5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жері</w:t>
            </w:r>
            <w:r>
              <w:br/>
            </w:r>
            <w:r>
              <w:rPr>
                <w:rFonts w:ascii="Times New Roman"/>
                <w:b w:val="false"/>
                <w:i w:val="false"/>
                <w:color w:val="000000"/>
                <w:sz w:val="20"/>
              </w:rPr>
              <w:t>
(орыс немесе басқа тілдерде)</w:t>
            </w:r>
          </w:p>
        </w:tc>
      </w:tr>
    </w:tbl>
    <w:p>
      <w:pPr>
        <w:spacing w:after="0"/>
        <w:ind w:left="0"/>
        <w:jc w:val="left"/>
      </w:pPr>
      <w:r>
        <w:rPr>
          <w:rFonts w:ascii="Times New Roman"/>
          <w:b/>
          <w:i w:val="false"/>
          <w:color w:val="000000"/>
        </w:rPr>
        <w:t xml:space="preserve"> Құжаттарды уақытша</w:t>
      </w:r>
      <w:r>
        <w:br/>
      </w:r>
      <w:r>
        <w:rPr>
          <w:rFonts w:ascii="Times New Roman"/>
          <w:b/>
          <w:i w:val="false"/>
          <w:color w:val="000000"/>
        </w:rPr>
        <w:t>
пайдалануға беру туралы</w:t>
      </w:r>
    </w:p>
    <w:p>
      <w:pPr>
        <w:spacing w:after="0"/>
        <w:ind w:left="0"/>
        <w:jc w:val="both"/>
      </w:pPr>
      <w:r>
        <w:rPr>
          <w:rFonts w:ascii="Times New Roman"/>
          <w:b w:val="false"/>
          <w:i w:val="false"/>
          <w:color w:val="000000"/>
          <w:sz w:val="28"/>
        </w:rPr>
        <w:t>_________________________________ негізінде келесі сақтау бірліктері № ______________ мұрағат қорынан беріледі</w:t>
      </w:r>
      <w:r>
        <w:br/>
      </w:r>
      <w:r>
        <w:rPr>
          <w:rFonts w:ascii="Times New Roman"/>
          <w:b w:val="false"/>
          <w:i w:val="false"/>
          <w:color w:val="000000"/>
          <w:sz w:val="28"/>
        </w:rPr>
        <w:t>
   (қордың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713"/>
        <w:gridCol w:w="1713"/>
        <w:gridCol w:w="1713"/>
        <w:gridCol w:w="1713"/>
        <w:gridCol w:w="1713"/>
        <w:gridCol w:w="157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жиынтық тізімдемесінің жылдық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тақырыбы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аралығы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____________________ сақтау бірлігі беріледі,</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қайтарылу мерзімі ____________________________</w:t>
      </w:r>
    </w:p>
    <w:bookmarkStart w:name="z1274" w:id="118"/>
    <w:p>
      <w:pPr>
        <w:spacing w:after="0"/>
        <w:ind w:left="0"/>
        <w:jc w:val="both"/>
      </w:pPr>
      <w:r>
        <w:rPr>
          <w:rFonts w:ascii="Times New Roman"/>
          <w:b w:val="false"/>
          <w:i w:val="false"/>
          <w:color w:val="000000"/>
          <w:sz w:val="28"/>
        </w:rPr>
        <w:t>
      Істер реттелген, тігілген, тысталған, парақтары нөмірленген және куәландыру жазбасы толтырылған жағдайда берілді.</w:t>
      </w:r>
    </w:p>
    <w:bookmarkEnd w:id="118"/>
    <w:bookmarkStart w:name="z1275" w:id="119"/>
    <w:p>
      <w:pPr>
        <w:spacing w:after="0"/>
        <w:ind w:left="0"/>
        <w:jc w:val="both"/>
      </w:pPr>
      <w:r>
        <w:rPr>
          <w:rFonts w:ascii="Times New Roman"/>
          <w:b w:val="false"/>
          <w:i w:val="false"/>
          <w:color w:val="000000"/>
          <w:sz w:val="28"/>
        </w:rPr>
        <w:t>
      Алушы уақытша қолдануға алған іс бойынша бөгде тұлғалармен дайындалу үшін, оның көшірмелерін, үзінділер мен анықтамаларды бермеуге, ұйымның рұқсатынсыз құжаттарды жарияламауға міндеттеледі.</w:t>
      </w:r>
    </w:p>
    <w:bookmarkEnd w:id="119"/>
    <w:bookmarkStart w:name="z1276" w:id="120"/>
    <w:p>
      <w:pPr>
        <w:spacing w:after="0"/>
        <w:ind w:left="0"/>
        <w:jc w:val="both"/>
      </w:pPr>
      <w:r>
        <w:rPr>
          <w:rFonts w:ascii="Times New Roman"/>
          <w:b w:val="false"/>
          <w:i w:val="false"/>
          <w:color w:val="000000"/>
          <w:sz w:val="28"/>
        </w:rPr>
        <w:t>
      Алушы істі ведомстволық немесе жеке мұрағатқа актіде көрсетілген мерзімде қайтаруға міндеттенеді.</w:t>
      </w:r>
    </w:p>
    <w:bookmarkEnd w:id="120"/>
    <w:bookmarkStart w:name="z1277" w:id="121"/>
    <w:p>
      <w:pPr>
        <w:spacing w:after="0"/>
        <w:ind w:left="0"/>
        <w:jc w:val="both"/>
      </w:pPr>
      <w:r>
        <w:rPr>
          <w:rFonts w:ascii="Times New Roman"/>
          <w:b w:val="false"/>
          <w:i w:val="false"/>
          <w:color w:val="000000"/>
          <w:sz w:val="28"/>
        </w:rPr>
        <w:t>
      Алушыға уақытша қолдануға алған істі жоғалтқан немесе бүлдірген жағдайдағы жауапкершілігі туралы ескертілді.</w:t>
      </w:r>
    </w:p>
    <w:bookmarkEnd w:id="121"/>
    <w:tbl>
      <w:tblPr>
        <w:tblW w:w="0" w:type="auto"/>
        <w:tblCellSpacing w:w="0" w:type="auto"/>
        <w:tblBorders>
          <w:top w:val="none"/>
          <w:left w:val="none"/>
          <w:bottom w:val="none"/>
          <w:right w:val="none"/>
          <w:insideH w:val="none"/>
          <w:insideV w:val="none"/>
        </w:tblBorders>
      </w:tblPr>
      <w:tblGrid>
        <w:gridCol w:w="7782"/>
        <w:gridCol w:w="5078"/>
      </w:tblGrid>
      <w:tr>
        <w:trPr>
          <w:trHeight w:val="30" w:hRule="atLeast"/>
        </w:trPr>
        <w:tc>
          <w:tcPr>
            <w:tcW w:w="7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берген ұйым басшысы лауазымының атауы</w:t>
            </w:r>
            <w:r>
              <w:br/>
            </w:r>
            <w:r>
              <w:rPr>
                <w:rFonts w:ascii="Times New Roman"/>
                <w:b w:val="false"/>
                <w:i w:val="false"/>
                <w:color w:val="000000"/>
                <w:sz w:val="20"/>
              </w:rPr>
              <w:t>
_____________ Қолының</w:t>
            </w:r>
            <w:r>
              <w:br/>
            </w:r>
            <w:r>
              <w:rPr>
                <w:rFonts w:ascii="Times New Roman"/>
                <w:b w:val="false"/>
                <w:i w:val="false"/>
                <w:color w:val="000000"/>
                <w:sz w:val="20"/>
              </w:rPr>
              <w:t>
(жеке қолы) толық жазылуы</w:t>
            </w:r>
          </w:p>
        </w:tc>
        <w:tc>
          <w:tcPr>
            <w:tcW w:w="50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алушы ұйым басшысы лауазымының атауы</w:t>
            </w:r>
            <w:r>
              <w:br/>
            </w:r>
            <w:r>
              <w:rPr>
                <w:rFonts w:ascii="Times New Roman"/>
                <w:b w:val="false"/>
                <w:i w:val="false"/>
                <w:color w:val="000000"/>
                <w:sz w:val="20"/>
              </w:rPr>
              <w:t>
_____________ Қолының</w:t>
            </w:r>
            <w:r>
              <w:br/>
            </w:r>
            <w:r>
              <w:rPr>
                <w:rFonts w:ascii="Times New Roman"/>
                <w:b w:val="false"/>
                <w:i w:val="false"/>
                <w:color w:val="000000"/>
                <w:sz w:val="20"/>
              </w:rPr>
              <w:t>
(жеке қолы) толық жазылуы</w:t>
            </w:r>
          </w:p>
        </w:tc>
      </w:tr>
    </w:tbl>
    <w:p>
      <w:pPr>
        <w:spacing w:after="0"/>
        <w:ind w:left="0"/>
        <w:jc w:val="both"/>
      </w:pPr>
      <w:r>
        <w:rPr>
          <w:rFonts w:ascii="Times New Roman"/>
          <w:b w:val="false"/>
          <w:i w:val="false"/>
          <w:color w:val="000000"/>
          <w:sz w:val="28"/>
        </w:rPr>
        <w:t>Істі басшылықтың тапсырмасы бойынша бердім 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Ұйым</w:t>
      </w:r>
      <w:r>
        <w:br/>
      </w:r>
      <w:r>
        <w:rPr>
          <w:rFonts w:ascii="Times New Roman"/>
          <w:b w:val="false"/>
          <w:i w:val="false"/>
          <w:color w:val="000000"/>
          <w:sz w:val="28"/>
        </w:rPr>
        <w:t>
мұрағатының басшысы ______________ Қолтаңбаның</w:t>
      </w:r>
      <w:r>
        <w:br/>
      </w:r>
      <w:r>
        <w:rPr>
          <w:rFonts w:ascii="Times New Roman"/>
          <w:b w:val="false"/>
          <w:i w:val="false"/>
          <w:color w:val="000000"/>
          <w:sz w:val="28"/>
        </w:rPr>
        <w:t>
                      (жеке қолы) толық мәні</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Істі басшылықтың тапсырмасы бойынша қабылдап алдым 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Ұйым</w:t>
      </w:r>
      <w:r>
        <w:br/>
      </w:r>
      <w:r>
        <w:rPr>
          <w:rFonts w:ascii="Times New Roman"/>
          <w:b w:val="false"/>
          <w:i w:val="false"/>
          <w:color w:val="000000"/>
          <w:sz w:val="28"/>
        </w:rPr>
        <w:t>
мұрағатының басшысы ______________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Істер көлемі жағынан толық және сақталып қайтарылды</w:t>
      </w:r>
    </w:p>
    <w:p>
      <w:pPr>
        <w:spacing w:after="0"/>
        <w:ind w:left="0"/>
        <w:jc w:val="both"/>
      </w:pPr>
      <w:r>
        <w:rPr>
          <w:rFonts w:ascii="Times New Roman"/>
          <w:b w:val="false"/>
          <w:i w:val="false"/>
          <w:color w:val="000000"/>
          <w:sz w:val="28"/>
        </w:rPr>
        <w:t>Алушы ұйым басшылығының тапсырмасы бойынша өткіздім</w:t>
      </w:r>
    </w:p>
    <w:p>
      <w:pPr>
        <w:spacing w:after="0"/>
        <w:ind w:left="0"/>
        <w:jc w:val="both"/>
      </w:pPr>
      <w:r>
        <w:rPr>
          <w:rFonts w:ascii="Times New Roman"/>
          <w:b w:val="false"/>
          <w:i w:val="false"/>
          <w:color w:val="000000"/>
          <w:sz w:val="28"/>
        </w:rPr>
        <w:t>Ұйым</w:t>
      </w:r>
      <w:r>
        <w:br/>
      </w:r>
      <w:r>
        <w:rPr>
          <w:rFonts w:ascii="Times New Roman"/>
          <w:b w:val="false"/>
          <w:i w:val="false"/>
          <w:color w:val="000000"/>
          <w:sz w:val="28"/>
        </w:rPr>
        <w:t>
мұрағатының басшысы ______________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Істі берген басшының тапсырмасы бойынша қабылдап алдым</w:t>
      </w:r>
    </w:p>
    <w:p>
      <w:pPr>
        <w:spacing w:after="0"/>
        <w:ind w:left="0"/>
        <w:jc w:val="both"/>
      </w:pPr>
      <w:r>
        <w:rPr>
          <w:rFonts w:ascii="Times New Roman"/>
          <w:b w:val="false"/>
          <w:i w:val="false"/>
          <w:color w:val="000000"/>
          <w:sz w:val="28"/>
        </w:rPr>
        <w:t>Ұйым</w:t>
      </w:r>
      <w:r>
        <w:br/>
      </w:r>
      <w:r>
        <w:rPr>
          <w:rFonts w:ascii="Times New Roman"/>
          <w:b w:val="false"/>
          <w:i w:val="false"/>
          <w:color w:val="000000"/>
          <w:sz w:val="28"/>
        </w:rPr>
        <w:t>
мұрағатының басшысы ______________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Форматы А4 (210Х297)</w:t>
      </w:r>
    </w:p>
    <w:bookmarkStart w:name="z1278" w:id="122"/>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19-қосымша</w:t>
      </w:r>
    </w:p>
    <w:bookmarkEnd w:id="122"/>
    <w:bookmarkStart w:name="z1279" w:id="123"/>
    <w:p>
      <w:pPr>
        <w:spacing w:after="0"/>
        <w:ind w:left="0"/>
        <w:jc w:val="left"/>
      </w:pPr>
      <w:r>
        <w:rPr>
          <w:rFonts w:ascii="Times New Roman"/>
          <w:b/>
          <w:i w:val="false"/>
          <w:color w:val="000000"/>
        </w:rPr>
        <w:t xml:space="preserve"> 
Істерді мұрағат қоймасынан беру кітабының нысаны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173"/>
        <w:gridCol w:w="1173"/>
        <w:gridCol w:w="1173"/>
        <w:gridCol w:w="1173"/>
        <w:gridCol w:w="1173"/>
        <w:gridCol w:w="1173"/>
        <w:gridCol w:w="1173"/>
        <w:gridCol w:w="1173"/>
        <w:gridCol w:w="1013"/>
      </w:tblGrid>
      <w:tr>
        <w:trPr>
          <w:trHeight w:val="72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Тізімдеменің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Алғандығы туралы қол хат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Қайтарылу күні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Қайтарғандығы туралы қол хат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 жылы № __ мұрағат қоймасынан барлығы 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іс берілді.</w:t>
      </w:r>
    </w:p>
    <w:p>
      <w:pPr>
        <w:spacing w:after="0"/>
        <w:ind w:left="0"/>
        <w:jc w:val="both"/>
      </w:pPr>
      <w:r>
        <w:rPr>
          <w:rFonts w:ascii="Times New Roman"/>
          <w:b w:val="false"/>
          <w:i w:val="false"/>
          <w:color w:val="000000"/>
          <w:sz w:val="28"/>
        </w:rPr>
        <w:t>Қорытынды жазбаны жасаған</w:t>
      </w:r>
      <w:r>
        <w:br/>
      </w:r>
      <w:r>
        <w:rPr>
          <w:rFonts w:ascii="Times New Roman"/>
          <w:b w:val="false"/>
          <w:i w:val="false"/>
          <w:color w:val="000000"/>
          <w:sz w:val="28"/>
        </w:rPr>
        <w:t>
қызметкер лауазымының атауы             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Форматы А4 (210Х297)</w:t>
      </w:r>
    </w:p>
    <w:bookmarkStart w:name="z1280" w:id="124"/>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20-қосымша</w:t>
      </w:r>
    </w:p>
    <w:bookmarkEnd w:id="124"/>
    <w:bookmarkStart w:name="z1281" w:id="125"/>
    <w:p>
      <w:pPr>
        <w:spacing w:after="0"/>
        <w:ind w:left="0"/>
        <w:jc w:val="left"/>
      </w:pPr>
      <w:r>
        <w:rPr>
          <w:rFonts w:ascii="Times New Roman"/>
          <w:b/>
          <w:i w:val="false"/>
          <w:color w:val="000000"/>
        </w:rPr>
        <w:t xml:space="preserve"> 
Құжаттарды пайдалану парағының нысаны</w:t>
      </w:r>
    </w:p>
    <w:bookmarkEnd w:id="125"/>
    <w:p>
      <w:pPr>
        <w:spacing w:after="0"/>
        <w:ind w:left="0"/>
        <w:jc w:val="both"/>
      </w:pPr>
      <w:r>
        <w:rPr>
          <w:rFonts w:ascii="Times New Roman"/>
          <w:b w:val="false"/>
          <w:i w:val="false"/>
          <w:color w:val="000000"/>
          <w:sz w:val="28"/>
        </w:rPr>
        <w:t>Мұрағат қорының № _____ Тізімдеменің № _______ Істің №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2256"/>
        <w:gridCol w:w="2954"/>
        <w:gridCol w:w="3102"/>
        <w:gridCol w:w="2448"/>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күні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Тегі, аты-жөнінің бас әріптері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Пайдаланудың сипаты (көшірме түсіру, жазып алу, қарастыру және басқалары)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Қолданған парақтардың нөмірлері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қолданған тұлғаның қолтаңбасы</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Форматы А4 (210Х297)</w:t>
      </w:r>
    </w:p>
    <w:bookmarkStart w:name="z1282" w:id="126"/>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21-қосымша</w:t>
      </w:r>
    </w:p>
    <w:bookmarkEnd w:id="126"/>
    <w:bookmarkStart w:name="z1283" w:id="127"/>
    <w:p>
      <w:pPr>
        <w:spacing w:after="0"/>
        <w:ind w:left="0"/>
        <w:jc w:val="left"/>
      </w:pPr>
      <w:r>
        <w:rPr>
          <w:rFonts w:ascii="Times New Roman"/>
          <w:b/>
          <w:i w:val="false"/>
          <w:color w:val="000000"/>
        </w:rPr>
        <w:t xml:space="preserve"> 
Сақтау бірлігінің орынбасар – картасының нысаны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458"/>
        <w:gridCol w:w="1502"/>
        <w:gridCol w:w="1065"/>
        <w:gridCol w:w="2291"/>
        <w:gridCol w:w="1590"/>
        <w:gridCol w:w="1766"/>
        <w:gridCol w:w="185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ОРЫНБАСАР – КАРТАСЫ БЕРІЛДІ</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Қордың нөмірі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Тізімдеменің нөмірі</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нөмірі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Қолтаңбасы</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Форматы А4 (210Х297)</w:t>
      </w:r>
    </w:p>
    <w:bookmarkStart w:name="z1284" w:id="128"/>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22-қосымша</w:t>
      </w:r>
    </w:p>
    <w:bookmarkEnd w:id="128"/>
    <w:bookmarkStart w:name="z1285" w:id="129"/>
    <w:p>
      <w:pPr>
        <w:spacing w:after="0"/>
        <w:ind w:left="0"/>
        <w:jc w:val="left"/>
      </w:pPr>
      <w:r>
        <w:rPr>
          <w:rFonts w:ascii="Times New Roman"/>
          <w:b/>
          <w:i w:val="false"/>
          <w:color w:val="000000"/>
        </w:rPr>
        <w:t xml:space="preserve"> 
Мұрағаттық құжаттардың толықтығы мен жай-күйіне тексеру парағының нысаны</w:t>
      </w:r>
    </w:p>
    <w:bookmarkEnd w:id="129"/>
    <w:p>
      <w:pPr>
        <w:spacing w:after="0"/>
        <w:ind w:left="0"/>
        <w:jc w:val="both"/>
      </w:pPr>
      <w:r>
        <w:rPr>
          <w:rFonts w:ascii="Times New Roman"/>
          <w:b w:val="false"/>
          <w:i w:val="false"/>
          <w:color w:val="000000"/>
          <w:sz w:val="28"/>
        </w:rPr>
        <w:t>№ __________________________ қор құжаттарының жағдайы мен толықтығы</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Тексеруді жүргізді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2610"/>
        <w:gridCol w:w="1818"/>
        <w:gridCol w:w="1686"/>
        <w:gridCol w:w="1489"/>
        <w:gridCol w:w="1423"/>
        <w:gridCol w:w="1357"/>
        <w:gridCol w:w="13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w:t>
            </w:r>
          </w:p>
        </w:tc>
      </w:tr>
      <w:tr>
        <w:trPr>
          <w:trHeight w:val="30" w:hRule="atLeast"/>
        </w:trPr>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тізімдеменің нөмірі</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 бойынша сақтау бірліктерінің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техникалық қателіктер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Қортынды жазбада көрсетілмеген арнайы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жазбада қалып кеткен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 осылардың негізінде көлемдері</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жоғалтылмаған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алынбаған, бірақ көлемі жағынан жоғалтылған</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жоғалтылмаған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алынбаған, бірақ көлемі жағынан жоғалтылған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ұлғайды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кішірейді</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2478"/>
        <w:gridCol w:w="1026"/>
        <w:gridCol w:w="1686"/>
        <w:gridCol w:w="1928"/>
        <w:gridCol w:w="982"/>
        <w:gridCol w:w="850"/>
        <w:gridCol w:w="188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жай-күйі </w:t>
            </w:r>
          </w:p>
        </w:tc>
      </w:tr>
      <w:tr>
        <w:trPr>
          <w:trHeight w:val="30" w:hRule="atLeast"/>
        </w:trPr>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 бойынша есепке алынған техникалық қателіктер түзетілуде</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қолдануға берілген сақтау бірліктерінің сақтау нөмірлері</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(тізімдемеленген)</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Тізімдемеге енгізілмегендерінің толықтығы (белгіленбеген сақтау бірліктерінің уақытша шифрлар)</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талап ететін сақтау бірл. нөмірлері:</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46"/>
        <w:gridCol w:w="1375"/>
        <w:gridCol w:w="1792"/>
        <w:gridCol w:w="1968"/>
        <w:gridCol w:w="980"/>
        <w:gridCol w:w="871"/>
        <w:gridCol w:w="194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жай-күйі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талап ететін сақтау бірл. нөмірлері:</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қалпына келместей бүлінгендер</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95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қалпына келтірілген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Түптеп, тігу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өше бастаған мәтіндерді қайта қалпына келтіру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тізімдемеге енгізілген және енгізілмеген сақтау бірліктері ___________________________________________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Қызметкер лауазымының атауы      Қолдары      Қолының толық жазылуы</w:t>
      </w:r>
    </w:p>
    <w:p>
      <w:pPr>
        <w:spacing w:after="0"/>
        <w:ind w:left="0"/>
        <w:jc w:val="both"/>
      </w:pPr>
      <w:r>
        <w:rPr>
          <w:rFonts w:ascii="Times New Roman"/>
          <w:b w:val="false"/>
          <w:i w:val="false"/>
          <w:color w:val="000000"/>
          <w:sz w:val="28"/>
        </w:rPr>
        <w:t>Күні</w:t>
      </w:r>
      <w:r>
        <w:br/>
      </w:r>
      <w:r>
        <w:rPr>
          <w:rFonts w:ascii="Times New Roman"/>
          <w:b w:val="false"/>
          <w:i w:val="false"/>
          <w:color w:val="000000"/>
          <w:sz w:val="28"/>
        </w:rPr>
        <w:t>
___________</w:t>
      </w:r>
    </w:p>
    <w:p>
      <w:pPr>
        <w:spacing w:after="0"/>
        <w:ind w:left="0"/>
        <w:jc w:val="both"/>
      </w:pPr>
      <w:r>
        <w:rPr>
          <w:rFonts w:ascii="Times New Roman"/>
          <w:b w:val="false"/>
          <w:i w:val="false"/>
          <w:color w:val="000000"/>
          <w:sz w:val="28"/>
        </w:rPr>
        <w:t>Дыбыстық-бейнелік және машинамен оқылатын (электрондық) құжаттардың толықтығы мен жай-күйін тексеру кезінде тиісті нақтылаулар енгізіледі</w:t>
      </w:r>
    </w:p>
    <w:p>
      <w:pPr>
        <w:spacing w:after="0"/>
        <w:ind w:left="0"/>
        <w:jc w:val="both"/>
      </w:pPr>
      <w:r>
        <w:rPr>
          <w:rFonts w:ascii="Times New Roman"/>
          <w:b w:val="false"/>
          <w:i w:val="false"/>
          <w:color w:val="000000"/>
          <w:sz w:val="28"/>
        </w:rPr>
        <w:t>Форматы А4 (210Х297)</w:t>
      </w:r>
    </w:p>
    <w:bookmarkStart w:name="z1286" w:id="130"/>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23-қосымша</w:t>
      </w:r>
    </w:p>
    <w:bookmarkEnd w:id="130"/>
    <w:bookmarkStart w:name="z1287" w:id="131"/>
    <w:p>
      <w:pPr>
        <w:spacing w:after="0"/>
        <w:ind w:left="0"/>
        <w:jc w:val="left"/>
      </w:pPr>
      <w:r>
        <w:rPr>
          <w:rFonts w:ascii="Times New Roman"/>
          <w:b/>
          <w:i w:val="false"/>
          <w:color w:val="000000"/>
        </w:rPr>
        <w:t xml:space="preserve"> 
Мұрағат құжаттарының толықтығын және жай-күйін тексеру актісінің нысаны</w:t>
      </w:r>
    </w:p>
    <w:bookmarkEnd w:id="131"/>
    <w:tbl>
      <w:tblPr>
        <w:tblW w:w="0" w:type="auto"/>
        <w:tblCellSpacing w:w="0" w:type="auto"/>
        <w:tblBorders>
          <w:top w:val="none"/>
          <w:left w:val="none"/>
          <w:bottom w:val="none"/>
          <w:right w:val="none"/>
          <w:insideH w:val="none"/>
          <w:insideV w:val="none"/>
        </w:tblBorders>
      </w:tblPr>
      <w:tblGrid>
        <w:gridCol w:w="6260"/>
        <w:gridCol w:w="62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ресми атауы</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p>
        </w:tc>
      </w:tr>
      <w:tr>
        <w:trPr>
          <w:trHeight w:val="1725" w:hRule="atLeast"/>
        </w:trPr>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Күні</w:t>
            </w:r>
          </w:p>
        </w:tc>
      </w:tr>
    </w:tbl>
    <w:p>
      <w:pPr>
        <w:spacing w:after="0"/>
        <w:ind w:left="0"/>
        <w:jc w:val="left"/>
      </w:pPr>
      <w:r>
        <w:rPr>
          <w:rFonts w:ascii="Times New Roman"/>
          <w:b/>
          <w:i w:val="false"/>
          <w:color w:val="000000"/>
        </w:rPr>
        <w:t xml:space="preserve"> № _______ АКТ</w:t>
      </w:r>
    </w:p>
    <w:p>
      <w:pPr>
        <w:spacing w:after="0"/>
        <w:ind w:left="0"/>
        <w:jc w:val="both"/>
      </w:pPr>
      <w:r>
        <w:rPr>
          <w:rFonts w:ascii="Times New Roman"/>
          <w:b w:val="false"/>
          <w:i w:val="false"/>
          <w:color w:val="000000"/>
          <w:sz w:val="28"/>
        </w:rPr>
        <w:t>Құрастырылған жері</w:t>
      </w:r>
      <w:r>
        <w:br/>
      </w:r>
      <w:r>
        <w:rPr>
          <w:rFonts w:ascii="Times New Roman"/>
          <w:b w:val="false"/>
          <w:i w:val="false"/>
          <w:color w:val="000000"/>
          <w:sz w:val="28"/>
        </w:rPr>
        <w:t>
Істің толықтығы мен жай-күйін тексеру</w:t>
      </w:r>
      <w:r>
        <w:br/>
      </w:r>
      <w:r>
        <w:rPr>
          <w:rFonts w:ascii="Times New Roman"/>
          <w:b w:val="false"/>
          <w:i w:val="false"/>
          <w:color w:val="000000"/>
          <w:sz w:val="28"/>
        </w:rPr>
        <w:t>
__________________________________________</w:t>
      </w:r>
      <w:r>
        <w:br/>
      </w:r>
      <w:r>
        <w:rPr>
          <w:rFonts w:ascii="Times New Roman"/>
          <w:b w:val="false"/>
          <w:i w:val="false"/>
          <w:color w:val="000000"/>
          <w:sz w:val="28"/>
        </w:rPr>
        <w:t>
(тұрақты, уақытша сақтау, жеке құрам бойынша)</w:t>
      </w:r>
    </w:p>
    <w:p>
      <w:pPr>
        <w:spacing w:after="0"/>
        <w:ind w:left="0"/>
        <w:jc w:val="both"/>
      </w:pPr>
      <w:r>
        <w:rPr>
          <w:rFonts w:ascii="Times New Roman"/>
          <w:b w:val="false"/>
          <w:i w:val="false"/>
          <w:color w:val="000000"/>
          <w:sz w:val="28"/>
        </w:rPr>
        <w:t>Мұрағат қорының № ___</w:t>
      </w:r>
      <w:r>
        <w:br/>
      </w:r>
      <w:r>
        <w:rPr>
          <w:rFonts w:ascii="Times New Roman"/>
          <w:b w:val="false"/>
          <w:i w:val="false"/>
          <w:color w:val="000000"/>
          <w:sz w:val="28"/>
        </w:rPr>
        <w:t>
      Бұл актіні___________________________________________________</w:t>
      </w:r>
      <w:r>
        <w:br/>
      </w:r>
      <w:r>
        <w:rPr>
          <w:rFonts w:ascii="Times New Roman"/>
          <w:b w:val="false"/>
          <w:i w:val="false"/>
          <w:color w:val="000000"/>
          <w:sz w:val="28"/>
        </w:rPr>
        <w:t>
(тексеру негізі: жоспарлы тексеру, істердің орналасуы және одан әрі)</w:t>
      </w:r>
      <w:r>
        <w:br/>
      </w:r>
      <w:r>
        <w:rPr>
          <w:rFonts w:ascii="Times New Roman"/>
          <w:b w:val="false"/>
          <w:i w:val="false"/>
          <w:color w:val="000000"/>
          <w:sz w:val="28"/>
        </w:rPr>
        <w:t xml:space="preserve">
________ байланысты ________________________________________________ </w:t>
      </w:r>
      <w:r>
        <w:br/>
      </w:r>
      <w:r>
        <w:rPr>
          <w:rFonts w:ascii="Times New Roman"/>
          <w:b w:val="false"/>
          <w:i w:val="false"/>
          <w:color w:val="000000"/>
          <w:sz w:val="28"/>
        </w:rPr>
        <w:t>
                     (комиссия төрағасы мен мүшелерінің аты-жөндері)</w:t>
      </w:r>
      <w:r>
        <w:br/>
      </w:r>
      <w:r>
        <w:rPr>
          <w:rFonts w:ascii="Times New Roman"/>
          <w:b w:val="false"/>
          <w:i w:val="false"/>
          <w:color w:val="000000"/>
          <w:sz w:val="28"/>
        </w:rPr>
        <w:t>
құрамдағы комиссия жасады.</w:t>
      </w:r>
      <w:r>
        <w:br/>
      </w:r>
      <w:r>
        <w:rPr>
          <w:rFonts w:ascii="Times New Roman"/>
          <w:b w:val="false"/>
          <w:i w:val="false"/>
          <w:color w:val="000000"/>
          <w:sz w:val="28"/>
        </w:rPr>
        <w:t>
      Тексеру _____ аралығында _____ жүргізілді</w:t>
      </w:r>
      <w:r>
        <w:br/>
      </w:r>
      <w:r>
        <w:rPr>
          <w:rFonts w:ascii="Times New Roman"/>
          <w:b w:val="false"/>
          <w:i w:val="false"/>
          <w:color w:val="000000"/>
          <w:sz w:val="28"/>
        </w:rPr>
        <w:t>
      Тексеру барысында мыналар анықталды:</w:t>
      </w:r>
      <w:r>
        <w:br/>
      </w:r>
      <w:r>
        <w:rPr>
          <w:rFonts w:ascii="Times New Roman"/>
          <w:b w:val="false"/>
          <w:i w:val="false"/>
          <w:color w:val="000000"/>
          <w:sz w:val="28"/>
        </w:rPr>
        <w:t>
      1. Істер тізімдемесі бойынша _______________ іс, оның ішінде,</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________________________________________________ бекіткен істердің </w:t>
      </w:r>
      <w:r>
        <w:br/>
      </w:r>
      <w:r>
        <w:rPr>
          <w:rFonts w:ascii="Times New Roman"/>
          <w:b w:val="false"/>
          <w:i w:val="false"/>
          <w:color w:val="000000"/>
          <w:sz w:val="28"/>
        </w:rPr>
        <w:t>
(жергілікті атқарушы органның (республикалық мемлекеттік мұрағаттың) атауы)</w:t>
      </w:r>
      <w:r>
        <w:br/>
      </w:r>
      <w:r>
        <w:rPr>
          <w:rFonts w:ascii="Times New Roman"/>
          <w:b w:val="false"/>
          <w:i w:val="false"/>
          <w:color w:val="000000"/>
          <w:sz w:val="28"/>
        </w:rPr>
        <w:t>
жиынтық тізімдемесі бойынша_____________________ іс есепке алынды.</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2. Нақты қолда жоқ істер саны _______________ іс, оның ішінде,</w:t>
      </w:r>
      <w:r>
        <w:br/>
      </w:r>
      <w:r>
        <w:rPr>
          <w:rFonts w:ascii="Times New Roman"/>
          <w:b w:val="false"/>
          <w:i w:val="false"/>
          <w:color w:val="000000"/>
          <w:sz w:val="28"/>
        </w:rPr>
        <w:t>
                                 (санмен және жазбаша)</w:t>
      </w:r>
      <w:r>
        <w:br/>
      </w:r>
      <w:r>
        <w:rPr>
          <w:rFonts w:ascii="Times New Roman"/>
          <w:b w:val="false"/>
          <w:i w:val="false"/>
          <w:color w:val="000000"/>
          <w:sz w:val="28"/>
        </w:rPr>
        <w:t>
________________________________________________ бекіткен істердің</w:t>
      </w:r>
      <w:r>
        <w:br/>
      </w:r>
      <w:r>
        <w:rPr>
          <w:rFonts w:ascii="Times New Roman"/>
          <w:b w:val="false"/>
          <w:i w:val="false"/>
          <w:color w:val="000000"/>
          <w:sz w:val="28"/>
        </w:rPr>
        <w:t>
(жергілікті атқарушы органның (республикалық мемлекеттік мұрағаттың) атауы)</w:t>
      </w:r>
      <w:r>
        <w:br/>
      </w:r>
      <w:r>
        <w:rPr>
          <w:rFonts w:ascii="Times New Roman"/>
          <w:b w:val="false"/>
          <w:i w:val="false"/>
          <w:color w:val="000000"/>
          <w:sz w:val="28"/>
        </w:rPr>
        <w:t>
жиынтық тізімдемесі бойынша_______________________ іс есепке алынды.</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3. Арнайы нөмірлер бар:</w:t>
      </w:r>
      <w:r>
        <w:br/>
      </w:r>
      <w:r>
        <w:rPr>
          <w:rFonts w:ascii="Times New Roman"/>
          <w:b w:val="false"/>
          <w:i w:val="false"/>
          <w:color w:val="000000"/>
          <w:sz w:val="28"/>
        </w:rPr>
        <w:t>
      1) тізімдеменің қорытынды жазбаларында есепке алынбаған істер 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2) тізімдеменің қорытынды жазбаларында есепке алынған, бірақ тізілмеген істер____________________________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4. Қалып кеткен нөмірлер:</w:t>
      </w:r>
      <w:r>
        <w:br/>
      </w:r>
      <w:r>
        <w:rPr>
          <w:rFonts w:ascii="Times New Roman"/>
          <w:b w:val="false"/>
          <w:i w:val="false"/>
          <w:color w:val="000000"/>
          <w:sz w:val="28"/>
        </w:rPr>
        <w:t>
      1) тізімдеменің қорытынды жазбаларында есепке алынбаған істер 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2) тізімдеменің қорытынды жазбаларында есепке алынған, бірақ тізілмеген істер________________________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5. Дұрыс орналастырылмаған, өзге мұрағат қорына жататын істердің саны 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6. осы мұрағат қоры бойынша қолда бар (тізімдемеге енгізілген) _____________________ істер.</w:t>
      </w:r>
      <w:r>
        <w:br/>
      </w:r>
      <w:r>
        <w:rPr>
          <w:rFonts w:ascii="Times New Roman"/>
          <w:b w:val="false"/>
          <w:i w:val="false"/>
          <w:color w:val="000000"/>
          <w:sz w:val="28"/>
        </w:rPr>
        <w:t>
(санмен және жазбаша)</w:t>
      </w:r>
      <w:r>
        <w:br/>
      </w:r>
      <w:r>
        <w:rPr>
          <w:rFonts w:ascii="Times New Roman"/>
          <w:b w:val="false"/>
          <w:i w:val="false"/>
          <w:color w:val="000000"/>
          <w:sz w:val="28"/>
        </w:rPr>
        <w:t>
      7. істер тізімдемесіне енгізілмеген істер саны_______________________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8. осы мұрағат қоры бойынша барлық қолданыстағы істер саны (істер тізімдемесіне енгізілген және енгізілмеген) _______________________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олардың ішінде:</w:t>
      </w:r>
      <w:r>
        <w:br/>
      </w:r>
      <w:r>
        <w:rPr>
          <w:rFonts w:ascii="Times New Roman"/>
          <w:b w:val="false"/>
          <w:i w:val="false"/>
          <w:color w:val="000000"/>
          <w:sz w:val="28"/>
        </w:rPr>
        <w:t>
      1) залалсыздандыруды қажет ететін істер_____________________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2) дәрілеуді қажет ететін істер ________________________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3) қалпына келтіруді қажет ететін істер______________________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4) түптеп тігуді қажет ететін істер __________________________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5) өше бастаған мәтінді қайта қалпына келтіруді қажет ететін істер __________________________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6) қайта қалпына келместей бүлінген істер 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7) техникалық өңдеуді қажет ететін істер 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8) уақытша пайдалануға берілген істер ______________________</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9. Құжаттардың жай-күйімен сақталу жағдайлары туралы жалпы сипаттама, құжаттардың жай-күйі мен сақталу жағдайларындағы негізгі кемшіліктер _______________________________________________________________</w:t>
      </w:r>
    </w:p>
    <w:p>
      <w:pPr>
        <w:spacing w:after="0"/>
        <w:ind w:left="0"/>
        <w:jc w:val="both"/>
      </w:pPr>
      <w:r>
        <w:rPr>
          <w:rFonts w:ascii="Times New Roman"/>
          <w:b w:val="false"/>
          <w:i w:val="false"/>
          <w:color w:val="000000"/>
          <w:sz w:val="28"/>
        </w:rPr>
        <w:t>Тексеруді жүргізгендер (лауазымдардың атаулары, ұйымның ведомстволық немесе жеке мұрағаты қызметкерлерінің тектері).</w:t>
      </w:r>
    </w:p>
    <w:p>
      <w:pPr>
        <w:spacing w:after="0"/>
        <w:ind w:left="0"/>
        <w:jc w:val="both"/>
      </w:pPr>
      <w:r>
        <w:rPr>
          <w:rFonts w:ascii="Times New Roman"/>
          <w:b w:val="false"/>
          <w:i w:val="false"/>
          <w:color w:val="000000"/>
          <w:sz w:val="28"/>
        </w:rPr>
        <w:t>Қосымша: істердің толықтығы мен жай-күйін тексеру парағы ____ п.</w:t>
      </w:r>
      <w:r>
        <w:br/>
      </w:r>
      <w:r>
        <w:rPr>
          <w:rFonts w:ascii="Times New Roman"/>
          <w:b w:val="false"/>
          <w:i w:val="false"/>
          <w:color w:val="000000"/>
          <w:sz w:val="28"/>
        </w:rPr>
        <w:t>
____ данада мемлекеттік және орыс тілдерінде.</w:t>
      </w:r>
    </w:p>
    <w:p>
      <w:pPr>
        <w:spacing w:after="0"/>
        <w:ind w:left="0"/>
        <w:jc w:val="both"/>
      </w:pPr>
      <w:r>
        <w:rPr>
          <w:rFonts w:ascii="Times New Roman"/>
          <w:b w:val="false"/>
          <w:i w:val="false"/>
          <w:color w:val="000000"/>
          <w:sz w:val="28"/>
        </w:rPr>
        <w:t>      Комиссия төрағасы _______________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      Комиссия мүшелері _______________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Форматы А4 (210Х297)</w:t>
      </w:r>
    </w:p>
    <w:bookmarkStart w:name="z1288" w:id="132"/>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24-қосымша</w:t>
      </w:r>
    </w:p>
    <w:bookmarkEnd w:id="132"/>
    <w:bookmarkStart w:name="z1289" w:id="133"/>
    <w:p>
      <w:pPr>
        <w:spacing w:after="0"/>
        <w:ind w:left="0"/>
        <w:jc w:val="left"/>
      </w:pPr>
      <w:r>
        <w:rPr>
          <w:rFonts w:ascii="Times New Roman"/>
          <w:b/>
          <w:i w:val="false"/>
          <w:color w:val="000000"/>
        </w:rPr>
        <w:t xml:space="preserve"> 
Табылмаған мұрағаттық құжаттарды есепке алу карточкасының нысаны</w:t>
      </w:r>
    </w:p>
    <w:bookmarkEnd w:id="133"/>
    <w:bookmarkStart w:name="z1290" w:id="134"/>
    <w:p>
      <w:pPr>
        <w:spacing w:after="0"/>
        <w:ind w:left="0"/>
        <w:jc w:val="left"/>
      </w:pPr>
      <w:r>
        <w:rPr>
          <w:rFonts w:ascii="Times New Roman"/>
          <w:b/>
          <w:i w:val="false"/>
          <w:color w:val="000000"/>
        </w:rPr>
        <w:t xml:space="preserve"> 
ТАБЫЛМАҒАН МҰРАҒАТТЫҚ ҚҰЖАТТАРДЫ ЕСЕПКЕ АЛУ КАРТОЧКАСЫ</w:t>
      </w:r>
    </w:p>
    <w:bookmarkEnd w:id="134"/>
    <w:p>
      <w:pPr>
        <w:spacing w:after="0"/>
        <w:ind w:left="0"/>
        <w:jc w:val="both"/>
      </w:pPr>
      <w:r>
        <w:rPr>
          <w:rFonts w:ascii="Times New Roman"/>
          <w:b w:val="false"/>
          <w:i w:val="false"/>
          <w:color w:val="000000"/>
          <w:sz w:val="28"/>
        </w:rPr>
        <w:t>Қор № ___________</w:t>
      </w:r>
    </w:p>
    <w:p>
      <w:pPr>
        <w:spacing w:after="0"/>
        <w:ind w:left="0"/>
        <w:jc w:val="both"/>
      </w:pPr>
      <w:r>
        <w:rPr>
          <w:rFonts w:ascii="Times New Roman"/>
          <w:b w:val="false"/>
          <w:i w:val="false"/>
          <w:color w:val="000000"/>
          <w:sz w:val="28"/>
        </w:rPr>
        <w:t>Мұрағат қоймасы ______________________________________________</w:t>
      </w:r>
      <w:r>
        <w:br/>
      </w:r>
      <w:r>
        <w:rPr>
          <w:rFonts w:ascii="Times New Roman"/>
          <w:b w:val="false"/>
          <w:i w:val="false"/>
          <w:color w:val="000000"/>
          <w:sz w:val="28"/>
        </w:rPr>
        <w:t>
                        (мұрағат қоймасының атауы)</w:t>
      </w:r>
    </w:p>
    <w:p>
      <w:pPr>
        <w:spacing w:after="0"/>
        <w:ind w:left="0"/>
        <w:jc w:val="both"/>
      </w:pPr>
      <w:r>
        <w:rPr>
          <w:rFonts w:ascii="Times New Roman"/>
          <w:b w:val="false"/>
          <w:i w:val="false"/>
          <w:color w:val="000000"/>
          <w:sz w:val="28"/>
        </w:rPr>
        <w:t>Қордың атауы _________________________________________________</w:t>
      </w:r>
    </w:p>
    <w:p>
      <w:pPr>
        <w:spacing w:after="0"/>
        <w:ind w:left="0"/>
        <w:jc w:val="both"/>
      </w:pPr>
      <w:r>
        <w:rPr>
          <w:rFonts w:ascii="Times New Roman"/>
          <w:b w:val="false"/>
          <w:i w:val="false"/>
          <w:color w:val="000000"/>
          <w:sz w:val="28"/>
        </w:rPr>
        <w:t>Табылмаған құжаттардың күні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293"/>
        <w:gridCol w:w="2773"/>
        <w:gridCol w:w="2533"/>
        <w:gridCol w:w="239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Тізімдеменің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тақырыбы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 (дыбысталу уақыты, метраж)</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(оң жақ беті)                         Форматы А6 (148 Х 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637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туралы белгі</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Іздестірудің нәтижелері</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(артқы беті)</w:t>
      </w:r>
    </w:p>
    <w:p>
      <w:pPr>
        <w:spacing w:after="0"/>
        <w:ind w:left="0"/>
        <w:jc w:val="both"/>
      </w:pPr>
      <w:r>
        <w:rPr>
          <w:rFonts w:ascii="Times New Roman"/>
          <w:b w:val="false"/>
          <w:i w:val="false"/>
          <w:color w:val="000000"/>
          <w:sz w:val="28"/>
        </w:rPr>
        <w:t>Форматы А6 (148 Х 105)</w:t>
      </w:r>
    </w:p>
    <w:bookmarkStart w:name="z1291" w:id="135"/>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25-қосымша</w:t>
      </w:r>
    </w:p>
    <w:bookmarkEnd w:id="135"/>
    <w:bookmarkStart w:name="z1292" w:id="136"/>
    <w:p>
      <w:pPr>
        <w:spacing w:after="0"/>
        <w:ind w:left="0"/>
        <w:jc w:val="left"/>
      </w:pPr>
      <w:r>
        <w:rPr>
          <w:rFonts w:ascii="Times New Roman"/>
          <w:b/>
          <w:i w:val="false"/>
          <w:color w:val="000000"/>
        </w:rPr>
        <w:t xml:space="preserve"> 
Құжаттардың түсуі мен шығуын есепке алу кітабының нысаны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331"/>
        <w:gridCol w:w="2448"/>
        <w:gridCol w:w="2448"/>
        <w:gridCol w:w="2099"/>
        <w:gridCol w:w="1634"/>
        <w:gridCol w:w="241"/>
      </w:tblGrid>
      <w:tr>
        <w:trPr>
          <w:trHeight w:val="114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түскен немесе шыққан күні</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түскен немесе шыққан ұйымның (құрылымдық бөлімшенің, лауазымды тұлғаның, мұрағаттың) атауы</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немесе шығарылған құжаттың атауы, нөмірі және күні</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немесе шыққан құжаттың атауы және мұрағат қоймасының, тізімдеменің нөмірі</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немесе шығарылған құжаттардың алғашқы және соңғы күні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Тізімделген құжаттардың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саны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сақталатын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2"/>
        <w:gridCol w:w="1609"/>
        <w:gridCol w:w="1729"/>
        <w:gridCol w:w="1504"/>
        <w:gridCol w:w="1386"/>
        <w:gridCol w:w="1500"/>
        <w:gridCol w:w="929"/>
        <w:gridCol w:w="374"/>
      </w:tblGrid>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Тізімделген құжаттардың түсуі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Тізімделген құжаттардың шығуы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Тізімделмеген істер, құжаттар, парақтар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саны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(10 жылдан жоғары)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сақталатын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уақытша(10 жылдан жоғары)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 жылы барлық келіп түскен ________________________ сақтау бірліктері, оның ішінде:          (санмен және жазбаша)</w:t>
      </w:r>
    </w:p>
    <w:p>
      <w:pPr>
        <w:spacing w:after="0"/>
        <w:ind w:left="0"/>
        <w:jc w:val="both"/>
      </w:pPr>
      <w:r>
        <w:rPr>
          <w:rFonts w:ascii="Times New Roman"/>
          <w:b w:val="false"/>
          <w:i w:val="false"/>
          <w:color w:val="000000"/>
          <w:sz w:val="28"/>
        </w:rPr>
        <w:t>(кітаптың бағандары бойынша қорытынды мәліметтер жеке көрсетіледі 7, 8, 9, 13);</w:t>
      </w:r>
      <w:r>
        <w:br/>
      </w:r>
      <w:r>
        <w:rPr>
          <w:rFonts w:ascii="Times New Roman"/>
          <w:b w:val="false"/>
          <w:i w:val="false"/>
          <w:color w:val="000000"/>
          <w:sz w:val="28"/>
        </w:rPr>
        <w:t>
шықты __________ сақтау бірлігі (+ құжаттар, парақтар), оның ішінде:</w:t>
      </w:r>
      <w:r>
        <w:br/>
      </w:r>
      <w:r>
        <w:rPr>
          <w:rFonts w:ascii="Times New Roman"/>
          <w:b w:val="false"/>
          <w:i w:val="false"/>
          <w:color w:val="000000"/>
          <w:sz w:val="28"/>
        </w:rPr>
        <w:t>
      (санмен және жазбаша)</w:t>
      </w:r>
      <w:r>
        <w:br/>
      </w:r>
      <w:r>
        <w:rPr>
          <w:rFonts w:ascii="Times New Roman"/>
          <w:b w:val="false"/>
          <w:i w:val="false"/>
          <w:color w:val="000000"/>
          <w:sz w:val="28"/>
        </w:rPr>
        <w:t>
(кітаптың бағандары бойынша қорытынды мәліметтер жеке көрсетіледі 10, 11, 12, 14).</w:t>
      </w:r>
    </w:p>
    <w:p>
      <w:pPr>
        <w:spacing w:after="0"/>
        <w:ind w:left="0"/>
        <w:jc w:val="both"/>
      </w:pPr>
      <w:r>
        <w:rPr>
          <w:rFonts w:ascii="Times New Roman"/>
          <w:b w:val="false"/>
          <w:i w:val="false"/>
          <w:color w:val="000000"/>
          <w:sz w:val="28"/>
        </w:rPr>
        <w:t>Жылдық қорытынды жазбаны                        Қолының</w:t>
      </w:r>
      <w:r>
        <w:br/>
      </w:r>
      <w:r>
        <w:rPr>
          <w:rFonts w:ascii="Times New Roman"/>
          <w:b w:val="false"/>
          <w:i w:val="false"/>
          <w:color w:val="000000"/>
          <w:sz w:val="28"/>
        </w:rPr>
        <w:t>
жасаған тұлға лауазымының атауы _______________ толық жазылуы</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Ұйым                   _________________ Қолының</w:t>
      </w:r>
      <w:r>
        <w:br/>
      </w:r>
      <w:r>
        <w:rPr>
          <w:rFonts w:ascii="Times New Roman"/>
          <w:b w:val="false"/>
          <w:i w:val="false"/>
          <w:color w:val="000000"/>
          <w:sz w:val="28"/>
        </w:rPr>
        <w:t>
мұрағатының басшысы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Форматы А3 (297Х420)</w:t>
      </w:r>
    </w:p>
    <w:bookmarkStart w:name="z1293" w:id="137"/>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26-қосымша</w:t>
      </w:r>
    </w:p>
    <w:bookmarkEnd w:id="137"/>
    <w:bookmarkStart w:name="z1294" w:id="138"/>
    <w:p>
      <w:pPr>
        <w:spacing w:after="0"/>
        <w:ind w:left="0"/>
        <w:jc w:val="left"/>
      </w:pPr>
      <w:r>
        <w:rPr>
          <w:rFonts w:ascii="Times New Roman"/>
          <w:b/>
          <w:i w:val="false"/>
          <w:color w:val="000000"/>
        </w:rPr>
        <w:t xml:space="preserve"> 
ІСТІҢ КУӘЛАНДЫРМА ПАРАҒЫ</w:t>
      </w:r>
    </w:p>
    <w:bookmarkEnd w:id="138"/>
    <w:p>
      <w:pPr>
        <w:spacing w:after="0"/>
        <w:ind w:left="0"/>
        <w:jc w:val="both"/>
      </w:pPr>
      <w:r>
        <w:rPr>
          <w:rFonts w:ascii="Times New Roman"/>
          <w:b w:val="false"/>
          <w:i w:val="false"/>
          <w:color w:val="000000"/>
          <w:sz w:val="28"/>
        </w:rPr>
        <w:t>№ _____ Қор № ________ Тізімдеме № _____ іс</w:t>
      </w:r>
      <w:r>
        <w:br/>
      </w:r>
      <w:r>
        <w:rPr>
          <w:rFonts w:ascii="Times New Roman"/>
          <w:b w:val="false"/>
          <w:i w:val="false"/>
          <w:color w:val="000000"/>
          <w:sz w:val="28"/>
        </w:rPr>
        <w:t>
Іске _______________ парақ (тар)тігілді (салынды) және нөмірленді:</w:t>
      </w:r>
      <w:r>
        <w:br/>
      </w:r>
      <w:r>
        <w:rPr>
          <w:rFonts w:ascii="Times New Roman"/>
          <w:b w:val="false"/>
          <w:i w:val="false"/>
          <w:color w:val="000000"/>
          <w:sz w:val="28"/>
        </w:rPr>
        <w:t>
оның ішінде: № № __________________________ литерлі парақтар</w:t>
      </w:r>
      <w:r>
        <w:br/>
      </w:r>
      <w:r>
        <w:rPr>
          <w:rFonts w:ascii="Times New Roman"/>
          <w:b w:val="false"/>
          <w:i w:val="false"/>
          <w:color w:val="000000"/>
          <w:sz w:val="28"/>
        </w:rPr>
        <w:t>
есепке алынбаған парақтар № № ___________________</w:t>
      </w:r>
      <w:r>
        <w:br/>
      </w:r>
      <w:r>
        <w:rPr>
          <w:rFonts w:ascii="Times New Roman"/>
          <w:b w:val="false"/>
          <w:i w:val="false"/>
          <w:color w:val="000000"/>
          <w:sz w:val="28"/>
        </w:rPr>
        <w:t>
есепке алынған таза парақтар ___________________</w:t>
      </w:r>
      <w:r>
        <w:br/>
      </w:r>
      <w:r>
        <w:rPr>
          <w:rFonts w:ascii="Times New Roman"/>
          <w:b w:val="false"/>
          <w:i w:val="false"/>
          <w:color w:val="000000"/>
          <w:sz w:val="28"/>
        </w:rPr>
        <w:t>
+ іс құжаттарының ішкі тізімдеме парақтары _______________________</w:t>
      </w:r>
      <w:r>
        <w:br/>
      </w:r>
      <w:r>
        <w:rPr>
          <w:rFonts w:ascii="Times New Roman"/>
          <w:b w:val="false"/>
          <w:i w:val="false"/>
          <w:color w:val="000000"/>
          <w:sz w:val="28"/>
        </w:rPr>
        <w:t>
Нөмірлеуге жатпайтын салынған және қосымша түрдегі</w:t>
      </w:r>
      <w:r>
        <w:br/>
      </w:r>
      <w:r>
        <w:rPr>
          <w:rFonts w:ascii="Times New Roman"/>
          <w:b w:val="false"/>
          <w:i w:val="false"/>
          <w:color w:val="000000"/>
          <w:sz w:val="28"/>
        </w:rPr>
        <w:t>
__________________________________құжаттар есепке алынады</w:t>
      </w:r>
      <w:r>
        <w:br/>
      </w:r>
      <w:r>
        <w:rPr>
          <w:rFonts w:ascii="Times New Roman"/>
          <w:b w:val="false"/>
          <w:i w:val="false"/>
          <w:color w:val="000000"/>
          <w:sz w:val="28"/>
        </w:rPr>
        <w:t>
(құжаттар түрлері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gridCol w:w="2893"/>
      </w:tblGrid>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құжаттарын түзудің, ресімдеудің, физикалық жай-күйінің есепке алынуының ерекшеліктері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Парақтардың</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Кітапшалар және басқа баспалық басылымдар</w:t>
            </w:r>
            <w:r>
              <w:br/>
            </w:r>
            <w:r>
              <w:rPr>
                <w:rFonts w:ascii="Times New Roman"/>
                <w:b w:val="false"/>
                <w:i w:val="false"/>
                <w:color w:val="000000"/>
                <w:sz w:val="20"/>
              </w:rPr>
              <w:t>
</w:t>
            </w:r>
            <w:r>
              <w:rPr>
                <w:rFonts w:ascii="Times New Roman"/>
                <w:b w:val="false"/>
                <w:i w:val="false"/>
                <w:color w:val="000000"/>
                <w:sz w:val="20"/>
              </w:rPr>
              <w:t>2. Үндеухаттар</w:t>
            </w:r>
            <w:r>
              <w:br/>
            </w:r>
            <w:r>
              <w:rPr>
                <w:rFonts w:ascii="Times New Roman"/>
                <w:b w:val="false"/>
                <w:i w:val="false"/>
                <w:color w:val="000000"/>
                <w:sz w:val="20"/>
              </w:rPr>
              <w:t>
</w:t>
            </w:r>
            <w:r>
              <w:rPr>
                <w:rFonts w:ascii="Times New Roman"/>
                <w:b w:val="false"/>
                <w:i w:val="false"/>
                <w:color w:val="000000"/>
                <w:sz w:val="20"/>
              </w:rPr>
              <w:t>3. Газеттерден қиындылар</w:t>
            </w:r>
            <w:r>
              <w:br/>
            </w:r>
            <w:r>
              <w:rPr>
                <w:rFonts w:ascii="Times New Roman"/>
                <w:b w:val="false"/>
                <w:i w:val="false"/>
                <w:color w:val="000000"/>
                <w:sz w:val="20"/>
              </w:rPr>
              <w:t>
</w:t>
            </w:r>
            <w:r>
              <w:rPr>
                <w:rFonts w:ascii="Times New Roman"/>
                <w:b w:val="false"/>
                <w:i w:val="false"/>
                <w:color w:val="000000"/>
                <w:sz w:val="20"/>
              </w:rPr>
              <w:t>4. Ашықхаттар</w:t>
            </w:r>
            <w:r>
              <w:br/>
            </w:r>
            <w:r>
              <w:rPr>
                <w:rFonts w:ascii="Times New Roman"/>
                <w:b w:val="false"/>
                <w:i w:val="false"/>
                <w:color w:val="000000"/>
                <w:sz w:val="20"/>
              </w:rPr>
              <w:t>
</w:t>
            </w:r>
            <w:r>
              <w:rPr>
                <w:rFonts w:ascii="Times New Roman"/>
                <w:b w:val="false"/>
                <w:i w:val="false"/>
                <w:color w:val="000000"/>
                <w:sz w:val="20"/>
              </w:rPr>
              <w:t>5. Конверттер</w:t>
            </w:r>
            <w:r>
              <w:br/>
            </w:r>
            <w:r>
              <w:rPr>
                <w:rFonts w:ascii="Times New Roman"/>
                <w:b w:val="false"/>
                <w:i w:val="false"/>
                <w:color w:val="000000"/>
                <w:sz w:val="20"/>
              </w:rPr>
              <w:t>
</w:t>
            </w:r>
            <w:r>
              <w:rPr>
                <w:rFonts w:ascii="Times New Roman"/>
                <w:b w:val="false"/>
                <w:i w:val="false"/>
                <w:color w:val="000000"/>
                <w:sz w:val="20"/>
              </w:rPr>
              <w:t>6. Пошталық маркілер</w:t>
            </w:r>
            <w:r>
              <w:br/>
            </w:r>
            <w:r>
              <w:rPr>
                <w:rFonts w:ascii="Times New Roman"/>
                <w:b w:val="false"/>
                <w:i w:val="false"/>
                <w:color w:val="000000"/>
                <w:sz w:val="20"/>
              </w:rPr>
              <w:t>
</w:t>
            </w:r>
            <w:r>
              <w:rPr>
                <w:rFonts w:ascii="Times New Roman"/>
                <w:b w:val="false"/>
                <w:i w:val="false"/>
                <w:color w:val="000000"/>
                <w:sz w:val="20"/>
              </w:rPr>
              <w:t>7. Елтаңбалы маркілер</w:t>
            </w:r>
            <w:r>
              <w:br/>
            </w:r>
            <w:r>
              <w:rPr>
                <w:rFonts w:ascii="Times New Roman"/>
                <w:b w:val="false"/>
                <w:i w:val="false"/>
                <w:color w:val="000000"/>
                <w:sz w:val="20"/>
              </w:rPr>
              <w:t>
</w:t>
            </w:r>
            <w:r>
              <w:rPr>
                <w:rFonts w:ascii="Times New Roman"/>
                <w:b w:val="false"/>
                <w:i w:val="false"/>
                <w:color w:val="000000"/>
                <w:sz w:val="20"/>
              </w:rPr>
              <w:t>8. Пошталық мөрқалыптар және басқалар</w:t>
            </w:r>
            <w:r>
              <w:br/>
            </w:r>
            <w:r>
              <w:rPr>
                <w:rFonts w:ascii="Times New Roman"/>
                <w:b w:val="false"/>
                <w:i w:val="false"/>
                <w:color w:val="000000"/>
                <w:sz w:val="20"/>
              </w:rPr>
              <w:t>
</w:t>
            </w:r>
            <w:r>
              <w:rPr>
                <w:rFonts w:ascii="Times New Roman"/>
                <w:b w:val="false"/>
                <w:i w:val="false"/>
                <w:color w:val="000000"/>
                <w:sz w:val="20"/>
              </w:rPr>
              <w:t>9. Арнайы пошталық белгілер</w:t>
            </w:r>
            <w:r>
              <w:br/>
            </w:r>
            <w:r>
              <w:rPr>
                <w:rFonts w:ascii="Times New Roman"/>
                <w:b w:val="false"/>
                <w:i w:val="false"/>
                <w:color w:val="000000"/>
                <w:sz w:val="20"/>
              </w:rPr>
              <w:t>
</w:t>
            </w:r>
            <w:r>
              <w:rPr>
                <w:rFonts w:ascii="Times New Roman"/>
                <w:b w:val="false"/>
                <w:i w:val="false"/>
                <w:color w:val="000000"/>
                <w:sz w:val="20"/>
              </w:rPr>
              <w:t>10. Сүргіштік бекіту мөрлері</w:t>
            </w:r>
            <w:r>
              <w:br/>
            </w:r>
            <w:r>
              <w:rPr>
                <w:rFonts w:ascii="Times New Roman"/>
                <w:b w:val="false"/>
                <w:i w:val="false"/>
                <w:color w:val="000000"/>
                <w:sz w:val="20"/>
              </w:rPr>
              <w:t>
</w:t>
            </w:r>
            <w:r>
              <w:rPr>
                <w:rFonts w:ascii="Times New Roman"/>
                <w:b w:val="false"/>
                <w:i w:val="false"/>
                <w:color w:val="000000"/>
                <w:sz w:val="20"/>
              </w:rPr>
              <w:t>11. Фотоқұжаттар</w:t>
            </w:r>
            <w:r>
              <w:br/>
            </w:r>
            <w:r>
              <w:rPr>
                <w:rFonts w:ascii="Times New Roman"/>
                <w:b w:val="false"/>
                <w:i w:val="false"/>
                <w:color w:val="000000"/>
                <w:sz w:val="20"/>
              </w:rPr>
              <w:t>
</w:t>
            </w:r>
            <w:r>
              <w:rPr>
                <w:rFonts w:ascii="Times New Roman"/>
                <w:b w:val="false"/>
                <w:i w:val="false"/>
                <w:color w:val="000000"/>
                <w:sz w:val="20"/>
              </w:rPr>
              <w:t>12. Карталар, жоспарлар, сызбалар және басқа да ғылыми-техникалық құжаттама</w:t>
            </w:r>
            <w:r>
              <w:br/>
            </w:r>
            <w:r>
              <w:rPr>
                <w:rFonts w:ascii="Times New Roman"/>
                <w:b w:val="false"/>
                <w:i w:val="false"/>
                <w:color w:val="000000"/>
                <w:sz w:val="20"/>
              </w:rPr>
              <w:t>
</w:t>
            </w:r>
            <w:r>
              <w:rPr>
                <w:rFonts w:ascii="Times New Roman"/>
                <w:b w:val="false"/>
                <w:i w:val="false"/>
                <w:color w:val="000000"/>
                <w:sz w:val="20"/>
              </w:rPr>
              <w:t>13. Суреттер, ойма жазулар, акварелдер</w:t>
            </w:r>
            <w:r>
              <w:br/>
            </w:r>
            <w:r>
              <w:rPr>
                <w:rFonts w:ascii="Times New Roman"/>
                <w:b w:val="false"/>
                <w:i w:val="false"/>
                <w:color w:val="000000"/>
                <w:sz w:val="20"/>
              </w:rPr>
              <w:t>
</w:t>
            </w:r>
            <w:r>
              <w:rPr>
                <w:rFonts w:ascii="Times New Roman"/>
                <w:b w:val="false"/>
                <w:i w:val="false"/>
                <w:color w:val="000000"/>
                <w:sz w:val="20"/>
              </w:rPr>
              <w:t>14. Көрнекті қайраткерлердің қолтаңбалары</w:t>
            </w:r>
            <w:r>
              <w:br/>
            </w:r>
            <w:r>
              <w:rPr>
                <w:rFonts w:ascii="Times New Roman"/>
                <w:b w:val="false"/>
                <w:i w:val="false"/>
                <w:color w:val="000000"/>
                <w:sz w:val="20"/>
              </w:rPr>
              <w:t>
</w:t>
            </w:r>
            <w:r>
              <w:rPr>
                <w:rFonts w:ascii="Times New Roman"/>
                <w:b w:val="false"/>
                <w:i w:val="false"/>
                <w:color w:val="000000"/>
                <w:sz w:val="20"/>
              </w:rPr>
              <w:t>15. желімденген парақтар</w:t>
            </w:r>
            <w:r>
              <w:br/>
            </w:r>
            <w:r>
              <w:rPr>
                <w:rFonts w:ascii="Times New Roman"/>
                <w:b w:val="false"/>
                <w:i w:val="false"/>
                <w:color w:val="000000"/>
                <w:sz w:val="20"/>
              </w:rPr>
              <w:t>
</w:t>
            </w:r>
            <w:r>
              <w:rPr>
                <w:rFonts w:ascii="Times New Roman"/>
                <w:b w:val="false"/>
                <w:i w:val="false"/>
                <w:color w:val="000000"/>
                <w:sz w:val="20"/>
              </w:rPr>
              <w:t>16. Парақ бөліктерінің жойылуы</w:t>
            </w:r>
            <w:r>
              <w:br/>
            </w:r>
            <w:r>
              <w:rPr>
                <w:rFonts w:ascii="Times New Roman"/>
                <w:b w:val="false"/>
                <w:i w:val="false"/>
                <w:color w:val="000000"/>
                <w:sz w:val="20"/>
              </w:rPr>
              <w:t>
</w:t>
            </w:r>
            <w:r>
              <w:rPr>
                <w:rFonts w:ascii="Times New Roman"/>
                <w:b w:val="false"/>
                <w:i w:val="false"/>
                <w:color w:val="000000"/>
                <w:sz w:val="20"/>
              </w:rPr>
              <w:t>17. Өшуге айналған мәтін</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Істің куәландырушы парағын толтырушы              Қолының</w:t>
      </w:r>
      <w:r>
        <w:br/>
      </w:r>
      <w:r>
        <w:rPr>
          <w:rFonts w:ascii="Times New Roman"/>
          <w:b w:val="false"/>
          <w:i w:val="false"/>
          <w:color w:val="000000"/>
          <w:sz w:val="28"/>
        </w:rPr>
        <w:t>
тұлғаның лауазым атауы      ________________      толық жазылуы</w:t>
      </w:r>
      <w:r>
        <w:br/>
      </w:r>
      <w:r>
        <w:rPr>
          <w:rFonts w:ascii="Times New Roman"/>
          <w:b w:val="false"/>
          <w:i w:val="false"/>
          <w:color w:val="000000"/>
          <w:sz w:val="28"/>
        </w:rPr>
        <w:t>
                              (жеке қолы)</w:t>
      </w:r>
      <w:r>
        <w:br/>
      </w:r>
      <w:r>
        <w:rPr>
          <w:rFonts w:ascii="Times New Roman"/>
          <w:b w:val="false"/>
          <w:i w:val="false"/>
          <w:color w:val="000000"/>
          <w:sz w:val="28"/>
        </w:rPr>
        <w:t>
                                 Күні</w:t>
      </w:r>
    </w:p>
    <w:bookmarkStart w:name="z1318" w:id="139"/>
    <w:p>
      <w:pPr>
        <w:spacing w:after="0"/>
        <w:ind w:left="0"/>
        <w:jc w:val="both"/>
      </w:pPr>
      <w:r>
        <w:rPr>
          <w:rFonts w:ascii="Times New Roman"/>
          <w:b w:val="false"/>
          <w:i w:val="false"/>
          <w:color w:val="000000"/>
          <w:sz w:val="28"/>
        </w:rPr>
        <w:t>
</w:t>
      </w:r>
      <w:r>
        <w:rPr>
          <w:rFonts w:ascii="Times New Roman"/>
          <w:b/>
          <w:i w:val="false"/>
          <w:color w:val="000000"/>
          <w:sz w:val="28"/>
        </w:rPr>
        <w:t>      Ескертпе:</w:t>
      </w:r>
    </w:p>
    <w:bookmarkEnd w:id="139"/>
    <w:p>
      <w:pPr>
        <w:spacing w:after="0"/>
        <w:ind w:left="0"/>
        <w:jc w:val="both"/>
      </w:pPr>
      <w:r>
        <w:rPr>
          <w:rFonts w:ascii="Times New Roman"/>
          <w:b w:val="false"/>
          <w:i w:val="false"/>
          <w:color w:val="000000"/>
          <w:sz w:val="28"/>
        </w:rPr>
        <w:t>      1. Куәландырма парағы істегі парақтарды есепке алу және олардың нөмірлену ерекшеліктерін жазу үшін жасалады.</w:t>
      </w:r>
      <w:r>
        <w:br/>
      </w:r>
      <w:r>
        <w:rPr>
          <w:rFonts w:ascii="Times New Roman"/>
          <w:b w:val="false"/>
          <w:i w:val="false"/>
          <w:color w:val="000000"/>
          <w:sz w:val="28"/>
        </w:rPr>
        <w:t>
      2. Куәландырма парағы жеке парақта (парақтарда) жасалады және істің соңына тігіледі (салынады).</w:t>
      </w:r>
      <w:r>
        <w:br/>
      </w:r>
      <w:r>
        <w:rPr>
          <w:rFonts w:ascii="Times New Roman"/>
          <w:b w:val="false"/>
          <w:i w:val="false"/>
          <w:color w:val="000000"/>
          <w:sz w:val="28"/>
        </w:rPr>
        <w:t>
      3. Куәландырма парағында істің нөмірленген парақтарының саны цифрмен және жазбаша, іс құжаттарының ішкі тізімдемесінің парақтар саны «+» (қосу) белгісі арқылы бөлек көрсетіледі.</w:t>
      </w:r>
      <w:r>
        <w:br/>
      </w:r>
      <w:r>
        <w:rPr>
          <w:rFonts w:ascii="Times New Roman"/>
          <w:b w:val="false"/>
          <w:i w:val="false"/>
          <w:color w:val="000000"/>
          <w:sz w:val="28"/>
        </w:rPr>
        <w:t>
      4. Куәландырма парағында іс құжаттарын нөмірлеудің, ресімдеудің және олардың физикалық жай-күйінің мынадай ерекшеліктері белгіленеді:</w:t>
      </w:r>
      <w:r>
        <w:br/>
      </w:r>
      <w:r>
        <w:rPr>
          <w:rFonts w:ascii="Times New Roman"/>
          <w:b w:val="false"/>
          <w:i w:val="false"/>
          <w:color w:val="000000"/>
          <w:sz w:val="28"/>
        </w:rPr>
        <w:t>
      1) пошталық айналым құралдары (маркінің барлық түрлері, конверттер, ашық хаттар, бланкілер, мөрқалыптар, мөртабандар, пломбылар);</w:t>
      </w:r>
      <w:r>
        <w:br/>
      </w:r>
      <w:r>
        <w:rPr>
          <w:rFonts w:ascii="Times New Roman"/>
          <w:b w:val="false"/>
          <w:i w:val="false"/>
          <w:color w:val="000000"/>
          <w:sz w:val="28"/>
        </w:rPr>
        <w:t>
      2) мөрлер және олардың бедерлері;</w:t>
      </w:r>
      <w:r>
        <w:br/>
      </w:r>
      <w:r>
        <w:rPr>
          <w:rFonts w:ascii="Times New Roman"/>
          <w:b w:val="false"/>
          <w:i w:val="false"/>
          <w:color w:val="000000"/>
          <w:sz w:val="28"/>
        </w:rPr>
        <w:t>
      3) мемлекеттік және қоғамдық көрнекті қайраткерлердің, ғылым, техника және мәдениет қайраткерлерінің қолтаңбалары;</w:t>
      </w:r>
      <w:r>
        <w:br/>
      </w:r>
      <w:r>
        <w:rPr>
          <w:rFonts w:ascii="Times New Roman"/>
          <w:b w:val="false"/>
          <w:i w:val="false"/>
          <w:color w:val="000000"/>
          <w:sz w:val="28"/>
        </w:rPr>
        <w:t>
      4) фотоқұжаттар;</w:t>
      </w:r>
      <w:r>
        <w:br/>
      </w:r>
      <w:r>
        <w:rPr>
          <w:rFonts w:ascii="Times New Roman"/>
          <w:b w:val="false"/>
          <w:i w:val="false"/>
          <w:color w:val="000000"/>
          <w:sz w:val="28"/>
        </w:rPr>
        <w:t>
      5) суреттер, оймажазбалар, акварелдер;</w:t>
      </w:r>
      <w:r>
        <w:br/>
      </w:r>
      <w:r>
        <w:rPr>
          <w:rFonts w:ascii="Times New Roman"/>
          <w:b w:val="false"/>
          <w:i w:val="false"/>
          <w:color w:val="000000"/>
          <w:sz w:val="28"/>
        </w:rPr>
        <w:t>
      6) үлкен пішінді құжаттар;</w:t>
      </w:r>
      <w:r>
        <w:br/>
      </w:r>
      <w:r>
        <w:rPr>
          <w:rFonts w:ascii="Times New Roman"/>
          <w:b w:val="false"/>
          <w:i w:val="false"/>
          <w:color w:val="000000"/>
          <w:sz w:val="28"/>
        </w:rPr>
        <w:t>
      7) желімденген парақтар, құжаттардың бүлінуі;</w:t>
      </w:r>
      <w:r>
        <w:br/>
      </w:r>
      <w:r>
        <w:rPr>
          <w:rFonts w:ascii="Times New Roman"/>
          <w:b w:val="false"/>
          <w:i w:val="false"/>
          <w:color w:val="000000"/>
          <w:sz w:val="28"/>
        </w:rPr>
        <w:t>
      8) фотосуреттер, құжаттар жапсырылған парақтар;</w:t>
      </w:r>
      <w:r>
        <w:br/>
      </w:r>
      <w:r>
        <w:rPr>
          <w:rFonts w:ascii="Times New Roman"/>
          <w:b w:val="false"/>
          <w:i w:val="false"/>
          <w:color w:val="000000"/>
          <w:sz w:val="28"/>
        </w:rPr>
        <w:t>
      9) конверттер және оларда салынған парақтар (заттар саны);</w:t>
      </w:r>
      <w:r>
        <w:br/>
      </w:r>
      <w:r>
        <w:rPr>
          <w:rFonts w:ascii="Times New Roman"/>
          <w:b w:val="false"/>
          <w:i w:val="false"/>
          <w:color w:val="000000"/>
          <w:sz w:val="28"/>
        </w:rPr>
        <w:t>
      10) жеке нөмірлері бар құжаттар (соның ішінде баспалық материалдар) және олардың парақтарының (беттерінің) саны.</w:t>
      </w:r>
      <w:r>
        <w:br/>
      </w:r>
      <w:r>
        <w:rPr>
          <w:rFonts w:ascii="Times New Roman"/>
          <w:b w:val="false"/>
          <w:i w:val="false"/>
          <w:color w:val="000000"/>
          <w:sz w:val="28"/>
        </w:rPr>
        <w:t>
      5. Егер істің бір парағында құжатты ресімдеудің бірнеше ерекшеліктері бар болса, онда куәландырма парағының 2-бағанында 1-бағандағы әрбір позицияға қарсы осы парақтың нөмірі қойылады.</w:t>
      </w:r>
      <w:r>
        <w:br/>
      </w:r>
      <w:r>
        <w:rPr>
          <w:rFonts w:ascii="Times New Roman"/>
          <w:b w:val="false"/>
          <w:i w:val="false"/>
          <w:color w:val="000000"/>
          <w:sz w:val="28"/>
        </w:rPr>
        <w:t>
      6. Егер құжаттың бір парағында бірнеше маркілер және басқа да материалдар бар болса, онда 2-бағанда істің парақ нөмірлерін кейін олардың саны жақшада көрсетіледі.</w:t>
      </w:r>
      <w:r>
        <w:br/>
      </w:r>
      <w:r>
        <w:rPr>
          <w:rFonts w:ascii="Times New Roman"/>
          <w:b w:val="false"/>
          <w:i w:val="false"/>
          <w:color w:val="000000"/>
          <w:sz w:val="28"/>
        </w:rPr>
        <w:t>
      7. Егер істе нөмірлеуге мүмкіндік болмайтын ерекше материалдардан жасалған заттар (шыны, металл, мата және басқалар) болса, онда 2-бағанда арасында зат тұрған парақтар нөмірі көрсетіледі.</w:t>
      </w:r>
      <w:r>
        <w:br/>
      </w:r>
      <w:r>
        <w:rPr>
          <w:rFonts w:ascii="Times New Roman"/>
          <w:b w:val="false"/>
          <w:i w:val="false"/>
          <w:color w:val="000000"/>
          <w:sz w:val="28"/>
        </w:rPr>
        <w:t>
      8. Істің құрамындағы және жай-күйіндегі барлық мынадай өзгерістер (бүліну, түпнұсқалардың көшірмелерімен ауыстырылуы, жаңа құжаттардың қосылуы және басқалар) куәландырма парағында тиісті актілерге сілтемемен белгіленеді.</w:t>
      </w:r>
      <w:r>
        <w:br/>
      </w:r>
      <w:r>
        <w:rPr>
          <w:rFonts w:ascii="Times New Roman"/>
          <w:b w:val="false"/>
          <w:i w:val="false"/>
          <w:color w:val="000000"/>
          <w:sz w:val="28"/>
        </w:rPr>
        <w:t>
      9. Куәландырма парағы нөмірленбейді.</w:t>
      </w:r>
    </w:p>
    <w:p>
      <w:pPr>
        <w:spacing w:after="0"/>
        <w:ind w:left="0"/>
        <w:jc w:val="both"/>
      </w:pPr>
      <w:r>
        <w:rPr>
          <w:rFonts w:ascii="Times New Roman"/>
          <w:b w:val="false"/>
          <w:i w:val="false"/>
          <w:color w:val="000000"/>
          <w:sz w:val="28"/>
        </w:rPr>
        <w:t>Форматы А4 (210Х297)</w:t>
      </w:r>
    </w:p>
    <w:bookmarkStart w:name="z1295" w:id="140"/>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27-қосымша</w:t>
      </w:r>
    </w:p>
    <w:bookmarkEnd w:id="140"/>
    <w:bookmarkStart w:name="z1296" w:id="141"/>
    <w:p>
      <w:pPr>
        <w:spacing w:after="0"/>
        <w:ind w:left="0"/>
        <w:jc w:val="left"/>
      </w:pPr>
      <w:r>
        <w:rPr>
          <w:rFonts w:ascii="Times New Roman"/>
          <w:b/>
          <w:i w:val="false"/>
          <w:color w:val="000000"/>
        </w:rPr>
        <w:t xml:space="preserve"> 
Ғылыми-техникалық құжаттама сақтайтын ұйымның ведомстволық (жеке) мұрағатының паспорт нысаны</w:t>
      </w:r>
    </w:p>
    <w:bookmarkEnd w:id="141"/>
    <w:p>
      <w:pPr>
        <w:spacing w:after="0"/>
        <w:ind w:left="0"/>
        <w:jc w:val="both"/>
      </w:pPr>
      <w:r>
        <w:rPr>
          <w:rFonts w:ascii="Times New Roman"/>
          <w:b w:val="false"/>
          <w:i w:val="false"/>
          <w:color w:val="000000"/>
          <w:sz w:val="28"/>
        </w:rPr>
        <w:t>Кімге ұсынылды _____________________________________________________</w:t>
      </w:r>
      <w:r>
        <w:br/>
      </w:r>
      <w:r>
        <w:rPr>
          <w:rFonts w:ascii="Times New Roman"/>
          <w:b w:val="false"/>
          <w:i w:val="false"/>
          <w:color w:val="000000"/>
          <w:sz w:val="28"/>
        </w:rPr>
        <w:t>
(мемлекеттік мұрағаттың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both"/>
      </w:pPr>
      <w:r>
        <w:rPr>
          <w:rFonts w:ascii="Times New Roman"/>
          <w:b w:val="false"/>
          <w:i w:val="false"/>
          <w:color w:val="000000"/>
          <w:sz w:val="28"/>
        </w:rPr>
        <w:t>_______________ жылдың 1 желтоқсанына</w:t>
      </w:r>
      <w:r>
        <w:br/>
      </w:r>
      <w:r>
        <w:rPr>
          <w:rFonts w:ascii="Times New Roman"/>
          <w:b w:val="false"/>
          <w:i w:val="false"/>
          <w:color w:val="000000"/>
          <w:sz w:val="28"/>
        </w:rPr>
        <w:t>
ғылыми-техникалық құжаттаманы сақтайтын ұйым мұрағатының паспорты</w:t>
      </w:r>
    </w:p>
    <w:p>
      <w:pPr>
        <w:spacing w:after="0"/>
        <w:ind w:left="0"/>
        <w:jc w:val="both"/>
      </w:pPr>
      <w:r>
        <w:rPr>
          <w:rFonts w:ascii="Times New Roman"/>
          <w:b w:val="false"/>
          <w:i w:val="false"/>
          <w:color w:val="000000"/>
          <w:sz w:val="28"/>
        </w:rPr>
        <w:t>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913"/>
        <w:gridCol w:w="1593"/>
        <w:gridCol w:w="1793"/>
        <w:gridCol w:w="2433"/>
        <w:gridCol w:w="247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Шеткі күндері</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жоғары сақтаудағы (шарттық)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түрлері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Ұлттық мұрағат қоры құрамына жатқызылған ғылыми-техникалық құжаттама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2456"/>
        <w:gridCol w:w="2056"/>
        <w:gridCol w:w="969"/>
        <w:gridCol w:w="1168"/>
        <w:gridCol w:w="1279"/>
        <w:gridCol w:w="1169"/>
        <w:gridCol w:w="1191"/>
        <w:gridCol w:w="1703"/>
      </w:tblGrid>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сақтауға тапсыруға жататын ғылыми-техникалық құжаттама, жобалар, проблемалар тізбелерінің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Тізімдемеге енгізілген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артық сақтауда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Ғылыми-зерттеулік</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түрлері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Басқарушылық құжаттама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153"/>
        <w:gridCol w:w="1033"/>
        <w:gridCol w:w="1673"/>
        <w:gridCol w:w="1053"/>
        <w:gridCol w:w="1073"/>
        <w:gridCol w:w="1093"/>
        <w:gridCol w:w="1253"/>
        <w:gridCol w:w="259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жергілікті атқарушы органның (республикалық мемлекеттік мұрағаттың) СТК келісіліп тізімдемеге енгізілгені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мерзімінен артық сақтауда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сақталатын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 бойынша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Кадрлар</w:t>
      </w:r>
    </w:p>
    <w:tbl>
      <w:tblPr>
        <w:tblW w:w="0" w:type="auto"/>
        <w:tblCellSpacing w:w="0" w:type="auto"/>
        <w:tblBorders>
          <w:top w:val="none"/>
          <w:left w:val="none"/>
          <w:bottom w:val="none"/>
          <w:right w:val="none"/>
          <w:insideH w:val="none"/>
          <w:insideV w:val="none"/>
        </w:tblBorders>
      </w:tblPr>
      <w:tblGrid>
        <w:gridCol w:w="6801"/>
        <w:gridCol w:w="6599"/>
      </w:tblGrid>
      <w:tr>
        <w:trPr>
          <w:trHeight w:val="30" w:hRule="atLeast"/>
        </w:trPr>
        <w:tc>
          <w:tcPr>
            <w:tcW w:w="680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120"/>
              <w:gridCol w:w="2186"/>
            </w:tblGrid>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түрлері</w:t>
                  </w:r>
                </w:p>
              </w:tc>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 қызметкерлер саны</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құжаттама</w:t>
                  </w:r>
                </w:p>
              </w:tc>
              <w:tc>
                <w:tcPr>
                  <w:tcW w:w="2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құжаттама</w:t>
                  </w:r>
                </w:p>
              </w:tc>
              <w:tc>
                <w:tcPr>
                  <w:tcW w:w="2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сақтаудың жай-күйі (қажеттінің астын сызу)</w:t>
            </w:r>
            <w:r>
              <w:br/>
            </w:r>
            <w:r>
              <w:rPr>
                <w:rFonts w:ascii="Times New Roman"/>
                <w:b w:val="false"/>
                <w:i w:val="false"/>
                <w:color w:val="000000"/>
                <w:sz w:val="20"/>
              </w:rPr>
              <w:t>
Мұрағат қоймасы: бар, жоқ; құрғақ, дымқыл; жарық,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p>
        </w:tc>
      </w:tr>
    </w:tbl>
    <w:p>
      <w:pPr>
        <w:spacing w:after="0"/>
        <w:ind w:left="0"/>
        <w:jc w:val="both"/>
      </w:pPr>
      <w:r>
        <w:rPr>
          <w:rFonts w:ascii="Times New Roman"/>
          <w:b w:val="false"/>
          <w:i w:val="false"/>
          <w:color w:val="000000"/>
          <w:sz w:val="28"/>
        </w:rPr>
        <w:t>Ұйым басшысы</w:t>
      </w:r>
      <w:r>
        <w:br/>
      </w:r>
      <w:r>
        <w:rPr>
          <w:rFonts w:ascii="Times New Roman"/>
          <w:b w:val="false"/>
          <w:i w:val="false"/>
          <w:color w:val="000000"/>
          <w:sz w:val="28"/>
        </w:rPr>
        <w:t>
лауазымының атауы       _________________ Қолтаңбаның</w:t>
      </w:r>
      <w:r>
        <w:br/>
      </w:r>
      <w:r>
        <w:rPr>
          <w:rFonts w:ascii="Times New Roman"/>
          <w:b w:val="false"/>
          <w:i w:val="false"/>
          <w:color w:val="000000"/>
          <w:sz w:val="28"/>
        </w:rPr>
        <w:t>
                        (жеке қолы)       толық мәні</w:t>
      </w:r>
    </w:p>
    <w:p>
      <w:pPr>
        <w:spacing w:after="0"/>
        <w:ind w:left="0"/>
        <w:jc w:val="both"/>
      </w:pPr>
      <w:r>
        <w:rPr>
          <w:rFonts w:ascii="Times New Roman"/>
          <w:b w:val="false"/>
          <w:i w:val="false"/>
          <w:color w:val="000000"/>
          <w:sz w:val="28"/>
        </w:rPr>
        <w:t>Күні</w:t>
      </w:r>
      <w:r>
        <w:br/>
      </w:r>
      <w:r>
        <w:rPr>
          <w:rFonts w:ascii="Times New Roman"/>
          <w:b w:val="false"/>
          <w:i w:val="false"/>
          <w:color w:val="000000"/>
          <w:sz w:val="28"/>
        </w:rPr>
        <w:t>
_____________________________________</w:t>
      </w:r>
      <w:r>
        <w:br/>
      </w:r>
      <w:r>
        <w:rPr>
          <w:rFonts w:ascii="Times New Roman"/>
          <w:b w:val="false"/>
          <w:i w:val="false"/>
          <w:color w:val="000000"/>
          <w:sz w:val="28"/>
        </w:rPr>
        <w:t>
(орындаушының тегі мен телефоны)</w:t>
      </w:r>
    </w:p>
    <w:p>
      <w:pPr>
        <w:spacing w:after="0"/>
        <w:ind w:left="0"/>
        <w:jc w:val="both"/>
      </w:pPr>
      <w:r>
        <w:rPr>
          <w:rFonts w:ascii="Times New Roman"/>
          <w:b w:val="false"/>
          <w:i w:val="false"/>
          <w:color w:val="000000"/>
          <w:sz w:val="28"/>
        </w:rPr>
        <w:t>Форматы А3 (297х420)</w:t>
      </w:r>
    </w:p>
    <w:bookmarkStart w:name="z1297" w:id="142"/>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28-қосымша</w:t>
      </w:r>
    </w:p>
    <w:bookmarkEnd w:id="142"/>
    <w:bookmarkStart w:name="z1298" w:id="143"/>
    <w:p>
      <w:pPr>
        <w:spacing w:after="0"/>
        <w:ind w:left="0"/>
        <w:jc w:val="left"/>
      </w:pPr>
      <w:r>
        <w:rPr>
          <w:rFonts w:ascii="Times New Roman"/>
          <w:b/>
          <w:i w:val="false"/>
          <w:color w:val="000000"/>
        </w:rPr>
        <w:t xml:space="preserve"> 
Электрондық құжаттарды сақтайтын ұйымның мұрағат паспортының нысаны</w:t>
      </w:r>
    </w:p>
    <w:bookmarkEnd w:id="143"/>
    <w:p>
      <w:pPr>
        <w:spacing w:after="0"/>
        <w:ind w:left="0"/>
        <w:jc w:val="both"/>
      </w:pPr>
      <w:r>
        <w:rPr>
          <w:rFonts w:ascii="Times New Roman"/>
          <w:b w:val="false"/>
          <w:i w:val="false"/>
          <w:color w:val="000000"/>
          <w:sz w:val="28"/>
        </w:rPr>
        <w:t>Кімге ұсынылды ____________________________________________________</w:t>
      </w:r>
      <w:r>
        <w:br/>
      </w:r>
      <w:r>
        <w:rPr>
          <w:rFonts w:ascii="Times New Roman"/>
          <w:b w:val="false"/>
          <w:i w:val="false"/>
          <w:color w:val="000000"/>
          <w:sz w:val="28"/>
        </w:rPr>
        <w:t>
(мемлекеттік мұрағаттың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both"/>
      </w:pPr>
      <w:r>
        <w:rPr>
          <w:rFonts w:ascii="Times New Roman"/>
          <w:b w:val="false"/>
          <w:i w:val="false"/>
          <w:color w:val="000000"/>
          <w:sz w:val="28"/>
        </w:rPr>
        <w:t>_______________ жылдың 1 желтоқсанына электрондық</w:t>
      </w:r>
      <w:r>
        <w:br/>
      </w:r>
      <w:r>
        <w:rPr>
          <w:rFonts w:ascii="Times New Roman"/>
          <w:b w:val="false"/>
          <w:i w:val="false"/>
          <w:color w:val="000000"/>
          <w:sz w:val="28"/>
        </w:rPr>
        <w:t>
құжаттарды сақтайтын ұйымның паспорты</w:t>
      </w:r>
    </w:p>
    <w:p>
      <w:pPr>
        <w:spacing w:after="0"/>
        <w:ind w:left="0"/>
        <w:jc w:val="both"/>
      </w:pPr>
      <w:r>
        <w:rPr>
          <w:rFonts w:ascii="Times New Roman"/>
          <w:b w:val="false"/>
          <w:i w:val="false"/>
          <w:color w:val="000000"/>
          <w:sz w:val="28"/>
        </w:rPr>
        <w:t>1. Электрондық 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200"/>
        <w:gridCol w:w="1947"/>
        <w:gridCol w:w="1508"/>
        <w:gridCol w:w="1947"/>
        <w:gridCol w:w="1728"/>
        <w:gridCol w:w="1596"/>
        <w:gridCol w:w="2323"/>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ресурстардың сандары</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ақпараттың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 сақтау бірлігінің саны</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ақпараттың көлемі (Мбайт)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Кадрлар</w:t>
      </w:r>
    </w:p>
    <w:tbl>
      <w:tblPr>
        <w:tblW w:w="0" w:type="auto"/>
        <w:tblCellSpacing w:w="0" w:type="auto"/>
        <w:tblBorders>
          <w:top w:val="none"/>
          <w:left w:val="none"/>
          <w:bottom w:val="none"/>
          <w:right w:val="none"/>
          <w:insideH w:val="none"/>
          <w:insideV w:val="none"/>
        </w:tblBorders>
      </w:tblPr>
      <w:tblGrid>
        <w:gridCol w:w="6418"/>
        <w:gridCol w:w="6602"/>
      </w:tblGrid>
      <w:tr>
        <w:trPr>
          <w:trHeight w:val="30" w:hRule="atLeast"/>
        </w:trPr>
        <w:tc>
          <w:tcPr>
            <w:tcW w:w="641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120"/>
              <w:gridCol w:w="1626"/>
            </w:tblGrid>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түрлері</w:t>
                  </w:r>
                </w:p>
              </w:tc>
              <w:tc>
                <w:tcPr>
                  <w:tcW w:w="1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 қызметкерлер саны</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w:t>
                  </w:r>
                </w:p>
              </w:tc>
              <w:tc>
                <w:tcPr>
                  <w:tcW w:w="1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сақтаудың жай-күйі (қажеттінің астын сызу)</w:t>
            </w:r>
            <w:r>
              <w:br/>
            </w:r>
            <w:r>
              <w:rPr>
                <w:rFonts w:ascii="Times New Roman"/>
                <w:b w:val="false"/>
                <w:i w:val="false"/>
                <w:color w:val="000000"/>
                <w:sz w:val="20"/>
              </w:rPr>
              <w:t>
Мұрағат қоймасы: бар, жоқ; құрғақ, дымқыл; жарық,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p>
        </w:tc>
      </w:tr>
    </w:tbl>
    <w:p>
      <w:pPr>
        <w:spacing w:after="0"/>
        <w:ind w:left="0"/>
        <w:jc w:val="both"/>
      </w:pPr>
      <w:r>
        <w:rPr>
          <w:rFonts w:ascii="Times New Roman"/>
          <w:b w:val="false"/>
          <w:i w:val="false"/>
          <w:color w:val="000000"/>
          <w:sz w:val="28"/>
        </w:rPr>
        <w:t>Ұйым басшысы</w:t>
      </w:r>
      <w:r>
        <w:br/>
      </w:r>
      <w:r>
        <w:rPr>
          <w:rFonts w:ascii="Times New Roman"/>
          <w:b w:val="false"/>
          <w:i w:val="false"/>
          <w:color w:val="000000"/>
          <w:sz w:val="28"/>
        </w:rPr>
        <w:t>
лауазымының атауы 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r>
        <w:br/>
      </w:r>
      <w:r>
        <w:rPr>
          <w:rFonts w:ascii="Times New Roman"/>
          <w:b w:val="false"/>
          <w:i w:val="false"/>
          <w:color w:val="000000"/>
          <w:sz w:val="28"/>
        </w:rPr>
        <w:t>
___________________________________</w:t>
      </w:r>
      <w:r>
        <w:br/>
      </w:r>
      <w:r>
        <w:rPr>
          <w:rFonts w:ascii="Times New Roman"/>
          <w:b w:val="false"/>
          <w:i w:val="false"/>
          <w:color w:val="000000"/>
          <w:sz w:val="28"/>
        </w:rPr>
        <w:t>
(орындаушының тегі мен телефоны)</w:t>
      </w:r>
    </w:p>
    <w:p>
      <w:pPr>
        <w:spacing w:after="0"/>
        <w:ind w:left="0"/>
        <w:jc w:val="both"/>
      </w:pPr>
      <w:r>
        <w:rPr>
          <w:rFonts w:ascii="Times New Roman"/>
          <w:b w:val="false"/>
          <w:i w:val="false"/>
          <w:color w:val="000000"/>
          <w:sz w:val="28"/>
        </w:rPr>
        <w:t>Форматы А3 (297х420)</w:t>
      </w:r>
    </w:p>
    <w:bookmarkStart w:name="z1299" w:id="144"/>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29-қосымша</w:t>
      </w:r>
    </w:p>
    <w:bookmarkEnd w:id="144"/>
    <w:bookmarkStart w:name="z1300" w:id="145"/>
    <w:p>
      <w:pPr>
        <w:spacing w:after="0"/>
        <w:ind w:left="0"/>
        <w:jc w:val="left"/>
      </w:pPr>
      <w:r>
        <w:rPr>
          <w:rFonts w:ascii="Times New Roman"/>
          <w:b/>
          <w:i w:val="false"/>
          <w:color w:val="000000"/>
        </w:rPr>
        <w:t xml:space="preserve"> 
Дыбыстық-бейнелік құжаттама сақтайтын ұйым мұрағаты паспортының нысаны</w:t>
      </w:r>
    </w:p>
    <w:bookmarkEnd w:id="145"/>
    <w:p>
      <w:pPr>
        <w:spacing w:after="0"/>
        <w:ind w:left="0"/>
        <w:jc w:val="both"/>
      </w:pPr>
      <w:r>
        <w:rPr>
          <w:rFonts w:ascii="Times New Roman"/>
          <w:b w:val="false"/>
          <w:i w:val="false"/>
          <w:color w:val="000000"/>
          <w:sz w:val="28"/>
        </w:rPr>
        <w:t>Кімге ұсынылды ____________________________________________________</w:t>
      </w:r>
      <w:r>
        <w:br/>
      </w:r>
      <w:r>
        <w:rPr>
          <w:rFonts w:ascii="Times New Roman"/>
          <w:b w:val="false"/>
          <w:i w:val="false"/>
          <w:color w:val="000000"/>
          <w:sz w:val="28"/>
        </w:rPr>
        <w:t>
(мемлекеттік мұрағаттың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both"/>
      </w:pPr>
      <w:r>
        <w:rPr>
          <w:rFonts w:ascii="Times New Roman"/>
          <w:b w:val="false"/>
          <w:i w:val="false"/>
          <w:color w:val="000000"/>
          <w:sz w:val="28"/>
        </w:rPr>
        <w:t>_______________ жылдың 1 желтоқсанына</w:t>
      </w:r>
      <w:r>
        <w:br/>
      </w:r>
      <w:r>
        <w:rPr>
          <w:rFonts w:ascii="Times New Roman"/>
          <w:b w:val="false"/>
          <w:i w:val="false"/>
          <w:color w:val="000000"/>
          <w:sz w:val="28"/>
        </w:rPr>
        <w:t>
Дыбыстық-бейнелік құжаттама сақтайтын</w:t>
      </w:r>
      <w:r>
        <w:br/>
      </w:r>
      <w:r>
        <w:rPr>
          <w:rFonts w:ascii="Times New Roman"/>
          <w:b w:val="false"/>
          <w:i w:val="false"/>
          <w:color w:val="000000"/>
          <w:sz w:val="28"/>
        </w:rPr>
        <w:t>
ұйым мұрағатының паспорты</w:t>
      </w:r>
    </w:p>
    <w:p>
      <w:pPr>
        <w:spacing w:after="0"/>
        <w:ind w:left="0"/>
        <w:jc w:val="both"/>
      </w:pPr>
      <w:r>
        <w:rPr>
          <w:rFonts w:ascii="Times New Roman"/>
          <w:b w:val="false"/>
          <w:i w:val="false"/>
          <w:color w:val="000000"/>
          <w:sz w:val="28"/>
        </w:rPr>
        <w:t>1. Киноқұжаттар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273"/>
        <w:gridCol w:w="1293"/>
        <w:gridCol w:w="1473"/>
        <w:gridCol w:w="1133"/>
        <w:gridCol w:w="1393"/>
        <w:gridCol w:w="1393"/>
        <w:gridCol w:w="1453"/>
        <w:gridCol w:w="1553"/>
      </w:tblGrid>
      <w:tr>
        <w:trPr>
          <w:trHeight w:val="39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жергілікті атқарушы органның (республикалық мемлекеттік мұрағаттың) СТК келісілген тізімдемеге енгізілді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35-мм үлдірде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16-мм үлдірде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Фотоқұжаттар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258"/>
        <w:gridCol w:w="1399"/>
        <w:gridCol w:w="883"/>
        <w:gridCol w:w="1282"/>
        <w:gridCol w:w="1165"/>
        <w:gridCol w:w="1704"/>
        <w:gridCol w:w="1986"/>
        <w:gridCol w:w="1330"/>
        <w:gridCol w:w="1213"/>
      </w:tblGrid>
      <w:tr>
        <w:trPr>
          <w:trHeight w:val="39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rPr>
                <w:rFonts w:ascii="Times New Roman"/>
                <w:b w:val="false"/>
                <w:i w:val="false"/>
                <w:color w:val="000000"/>
                <w:sz w:val="20"/>
              </w:rPr>
              <w:t>қ</w:t>
            </w:r>
            <w:r>
              <w:rPr>
                <w:rFonts w:ascii="Times New Roman"/>
                <w:b w:val="false"/>
                <w:i w:val="false"/>
                <w:color w:val="000000"/>
                <w:sz w:val="20"/>
              </w:rPr>
              <w:t>тау бірлігіні</w:t>
            </w:r>
            <w:r>
              <w:rPr>
                <w:rFonts w:ascii="Times New Roman"/>
                <w:b w:val="false"/>
                <w:i w:val="false"/>
                <w:color w:val="000000"/>
                <w:sz w:val="20"/>
              </w:rPr>
              <w:t>ң</w:t>
            </w:r>
            <w:r>
              <w:rPr>
                <w:rFonts w:ascii="Times New Roman"/>
                <w:b w:val="false"/>
                <w:i w:val="false"/>
                <w:color w:val="000000"/>
                <w:sz w:val="20"/>
              </w:rPr>
              <w:t xml:space="preserve">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аш</w:t>
            </w:r>
            <w:r>
              <w:rPr>
                <w:rFonts w:ascii="Times New Roman"/>
                <w:b w:val="false"/>
                <w:i w:val="false"/>
                <w:color w:val="000000"/>
                <w:sz w:val="20"/>
              </w:rPr>
              <w:t>қ</w:t>
            </w:r>
            <w:r>
              <w:rPr>
                <w:rFonts w:ascii="Times New Roman"/>
                <w:b w:val="false"/>
                <w:i w:val="false"/>
                <w:color w:val="000000"/>
                <w:sz w:val="20"/>
              </w:rPr>
              <w:t>ы ж</w:t>
            </w:r>
            <w:r>
              <w:rPr>
                <w:rFonts w:ascii="Times New Roman"/>
                <w:b w:val="false"/>
                <w:i w:val="false"/>
                <w:color w:val="000000"/>
                <w:sz w:val="20"/>
              </w:rPr>
              <w:t>ә</w:t>
            </w:r>
            <w:r>
              <w:rPr>
                <w:rFonts w:ascii="Times New Roman"/>
                <w:b w:val="false"/>
                <w:i w:val="false"/>
                <w:color w:val="000000"/>
                <w:sz w:val="20"/>
              </w:rPr>
              <w:t>не со</w:t>
            </w:r>
            <w:r>
              <w:rPr>
                <w:rFonts w:ascii="Times New Roman"/>
                <w:b w:val="false"/>
                <w:i w:val="false"/>
                <w:color w:val="000000"/>
                <w:sz w:val="20"/>
              </w:rPr>
              <w:t>ңғ</w:t>
            </w:r>
            <w:r>
              <w:rPr>
                <w:rFonts w:ascii="Times New Roman"/>
                <w:b w:val="false"/>
                <w:i w:val="false"/>
                <w:color w:val="000000"/>
                <w:sz w:val="20"/>
              </w:rPr>
              <w:t>ы к</w:t>
            </w:r>
            <w:r>
              <w:rPr>
                <w:rFonts w:ascii="Times New Roman"/>
                <w:b w:val="false"/>
                <w:i w:val="false"/>
                <w:color w:val="000000"/>
                <w:sz w:val="20"/>
              </w:rPr>
              <w:t>ү</w:t>
            </w:r>
            <w:r>
              <w:rPr>
                <w:rFonts w:ascii="Times New Roman"/>
                <w:b w:val="false"/>
                <w:i w:val="false"/>
                <w:color w:val="000000"/>
                <w:sz w:val="20"/>
              </w:rPr>
              <w:t>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ішінен жергілікті ат</w:t>
            </w:r>
            <w:r>
              <w:rPr>
                <w:rFonts w:ascii="Times New Roman"/>
                <w:b w:val="false"/>
                <w:i w:val="false"/>
                <w:color w:val="000000"/>
                <w:sz w:val="20"/>
              </w:rPr>
              <w:t>қ</w:t>
            </w:r>
            <w:r>
              <w:rPr>
                <w:rFonts w:ascii="Times New Roman"/>
                <w:b w:val="false"/>
                <w:i w:val="false"/>
                <w:color w:val="000000"/>
                <w:sz w:val="20"/>
              </w:rPr>
              <w:t>арушы органны</w:t>
            </w:r>
            <w:r>
              <w:rPr>
                <w:rFonts w:ascii="Times New Roman"/>
                <w:b w:val="false"/>
                <w:i w:val="false"/>
                <w:color w:val="000000"/>
                <w:sz w:val="20"/>
              </w:rPr>
              <w:t>ң</w:t>
            </w:r>
            <w:r>
              <w:rPr>
                <w:rFonts w:ascii="Times New Roman"/>
                <w:b w:val="false"/>
                <w:i w:val="false"/>
                <w:color w:val="000000"/>
                <w:sz w:val="20"/>
              </w:rPr>
              <w:t xml:space="preserve"> (республикалы</w:t>
            </w:r>
            <w:r>
              <w:rPr>
                <w:rFonts w:ascii="Times New Roman"/>
                <w:b w:val="false"/>
                <w:i w:val="false"/>
                <w:color w:val="000000"/>
                <w:sz w:val="20"/>
              </w:rPr>
              <w:t>қ</w:t>
            </w:r>
            <w:r>
              <w:rPr>
                <w:rFonts w:ascii="Times New Roman"/>
                <w:b w:val="false"/>
                <w:i w:val="false"/>
                <w:color w:val="000000"/>
                <w:sz w:val="20"/>
              </w:rPr>
              <w:t xml:space="preserve"> мемлекеттік м</w:t>
            </w:r>
            <w:r>
              <w:rPr>
                <w:rFonts w:ascii="Times New Roman"/>
                <w:b w:val="false"/>
                <w:i w:val="false"/>
                <w:color w:val="000000"/>
                <w:sz w:val="20"/>
              </w:rPr>
              <w:t>ұ</w:t>
            </w:r>
            <w:r>
              <w:rPr>
                <w:rFonts w:ascii="Times New Roman"/>
                <w:b w:val="false"/>
                <w:i w:val="false"/>
                <w:color w:val="000000"/>
                <w:sz w:val="20"/>
              </w:rPr>
              <w:t>ра</w:t>
            </w:r>
            <w:r>
              <w:rPr>
                <w:rFonts w:ascii="Times New Roman"/>
                <w:b w:val="false"/>
                <w:i w:val="false"/>
                <w:color w:val="000000"/>
                <w:sz w:val="20"/>
              </w:rPr>
              <w:t>ғ</w:t>
            </w:r>
            <w:r>
              <w:rPr>
                <w:rFonts w:ascii="Times New Roman"/>
                <w:b w:val="false"/>
                <w:i w:val="false"/>
                <w:color w:val="000000"/>
                <w:sz w:val="20"/>
              </w:rPr>
              <w:t>атты</w:t>
            </w:r>
            <w:r>
              <w:rPr>
                <w:rFonts w:ascii="Times New Roman"/>
                <w:b w:val="false"/>
                <w:i w:val="false"/>
                <w:color w:val="000000"/>
                <w:sz w:val="20"/>
              </w:rPr>
              <w:t>ң</w:t>
            </w:r>
            <w:r>
              <w:rPr>
                <w:rFonts w:ascii="Times New Roman"/>
                <w:b w:val="false"/>
                <w:i w:val="false"/>
                <w:color w:val="000000"/>
                <w:sz w:val="20"/>
              </w:rPr>
              <w:t>) СТК келісілген тізімдемеге енгізілді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арты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қт</w:t>
            </w:r>
            <w:r>
              <w:rPr>
                <w:rFonts w:ascii="Times New Roman"/>
                <w:b w:val="false"/>
                <w:i w:val="false"/>
                <w:color w:val="000000"/>
                <w:sz w:val="20"/>
              </w:rPr>
              <w:t>уда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ға</w:t>
            </w:r>
            <w:r>
              <w:rPr>
                <w:rFonts w:ascii="Times New Roman"/>
                <w:b w:val="false"/>
                <w:i w:val="false"/>
                <w:color w:val="000000"/>
                <w:sz w:val="20"/>
              </w:rPr>
              <w:t>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аш</w:t>
            </w:r>
            <w:r>
              <w:rPr>
                <w:rFonts w:ascii="Times New Roman"/>
                <w:b w:val="false"/>
                <w:i w:val="false"/>
                <w:color w:val="000000"/>
                <w:sz w:val="20"/>
              </w:rPr>
              <w:t>қ</w:t>
            </w:r>
            <w:r>
              <w:rPr>
                <w:rFonts w:ascii="Times New Roman"/>
                <w:b w:val="false"/>
                <w:i w:val="false"/>
                <w:color w:val="000000"/>
                <w:sz w:val="20"/>
              </w:rPr>
              <w:t>ы</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rPr>
                <w:rFonts w:ascii="Times New Roman"/>
                <w:b w:val="false"/>
                <w:i w:val="false"/>
                <w:color w:val="000000"/>
                <w:sz w:val="20"/>
              </w:rPr>
              <w:t>ңғ</w:t>
            </w:r>
            <w:r>
              <w:rPr>
                <w:rFonts w:ascii="Times New Roman"/>
                <w:b w:val="false"/>
                <w:i w:val="false"/>
                <w:color w:val="000000"/>
                <w:sz w:val="20"/>
              </w:rPr>
              <w:t>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w:t>
            </w:r>
            <w:r>
              <w:rPr>
                <w:rFonts w:ascii="Times New Roman"/>
                <w:b w:val="false"/>
                <w:i w:val="false"/>
                <w:color w:val="000000"/>
                <w:sz w:val="20"/>
              </w:rPr>
              <w:t>қ</w:t>
            </w:r>
            <w:r>
              <w:rPr>
                <w:rFonts w:ascii="Times New Roman"/>
                <w:b w:val="false"/>
                <w:i w:val="false"/>
                <w:color w:val="000000"/>
                <w:sz w:val="20"/>
              </w:rPr>
              <w:t>ыт аралы</w:t>
            </w:r>
            <w:r>
              <w:rPr>
                <w:rFonts w:ascii="Times New Roman"/>
                <w:b w:val="false"/>
                <w:i w:val="false"/>
                <w:color w:val="000000"/>
                <w:sz w:val="20"/>
              </w:rPr>
              <w:t>ғ</w:t>
            </w:r>
            <w:r>
              <w:rPr>
                <w:rFonts w:ascii="Times New Roman"/>
                <w:b w:val="false"/>
                <w:i w:val="false"/>
                <w:color w:val="000000"/>
                <w:sz w:val="20"/>
              </w:rPr>
              <w:t>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w:t>
            </w:r>
            <w:r>
              <w:rPr>
                <w:rFonts w:ascii="Times New Roman"/>
                <w:b w:val="false"/>
                <w:i w:val="false"/>
                <w:color w:val="000000"/>
                <w:sz w:val="20"/>
              </w:rPr>
              <w:t>қ</w:t>
            </w:r>
            <w:r>
              <w:rPr>
                <w:rFonts w:ascii="Times New Roman"/>
                <w:b w:val="false"/>
                <w:i w:val="false"/>
                <w:color w:val="000000"/>
                <w:sz w:val="20"/>
              </w:rPr>
              <w:t>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rPr>
                <w:rFonts w:ascii="Times New Roman"/>
                <w:b w:val="false"/>
                <w:i w:val="false"/>
                <w:color w:val="000000"/>
                <w:sz w:val="20"/>
              </w:rPr>
              <w:t>ңғ</w:t>
            </w:r>
            <w:r>
              <w:rPr>
                <w:rFonts w:ascii="Times New Roman"/>
                <w:b w:val="false"/>
                <w:i w:val="false"/>
                <w:color w:val="000000"/>
                <w:sz w:val="20"/>
              </w:rPr>
              <w:t>ы</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ара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рлі-т</w:t>
            </w:r>
            <w:r>
              <w:rPr>
                <w:rFonts w:ascii="Times New Roman"/>
                <w:b w:val="false"/>
                <w:i w:val="false"/>
                <w:color w:val="000000"/>
                <w:sz w:val="20"/>
              </w:rPr>
              <w:t>ү</w:t>
            </w:r>
            <w:r>
              <w:rPr>
                <w:rFonts w:ascii="Times New Roman"/>
                <w:b w:val="false"/>
                <w:i w:val="false"/>
                <w:color w:val="000000"/>
                <w:sz w:val="20"/>
              </w:rPr>
              <w:t>сті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лдірдегі позитивті, диапозитивті (слайдтар)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w:t>
            </w:r>
            <w:r>
              <w:rPr>
                <w:rFonts w:ascii="Times New Roman"/>
                <w:b w:val="false"/>
                <w:i w:val="false"/>
                <w:color w:val="000000"/>
                <w:sz w:val="20"/>
              </w:rPr>
              <w:t>қ</w:t>
            </w:r>
            <w:r>
              <w:rPr>
                <w:rFonts w:ascii="Times New Roman"/>
                <w:b w:val="false"/>
                <w:i w:val="false"/>
                <w:color w:val="000000"/>
                <w:sz w:val="20"/>
              </w:rPr>
              <w:t>ара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рлі-т</w:t>
            </w:r>
            <w:r>
              <w:rPr>
                <w:rFonts w:ascii="Times New Roman"/>
                <w:b w:val="false"/>
                <w:i w:val="false"/>
                <w:color w:val="000000"/>
                <w:sz w:val="20"/>
              </w:rPr>
              <w:t>ү</w:t>
            </w:r>
            <w:r>
              <w:rPr>
                <w:rFonts w:ascii="Times New Roman"/>
                <w:b w:val="false"/>
                <w:i w:val="false"/>
                <w:color w:val="000000"/>
                <w:sz w:val="20"/>
              </w:rPr>
              <w:t>сті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Фотобасылымдар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Фотоальбомдар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альбомдарды</w:t>
            </w:r>
            <w:r>
              <w:rPr>
                <w:rFonts w:ascii="Times New Roman"/>
                <w:b w:val="false"/>
                <w:i w:val="false"/>
                <w:color w:val="000000"/>
                <w:sz w:val="20"/>
              </w:rPr>
              <w:t>ң</w:t>
            </w:r>
            <w:r>
              <w:rPr>
                <w:rFonts w:ascii="Times New Roman"/>
                <w:b w:val="false"/>
                <w:i w:val="false"/>
                <w:color w:val="000000"/>
                <w:sz w:val="20"/>
              </w:rPr>
              <w:t xml:space="preserve"> саны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сірілмдерді</w:t>
            </w:r>
            <w:r>
              <w:rPr>
                <w:rFonts w:ascii="Times New Roman"/>
                <w:b w:val="false"/>
                <w:i w:val="false"/>
                <w:color w:val="000000"/>
                <w:sz w:val="20"/>
              </w:rPr>
              <w:t>ң</w:t>
            </w:r>
            <w:r>
              <w:rPr>
                <w:rFonts w:ascii="Times New Roman"/>
                <w:b w:val="false"/>
                <w:i w:val="false"/>
                <w:color w:val="000000"/>
                <w:sz w:val="20"/>
              </w:rPr>
              <w:t>      саны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Үнқұжаттар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1789"/>
        <w:gridCol w:w="1224"/>
        <w:gridCol w:w="1427"/>
        <w:gridCol w:w="1791"/>
        <w:gridCol w:w="1265"/>
        <w:gridCol w:w="1184"/>
        <w:gridCol w:w="1144"/>
        <w:gridCol w:w="1125"/>
      </w:tblGrid>
      <w:tr>
        <w:trPr>
          <w:trHeight w:val="390" w:hRule="atLeast"/>
        </w:trPr>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жергілікті атқарушы органның (республикалық мемлекеттік мұрағаттың) СТК келісілген тізімдемеге енгізілді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жазбалар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Граммофонды жазбалар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тасығыштағы жазбалар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Бейнеқұжаттар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733"/>
        <w:gridCol w:w="1253"/>
        <w:gridCol w:w="1413"/>
        <w:gridCol w:w="1733"/>
        <w:gridCol w:w="1273"/>
        <w:gridCol w:w="1153"/>
        <w:gridCol w:w="1173"/>
        <w:gridCol w:w="1433"/>
      </w:tblGrid>
      <w:tr>
        <w:trPr>
          <w:trHeight w:val="39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жергілікті атқарушы органның (республикалық мемлекеттік мұрағаттың) СТК келісілген тізімдемеге енгізілді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Кадрлар</w:t>
      </w:r>
    </w:p>
    <w:tbl>
      <w:tblPr>
        <w:tblW w:w="0" w:type="auto"/>
        <w:tblCellSpacing w:w="0" w:type="auto"/>
        <w:tblBorders>
          <w:top w:val="none"/>
          <w:left w:val="none"/>
          <w:bottom w:val="none"/>
          <w:right w:val="none"/>
          <w:insideH w:val="none"/>
          <w:insideV w:val="none"/>
        </w:tblBorders>
      </w:tblPr>
      <w:tblGrid>
        <w:gridCol w:w="6214"/>
        <w:gridCol w:w="7186"/>
      </w:tblGrid>
      <w:tr>
        <w:trPr>
          <w:trHeight w:val="30" w:hRule="atLeast"/>
        </w:trPr>
        <w:tc>
          <w:tcPr>
            <w:tcW w:w="621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540"/>
              <w:gridCol w:w="2186"/>
            </w:tblGrid>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түрлері</w:t>
                  </w:r>
                </w:p>
              </w:tc>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 бойынша қызметкерлер саны </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Фильмотекалар </w:t>
                  </w:r>
                </w:p>
              </w:tc>
              <w:tc>
                <w:tcPr>
                  <w:tcW w:w="2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Фонотекалар </w:t>
                  </w:r>
                </w:p>
              </w:tc>
              <w:tc>
                <w:tcPr>
                  <w:tcW w:w="2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Фонотекалар </w:t>
                  </w:r>
                </w:p>
              </w:tc>
              <w:tc>
                <w:tcPr>
                  <w:tcW w:w="2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Видеотекалар </w:t>
                  </w:r>
                </w:p>
              </w:tc>
              <w:tc>
                <w:tcPr>
                  <w:tcW w:w="2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сақтаудың жағдайы (қажеттінің астын сызу)</w:t>
            </w:r>
            <w:r>
              <w:br/>
            </w:r>
            <w:r>
              <w:rPr>
                <w:rFonts w:ascii="Times New Roman"/>
                <w:b w:val="false"/>
                <w:i w:val="false"/>
                <w:color w:val="000000"/>
                <w:sz w:val="20"/>
              </w:rPr>
              <w:t>
Мұрағат қоймасы: бар, жоқ; құрғақ, дымқыл; жарық,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 сақталады, сақталмайды</w:t>
            </w:r>
          </w:p>
        </w:tc>
      </w:tr>
    </w:tbl>
    <w:p>
      <w:pPr>
        <w:spacing w:after="0"/>
        <w:ind w:left="0"/>
        <w:jc w:val="both"/>
      </w:pPr>
      <w:r>
        <w:rPr>
          <w:rFonts w:ascii="Times New Roman"/>
          <w:b w:val="false"/>
          <w:i w:val="false"/>
          <w:color w:val="000000"/>
          <w:sz w:val="28"/>
        </w:rPr>
        <w:t>Ұйым басшысы</w:t>
      </w:r>
      <w:r>
        <w:br/>
      </w:r>
      <w:r>
        <w:rPr>
          <w:rFonts w:ascii="Times New Roman"/>
          <w:b w:val="false"/>
          <w:i w:val="false"/>
          <w:color w:val="000000"/>
          <w:sz w:val="28"/>
        </w:rPr>
        <w:t>
лауазымының атауы _____________ Қолтаңбаның</w:t>
      </w:r>
      <w:r>
        <w:br/>
      </w:r>
      <w:r>
        <w:rPr>
          <w:rFonts w:ascii="Times New Roman"/>
          <w:b w:val="false"/>
          <w:i w:val="false"/>
          <w:color w:val="000000"/>
          <w:sz w:val="28"/>
        </w:rPr>
        <w:t>
                  (жеке қолы) толық мәні</w:t>
      </w:r>
    </w:p>
    <w:p>
      <w:pPr>
        <w:spacing w:after="0"/>
        <w:ind w:left="0"/>
        <w:jc w:val="both"/>
      </w:pPr>
      <w:r>
        <w:rPr>
          <w:rFonts w:ascii="Times New Roman"/>
          <w:b w:val="false"/>
          <w:i w:val="false"/>
          <w:color w:val="000000"/>
          <w:sz w:val="28"/>
        </w:rPr>
        <w:t>Күні</w:t>
      </w:r>
      <w:r>
        <w:br/>
      </w:r>
      <w:r>
        <w:rPr>
          <w:rFonts w:ascii="Times New Roman"/>
          <w:b w:val="false"/>
          <w:i w:val="false"/>
          <w:color w:val="000000"/>
          <w:sz w:val="28"/>
        </w:rPr>
        <w:t>
_______________________________________</w:t>
      </w:r>
      <w:r>
        <w:br/>
      </w:r>
      <w:r>
        <w:rPr>
          <w:rFonts w:ascii="Times New Roman"/>
          <w:b w:val="false"/>
          <w:i w:val="false"/>
          <w:color w:val="000000"/>
          <w:sz w:val="28"/>
        </w:rPr>
        <w:t>
(орындаушының тегі мен телефоны)</w:t>
      </w:r>
    </w:p>
    <w:p>
      <w:pPr>
        <w:spacing w:after="0"/>
        <w:ind w:left="0"/>
        <w:jc w:val="both"/>
      </w:pPr>
      <w:r>
        <w:rPr>
          <w:rFonts w:ascii="Times New Roman"/>
          <w:b w:val="false"/>
          <w:i w:val="false"/>
          <w:color w:val="000000"/>
          <w:sz w:val="28"/>
        </w:rPr>
        <w:t>Форматы А3 (297х420)</w:t>
      </w:r>
    </w:p>
    <w:bookmarkStart w:name="z1301" w:id="146"/>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30-қосымша</w:t>
      </w:r>
    </w:p>
    <w:bookmarkEnd w:id="146"/>
    <w:bookmarkStart w:name="z1302" w:id="147"/>
    <w:p>
      <w:pPr>
        <w:spacing w:after="0"/>
        <w:ind w:left="0"/>
        <w:jc w:val="left"/>
      </w:pPr>
      <w:r>
        <w:rPr>
          <w:rFonts w:ascii="Times New Roman"/>
          <w:b/>
          <w:i w:val="false"/>
          <w:color w:val="000000"/>
        </w:rPr>
        <w:t xml:space="preserve"> 
Басқарушылық құжаттаманы сақтайтын ұйымның ведомстволық (жеке) мұрағаты паспортының нысаны</w:t>
      </w:r>
    </w:p>
    <w:bookmarkEnd w:id="147"/>
    <w:p>
      <w:pPr>
        <w:spacing w:after="0"/>
        <w:ind w:left="0"/>
        <w:jc w:val="both"/>
      </w:pPr>
      <w:r>
        <w:rPr>
          <w:rFonts w:ascii="Times New Roman"/>
          <w:b w:val="false"/>
          <w:i w:val="false"/>
          <w:color w:val="000000"/>
          <w:sz w:val="28"/>
        </w:rPr>
        <w:t>Кімге ұсынылды _____________________________________________________</w:t>
      </w:r>
      <w:r>
        <w:br/>
      </w:r>
      <w:r>
        <w:rPr>
          <w:rFonts w:ascii="Times New Roman"/>
          <w:b w:val="false"/>
          <w:i w:val="false"/>
          <w:color w:val="000000"/>
          <w:sz w:val="28"/>
        </w:rPr>
        <w:t>
(мемлекеттік мұрағаттың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both"/>
      </w:pPr>
      <w:r>
        <w:rPr>
          <w:rFonts w:ascii="Times New Roman"/>
          <w:b w:val="false"/>
          <w:i w:val="false"/>
          <w:color w:val="000000"/>
          <w:sz w:val="28"/>
        </w:rPr>
        <w:t>_______________ жылдың 1 желтоқсанына</w:t>
      </w:r>
      <w:r>
        <w:br/>
      </w:r>
      <w:r>
        <w:rPr>
          <w:rFonts w:ascii="Times New Roman"/>
          <w:b w:val="false"/>
          <w:i w:val="false"/>
          <w:color w:val="000000"/>
          <w:sz w:val="28"/>
        </w:rPr>
        <w:t>
басқарушылық құжаттаманы сақтайтын ұйым мұрағатының паспорты</w:t>
      </w:r>
    </w:p>
    <w:p>
      <w:pPr>
        <w:spacing w:after="0"/>
        <w:ind w:left="0"/>
        <w:jc w:val="both"/>
      </w:pPr>
      <w:r>
        <w:rPr>
          <w:rFonts w:ascii="Times New Roman"/>
          <w:b w:val="false"/>
          <w:i w:val="false"/>
          <w:color w:val="000000"/>
          <w:sz w:val="28"/>
        </w:rPr>
        <w:t>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4053"/>
        <w:gridCol w:w="2813"/>
        <w:gridCol w:w="31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қорлардың саны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қоймасының шаршы метрдегі көлемі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қоймаларының толықтығы пайыздық көрсеткішпен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953"/>
        <w:gridCol w:w="2202"/>
        <w:gridCol w:w="2589"/>
        <w:gridCol w:w="4388"/>
      </w:tblGrid>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сақталатын</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 бойынша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2559"/>
        <w:gridCol w:w="2017"/>
        <w:gridCol w:w="2158"/>
        <w:gridCol w:w="30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бірліктерінің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ішінен жергілікті атқарушы органның (республикалық мемлекеттік мұрағаттың) СТК келісілген тізімдемеге енгізілді</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мерзімнен артық сақтауда тұрғаны (шартпен)</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іс қалыптасады</w:t>
            </w:r>
          </w:p>
        </w:tc>
      </w:tr>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және соңғы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Кадрлар</w:t>
      </w:r>
    </w:p>
    <w:tbl>
      <w:tblPr>
        <w:tblW w:w="0" w:type="auto"/>
        <w:tblCellSpacing w:w="0" w:type="auto"/>
        <w:tblBorders>
          <w:top w:val="none"/>
          <w:left w:val="none"/>
          <w:bottom w:val="none"/>
          <w:right w:val="none"/>
          <w:insideH w:val="none"/>
          <w:insideV w:val="none"/>
        </w:tblBorders>
      </w:tblPr>
      <w:tblGrid>
        <w:gridCol w:w="6022"/>
        <w:gridCol w:w="7558"/>
      </w:tblGrid>
      <w:tr>
        <w:trPr>
          <w:trHeight w:val="30" w:hRule="atLeast"/>
        </w:trPr>
        <w:tc>
          <w:tcPr>
            <w:tcW w:w="60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360"/>
              <w:gridCol w:w="2186"/>
            </w:tblGrid>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түрлері</w:t>
                  </w:r>
                </w:p>
              </w:tc>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бойынша қызметкерлер саны</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5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сақтаудың жағдайы (қажеттінің астын сызу)</w:t>
            </w:r>
            <w:r>
              <w:br/>
            </w:r>
            <w:r>
              <w:rPr>
                <w:rFonts w:ascii="Times New Roman"/>
                <w:b w:val="false"/>
                <w:i w:val="false"/>
                <w:color w:val="000000"/>
                <w:sz w:val="20"/>
              </w:rPr>
              <w:t>
Мұрағат қоймасы: бар, жоқ; құрғақ, дымқыл; жарық,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p>
          <w:p>
            <w:pPr>
              <w:spacing w:after="20"/>
              <w:ind w:left="20"/>
              <w:jc w:val="both"/>
            </w:pPr>
            <w:r>
              <w:rPr>
                <w:rFonts w:ascii="Times New Roman"/>
                <w:b w:val="false"/>
                <w:i w:val="false"/>
                <w:color w:val="000000"/>
                <w:sz w:val="20"/>
              </w:rPr>
              <w:t>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 басшысы</w:t>
      </w:r>
      <w:r>
        <w:br/>
      </w:r>
      <w:r>
        <w:rPr>
          <w:rFonts w:ascii="Times New Roman"/>
          <w:b w:val="false"/>
          <w:i w:val="false"/>
          <w:color w:val="000000"/>
          <w:sz w:val="28"/>
        </w:rPr>
        <w:t>
лауазымының атауы 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r>
        <w:br/>
      </w:r>
      <w:r>
        <w:rPr>
          <w:rFonts w:ascii="Times New Roman"/>
          <w:b w:val="false"/>
          <w:i w:val="false"/>
          <w:color w:val="000000"/>
          <w:sz w:val="28"/>
        </w:rPr>
        <w:t>
_________________________________</w:t>
      </w:r>
      <w:r>
        <w:br/>
      </w:r>
      <w:r>
        <w:rPr>
          <w:rFonts w:ascii="Times New Roman"/>
          <w:b w:val="false"/>
          <w:i w:val="false"/>
          <w:color w:val="000000"/>
          <w:sz w:val="28"/>
        </w:rPr>
        <w:t>
(орындаушының тегі мен телефоны)</w:t>
      </w:r>
    </w:p>
    <w:p>
      <w:pPr>
        <w:spacing w:after="0"/>
        <w:ind w:left="0"/>
        <w:jc w:val="both"/>
      </w:pPr>
      <w:r>
        <w:rPr>
          <w:rFonts w:ascii="Times New Roman"/>
          <w:b w:val="false"/>
          <w:i w:val="false"/>
          <w:color w:val="000000"/>
          <w:sz w:val="28"/>
        </w:rPr>
        <w:t>Форматы А3 (297х420)</w:t>
      </w:r>
    </w:p>
    <w:bookmarkStart w:name="z1303" w:id="148"/>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31-қосымша</w:t>
      </w:r>
    </w:p>
    <w:bookmarkEnd w:id="148"/>
    <w:bookmarkStart w:name="z1304" w:id="149"/>
    <w:p>
      <w:pPr>
        <w:spacing w:after="0"/>
        <w:ind w:left="0"/>
        <w:jc w:val="left"/>
      </w:pPr>
      <w:r>
        <w:rPr>
          <w:rFonts w:ascii="Times New Roman"/>
          <w:b/>
          <w:i w:val="false"/>
          <w:color w:val="000000"/>
        </w:rPr>
        <w:t xml:space="preserve"> 
Ғылыми-техникалық құжаттаманы есепке алуды түгендеу кітабының нысаны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493"/>
        <w:gridCol w:w="1413"/>
        <w:gridCol w:w="1253"/>
        <w:gridCol w:w="913"/>
        <w:gridCol w:w="1093"/>
        <w:gridCol w:w="1053"/>
        <w:gridCol w:w="1313"/>
        <w:gridCol w:w="161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бірлігінің түгендеу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 құрастырудың күні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 белгілеу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бірлігінің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Кіммен шығарылды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қолтаңба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 жылы барлығы _________________ есепке алу бірлігі түсті.</w:t>
      </w:r>
      <w:r>
        <w:br/>
      </w: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Жылдық қорытынды жазбаны құрастырған</w:t>
      </w:r>
      <w:r>
        <w:br/>
      </w:r>
      <w:r>
        <w:rPr>
          <w:rFonts w:ascii="Times New Roman"/>
          <w:b w:val="false"/>
          <w:i w:val="false"/>
          <w:color w:val="000000"/>
          <w:sz w:val="28"/>
        </w:rPr>
        <w:t>
Қызметкер лауазымының атауы                   Қолының</w:t>
      </w:r>
      <w:r>
        <w:br/>
      </w:r>
      <w:r>
        <w:rPr>
          <w:rFonts w:ascii="Times New Roman"/>
          <w:b w:val="false"/>
          <w:i w:val="false"/>
          <w:color w:val="000000"/>
          <w:sz w:val="28"/>
        </w:rPr>
        <w:t>
                              _______________ толық жазылуы</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Ұйым</w:t>
      </w:r>
      <w:r>
        <w:br/>
      </w:r>
      <w:r>
        <w:rPr>
          <w:rFonts w:ascii="Times New Roman"/>
          <w:b w:val="false"/>
          <w:i w:val="false"/>
          <w:color w:val="000000"/>
          <w:sz w:val="28"/>
        </w:rPr>
        <w:t>
мұрағатының басшысы 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Форматы А3 (297Х420)</w:t>
      </w:r>
    </w:p>
    <w:bookmarkStart w:name="z1305" w:id="150"/>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32-қосымша</w:t>
      </w:r>
    </w:p>
    <w:bookmarkEnd w:id="150"/>
    <w:bookmarkStart w:name="z1306" w:id="151"/>
    <w:p>
      <w:pPr>
        <w:spacing w:after="0"/>
        <w:ind w:left="0"/>
        <w:jc w:val="left"/>
      </w:pPr>
      <w:r>
        <w:rPr>
          <w:rFonts w:ascii="Times New Roman"/>
          <w:b/>
          <w:i w:val="false"/>
          <w:color w:val="000000"/>
        </w:rPr>
        <w:t xml:space="preserve"> 
Ғылыми-техникалық құжаттаманы тіркеу карточкасының нысаны</w:t>
      </w:r>
    </w:p>
    <w:bookmarkEnd w:id="151"/>
    <w:p>
      <w:pPr>
        <w:spacing w:after="0"/>
        <w:ind w:left="0"/>
        <w:jc w:val="both"/>
      </w:pPr>
      <w:r>
        <w:rPr>
          <w:rFonts w:ascii="Times New Roman"/>
          <w:b w:val="false"/>
          <w:i w:val="false"/>
          <w:color w:val="000000"/>
          <w:sz w:val="28"/>
        </w:rPr>
        <w:t>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3"/>
        <w:gridCol w:w="4910"/>
      </w:tblGrid>
      <w:tr>
        <w:trPr>
          <w:trHeight w:val="3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нөмірі</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шифры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Кешеннің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кезеңі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 инженері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bl>
    <w:p>
      <w:pPr>
        <w:spacing w:after="0"/>
        <w:ind w:left="0"/>
        <w:jc w:val="both"/>
      </w:pPr>
      <w:r>
        <w:rPr>
          <w:rFonts w:ascii="Times New Roman"/>
          <w:b w:val="false"/>
          <w:i w:val="false"/>
          <w:color w:val="000000"/>
          <w:sz w:val="28"/>
        </w:rPr>
        <w:t>Айналым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973"/>
        <w:gridCol w:w="2533"/>
        <w:gridCol w:w="1673"/>
        <w:gridCol w:w="151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Парақтардың маркасы мен нөмірлері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орны</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Форматы А5 (148Х210)</w:t>
      </w:r>
    </w:p>
    <w:bookmarkStart w:name="z1307" w:id="152"/>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33-қосымша</w:t>
      </w:r>
    </w:p>
    <w:bookmarkEnd w:id="152"/>
    <w:bookmarkStart w:name="z1308" w:id="153"/>
    <w:p>
      <w:pPr>
        <w:spacing w:after="0"/>
        <w:ind w:left="0"/>
        <w:jc w:val="left"/>
      </w:pPr>
      <w:r>
        <w:rPr>
          <w:rFonts w:ascii="Times New Roman"/>
          <w:b/>
          <w:i w:val="false"/>
          <w:color w:val="000000"/>
        </w:rPr>
        <w:t xml:space="preserve"> 
Ғылыми-зерттеу құжаттамасын есепке алуды түгендеу кітабының нысаны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893"/>
        <w:gridCol w:w="1433"/>
        <w:gridCol w:w="2653"/>
        <w:gridCol w:w="2353"/>
        <w:gridCol w:w="2993"/>
      </w:tblGrid>
      <w:tr>
        <w:trPr>
          <w:trHeight w:val="14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Белгілеме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 мен нөмірі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тіркеудің нөмірі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213"/>
        <w:gridCol w:w="1593"/>
        <w:gridCol w:w="2193"/>
        <w:gridCol w:w="2313"/>
        <w:gridCol w:w="2993"/>
      </w:tblGrid>
      <w:tr>
        <w:trPr>
          <w:trHeight w:val="14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(жауапты орындаушы)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Даналардың саны мен көлемі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Шыққандығы туралы белгі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 жылы барлығы ________ есепке алу бірлігі түсті, _______ бірлік шығарылды        (санмен және жазбаша)         (санмен және жазбаша)</w:t>
      </w:r>
    </w:p>
    <w:p>
      <w:pPr>
        <w:spacing w:after="0"/>
        <w:ind w:left="0"/>
        <w:jc w:val="both"/>
      </w:pPr>
      <w:r>
        <w:rPr>
          <w:rFonts w:ascii="Times New Roman"/>
          <w:b w:val="false"/>
          <w:i w:val="false"/>
          <w:color w:val="000000"/>
          <w:sz w:val="28"/>
        </w:rPr>
        <w:t>Жылдық қорытынды жазбаны жасаған</w:t>
      </w:r>
      <w:r>
        <w:br/>
      </w:r>
      <w:r>
        <w:rPr>
          <w:rFonts w:ascii="Times New Roman"/>
          <w:b w:val="false"/>
          <w:i w:val="false"/>
          <w:color w:val="000000"/>
          <w:sz w:val="28"/>
        </w:rPr>
        <w:t>
Қызметкер лауазымының атауы                   Қолының</w:t>
      </w:r>
      <w:r>
        <w:br/>
      </w:r>
      <w:r>
        <w:rPr>
          <w:rFonts w:ascii="Times New Roman"/>
          <w:b w:val="false"/>
          <w:i w:val="false"/>
          <w:color w:val="000000"/>
          <w:sz w:val="28"/>
        </w:rPr>
        <w:t>
                              _______________ толық жазылуы</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Ұйым</w:t>
      </w:r>
      <w:r>
        <w:br/>
      </w:r>
      <w:r>
        <w:rPr>
          <w:rFonts w:ascii="Times New Roman"/>
          <w:b w:val="false"/>
          <w:i w:val="false"/>
          <w:color w:val="000000"/>
          <w:sz w:val="28"/>
        </w:rPr>
        <w:t>
мұрағатының басшысы           _________________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Форматы А3 (297Х420)</w:t>
      </w:r>
    </w:p>
    <w:bookmarkStart w:name="z1309" w:id="154"/>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34-қосымша</w:t>
      </w:r>
    </w:p>
    <w:bookmarkEnd w:id="154"/>
    <w:bookmarkStart w:name="z1310" w:id="155"/>
    <w:p>
      <w:pPr>
        <w:spacing w:after="0"/>
        <w:ind w:left="0"/>
        <w:jc w:val="left"/>
      </w:pPr>
      <w:r>
        <w:rPr>
          <w:rFonts w:ascii="Times New Roman"/>
          <w:b/>
          <w:i w:val="false"/>
          <w:color w:val="000000"/>
        </w:rPr>
        <w:t xml:space="preserve"> 
Өнертабыс патентіне өтініштерді тіркеу журналының нысаны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813"/>
        <w:gridCol w:w="2377"/>
        <w:gridCol w:w="2985"/>
        <w:gridCol w:w="1250"/>
        <w:gridCol w:w="3853"/>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түскен күні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кіріс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тіркеудің нөмірі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Өнертабыстың атауы</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859"/>
        <w:gridCol w:w="2611"/>
        <w:gridCol w:w="1974"/>
        <w:gridCol w:w="1473"/>
        <w:gridCol w:w="3342"/>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Авторлары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патент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факс, телефон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баждың соммасы, күні және төлем құжаты</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Форматы А4 (210Х297)</w:t>
      </w:r>
    </w:p>
    <w:bookmarkStart w:name="z1311" w:id="156"/>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35-қосымша</w:t>
      </w:r>
    </w:p>
    <w:bookmarkEnd w:id="156"/>
    <w:bookmarkStart w:name="z1312" w:id="157"/>
    <w:p>
      <w:pPr>
        <w:spacing w:after="0"/>
        <w:ind w:left="0"/>
        <w:jc w:val="left"/>
      </w:pPr>
      <w:r>
        <w:rPr>
          <w:rFonts w:ascii="Times New Roman"/>
          <w:b/>
          <w:i w:val="false"/>
          <w:color w:val="000000"/>
        </w:rPr>
        <w:t xml:space="preserve"> 
Электрондық құжаттарды есепке алу бірлігінің есептік карточкасының нысаны</w:t>
      </w:r>
    </w:p>
    <w:bookmarkEnd w:id="157"/>
    <w:p>
      <w:pPr>
        <w:spacing w:after="0"/>
        <w:ind w:left="0"/>
        <w:jc w:val="both"/>
      </w:pPr>
      <w:r>
        <w:rPr>
          <w:rFonts w:ascii="Times New Roman"/>
          <w:b w:val="false"/>
          <w:i w:val="false"/>
          <w:color w:val="000000"/>
          <w:sz w:val="28"/>
        </w:rPr>
        <w:t>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512"/>
        <w:gridCol w:w="2513"/>
        <w:gridCol w:w="2533"/>
        <w:gridCol w:w="1485"/>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келіп түскен ұйымның атауы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бірлігінің тақырыбы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бірлігінің нөмірі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электрондық тасығыштағы құжат көшірмесінің бар болуы туралы белгі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Тасығыштың түрлері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Мбайттағы көлемі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 үшін жазбалар саны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күні</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мерзімі</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орыны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тұлғаның қолтаңбасы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карточканың айналым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626"/>
        <w:gridCol w:w="1196"/>
        <w:gridCol w:w="1433"/>
        <w:gridCol w:w="1497"/>
        <w:gridCol w:w="1562"/>
        <w:gridCol w:w="1433"/>
        <w:gridCol w:w="1865"/>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 (қайта жазу, орын ауыстыру)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жазу және орын ауыстыру актің нөмірі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пішін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Мбайттағы көлемі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Тасығыштың түрі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бірлігінің нөмірі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тұлғаның қолтаңбасы</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Форматы А5 (148Х210)</w:t>
      </w:r>
    </w:p>
    <w:bookmarkStart w:name="z1313" w:id="158"/>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36-қосымша</w:t>
      </w:r>
    </w:p>
    <w:bookmarkEnd w:id="158"/>
    <w:bookmarkStart w:name="z1314" w:id="159"/>
    <w:p>
      <w:pPr>
        <w:spacing w:after="0"/>
        <w:ind w:left="0"/>
        <w:jc w:val="left"/>
      </w:pPr>
      <w:r>
        <w:rPr>
          <w:rFonts w:ascii="Times New Roman"/>
          <w:b/>
          <w:i w:val="false"/>
          <w:color w:val="000000"/>
        </w:rPr>
        <w:t xml:space="preserve"> 
Электрондық құжаттардың орын ауыстыруы мен қайта жазылуы  туралы актінің нысаны</w:t>
      </w:r>
    </w:p>
    <w:bookmarkEnd w:id="159"/>
    <w:tbl>
      <w:tblPr>
        <w:tblW w:w="0" w:type="auto"/>
        <w:tblCellSpacing w:w="0" w:type="auto"/>
        <w:tblBorders>
          <w:top w:val="none"/>
          <w:left w:val="none"/>
          <w:bottom w:val="none"/>
          <w:right w:val="none"/>
          <w:insideH w:val="none"/>
          <w:insideV w:val="none"/>
        </w:tblBorders>
      </w:tblPr>
      <w:tblGrid>
        <w:gridCol w:w="6100"/>
        <w:gridCol w:w="6260"/>
      </w:tblGrid>
      <w:tr>
        <w:trPr>
          <w:trHeight w:val="30" w:hRule="atLeast"/>
        </w:trPr>
        <w:tc>
          <w:tcPr>
            <w:tcW w:w="6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ресми атауы</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w:t>
            </w:r>
            <w:r>
              <w:br/>
            </w:r>
            <w:r>
              <w:rPr>
                <w:rFonts w:ascii="Times New Roman"/>
                <w:b w:val="false"/>
                <w:i w:val="false"/>
                <w:color w:val="000000"/>
                <w:sz w:val="20"/>
              </w:rPr>
              <w:t>
Ұйым басшысы</w:t>
            </w:r>
            <w:r>
              <w:br/>
            </w:r>
            <w:r>
              <w:rPr>
                <w:rFonts w:ascii="Times New Roman"/>
                <w:b w:val="false"/>
                <w:i w:val="false"/>
                <w:color w:val="000000"/>
                <w:sz w:val="20"/>
              </w:rPr>
              <w:t>
лауазымының атауы</w:t>
            </w:r>
          </w:p>
        </w:tc>
      </w:tr>
      <w:tr>
        <w:trPr>
          <w:trHeight w:val="30" w:hRule="atLeast"/>
        </w:trPr>
        <w:tc>
          <w:tcPr>
            <w:tcW w:w="0" w:type="auto"/>
            <w:vMerge/>
            <w:tcBorders>
              <w:top w:val="nil"/>
            </w:tcBorders>
          </w:tcP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 Қолтаңбаның толық</w:t>
            </w:r>
            <w:r>
              <w:br/>
            </w:r>
            <w:r>
              <w:rPr>
                <w:rFonts w:ascii="Times New Roman"/>
                <w:b w:val="false"/>
                <w:i w:val="false"/>
                <w:color w:val="000000"/>
                <w:sz w:val="20"/>
              </w:rPr>
              <w:t>
(жеке қолы) мәні</w:t>
            </w:r>
          </w:p>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 АКТ</w:t>
      </w:r>
    </w:p>
    <w:p>
      <w:pPr>
        <w:spacing w:after="0"/>
        <w:ind w:left="0"/>
        <w:jc w:val="both"/>
      </w:pPr>
      <w:r>
        <w:rPr>
          <w:rFonts w:ascii="Times New Roman"/>
          <w:b w:val="false"/>
          <w:i w:val="false"/>
          <w:color w:val="000000"/>
          <w:sz w:val="28"/>
        </w:rPr>
        <w:t>Құрастырылған жері</w:t>
      </w:r>
      <w:r>
        <w:br/>
      </w:r>
      <w:r>
        <w:rPr>
          <w:rFonts w:ascii="Times New Roman"/>
          <w:b w:val="false"/>
          <w:i w:val="false"/>
          <w:color w:val="000000"/>
          <w:sz w:val="28"/>
        </w:rPr>
        <w:t>
Электрондық құжаттардың орын ауыстыруы</w:t>
      </w:r>
      <w:r>
        <w:br/>
      </w:r>
      <w:r>
        <w:rPr>
          <w:rFonts w:ascii="Times New Roman"/>
          <w:b w:val="false"/>
          <w:i w:val="false"/>
          <w:color w:val="000000"/>
          <w:sz w:val="28"/>
        </w:rPr>
        <w:t>
және қайта жазылуы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627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жиынтық тізімдемесінің</w:t>
            </w:r>
            <w:r>
              <w:br/>
            </w:r>
            <w:r>
              <w:rPr>
                <w:rFonts w:ascii="Times New Roman"/>
                <w:b w:val="false"/>
                <w:i w:val="false"/>
                <w:color w:val="000000"/>
                <w:sz w:val="20"/>
              </w:rPr>
              <w:t>
</w:t>
            </w:r>
            <w:r>
              <w:rPr>
                <w:rFonts w:ascii="Times New Roman"/>
                <w:b w:val="false"/>
                <w:i w:val="false"/>
                <w:color w:val="000000"/>
                <w:sz w:val="20"/>
              </w:rPr>
              <w:t>№ ______</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бірлігі № ____</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Электрондық құжаттардың қайта жазылуға/орын ауыстыруға дейінгі сипаттамасы:</w:t>
      </w:r>
      <w:r>
        <w:br/>
      </w:r>
      <w:r>
        <w:rPr>
          <w:rFonts w:ascii="Times New Roman"/>
          <w:b w:val="false"/>
          <w:i w:val="false"/>
          <w:color w:val="000000"/>
          <w:sz w:val="28"/>
        </w:rPr>
        <w:t>
пішін ____, көлемі (Мбайт), ______ саны және сақтау бірліктерінің №№ _____.</w:t>
      </w:r>
      <w:r>
        <w:br/>
      </w:r>
      <w:r>
        <w:rPr>
          <w:rFonts w:ascii="Times New Roman"/>
          <w:b w:val="false"/>
          <w:i w:val="false"/>
          <w:color w:val="000000"/>
          <w:sz w:val="28"/>
        </w:rPr>
        <w:t>
      Электрондық құжаттардың қайта жазылудан/орын ауыстырудан кейінгі сипаттамасы:</w:t>
      </w:r>
      <w:r>
        <w:br/>
      </w:r>
      <w:r>
        <w:rPr>
          <w:rFonts w:ascii="Times New Roman"/>
          <w:b w:val="false"/>
          <w:i w:val="false"/>
          <w:color w:val="000000"/>
          <w:sz w:val="28"/>
        </w:rPr>
        <w:t>
формат ____, көлемі (Мбайт), ______ саны және сақтау бірліктерінің №№ _____.</w:t>
      </w:r>
    </w:p>
    <w:p>
      <w:pPr>
        <w:spacing w:after="0"/>
        <w:ind w:left="0"/>
        <w:jc w:val="both"/>
      </w:pPr>
      <w:r>
        <w:rPr>
          <w:rFonts w:ascii="Times New Roman"/>
          <w:b w:val="false"/>
          <w:i w:val="false"/>
          <w:color w:val="000000"/>
          <w:sz w:val="28"/>
        </w:rPr>
        <w:t>Жұмысты орындады:</w:t>
      </w:r>
      <w:r>
        <w:br/>
      </w:r>
      <w:r>
        <w:rPr>
          <w:rFonts w:ascii="Times New Roman"/>
          <w:b w:val="false"/>
          <w:i w:val="false"/>
          <w:color w:val="000000"/>
          <w:sz w:val="28"/>
        </w:rPr>
        <w:t>
Лауазым атауы      _______________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Жұмысты қабылдап алды:</w:t>
      </w:r>
      <w:r>
        <w:br/>
      </w:r>
      <w:r>
        <w:rPr>
          <w:rFonts w:ascii="Times New Roman"/>
          <w:b w:val="false"/>
          <w:i w:val="false"/>
          <w:color w:val="000000"/>
          <w:sz w:val="28"/>
        </w:rPr>
        <w:t>
Ұйым мұрағатының басшысы _____________ Қолының</w:t>
      </w:r>
      <w:r>
        <w:br/>
      </w:r>
      <w:r>
        <w:rPr>
          <w:rFonts w:ascii="Times New Roman"/>
          <w:b w:val="false"/>
          <w:i w:val="false"/>
          <w:color w:val="000000"/>
          <w:sz w:val="28"/>
        </w:rPr>
        <w:t>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Есепке алу құжаттарына өзгерістер енгізілді</w:t>
      </w:r>
      <w:r>
        <w:br/>
      </w:r>
      <w:r>
        <w:rPr>
          <w:rFonts w:ascii="Times New Roman"/>
          <w:b w:val="false"/>
          <w:i w:val="false"/>
          <w:color w:val="000000"/>
          <w:sz w:val="28"/>
        </w:rPr>
        <w:t>
өзгерісті енгізген тұлға      _____________ Қолының</w:t>
      </w:r>
      <w:r>
        <w:br/>
      </w:r>
      <w:r>
        <w:rPr>
          <w:rFonts w:ascii="Times New Roman"/>
          <w:b w:val="false"/>
          <w:i w:val="false"/>
          <w:color w:val="000000"/>
          <w:sz w:val="28"/>
        </w:rPr>
        <w:t>
лауазымының атауы             (жеке қолы)   толық жазылуы</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Форматы А4 (210Х297)</w:t>
      </w:r>
    </w:p>
    <w:bookmarkStart w:name="z1315" w:id="160"/>
    <w:p>
      <w:pPr>
        <w:spacing w:after="0"/>
        <w:ind w:left="0"/>
        <w:jc w:val="both"/>
      </w:pPr>
      <w:r>
        <w:rPr>
          <w:rFonts w:ascii="Times New Roman"/>
          <w:b w:val="false"/>
          <w:i w:val="false"/>
          <w:color w:val="000000"/>
          <w:sz w:val="28"/>
        </w:rPr>
        <w:t>
Ұлттық мұрағат қорының құжаттарын</w:t>
      </w:r>
      <w:r>
        <w:br/>
      </w:r>
      <w:r>
        <w:rPr>
          <w:rFonts w:ascii="Times New Roman"/>
          <w:b w:val="false"/>
          <w:i w:val="false"/>
          <w:color w:val="000000"/>
          <w:sz w:val="28"/>
        </w:rPr>
        <w:t>
және басқа да мұрағат құжаттарын ведомстволық</w:t>
      </w:r>
      <w:r>
        <w:br/>
      </w:r>
      <w:r>
        <w:rPr>
          <w:rFonts w:ascii="Times New Roman"/>
          <w:b w:val="false"/>
          <w:i w:val="false"/>
          <w:color w:val="000000"/>
          <w:sz w:val="28"/>
        </w:rPr>
        <w:t>
және жеке мұрағаттардың қабылдауы, сақтауы,</w:t>
      </w:r>
      <w:r>
        <w:br/>
      </w:r>
      <w:r>
        <w:rPr>
          <w:rFonts w:ascii="Times New Roman"/>
          <w:b w:val="false"/>
          <w:i w:val="false"/>
          <w:color w:val="000000"/>
          <w:sz w:val="28"/>
        </w:rPr>
        <w:t>
есепке алуы және пайдалануы қағидаларына</w:t>
      </w:r>
      <w:r>
        <w:br/>
      </w:r>
      <w:r>
        <w:rPr>
          <w:rFonts w:ascii="Times New Roman"/>
          <w:b w:val="false"/>
          <w:i w:val="false"/>
          <w:color w:val="000000"/>
          <w:sz w:val="28"/>
        </w:rPr>
        <w:t>
37-қосымша</w:t>
      </w:r>
    </w:p>
    <w:bookmarkEnd w:id="160"/>
    <w:bookmarkStart w:name="z1316" w:id="161"/>
    <w:p>
      <w:pPr>
        <w:spacing w:after="0"/>
        <w:ind w:left="0"/>
        <w:jc w:val="left"/>
      </w:pPr>
      <w:r>
        <w:rPr>
          <w:rFonts w:ascii="Times New Roman"/>
          <w:b/>
          <w:i w:val="false"/>
          <w:color w:val="000000"/>
        </w:rPr>
        <w:t xml:space="preserve"> 
Мұрағаттық анықтаманың нысаны</w:t>
      </w:r>
    </w:p>
    <w:bookmarkEnd w:id="161"/>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(мұрағаттың атауы) (пошталық индексі, мекенжайы, телефоны, факсы)</w:t>
      </w:r>
    </w:p>
    <w:p>
      <w:pPr>
        <w:spacing w:after="0"/>
        <w:ind w:left="0"/>
        <w:jc w:val="left"/>
      </w:pPr>
      <w:r>
        <w:rPr>
          <w:rFonts w:ascii="Times New Roman"/>
          <w:b/>
          <w:i w:val="false"/>
          <w:color w:val="000000"/>
        </w:rPr>
        <w:t xml:space="preserve"> Мұрағаттық анықтама</w:t>
      </w:r>
    </w:p>
    <w:tbl>
      <w:tblPr>
        <w:tblW w:w="0" w:type="auto"/>
        <w:tblCellSpacing w:w="0" w:type="auto"/>
        <w:tblBorders>
          <w:top w:val="none"/>
          <w:left w:val="none"/>
          <w:bottom w:val="none"/>
          <w:right w:val="none"/>
          <w:insideH w:val="none"/>
          <w:insideV w:val="none"/>
        </w:tblBorders>
      </w:tblPr>
      <w:tblGrid>
        <w:gridCol w:w="6260"/>
        <w:gridCol w:w="626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 __________</w:t>
            </w:r>
          </w:p>
        </w:tc>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Адресат</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 _______</w:t>
            </w:r>
          </w:p>
        </w:tc>
        <w:tc>
          <w:tcPr>
            <w:tcW w:w="62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Негіздеме:</w:t>
      </w:r>
    </w:p>
    <w:p>
      <w:pPr>
        <w:spacing w:after="0"/>
        <w:ind w:left="0"/>
        <w:jc w:val="both"/>
      </w:pPr>
      <w:r>
        <w:rPr>
          <w:rFonts w:ascii="Times New Roman"/>
          <w:b/>
          <w:i w:val="false"/>
          <w:color w:val="000000"/>
          <w:sz w:val="28"/>
        </w:rPr>
        <w:t xml:space="preserve">Мұрағат директоры </w:t>
      </w: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Орындаушы                 қолы      Қолының толық жазылуы</w:t>
      </w:r>
      <w:r>
        <w:br/>
      </w:r>
      <w:r>
        <w:rPr>
          <w:rFonts w:ascii="Times New Roman"/>
          <w:b w:val="false"/>
          <w:i w:val="false"/>
          <w:color w:val="000000"/>
          <w:sz w:val="28"/>
        </w:rPr>
        <w:t>
                          Мөр</w:t>
      </w:r>
    </w:p>
    <w:p>
      <w:pPr>
        <w:spacing w:after="0"/>
        <w:ind w:left="0"/>
        <w:jc w:val="both"/>
      </w:pPr>
      <w:r>
        <w:rPr>
          <w:rFonts w:ascii="Times New Roman"/>
          <w:b w:val="false"/>
          <w:i w:val="false"/>
          <w:color w:val="000000"/>
          <w:sz w:val="28"/>
        </w:rPr>
        <w:t>Форматы А4 (210Х297)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