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3154" w14:textId="a1c3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"Алкоголь өнімінің өндірісі жөніндегі қызметті лицензиялау ережесі мен оған қойылатын біліктілік талаптарын бекіту туралы" Қазақстан Республикасы Үкіметінің 2007 жылғы 23 тамыздағы № 732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23 желтоқсандағы № 1585 қаулысы. Күші жойылды - Қазақстан Республикасы Үкіметінің 2013 жылғы 29 қаңтардағы № 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29.01.2013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жиырма бір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«Алкоголь өнімінің өндірісі жөніндегі қызметті лицензиялау ережесі мен оған қойылатын біліктілік талаптарын бекіту туралы» Қазақстан Республикасы Үкіметінің 2007 жылғы 23 тамыздағы № 732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32, 345-құжат)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«Алкоголь өнімінің өндірісі жөніндегі қызметке қойылатын біліктілік талаптарын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30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