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da18" w14:textId="43bd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министрлігінің 2011 – 2015 жылдарға арналған стратегиялық жоспары туралы" Қазақстан Республикасы Үкіметінің 2011 жылғы 8 ақпандағы № 101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желтоқсандағы № 1588 Қаулысы. Күші жойылды - Қазақстан Республикасы Үкіметінің 2012 жылғы 31 наурыздағы № 414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2012.03.31 </w:t>
      </w:r>
      <w:r>
        <w:rPr>
          <w:rFonts w:ascii="Times New Roman"/>
          <w:b w:val="false"/>
          <w:i w:val="false"/>
          <w:color w:val="ff0000"/>
          <w:sz w:val="28"/>
        </w:rPr>
        <w:t>№ 414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62-бабының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Туризм және спорт министрлігінің 2011 – 2015 жылдарға арналған стратегиялық жоспары туралы» Қазақстан Республикасы Үкіметінің 2011 жылғы 8 ақпандағы № 101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Туризм және спорт министрлігінің 2011 – 2015 жылдарға арналған стратегиялық</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мақсаттары, міндеттері, нысаналы индикаторлары,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мақсаттары, міндеттері, нысаналы индикаторлары, іс-шаралар және нәтижелер көрсеткіштері» деген 3.1-кіші бөлімде:</w:t>
      </w:r>
      <w:r>
        <w:br/>
      </w:r>
      <w:r>
        <w:rPr>
          <w:rFonts w:ascii="Times New Roman"/>
          <w:b w:val="false"/>
          <w:i w:val="false"/>
          <w:color w:val="000000"/>
          <w:sz w:val="28"/>
        </w:rPr>
        <w:t>
</w:t>
      </w:r>
      <w:r>
        <w:rPr>
          <w:rFonts w:ascii="Times New Roman"/>
          <w:b w:val="false"/>
          <w:i w:val="false"/>
          <w:color w:val="000000"/>
          <w:sz w:val="28"/>
        </w:rPr>
        <w:t>
      «Қазақстанды Орталық Азия өңірінің туризм орталығына айналдыру» деген 1-стратегиялық бағытта:</w:t>
      </w:r>
      <w:r>
        <w:br/>
      </w:r>
      <w:r>
        <w:rPr>
          <w:rFonts w:ascii="Times New Roman"/>
          <w:b w:val="false"/>
          <w:i w:val="false"/>
          <w:color w:val="000000"/>
          <w:sz w:val="28"/>
        </w:rPr>
        <w:t>
</w:t>
      </w:r>
      <w:r>
        <w:rPr>
          <w:rFonts w:ascii="Times New Roman"/>
          <w:b w:val="false"/>
          <w:i w:val="false"/>
          <w:color w:val="000000"/>
          <w:sz w:val="28"/>
        </w:rPr>
        <w:t>
      «Аса тиімді және бәсекеге қабілетті туристік индустрия құру. Бюджеттік бағдарламалар коды: 011, 104, 025, 009» деген 1.1-мақсатта:</w:t>
      </w:r>
      <w:r>
        <w:br/>
      </w:r>
      <w:r>
        <w:rPr>
          <w:rFonts w:ascii="Times New Roman"/>
          <w:b w:val="false"/>
          <w:i w:val="false"/>
          <w:color w:val="000000"/>
          <w:sz w:val="28"/>
        </w:rPr>
        <w:t>
</w:t>
      </w:r>
      <w:r>
        <w:rPr>
          <w:rFonts w:ascii="Times New Roman"/>
          <w:b w:val="false"/>
          <w:i w:val="false"/>
          <w:color w:val="000000"/>
          <w:sz w:val="28"/>
        </w:rPr>
        <w:t>
      «Ұлттық туристік өнімді қалыптастыру» деген 1.1.1-міндетте:</w:t>
      </w:r>
      <w:r>
        <w:br/>
      </w:r>
      <w:r>
        <w:rPr>
          <w:rFonts w:ascii="Times New Roman"/>
          <w:b w:val="false"/>
          <w:i w:val="false"/>
          <w:color w:val="000000"/>
          <w:sz w:val="28"/>
        </w:rPr>
        <w:t>
</w:t>
      </w:r>
      <w:r>
        <w:rPr>
          <w:rFonts w:ascii="Times New Roman"/>
          <w:b w:val="false"/>
          <w:i w:val="false"/>
          <w:color w:val="000000"/>
          <w:sz w:val="28"/>
        </w:rPr>
        <w:t>
      мына:</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1"/>
        <w:gridCol w:w="2717"/>
        <w:gridCol w:w="1344"/>
        <w:gridCol w:w="479"/>
        <w:gridCol w:w="679"/>
        <w:gridCol w:w="568"/>
        <w:gridCol w:w="568"/>
        <w:gridCol w:w="702"/>
        <w:gridCol w:w="679"/>
        <w:gridCol w:w="703"/>
      </w:tblGrid>
      <w:tr>
        <w:trPr>
          <w:trHeight w:val="705" w:hRule="atLeast"/>
        </w:trPr>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«Батыс Еуропа-Батыс Қытай» халықаралық көлік дәлізі бойында туризм индустриясы инфрақұрылымының жаңадан құрылған объектілерінің саны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деген жол мынадай редакцияда жазылсын: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1342"/>
        <w:gridCol w:w="982"/>
        <w:gridCol w:w="856"/>
        <w:gridCol w:w="857"/>
        <w:gridCol w:w="979"/>
        <w:gridCol w:w="980"/>
        <w:gridCol w:w="1226"/>
        <w:gridCol w:w="1104"/>
        <w:gridCol w:w="196"/>
      </w:tblGrid>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«Батыс Еуропа – Батыс Қытай» халықаралық көлік дәлізінің туризм индустриясы инфрақұрылымының объектілерімен қамтамасыз етілуі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«Ұлттық туристік өнімдерді халықаралық және ішкі нарықтарда жылжыту» деген 1.1.2-міндетте:</w:t>
      </w:r>
      <w:r>
        <w:br/>
      </w:r>
      <w:r>
        <w:rPr>
          <w:rFonts w:ascii="Times New Roman"/>
          <w:b w:val="false"/>
          <w:i w:val="false"/>
          <w:color w:val="000000"/>
          <w:sz w:val="28"/>
        </w:rPr>
        <w:t>
</w:t>
      </w:r>
      <w:r>
        <w:rPr>
          <w:rFonts w:ascii="Times New Roman"/>
          <w:b w:val="false"/>
          <w:i w:val="false"/>
          <w:color w:val="000000"/>
          <w:sz w:val="28"/>
        </w:rPr>
        <w:t>
      мына:</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3"/>
        <w:gridCol w:w="1070"/>
        <w:gridCol w:w="1035"/>
        <w:gridCol w:w="803"/>
        <w:gridCol w:w="1244"/>
        <w:gridCol w:w="1053"/>
        <w:gridCol w:w="1053"/>
        <w:gridCol w:w="1053"/>
        <w:gridCol w:w="1053"/>
        <w:gridCol w:w="1053"/>
      </w:tblGrid>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«Visitkazakhstan.kz» сайтына кірушілердің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 айда 150 512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1 750 000</w:t>
            </w:r>
          </w:p>
        </w:tc>
      </w:tr>
    </w:tbl>
    <w:p>
      <w:pPr>
        <w:spacing w:after="0"/>
        <w:ind w:left="0"/>
        <w:jc w:val="both"/>
      </w:pPr>
      <w:r>
        <w:rPr>
          <w:rFonts w:ascii="Times New Roman"/>
          <w:b w:val="false"/>
          <w:i w:val="false"/>
          <w:color w:val="000000"/>
          <w:sz w:val="28"/>
        </w:rPr>
        <w:t>»</w:t>
      </w:r>
    </w:p>
    <w:bookmarkStart w:name="z13" w:id="4"/>
    <w:p>
      <w:pPr>
        <w:spacing w:after="0"/>
        <w:ind w:left="0"/>
        <w:jc w:val="both"/>
      </w:pPr>
      <w:r>
        <w:rPr>
          <w:rFonts w:ascii="Times New Roman"/>
          <w:b w:val="false"/>
          <w:i w:val="false"/>
          <w:color w:val="000000"/>
          <w:sz w:val="28"/>
        </w:rPr>
        <w:t>
      деген жол мынадай редакцияда жазылсын: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3"/>
        <w:gridCol w:w="1070"/>
        <w:gridCol w:w="1035"/>
        <w:gridCol w:w="803"/>
        <w:gridCol w:w="1244"/>
        <w:gridCol w:w="1053"/>
        <w:gridCol w:w="1053"/>
        <w:gridCol w:w="1053"/>
        <w:gridCol w:w="1053"/>
        <w:gridCol w:w="1053"/>
      </w:tblGrid>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«Visitkazakhstan.kz» сайтына кірушілердің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 айда 150 512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1 750 000</w:t>
            </w:r>
          </w:p>
        </w:tc>
      </w:tr>
    </w:tbl>
    <w:p>
      <w:pPr>
        <w:spacing w:after="0"/>
        <w:ind w:left="0"/>
        <w:jc w:val="both"/>
      </w:pP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4"/>
        <w:gridCol w:w="2044"/>
        <w:gridCol w:w="1984"/>
        <w:gridCol w:w="1666"/>
        <w:gridCol w:w="1626"/>
        <w:gridCol w:w="1626"/>
      </w:tblGrid>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Қазақстанның туристік әлеуеті туралы жарнамалық-ақпараттық материалдарды шығару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деген жолдан кейін мынадай мазмұндағы 1.1.3-міндетпен толықтырылсын: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411"/>
        <w:gridCol w:w="1454"/>
        <w:gridCol w:w="1221"/>
        <w:gridCol w:w="1292"/>
        <w:gridCol w:w="1293"/>
        <w:gridCol w:w="1293"/>
        <w:gridCol w:w="1293"/>
        <w:gridCol w:w="1293"/>
        <w:gridCol w:w="100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Ойын бизнесі саласындағы қызметті реттеу</w:t>
            </w:r>
          </w:p>
        </w:tc>
      </w:tr>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бұзушылықтарының үлес салмағы, анықталған бұзушылықтардың жалпы санына %-бен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деректер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тексерістердің санын 2015 жылға дейін қысқарту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орындалу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Тәуекел дәрежесін бағалау өлшемдерін жетілдіру және ойын бизнесі саласындағы қызметті мониторингілеу мен бақылауды жүзеге асыру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«Функционалдық мүмкіндіктерді дамыту» деген 4-бөлімде:</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бағыттары мен мақсаттарын іске асыру жөніндегі іс-шаралары» деген баған мынадай мазмұндағы 15 және 16-жолдармен толықтырылсын;</w:t>
      </w:r>
      <w:r>
        <w:br/>
      </w:r>
      <w:r>
        <w:rPr>
          <w:rFonts w:ascii="Times New Roman"/>
          <w:b w:val="false"/>
          <w:i w:val="false"/>
          <w:color w:val="000000"/>
          <w:sz w:val="28"/>
        </w:rPr>
        <w:t>
</w:t>
      </w:r>
      <w:r>
        <w:rPr>
          <w:rFonts w:ascii="Times New Roman"/>
          <w:b w:val="false"/>
          <w:i w:val="false"/>
          <w:color w:val="000000"/>
          <w:sz w:val="28"/>
        </w:rPr>
        <w:t>
      «15. Министрліктің ақпараттық технологиясын дамыту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1) Министрлік қызметкерлерінің мемлекеттік органдардың ақпараттық интранет-порталын пайдалануын 2011 жылы 100%-ға дейін қамтамасыз ету;</w:t>
      </w:r>
      <w:r>
        <w:br/>
      </w:r>
      <w:r>
        <w:rPr>
          <w:rFonts w:ascii="Times New Roman"/>
          <w:b w:val="false"/>
          <w:i w:val="false"/>
          <w:color w:val="000000"/>
          <w:sz w:val="28"/>
        </w:rPr>
        <w:t>
</w:t>
      </w:r>
      <w:r>
        <w:rPr>
          <w:rFonts w:ascii="Times New Roman"/>
          <w:b w:val="false"/>
          <w:i w:val="false"/>
          <w:color w:val="000000"/>
          <w:sz w:val="28"/>
        </w:rPr>
        <w:t>
      2) Министрлік функцияларын автоматтандыру.</w:t>
      </w:r>
      <w:r>
        <w:br/>
      </w:r>
      <w:r>
        <w:rPr>
          <w:rFonts w:ascii="Times New Roman"/>
          <w:b w:val="false"/>
          <w:i w:val="false"/>
          <w:color w:val="000000"/>
          <w:sz w:val="28"/>
        </w:rPr>
        <w:t>
</w:t>
      </w:r>
      <w:r>
        <w:rPr>
          <w:rFonts w:ascii="Times New Roman"/>
          <w:b w:val="false"/>
          <w:i w:val="false"/>
          <w:color w:val="000000"/>
          <w:sz w:val="28"/>
        </w:rPr>
        <w:t>
      16. 2011 жылы министрліктің ақпараттық-телекоммуникациялық желілерін 100%-ға дейін ақпаратты криптографиялық қорғаудың қазіргі заманғы құралдарымен қамтамасыз ету.»;</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7-бөлімде:</w:t>
      </w:r>
      <w:r>
        <w:br/>
      </w:r>
      <w:r>
        <w:rPr>
          <w:rFonts w:ascii="Times New Roman"/>
          <w:b w:val="false"/>
          <w:i w:val="false"/>
          <w:color w:val="000000"/>
          <w:sz w:val="28"/>
        </w:rPr>
        <w:t>
</w:t>
      </w:r>
      <w:r>
        <w:rPr>
          <w:rFonts w:ascii="Times New Roman"/>
          <w:b w:val="false"/>
          <w:i w:val="false"/>
          <w:color w:val="000000"/>
          <w:sz w:val="28"/>
        </w:rPr>
        <w:t>
      7.1.2, 7.1.5, 7.1.7, 7.1.8, 7.1.9, 7.1.11, 7.1.13, 7.1.14-кестелер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7.1.16, 7.1.17-кестелермен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жиынтығы»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желтоқсандағы</w:t>
      </w:r>
      <w:r>
        <w:br/>
      </w:r>
      <w:r>
        <w:rPr>
          <w:rFonts w:ascii="Times New Roman"/>
          <w:b w:val="false"/>
          <w:i w:val="false"/>
          <w:color w:val="000000"/>
          <w:sz w:val="28"/>
        </w:rPr>
        <w:t xml:space="preserve">
№ 1588 қаулысына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7.1.2-кесте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1234"/>
        <w:gridCol w:w="1291"/>
        <w:gridCol w:w="1478"/>
        <w:gridCol w:w="1347"/>
        <w:gridCol w:w="1347"/>
        <w:gridCol w:w="1347"/>
        <w:gridCol w:w="1323"/>
        <w:gridCol w:w="1323"/>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Спортта дарындылық көрсеткен балаларды оқыту және тәрбиелеу</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таңдаулы спорт түрімен шұғылдану үшін қолайлы жағдай жасау, сапалы оқу процесі мен жаттығу сабақтарын ұйымдастыру, жастар арасында олардың денсаулығы мен жан-жақты физикалық дамуын күшейтуге бағытталған дене шынықтыру-сауықтыру және тәрбие жұмыстарын жүзеге асыру</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одан туындайтын мемлекеттік қызметтерді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 балаларға арналған республикалық мектеп-интернаттардағы оқушыларының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 жиындарының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жарыстарға қатысатын мектеп-интернаттар оқушыларының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жарыстарға қатысатын мектеп-интернаттар оқушыларының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медальдардың саны (республикалық және халықаралық турнирлерде)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 балаларға арналған мектеп-интернаттар түлектерінің жалпы санындағы Спорт шеберіне кандидат, Спорт шебері, Халықаралық дәрежедегі спорт шебері нормативтерін орындаған түлектердің үлесі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мектеп-интернаттарда бір оқушының оқуына жұмсалатын шығындардың құны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1 578 012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1 887 932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1 962 596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7.1.5-кесте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1234"/>
        <w:gridCol w:w="1291"/>
        <w:gridCol w:w="1478"/>
        <w:gridCol w:w="1347"/>
        <w:gridCol w:w="1347"/>
        <w:gridCol w:w="1347"/>
        <w:gridCol w:w="1323"/>
        <w:gridCol w:w="1323"/>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Қолданбалы ғылыми зерттеулер</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ғылыми-зерттеу жұмыстары</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одан туындайтын мемлекеттік қызметтерді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проблемалары бойынша мәселелерді шешуге арналған ғылыми зерттеулер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жұмыстарының нәтижесін пайдаланатын спорттық ұйымдар мен мекемелердің үлесі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спортшыларды даярлау сапасын арттыру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ғылыми зерттеудің орташа құны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7.1.7-кесте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1233"/>
        <w:gridCol w:w="1290"/>
        <w:gridCol w:w="1478"/>
        <w:gridCol w:w="1347"/>
        <w:gridCol w:w="1347"/>
        <w:gridCol w:w="1347"/>
        <w:gridCol w:w="1322"/>
        <w:gridCol w:w="1322"/>
      </w:tblGrid>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Жоғары жетiстiктер спортын дамыту</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 бойынша Қазақстан Республикасының құрама командалары үшін олимпиадалық резервті дайындау, республикалық, халықаралық спорт іс-шараларын ұйымдастыру және Қазақстан Республикасының құрама командаларының спорт түрлері бойынша халықаралық жарыстарға қатысуы, республиканың құрама командаларын ұйымдастырылған медициналық көмекпен қамтамасыз ету, патриоттық тәрбиелеу және халық арасында дене шынықтыруды және спортты насихаттау, құрама команда спортшыларының шеберліктерін дамыту және арттыру үшін қажетті жағдай жасау, спортшылар мен жаттықтырушыларды әлеуметтік қорғау, 2011 жылы 7-қысқы Азия ойындарының іс-шараларын дайындау және өткізу</w:t>
            </w:r>
          </w:p>
        </w:tc>
      </w:tr>
      <w:tr>
        <w:trPr>
          <w:trHeight w:val="30" w:hRule="atLeast"/>
        </w:trPr>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одан туындайтын мемлекеттік қызметтерді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Өткізілген республикалық жарыстардың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Өткізілген кешенді спорттық іс-шаралардың, ӘЧ, ӘК және АЧ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Қазақстанның құрама командасының кешенді спорттық іс-шараларға, ӘЧ, ӘК және АЧ қатысу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Спортшыларды диспансерлік қадағалау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Шетелде оқитын жас спортшылар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Оқу-жаттығу жиындарының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спорттық іс-шараларда, әлем чемпионатында, әлем кубогында, Азия чемпионатында және халықаралық турнирлерде иеленген медальдардың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спортшылардың жалпы санындағы (спорт шеберлері) халықаралық деңгейдегі спорт шеберлері санының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 спортшыларды даярлау (СШ, ХДСШ, ЕСШ).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спортшыны дайындауға және оның қатысуына жұмсалатын орташа шығын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4 932 666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7 910 353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6 871 848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7 214 136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ӘЧ      Әлем чемпионаты</w:t>
      </w:r>
      <w:r>
        <w:br/>
      </w:r>
      <w:r>
        <w:rPr>
          <w:rFonts w:ascii="Times New Roman"/>
          <w:b w:val="false"/>
          <w:i w:val="false"/>
          <w:color w:val="000000"/>
          <w:sz w:val="28"/>
        </w:rPr>
        <w:t>
      ӘК      Әлем кубогы</w:t>
      </w:r>
      <w:r>
        <w:br/>
      </w:r>
      <w:r>
        <w:rPr>
          <w:rFonts w:ascii="Times New Roman"/>
          <w:b w:val="false"/>
          <w:i w:val="false"/>
          <w:color w:val="000000"/>
          <w:sz w:val="28"/>
        </w:rPr>
        <w:t>
      АЧ      Азия чемпионаты</w:t>
      </w:r>
      <w:r>
        <w:br/>
      </w:r>
      <w:r>
        <w:rPr>
          <w:rFonts w:ascii="Times New Roman"/>
          <w:b w:val="false"/>
          <w:i w:val="false"/>
          <w:color w:val="000000"/>
          <w:sz w:val="28"/>
        </w:rPr>
        <w:t>
      СШ      Спорт шебері</w:t>
      </w:r>
      <w:r>
        <w:br/>
      </w:r>
      <w:r>
        <w:rPr>
          <w:rFonts w:ascii="Times New Roman"/>
          <w:b w:val="false"/>
          <w:i w:val="false"/>
          <w:color w:val="000000"/>
          <w:sz w:val="28"/>
        </w:rPr>
        <w:t>
      ХДСШ    Халықаралық дәрежедегі спорт шебері</w:t>
      </w:r>
      <w:r>
        <w:br/>
      </w:r>
      <w:r>
        <w:rPr>
          <w:rFonts w:ascii="Times New Roman"/>
          <w:b w:val="false"/>
          <w:i w:val="false"/>
          <w:color w:val="000000"/>
          <w:sz w:val="28"/>
        </w:rPr>
        <w:t>
      ЕСШ     Еңбек сіңірген спорт шебері</w:t>
      </w:r>
    </w:p>
    <w:p>
      <w:pPr>
        <w:spacing w:after="0"/>
        <w:ind w:left="0"/>
        <w:jc w:val="both"/>
      </w:pPr>
      <w:r>
        <w:rPr>
          <w:rFonts w:ascii="Times New Roman"/>
          <w:b w:val="false"/>
          <w:i w:val="false"/>
          <w:color w:val="000000"/>
          <w:sz w:val="28"/>
        </w:rPr>
        <w:t>7.1.8-кесте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1234"/>
        <w:gridCol w:w="1291"/>
        <w:gridCol w:w="1478"/>
        <w:gridCol w:w="1347"/>
        <w:gridCol w:w="1347"/>
        <w:gridCol w:w="1347"/>
        <w:gridCol w:w="1323"/>
        <w:gridCol w:w="1323"/>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Спорттың ведомстволық бағыныстағы ұйымдарының күрделі шығыстары</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нығайту және ғимараттарды, үй-жайларды және құрылыстарды күрделі жөндеуден өткізу</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Жарақтандырылатын республикалық спорт ұйымдарының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 емес)</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қажет ететін республикалық спорт ұйымдарының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Жарақтандыру деңгейі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Спортшыларды даярлау үшін жағдайларды жақсарту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Спортшылардың сапалы даярлығы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ұйымға жұмсалатын орташа шығыс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ғимаратқа жұмсалатын орташа шығыс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7.1.9-кесте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1234"/>
        <w:gridCol w:w="1291"/>
        <w:gridCol w:w="1478"/>
        <w:gridCol w:w="1347"/>
        <w:gridCol w:w="1347"/>
        <w:gridCol w:w="1347"/>
        <w:gridCol w:w="1323"/>
        <w:gridCol w:w="1323"/>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 Қазақстан Республикасы Туризм және спорт министрлігінің күрделі шығыстары</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нығайту</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Туризм және спорт министрлігі үшін сатып алынатын негізгі құралдардың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органның, оның ведомстволарының және аумақтық органдарының компьютерлік және кеңсе техникасымен, жиһазбен, лицензиялық бағдарламалық өнімдермен қамтамасыз етілуі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қызметкерлеріне жүктелген функцияларды тиімді және сапалы орындау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қызметшіге жұмсалатын орташа шығындар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7.1.11-кесте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1228"/>
        <w:gridCol w:w="1291"/>
        <w:gridCol w:w="1479"/>
        <w:gridCol w:w="1347"/>
        <w:gridCol w:w="1347"/>
        <w:gridCol w:w="1347"/>
        <w:gridCol w:w="1323"/>
        <w:gridCol w:w="1323"/>
      </w:tblGrid>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Нашақорлыққа және есірткі бизнесіне қарсы күрес</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спорт және туризммен айналысуға жастар мен жасөспірімдерді тарту мақсатында спорттық-бұқаралық және туристік іс-шараларын ұйымдастыру және өткізу</w:t>
            </w:r>
          </w:p>
        </w:tc>
      </w:tr>
      <w:tr>
        <w:trPr>
          <w:trHeight w:val="30" w:hRule="atLeast"/>
        </w:trPr>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одан туындайтын мемлекеттік қызметтерді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Жоспарланатын спорттық- бұқаралық іс-шаралардың саны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Жоспарланатын туристік іс-шаралардың саны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шараларға тартылатын халықтың қамтылуы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өңірлік деңгейлерде нашақорлыққа қарсы іс-шаралар өткізу және бұқаралық ақпарат құралдары арқылы салауатты өмір салтын насихаттау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іс-шара өткізуге жұмсалатын шығынның орташа құны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7.1.13-кесте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2428"/>
        <w:gridCol w:w="1078"/>
        <w:gridCol w:w="1214"/>
        <w:gridCol w:w="1214"/>
        <w:gridCol w:w="1079"/>
        <w:gridCol w:w="1079"/>
        <w:gridCol w:w="674"/>
        <w:gridCol w:w="1079"/>
        <w:gridCol w:w="1216"/>
      </w:tblGrid>
      <w:tr>
        <w:trPr>
          <w:trHeight w:val="765"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бюжеттерге, Астана және Алматы қалаларының бюджеттеріне спорт және туризм объектілерін дамытуға берілетін нысаналы даму трансферттері</w:t>
            </w:r>
          </w:p>
        </w:tc>
      </w:tr>
      <w:tr>
        <w:trPr>
          <w:trHeight w:val="705"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инвестициялық жобаларды іске асыру үшін облыстық бюджеттерге, Астана және Алматы қалаларының бюджеттеріне берілетін спортты және туризмді дамытуға берілетін нысаналы даму трансферттері</w:t>
            </w:r>
          </w:p>
        </w:tc>
      </w:tr>
      <w:tr>
        <w:trPr>
          <w:trHeight w:val="480" w:hRule="atLeast"/>
        </w:trPr>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ұсыну</w:t>
            </w:r>
          </w:p>
        </w:tc>
      </w:tr>
      <w:tr>
        <w:trPr>
          <w:trHeight w:val="615" w:hRule="atLeast"/>
        </w:trPr>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80" w:hRule="atLeast"/>
        </w:trPr>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факт</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2014 жыл</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2015 жыл</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салынатын спорт</w:t>
            </w:r>
            <w:r>
              <w:br/>
            </w:r>
            <w:r>
              <w:rPr>
                <w:rFonts w:ascii="Times New Roman"/>
                <w:b w:val="false"/>
                <w:i w:val="false"/>
                <w:color w:val="000000"/>
                <w:sz w:val="20"/>
              </w:rPr>
              <w:t>
</w:t>
            </w:r>
            <w:r>
              <w:rPr>
                <w:rFonts w:ascii="Times New Roman"/>
                <w:b w:val="false"/>
                <w:i w:val="false"/>
                <w:color w:val="000000"/>
                <w:sz w:val="20"/>
              </w:rPr>
              <w:t>объектілерінің саны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 инфракұрылымының жобаланатын объектілерінің саны (ЖСҚ)</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берілген спорт объектілерінің саны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 инфрақұрылымының әзірленген объектілерінің саны (ЖСҚ)</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шығыстар көлемі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12 918 808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7.1.14-кесте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1223"/>
        <w:gridCol w:w="1287"/>
        <w:gridCol w:w="1474"/>
        <w:gridCol w:w="1343"/>
        <w:gridCol w:w="1343"/>
        <w:gridCol w:w="1343"/>
        <w:gridCol w:w="1343"/>
        <w:gridCol w:w="1343"/>
      </w:tblGrid>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Туризм инфрақұрылымын дамыту және құру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үшін жағдайлар жасау</w:t>
            </w:r>
          </w:p>
        </w:tc>
      </w:tr>
      <w:tr>
        <w:trPr>
          <w:trHeight w:val="3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2014 жыл</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 инфрақұрылымының жобаланатын объектілерінің саны (ЖСҚ, ЕЖЖ)</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әзірленген объектілерінің саны (ЖСҚ, ЕЖЖ)</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әзірлеу үшін жұмсалатын шығынның орташа құны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702 839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шығыстар көлемі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желтоқсандағы</w:t>
      </w:r>
      <w:r>
        <w:br/>
      </w:r>
      <w:r>
        <w:rPr>
          <w:rFonts w:ascii="Times New Roman"/>
          <w:b w:val="false"/>
          <w:i w:val="false"/>
          <w:color w:val="000000"/>
          <w:sz w:val="28"/>
        </w:rPr>
        <w:t xml:space="preserve">
№ 1588 қаулысына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7.1.16-кесте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1233"/>
        <w:gridCol w:w="1290"/>
        <w:gridCol w:w="1478"/>
        <w:gridCol w:w="1351"/>
        <w:gridCol w:w="1347"/>
        <w:gridCol w:w="1347"/>
        <w:gridCol w:w="1322"/>
        <w:gridCol w:w="1322"/>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 Облыстық бюджеттерге, Астана және Алматы қалаларының бюджеттеріне спорттағы дарынды балаларға арналған мектеп-интернаттардың мұғалімдерінің біліктілік санаты үшін қосымша ақы мөлшерін ұлғайтуға берілетін ағымдағы нысаналы трансферттер</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мұғалімдерінің біліктілік санаты үшін қосымша ақы мөлшерін ұлғайту</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қыркүйектен бастап спортта дарынды балаларға арналған мектеп-интернаттардың мұғалімдерінің біліктілік санаты үшін қосымша ақы мөлшерін ұлғайту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ставкалар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түпкілікті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бюджеттерден облыстық бюджеттерге, Астана және Алматы қалаларының бюджеттеріне берілетін ағымдағы нысаналы трансферттерді толық және уақтылы аудару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7.1.17</w:t>
      </w:r>
      <w:r>
        <w:rPr>
          <w:rFonts w:ascii="Times New Roman"/>
          <w:b/>
          <w:i w:val="false"/>
          <w:color w:val="000000"/>
          <w:sz w:val="28"/>
        </w:rPr>
        <w:t>-</w:t>
      </w:r>
      <w:r>
        <w:rPr>
          <w:rFonts w:ascii="Times New Roman"/>
          <w:b w:val="false"/>
          <w:i w:val="false"/>
          <w:color w:val="000000"/>
          <w:sz w:val="28"/>
        </w:rPr>
        <w:t>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1223"/>
        <w:gridCol w:w="1287"/>
        <w:gridCol w:w="1474"/>
        <w:gridCol w:w="1343"/>
        <w:gridCol w:w="1343"/>
        <w:gridCol w:w="1343"/>
        <w:gridCol w:w="1343"/>
        <w:gridCol w:w="1344"/>
      </w:tblGrid>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"2011 жылғы 7-қысқы Азия ойындарын ұйымдастыру комитетінің атқарушы дирекциясы" АҚ жарғылық капиталын ұлғайту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қысқы Азия ойындарын дайындау және өткізу</w:t>
            </w:r>
          </w:p>
        </w:tc>
      </w:tr>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2014 жыл</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нәтиже көрсеткіштері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жаңартылатын спорт объектілерінің саны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түпкі нәтиже көрсеткіштері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пайдалануға беру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16 500 000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желтоқсандағы</w:t>
      </w:r>
      <w:r>
        <w:br/>
      </w:r>
      <w:r>
        <w:rPr>
          <w:rFonts w:ascii="Times New Roman"/>
          <w:b w:val="false"/>
          <w:i w:val="false"/>
          <w:color w:val="000000"/>
          <w:sz w:val="28"/>
        </w:rPr>
        <w:t xml:space="preserve">
№ 1588 қаулысына  </w:t>
      </w:r>
      <w:r>
        <w:br/>
      </w:r>
      <w:r>
        <w:rPr>
          <w:rFonts w:ascii="Times New Roman"/>
          <w:b w:val="false"/>
          <w:i w:val="false"/>
          <w:color w:val="000000"/>
          <w:sz w:val="28"/>
        </w:rPr>
        <w:t xml:space="preserve">
3-қосымша       </w:t>
      </w:r>
    </w:p>
    <w:bookmarkEnd w:id="10"/>
    <w:bookmarkStart w:name="z30" w:id="11"/>
    <w:p>
      <w:pPr>
        <w:spacing w:after="0"/>
        <w:ind w:left="0"/>
        <w:jc w:val="left"/>
      </w:pPr>
      <w:r>
        <w:rPr>
          <w:rFonts w:ascii="Times New Roman"/>
          <w:b/>
          <w:i w:val="false"/>
          <w:color w:val="000000"/>
        </w:rPr>
        <w:t xml:space="preserve"> 
Бюджеттік шығыстардың жиынтығы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1199"/>
        <w:gridCol w:w="1349"/>
        <w:gridCol w:w="1474"/>
        <w:gridCol w:w="1475"/>
        <w:gridCol w:w="1403"/>
        <w:gridCol w:w="1314"/>
        <w:gridCol w:w="1153"/>
        <w:gridCol w:w="1153"/>
      </w:tblGrid>
      <w:tr>
        <w:trPr>
          <w:trHeight w:val="30" w:hRule="atLeast"/>
        </w:trPr>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есебі</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бюджеттік шығыстар: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60 669 155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101 481 246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22 478 128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10 468 968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10 683 083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ағымдағы бюджеттік бағдарламалар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7 551 327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41 237 572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12 905 001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10 278 350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10 683 083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Туризм, дене шынықтыру және спорт саласындағы мемлекеттік саясатты қалыптастыру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549 307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677 113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697 569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Спортта дарындылық көрсеткен балаларды оқыту және тәрбиелеу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1 578 012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1 887 932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1 962 596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Техникалық, кәсіптік, орта білімнен кейінгі білім беру ұйымдарында мамандар даярлау және оқитындарға әлеуметтік қолдау көрсету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304 887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Бұқаралық спортты және спорттың ұлттық түрлерiн дамытуды қолдау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119 631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Қолданбалы ғылыми зерттеулер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Қазақстанның туристік имиджін қалыптастыру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185 207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Жоғары жетiстiктер спортын дамыту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4 932 666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7 910 353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6 871 848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7 214 136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Спорттың ведомстволық бағыныстағы ұйымдарының күрделі шығыстары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386 906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 Қазақстан Республикасы Туризм және спорт министрлігінің күрделі шығыстары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Нашақорлыққа және есірткі бизнесіне қарсы күрес</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023 - 2011 жылы 7-қысқы Азия Ойындарын ұйымдастыру және өткізу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1 548 528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 Облыстық бюджеттерге, Астана және Алматы қалаларының бюджеттеріне, қайтадан іске қосылатын спорт объектілерін ұстауға берілетін ағымдағы нысаналы трансферттер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 Облыстық бюджеттерге, Астана және Алматы қалаларының бюджеттеріне спортта дарынды балаларға арналған мектеп-интернаттардың мұғалімдерінің біліктілік санаты үшін қосымша ақы мөлшерін ұлғайтуға берілетін ағымдағы нысаналы трансферттер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дамудың бюджеттік бағдарламалары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53 117 828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60 243 674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9 573 127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Спорт саласындағы бюджеттік инвестициялар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23 699 020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бюжеттерге, Астана және Алматы қалаларының бюджеттеріне спорт және туризм объектілерін дамытуға берілетін нысаналы даму трансферттері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12 918 808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Туризм инфрақұрылымын дамыту және құру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2 108 516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«2011 жылғы 7-қысқы Азия ойындарын ұйымдастыру комитетінің атқарушы дирекциясы» АҚ жарғылық капиталын ұлғайту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16 500 000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