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54d5f" w14:textId="5a54d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орман қоры учаскелерінде селекциялық-тұқым шаруашылығы мақсатындағы объектілерді аттестаттау мен есепке алу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23 желтоқсандағы № 1589 Қаулысы. Күші жойылды - Қазақстан Республикасы Үкіметінің 2016 жылғы 24 ақпандағы № 105 қаулысымен</w:t>
      </w:r>
    </w:p>
    <w:p>
      <w:pPr>
        <w:spacing w:after="0"/>
        <w:ind w:left="0"/>
        <w:jc w:val="both"/>
      </w:pPr>
      <w:r>
        <w:rPr>
          <w:rFonts w:ascii="Times New Roman"/>
          <w:b w:val="false"/>
          <w:i w:val="false"/>
          <w:color w:val="ff0000"/>
          <w:sz w:val="28"/>
        </w:rPr>
        <w:t xml:space="preserve">      Ескерту. Күші жойылды - ҚР Үкіметінің 24.02.2016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Ауыл шаруашылығы министрінің 2015 жылғы 21 қазандағы № 18-02/937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Қазақстан Республикасының 2003 жылғы 8 шілдедегі Орман кодексінің </w:t>
      </w:r>
      <w:r>
        <w:rPr>
          <w:rFonts w:ascii="Times New Roman"/>
          <w:b w:val="false"/>
          <w:i w:val="false"/>
          <w:color w:val="000000"/>
          <w:sz w:val="28"/>
        </w:rPr>
        <w:t>77-бабының</w:t>
      </w:r>
      <w:r>
        <w:rPr>
          <w:rFonts w:ascii="Times New Roman"/>
          <w:b w:val="false"/>
          <w:i w:val="false"/>
          <w:color w:val="000000"/>
          <w:sz w:val="28"/>
        </w:rPr>
        <w:t xml:space="preserve"> 3-тармағына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орман қоры учаскелерінде селекциялық-тұқым шаруашылығы мақсатындағы объектілерді аттестаттау мен есепке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23 желтоқсандағы </w:t>
      </w:r>
      <w:r>
        <w:br/>
      </w:r>
      <w:r>
        <w:rPr>
          <w:rFonts w:ascii="Times New Roman"/>
          <w:b w:val="false"/>
          <w:i w:val="false"/>
          <w:color w:val="000000"/>
          <w:sz w:val="28"/>
        </w:rPr>
        <w:t xml:space="preserve">
№ 1589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Мемлекеттік орман қоры учаскелерінде селекциялық-тұқым шаруашылығы мақсатындағы объектілерді аттестаттау мен есепке алу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Мемлекеттік орман қоры учаскелерінде селекциялық-тұқым шаруашылығы мақсатындағы объектілерді аттестаттау мен есепке алу қағидалары (бұдан әрі - Қағидалар) Қазақстан Республикасының 2003 жылғы 8 шілдедегі Орман кодексінің </w:t>
      </w:r>
      <w:r>
        <w:rPr>
          <w:rFonts w:ascii="Times New Roman"/>
          <w:b w:val="false"/>
          <w:i w:val="false"/>
          <w:color w:val="000000"/>
          <w:sz w:val="28"/>
        </w:rPr>
        <w:t>77-бабының</w:t>
      </w:r>
      <w:r>
        <w:rPr>
          <w:rFonts w:ascii="Times New Roman"/>
          <w:b w:val="false"/>
          <w:i w:val="false"/>
          <w:color w:val="000000"/>
          <w:sz w:val="28"/>
        </w:rPr>
        <w:t xml:space="preserve"> 3-тармағына сәйкес әзірленген және мемлекеттік орман қоры учаскелерінде селекциялық-тұқым шаруашылығы мақсатындағы объектілерді аттестаттау мен есепке алу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пайдаланылатын негізгі ұғымдар:</w:t>
      </w:r>
      <w:r>
        <w:br/>
      </w:r>
      <w:r>
        <w:rPr>
          <w:rFonts w:ascii="Times New Roman"/>
          <w:b w:val="false"/>
          <w:i w:val="false"/>
          <w:color w:val="000000"/>
          <w:sz w:val="28"/>
        </w:rPr>
        <w:t>
</w:t>
      </w:r>
      <w:r>
        <w:rPr>
          <w:rFonts w:ascii="Times New Roman"/>
          <w:b w:val="false"/>
          <w:i w:val="false"/>
          <w:color w:val="000000"/>
          <w:sz w:val="28"/>
        </w:rPr>
        <w:t>
      1) орман тұқымы плантациялары (бұдан әрі - ОТП) - тұқым қуалаушылық қасиеттері құнды тұқымдар алуға арналған екпелер селекциясының әртүрлі әдістерін қолдану негізінде жасанды жолмен құрылатын плантациялар;</w:t>
      </w:r>
      <w:r>
        <w:br/>
      </w:r>
      <w:r>
        <w:rPr>
          <w:rFonts w:ascii="Times New Roman"/>
          <w:b w:val="false"/>
          <w:i w:val="false"/>
          <w:color w:val="000000"/>
          <w:sz w:val="28"/>
        </w:rPr>
        <w:t>
</w:t>
      </w:r>
      <w:r>
        <w:rPr>
          <w:rFonts w:ascii="Times New Roman"/>
          <w:b w:val="false"/>
          <w:i w:val="false"/>
          <w:color w:val="000000"/>
          <w:sz w:val="28"/>
        </w:rPr>
        <w:t>
      2) тұрақты орман тұқым учаскелері (ТОТУ) - ұзақ уақыт кезеңі бойына қалыпты және жақсартылған тұқымдар алу үшін арнайы қалыптастырылған аналық екпелер. ТОТУ шығу тегі табиғи (жасандыдан сирек) жоғары өнімді, жоғары сапалы екпелерде отырғызылады;</w:t>
      </w:r>
      <w:r>
        <w:br/>
      </w:r>
      <w:r>
        <w:rPr>
          <w:rFonts w:ascii="Times New Roman"/>
          <w:b w:val="false"/>
          <w:i w:val="false"/>
          <w:color w:val="000000"/>
          <w:sz w:val="28"/>
        </w:rPr>
        <w:t>
</w:t>
      </w:r>
      <w:r>
        <w:rPr>
          <w:rFonts w:ascii="Times New Roman"/>
          <w:b w:val="false"/>
          <w:i w:val="false"/>
          <w:color w:val="000000"/>
          <w:sz w:val="28"/>
        </w:rPr>
        <w:t>
      3) артықшылығы бар екпелер - орман өсірудің белгілі бір жағдайларына арналған жоғары өнімді және тұрақты екпелер;</w:t>
      </w:r>
      <w:r>
        <w:br/>
      </w:r>
      <w:r>
        <w:rPr>
          <w:rFonts w:ascii="Times New Roman"/>
          <w:b w:val="false"/>
          <w:i w:val="false"/>
          <w:color w:val="000000"/>
          <w:sz w:val="28"/>
        </w:rPr>
        <w:t>
</w:t>
      </w:r>
      <w:r>
        <w:rPr>
          <w:rFonts w:ascii="Times New Roman"/>
          <w:b w:val="false"/>
          <w:i w:val="false"/>
          <w:color w:val="000000"/>
          <w:sz w:val="28"/>
        </w:rPr>
        <w:t>
      4) аналық плантациялар - оларды көптеп көбейту және ұластырған шабыққа кейіннен ұластыру үшін сап дайындау мақсатында артықшылығы бар ағаштардың вегетативтік тұқымын пайдалану арқылы құрылатын плантациялар;</w:t>
      </w:r>
      <w:r>
        <w:br/>
      </w:r>
      <w:r>
        <w:rPr>
          <w:rFonts w:ascii="Times New Roman"/>
          <w:b w:val="false"/>
          <w:i w:val="false"/>
          <w:color w:val="000000"/>
          <w:sz w:val="28"/>
        </w:rPr>
        <w:t>
</w:t>
      </w:r>
      <w:r>
        <w:rPr>
          <w:rFonts w:ascii="Times New Roman"/>
          <w:b w:val="false"/>
          <w:i w:val="false"/>
          <w:color w:val="000000"/>
          <w:sz w:val="28"/>
        </w:rPr>
        <w:t>
      5) клондық ОТП - артықшылығы бар немесе элиталық ағаштардың вегетативтік ұрпағын (клондарын) пайдаланып құрылатын ОТП;</w:t>
      </w:r>
      <w:r>
        <w:br/>
      </w:r>
      <w:r>
        <w:rPr>
          <w:rFonts w:ascii="Times New Roman"/>
          <w:b w:val="false"/>
          <w:i w:val="false"/>
          <w:color w:val="000000"/>
          <w:sz w:val="28"/>
        </w:rPr>
        <w:t>
</w:t>
      </w:r>
      <w:r>
        <w:rPr>
          <w:rFonts w:ascii="Times New Roman"/>
          <w:b w:val="false"/>
          <w:i w:val="false"/>
          <w:color w:val="000000"/>
          <w:sz w:val="28"/>
        </w:rPr>
        <w:t>
      6) тұқымдас ОТП - артықшылығы бар ағаштардың тұқымдарынан өсірілген көшеттерді немесе екпе көшеттерді отырғызумен құрылған ОТП;</w:t>
      </w:r>
      <w:r>
        <w:br/>
      </w:r>
      <w:r>
        <w:rPr>
          <w:rFonts w:ascii="Times New Roman"/>
          <w:b w:val="false"/>
          <w:i w:val="false"/>
          <w:color w:val="000000"/>
          <w:sz w:val="28"/>
        </w:rPr>
        <w:t>
</w:t>
      </w:r>
      <w:r>
        <w:rPr>
          <w:rFonts w:ascii="Times New Roman"/>
          <w:b w:val="false"/>
          <w:i w:val="false"/>
          <w:color w:val="000000"/>
          <w:sz w:val="28"/>
        </w:rPr>
        <w:t>
      7) вегетациялық кезең - өсімдіктердің өсу мен өрістеуі (вегетация) мүмкін болатын жылдың кезеңі;</w:t>
      </w:r>
      <w:r>
        <w:br/>
      </w:r>
      <w:r>
        <w:rPr>
          <w:rFonts w:ascii="Times New Roman"/>
          <w:b w:val="false"/>
          <w:i w:val="false"/>
          <w:color w:val="000000"/>
          <w:sz w:val="28"/>
        </w:rPr>
        <w:t>
</w:t>
      </w:r>
      <w:r>
        <w:rPr>
          <w:rFonts w:ascii="Times New Roman"/>
          <w:b w:val="false"/>
          <w:i w:val="false"/>
          <w:color w:val="000000"/>
          <w:sz w:val="28"/>
        </w:rPr>
        <w:t>
      8) орман шаруашылығы саласындағы уәкілетті орган (бұдан әрі - уәкілетті орган) - орман қорын күзету, қорғау, пайдалану, ормандарды молықтыру мен орман өсіру саласында басқару мен бақылау функциясын жүзеге асыратын мемлекеттік орган.</w:t>
      </w:r>
    </w:p>
    <w:bookmarkEnd w:id="4"/>
    <w:bookmarkStart w:name="z16" w:id="5"/>
    <w:p>
      <w:pPr>
        <w:spacing w:after="0"/>
        <w:ind w:left="0"/>
        <w:jc w:val="left"/>
      </w:pPr>
      <w:r>
        <w:rPr>
          <w:rFonts w:ascii="Times New Roman"/>
          <w:b/>
          <w:i w:val="false"/>
          <w:color w:val="000000"/>
        </w:rPr>
        <w:t xml:space="preserve"> 
2. Селекциялық-тұқым шаруашылығы мақсатындағы объектілерді аттестаттау тәртібі</w:t>
      </w:r>
    </w:p>
    <w:bookmarkEnd w:id="5"/>
    <w:bookmarkStart w:name="z17" w:id="6"/>
    <w:p>
      <w:pPr>
        <w:spacing w:after="0"/>
        <w:ind w:left="0"/>
        <w:jc w:val="both"/>
      </w:pPr>
      <w:r>
        <w:rPr>
          <w:rFonts w:ascii="Times New Roman"/>
          <w:b w:val="false"/>
          <w:i w:val="false"/>
          <w:color w:val="000000"/>
          <w:sz w:val="28"/>
        </w:rPr>
        <w:t>
      3. Мемлекеттік орман қоры учаскелерінде селекциялық-тұқым шаруашылығы мақсатындағы объектілерді аттестаттауды осы салада маманданған ұйымдар (бұдан әрі – мамандандырылған ұйым)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Үкіметінің 2012.11.21 </w:t>
      </w:r>
      <w:r>
        <w:rPr>
          <w:rFonts w:ascii="Times New Roman"/>
          <w:b w:val="false"/>
          <w:i w:val="false"/>
          <w:color w:val="000000"/>
          <w:sz w:val="28"/>
        </w:rPr>
        <w:t>№ 1472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 Мамандандырылған ұйымы бірінші басшысының бұйрығымен мынадай құрамда аттестаттау комиссиясы (бұдан әрі - Комиссия) құрылады:</w:t>
      </w:r>
      <w:r>
        <w:br/>
      </w:r>
      <w:r>
        <w:rPr>
          <w:rFonts w:ascii="Times New Roman"/>
          <w:b w:val="false"/>
          <w:i w:val="false"/>
          <w:color w:val="000000"/>
          <w:sz w:val="28"/>
        </w:rPr>
        <w:t>
</w:t>
      </w:r>
      <w:r>
        <w:rPr>
          <w:rFonts w:ascii="Times New Roman"/>
          <w:b w:val="false"/>
          <w:i w:val="false"/>
          <w:color w:val="000000"/>
          <w:sz w:val="28"/>
        </w:rPr>
        <w:t>
      1) мамандандырылған ұйымның бірінші басшысының орынбасары (Комиссияның төрағасы);</w:t>
      </w:r>
      <w:r>
        <w:br/>
      </w:r>
      <w:r>
        <w:rPr>
          <w:rFonts w:ascii="Times New Roman"/>
          <w:b w:val="false"/>
          <w:i w:val="false"/>
          <w:color w:val="000000"/>
          <w:sz w:val="28"/>
        </w:rPr>
        <w:t>
</w:t>
      </w:r>
      <w:r>
        <w:rPr>
          <w:rFonts w:ascii="Times New Roman"/>
          <w:b w:val="false"/>
          <w:i w:val="false"/>
          <w:color w:val="000000"/>
          <w:sz w:val="28"/>
        </w:rPr>
        <w:t>
      2) мамандандырылған ұйымның мамандары;</w:t>
      </w:r>
      <w:r>
        <w:br/>
      </w:r>
      <w:r>
        <w:rPr>
          <w:rFonts w:ascii="Times New Roman"/>
          <w:b w:val="false"/>
          <w:i w:val="false"/>
          <w:color w:val="000000"/>
          <w:sz w:val="28"/>
        </w:rPr>
        <w:t>
</w:t>
      </w:r>
      <w:r>
        <w:rPr>
          <w:rFonts w:ascii="Times New Roman"/>
          <w:b w:val="false"/>
          <w:i w:val="false"/>
          <w:color w:val="000000"/>
          <w:sz w:val="28"/>
        </w:rPr>
        <w:t>
      3) уәкілетті органның аумақтық органының өкілі;</w:t>
      </w:r>
      <w:r>
        <w:br/>
      </w:r>
      <w:r>
        <w:rPr>
          <w:rFonts w:ascii="Times New Roman"/>
          <w:b w:val="false"/>
          <w:i w:val="false"/>
          <w:color w:val="000000"/>
          <w:sz w:val="28"/>
        </w:rPr>
        <w:t>
</w:t>
      </w:r>
      <w:r>
        <w:rPr>
          <w:rFonts w:ascii="Times New Roman"/>
          <w:b w:val="false"/>
          <w:i w:val="false"/>
          <w:color w:val="000000"/>
          <w:sz w:val="28"/>
        </w:rPr>
        <w:t>
      4) аумағынан селекциялық-тұқым шаруашылығы мақсатындағы объектілер анықталған орман иеленушінің өкілі.</w:t>
      </w:r>
      <w:r>
        <w:br/>
      </w:r>
      <w:r>
        <w:rPr>
          <w:rFonts w:ascii="Times New Roman"/>
          <w:b w:val="false"/>
          <w:i w:val="false"/>
          <w:color w:val="000000"/>
          <w:sz w:val="28"/>
        </w:rPr>
        <w:t>
</w:t>
      </w:r>
      <w:r>
        <w:rPr>
          <w:rFonts w:ascii="Times New Roman"/>
          <w:b w:val="false"/>
          <w:i w:val="false"/>
          <w:color w:val="000000"/>
          <w:sz w:val="28"/>
        </w:rPr>
        <w:t>
      5. Селекциялық-тұқым шаруашылығы мақсатындағы объектілерді аттестаттау:</w:t>
      </w:r>
      <w:r>
        <w:br/>
      </w:r>
      <w:r>
        <w:rPr>
          <w:rFonts w:ascii="Times New Roman"/>
          <w:b w:val="false"/>
          <w:i w:val="false"/>
          <w:color w:val="000000"/>
          <w:sz w:val="28"/>
        </w:rPr>
        <w:t>
</w:t>
      </w:r>
      <w:r>
        <w:rPr>
          <w:rFonts w:ascii="Times New Roman"/>
          <w:b w:val="false"/>
          <w:i w:val="false"/>
          <w:color w:val="000000"/>
          <w:sz w:val="28"/>
        </w:rPr>
        <w:t>
      1) анықталған және құрылған селекциялық-тұқым шаруашылығы мақсатындағы объектілердің дайындығына қарай кез келген уақытта вегетациялық кезеңде өткізіледі;</w:t>
      </w:r>
      <w:r>
        <w:br/>
      </w:r>
      <w:r>
        <w:rPr>
          <w:rFonts w:ascii="Times New Roman"/>
          <w:b w:val="false"/>
          <w:i w:val="false"/>
          <w:color w:val="000000"/>
          <w:sz w:val="28"/>
        </w:rPr>
        <w:t>
</w:t>
      </w:r>
      <w:r>
        <w:rPr>
          <w:rFonts w:ascii="Times New Roman"/>
          <w:b w:val="false"/>
          <w:i w:val="false"/>
          <w:color w:val="000000"/>
          <w:sz w:val="28"/>
        </w:rPr>
        <w:t>
      2) осы Қағидалардың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-қосымшаларына сәйкес нысандар бойынша селекциялық-тұқым шаруашылығы мақсатындағы объектілерді алдын ала есепке алу және іріктеу бойынша материалдар болған жағдайда жүзеге асырылады.</w:t>
      </w:r>
      <w:r>
        <w:br/>
      </w:r>
      <w:r>
        <w:rPr>
          <w:rFonts w:ascii="Times New Roman"/>
          <w:b w:val="false"/>
          <w:i w:val="false"/>
          <w:color w:val="000000"/>
          <w:sz w:val="28"/>
        </w:rPr>
        <w:t>
</w:t>
      </w:r>
      <w:r>
        <w:rPr>
          <w:rFonts w:ascii="Times New Roman"/>
          <w:b w:val="false"/>
          <w:i w:val="false"/>
          <w:color w:val="000000"/>
          <w:sz w:val="28"/>
        </w:rPr>
        <w:t>
      6. Комиссия селекциялық-тұқым шаруашылығы мақсатындағы объектілерді анықтаған ұйым өкілдерінің және мемлекеттік орман иеленуші өкілдерінің қатысуымен олардың нысаналы мақсатына сәйкес келуін орынға барып айқындайды.</w:t>
      </w:r>
      <w:r>
        <w:br/>
      </w:r>
      <w:r>
        <w:rPr>
          <w:rFonts w:ascii="Times New Roman"/>
          <w:b w:val="false"/>
          <w:i w:val="false"/>
          <w:color w:val="000000"/>
          <w:sz w:val="28"/>
        </w:rPr>
        <w:t>
</w:t>
      </w:r>
      <w:r>
        <w:rPr>
          <w:rFonts w:ascii="Times New Roman"/>
          <w:b w:val="false"/>
          <w:i w:val="false"/>
          <w:color w:val="000000"/>
          <w:sz w:val="28"/>
        </w:rPr>
        <w:t>
      7. Селекциялық-тұқым шаруашылығы мақсатындағы объектілерді нәтижелері бойынша Комиссияның қорытындысы осы Қағидалардың </w:t>
      </w:r>
      <w:r>
        <w:rPr>
          <w:rFonts w:ascii="Times New Roman"/>
          <w:b w:val="false"/>
          <w:i w:val="false"/>
          <w:color w:val="000000"/>
          <w:sz w:val="28"/>
        </w:rPr>
        <w:t>4</w:t>
      </w:r>
      <w:r>
        <w:rPr>
          <w:rFonts w:ascii="Times New Roman"/>
          <w:b w:val="false"/>
          <w:i w:val="false"/>
          <w:color w:val="000000"/>
          <w:sz w:val="28"/>
        </w:rPr>
        <w:t>-қосымшасына сәйкес нысан бойынша мемлекеттік орман қоры аумағындағы селекциялық-тұқым шаруашылығы мақсатындағы объектілерді тексеру нәтижелері және орман иеленушіге беру-қабылдау актісінде (бұдан әрі - акт) көрсетіледі. Комиссияның оң қорытындысы болған жағдайда Комиссия актіге қол қойғаннан кейін күнтізбелік үш күн өткен соң селекциялық-тұқым шаруашылығы мақсатындағы объект аттестацияланған болып есептеледі.</w:t>
      </w:r>
      <w:r>
        <w:br/>
      </w:r>
      <w:r>
        <w:rPr>
          <w:rFonts w:ascii="Times New Roman"/>
          <w:b w:val="false"/>
          <w:i w:val="false"/>
          <w:color w:val="000000"/>
          <w:sz w:val="28"/>
        </w:rPr>
        <w:t>
</w:t>
      </w:r>
      <w:r>
        <w:rPr>
          <w:rFonts w:ascii="Times New Roman"/>
          <w:b w:val="false"/>
          <w:i w:val="false"/>
          <w:color w:val="000000"/>
          <w:sz w:val="28"/>
        </w:rPr>
        <w:t>
      8. Анықталған және құрылған селекциялық-тұқым шаруашылығы мақсатындағы объектілер өздерінің нысаналы мақсатына сәйкес келмеген жағдайда Комиссия теріс қорытынды береді.</w:t>
      </w:r>
      <w:r>
        <w:br/>
      </w:r>
      <w:r>
        <w:rPr>
          <w:rFonts w:ascii="Times New Roman"/>
          <w:b w:val="false"/>
          <w:i w:val="false"/>
          <w:color w:val="000000"/>
          <w:sz w:val="28"/>
        </w:rPr>
        <w:t>
</w:t>
      </w:r>
      <w:r>
        <w:rPr>
          <w:rFonts w:ascii="Times New Roman"/>
          <w:b w:val="false"/>
          <w:i w:val="false"/>
          <w:color w:val="000000"/>
          <w:sz w:val="28"/>
        </w:rPr>
        <w:t>
      9. Аттестацияланған селекциялық-тұқым шаруашылығы мақсатындағы объектілерді орман иеленушіге беру актіге қол қою кезінде бір мезгілде жүзеге асырылады.</w:t>
      </w:r>
      <w:r>
        <w:br/>
      </w:r>
      <w:r>
        <w:rPr>
          <w:rFonts w:ascii="Times New Roman"/>
          <w:b w:val="false"/>
          <w:i w:val="false"/>
          <w:color w:val="000000"/>
          <w:sz w:val="28"/>
        </w:rPr>
        <w:t>
</w:t>
      </w:r>
      <w:r>
        <w:rPr>
          <w:rFonts w:ascii="Times New Roman"/>
          <w:b w:val="false"/>
          <w:i w:val="false"/>
          <w:color w:val="000000"/>
          <w:sz w:val="28"/>
        </w:rPr>
        <w:t>
      10. Аттестацияланған селекциялық-тұқым шаруашылығы мақсатындағы объектілерге Комиссия осы Қағидалардың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-қосымшаларына сәйкес нысандар бойынша паспорттарды толтырады. Паспорттарға орамдық желіге немесе басқа тұрақты бағдарларға байланыстырылған селекциялық-тұқым шаруашылығы мақсатындағы объектілердің орналасуының сызбалық жоспарлары қоса тіркеледі.</w:t>
      </w:r>
      <w:r>
        <w:br/>
      </w:r>
      <w:r>
        <w:rPr>
          <w:rFonts w:ascii="Times New Roman"/>
          <w:b w:val="false"/>
          <w:i w:val="false"/>
          <w:color w:val="000000"/>
          <w:sz w:val="28"/>
        </w:rPr>
        <w:t>
</w:t>
      </w:r>
      <w:r>
        <w:rPr>
          <w:rFonts w:ascii="Times New Roman"/>
          <w:b w:val="false"/>
          <w:i w:val="false"/>
          <w:color w:val="000000"/>
          <w:sz w:val="28"/>
        </w:rPr>
        <w:t>
      11. Аттестацияланған селекциялық-тұқым шаруашылығы мақсатындағы объектілерге паспорттар алты данада: біріншісі - мемлекеттік орман иеленуші; екіншісі - мемлекеттік орман иеленуші қарауында болатын мемлекеттік орган; үшіншісі - уәкілетті органның аумақтық органы, төртіншісі - мамандандырылған ұйым, бесіншісі - уәкілетті орган және алтыншысы - селекциялық-тұқым шаруашылығы мақсатындағы объектілерді анықтаған ұйым үшін толтырылады.</w:t>
      </w:r>
      <w:r>
        <w:br/>
      </w:r>
      <w:r>
        <w:rPr>
          <w:rFonts w:ascii="Times New Roman"/>
          <w:b w:val="false"/>
          <w:i w:val="false"/>
          <w:color w:val="000000"/>
          <w:sz w:val="28"/>
        </w:rPr>
        <w:t>
</w:t>
      </w:r>
      <w:r>
        <w:rPr>
          <w:rFonts w:ascii="Times New Roman"/>
          <w:b w:val="false"/>
          <w:i w:val="false"/>
          <w:color w:val="000000"/>
          <w:sz w:val="28"/>
        </w:rPr>
        <w:t>
      12. Аттестацияланған селекциялық-тұқым шаруашылығы мақсатындағы объектілер:</w:t>
      </w:r>
      <w:r>
        <w:br/>
      </w:r>
      <w:r>
        <w:rPr>
          <w:rFonts w:ascii="Times New Roman"/>
          <w:b w:val="false"/>
          <w:i w:val="false"/>
          <w:color w:val="000000"/>
          <w:sz w:val="28"/>
        </w:rPr>
        <w:t>
</w:t>
      </w:r>
      <w:r>
        <w:rPr>
          <w:rFonts w:ascii="Times New Roman"/>
          <w:b w:val="false"/>
          <w:i w:val="false"/>
          <w:color w:val="000000"/>
          <w:sz w:val="28"/>
        </w:rPr>
        <w:t>
      1) жергілікті жерде арнайы белгілерімен шектеледі, оларға осы Қағидалардың </w:t>
      </w:r>
      <w:r>
        <w:rPr>
          <w:rFonts w:ascii="Times New Roman"/>
          <w:b w:val="false"/>
          <w:i w:val="false"/>
          <w:color w:val="000000"/>
          <w:sz w:val="28"/>
        </w:rPr>
        <w:t>8</w:t>
      </w:r>
      <w:r>
        <w:rPr>
          <w:rFonts w:ascii="Times New Roman"/>
          <w:b w:val="false"/>
          <w:i w:val="false"/>
          <w:color w:val="000000"/>
          <w:sz w:val="28"/>
        </w:rPr>
        <w:t>-қосымшасында көрсетілген орман шаруашылығы таңбалары басылады;</w:t>
      </w:r>
      <w:r>
        <w:br/>
      </w:r>
      <w:r>
        <w:rPr>
          <w:rFonts w:ascii="Times New Roman"/>
          <w:b w:val="false"/>
          <w:i w:val="false"/>
          <w:color w:val="000000"/>
          <w:sz w:val="28"/>
        </w:rPr>
        <w:t>
</w:t>
      </w:r>
      <w:r>
        <w:rPr>
          <w:rFonts w:ascii="Times New Roman"/>
          <w:b w:val="false"/>
          <w:i w:val="false"/>
          <w:color w:val="000000"/>
          <w:sz w:val="28"/>
        </w:rPr>
        <w:t>
      2) осы Қағидалардың </w:t>
      </w:r>
      <w:r>
        <w:rPr>
          <w:rFonts w:ascii="Times New Roman"/>
          <w:b w:val="false"/>
          <w:i w:val="false"/>
          <w:color w:val="000000"/>
          <w:sz w:val="28"/>
        </w:rPr>
        <w:t>9</w:t>
      </w:r>
      <w:r>
        <w:rPr>
          <w:rFonts w:ascii="Times New Roman"/>
          <w:b w:val="false"/>
          <w:i w:val="false"/>
          <w:color w:val="000000"/>
          <w:sz w:val="28"/>
        </w:rPr>
        <w:t>-қосымшасына сәйкес нысан бойынша жиынтық ведомосқа енгізіледі. Жиынтық ведомості мамандандырылған ұйым толтырады және жүргізеді.</w:t>
      </w:r>
    </w:p>
    <w:bookmarkEnd w:id="6"/>
    <w:bookmarkStart w:name="z35" w:id="7"/>
    <w:p>
      <w:pPr>
        <w:spacing w:after="0"/>
        <w:ind w:left="0"/>
        <w:jc w:val="left"/>
      </w:pPr>
      <w:r>
        <w:rPr>
          <w:rFonts w:ascii="Times New Roman"/>
          <w:b/>
          <w:i w:val="false"/>
          <w:color w:val="000000"/>
        </w:rPr>
        <w:t xml:space="preserve"> 
3. Селекциялық-тұқым шаруашылығы мақсатындағы объектілерді есепке алу тәртібі</w:t>
      </w:r>
    </w:p>
    <w:bookmarkEnd w:id="7"/>
    <w:bookmarkStart w:name="z36" w:id="8"/>
    <w:p>
      <w:pPr>
        <w:spacing w:after="0"/>
        <w:ind w:left="0"/>
        <w:jc w:val="both"/>
      </w:pPr>
      <w:r>
        <w:rPr>
          <w:rFonts w:ascii="Times New Roman"/>
          <w:b w:val="false"/>
          <w:i w:val="false"/>
          <w:color w:val="000000"/>
          <w:sz w:val="28"/>
        </w:rPr>
        <w:t>
      13. Селекциялық-тұқым шаруашылығы мақсатындағы объектілерді есепке алу, олардың жай-күйіне және нысаналы пайдаланылу дәрежесіне талдау жасау үшін мамандандырылған ұйым уәкілетті органның аумақтық органдарының және орман иеленушілердің өкілдерімен бірлесіп жыл сайын оларды тексеріп отырады.</w:t>
      </w:r>
      <w:r>
        <w:br/>
      </w:r>
      <w:r>
        <w:rPr>
          <w:rFonts w:ascii="Times New Roman"/>
          <w:b w:val="false"/>
          <w:i w:val="false"/>
          <w:color w:val="000000"/>
          <w:sz w:val="28"/>
        </w:rPr>
        <w:t>
</w:t>
      </w:r>
      <w:r>
        <w:rPr>
          <w:rFonts w:ascii="Times New Roman"/>
          <w:b w:val="false"/>
          <w:i w:val="false"/>
          <w:color w:val="000000"/>
          <w:sz w:val="28"/>
        </w:rPr>
        <w:t>
      14. Вегетациялық кезеңде табиғи күйін көзбен шолып тексеруге барлық аттестацияланған селекциялық-тұқым шаруашылығы мақсатындағы объектілер жатады.</w:t>
      </w:r>
      <w:r>
        <w:br/>
      </w:r>
      <w:r>
        <w:rPr>
          <w:rFonts w:ascii="Times New Roman"/>
          <w:b w:val="false"/>
          <w:i w:val="false"/>
          <w:color w:val="000000"/>
          <w:sz w:val="28"/>
        </w:rPr>
        <w:t>
</w:t>
      </w:r>
      <w:r>
        <w:rPr>
          <w:rFonts w:ascii="Times New Roman"/>
          <w:b w:val="false"/>
          <w:i w:val="false"/>
          <w:color w:val="000000"/>
          <w:sz w:val="28"/>
        </w:rPr>
        <w:t>
      15. Тексеру көлемі олардың алқабына байланысты және осы Қағидалардың </w:t>
      </w:r>
      <w:r>
        <w:rPr>
          <w:rFonts w:ascii="Times New Roman"/>
          <w:b w:val="false"/>
          <w:i w:val="false"/>
          <w:color w:val="000000"/>
          <w:sz w:val="28"/>
        </w:rPr>
        <w:t>10</w:t>
      </w:r>
      <w:r>
        <w:rPr>
          <w:rFonts w:ascii="Times New Roman"/>
          <w:b w:val="false"/>
          <w:i w:val="false"/>
          <w:color w:val="000000"/>
          <w:sz w:val="28"/>
        </w:rPr>
        <w:t>-қосымшасына сәйкес анықталады.</w:t>
      </w:r>
      <w:r>
        <w:br/>
      </w:r>
      <w:r>
        <w:rPr>
          <w:rFonts w:ascii="Times New Roman"/>
          <w:b w:val="false"/>
          <w:i w:val="false"/>
          <w:color w:val="000000"/>
          <w:sz w:val="28"/>
        </w:rPr>
        <w:t>
</w:t>
      </w:r>
      <w:r>
        <w:rPr>
          <w:rFonts w:ascii="Times New Roman"/>
          <w:b w:val="false"/>
          <w:i w:val="false"/>
          <w:color w:val="000000"/>
          <w:sz w:val="28"/>
        </w:rPr>
        <w:t>
      16. Әрбір селекциялық-тұқым шаруашылығы мақсатындағы объект бойынша оның қаз-қалпында ресімделуі (шекаралық белгілердің және оларда жазбалардың болуы), оның жай-күйі (ағаштарды зиянкестердің бүлдіру және ауруға шалдығу, механикалық және басқа да зақымдар нышандарының болуы, ұшарбаста кеуіп бара жатқан бұтақтардың сипаты және болуы, екінші қабаттың өсуі, ағаш астында өсімдіктердің өсуі), нысаналы пайдаланылуы (бүрлер, жемістер, тұқымдар, қалемшелер дайындау), сондай-ақ паспорттағы немесе жиынтық ведомостағы жазбалардың нақты деректерге сәйкестігі айқындалады.</w:t>
      </w:r>
      <w:r>
        <w:br/>
      </w:r>
      <w:r>
        <w:rPr>
          <w:rFonts w:ascii="Times New Roman"/>
          <w:b w:val="false"/>
          <w:i w:val="false"/>
          <w:color w:val="000000"/>
          <w:sz w:val="28"/>
        </w:rPr>
        <w:t>
</w:t>
      </w:r>
      <w:r>
        <w:rPr>
          <w:rFonts w:ascii="Times New Roman"/>
          <w:b w:val="false"/>
          <w:i w:val="false"/>
          <w:color w:val="000000"/>
          <w:sz w:val="28"/>
        </w:rPr>
        <w:t>
      17. Мамандандырылған ұйым материалдарды қорытып, селекциялық-тұқым шаруашылығы мақсатындағы объектілердің бар-жоғы және олардың жай-күйі жайында осы Қағидалардың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w:t>
      </w:r>
      <w:r>
        <w:rPr>
          <w:rFonts w:ascii="Times New Roman"/>
          <w:b w:val="false"/>
          <w:i w:val="false"/>
          <w:color w:val="000000"/>
          <w:sz w:val="28"/>
        </w:rPr>
        <w:t>-қосымшаларына сәйкес нысандар бойынша уәкілетті орган мен олардың аумақтық органдарына ағымдағы жылдың 15 желтоқсанына дейін жыл сайын ақпарат беріп отырады соларды одан әрі пайдалану, қорғауды жақсарту, қаз-қалпында ресімдеу, қайта жаңарту (қалпына келтіру) немесе есептен шығару жөнінде уәкілетті органға енгізеді.</w:t>
      </w:r>
      <w:r>
        <w:br/>
      </w:r>
      <w:r>
        <w:rPr>
          <w:rFonts w:ascii="Times New Roman"/>
          <w:b w:val="false"/>
          <w:i w:val="false"/>
          <w:color w:val="000000"/>
          <w:sz w:val="28"/>
        </w:rPr>
        <w:t>
</w:t>
      </w:r>
      <w:r>
        <w:rPr>
          <w:rFonts w:ascii="Times New Roman"/>
          <w:b w:val="false"/>
          <w:i w:val="false"/>
          <w:color w:val="000000"/>
          <w:sz w:val="28"/>
        </w:rPr>
        <w:t>
      18. Селекциялық-тұқым шаруашылығы мақсатындағы объектілердің бар-жоғы олардың жай-күйі туралы ақпаратты қарағаннан кейін уәкілетті орган олардың жай-күйін одан әрі жақсарту мен пайдалану немесе есептен шығару жөніндегі шаралар туралы уәкілетті органның бұйрық нысанындағы шешімін қабылдайды.</w:t>
      </w:r>
      <w:r>
        <w:br/>
      </w:r>
      <w:r>
        <w:rPr>
          <w:rFonts w:ascii="Times New Roman"/>
          <w:b w:val="false"/>
          <w:i w:val="false"/>
          <w:color w:val="000000"/>
          <w:sz w:val="28"/>
        </w:rPr>
        <w:t>
</w:t>
      </w:r>
      <w:r>
        <w:rPr>
          <w:rFonts w:ascii="Times New Roman"/>
          <w:b w:val="false"/>
          <w:i w:val="false"/>
          <w:color w:val="000000"/>
          <w:sz w:val="28"/>
        </w:rPr>
        <w:t>
      19. Уәкілетті органның шешімі негізінде мамандандырылған ұйым селекциялық-тұқым шаруашылығы мақсатындағы объектілердің жиынтық ведомостары мен паспорттарына өзгерістер енгізеді және орман орналастыру жұмыстарын жүргізу кезінде пайдалану үшін оларды мемлекеттік орман орналастыру ұйымына жеткізеді.</w:t>
      </w:r>
    </w:p>
    <w:bookmarkEnd w:id="8"/>
    <w:bookmarkStart w:name="z43" w:id="9"/>
    <w:p>
      <w:pPr>
        <w:spacing w:after="0"/>
        <w:ind w:left="0"/>
        <w:jc w:val="both"/>
      </w:pPr>
      <w:r>
        <w:rPr>
          <w:rFonts w:ascii="Times New Roman"/>
          <w:b w:val="false"/>
          <w:i w:val="false"/>
          <w:color w:val="000000"/>
          <w:sz w:val="28"/>
        </w:rPr>
        <w:t xml:space="preserve">
Мемлекеттік орман қоры учаскелерінде  </w:t>
      </w:r>
      <w:r>
        <w:br/>
      </w:r>
      <w:r>
        <w:rPr>
          <w:rFonts w:ascii="Times New Roman"/>
          <w:b w:val="false"/>
          <w:i w:val="false"/>
          <w:color w:val="000000"/>
          <w:sz w:val="28"/>
        </w:rPr>
        <w:t xml:space="preserve">
селекциялық-тұқым шаруашылығы     </w:t>
      </w:r>
      <w:r>
        <w:br/>
      </w:r>
      <w:r>
        <w:rPr>
          <w:rFonts w:ascii="Times New Roman"/>
          <w:b w:val="false"/>
          <w:i w:val="false"/>
          <w:color w:val="000000"/>
          <w:sz w:val="28"/>
        </w:rPr>
        <w:t xml:space="preserve">
мақсатындағы объектілерді аттестаттау </w:t>
      </w:r>
      <w:r>
        <w:br/>
      </w:r>
      <w:r>
        <w:rPr>
          <w:rFonts w:ascii="Times New Roman"/>
          <w:b w:val="false"/>
          <w:i w:val="false"/>
          <w:color w:val="000000"/>
          <w:sz w:val="28"/>
        </w:rPr>
        <w:t xml:space="preserve">
мен есепке алу қағидаларына     </w:t>
      </w:r>
      <w:r>
        <w:br/>
      </w:r>
      <w:r>
        <w:rPr>
          <w:rFonts w:ascii="Times New Roman"/>
          <w:b w:val="false"/>
          <w:i w:val="false"/>
          <w:color w:val="000000"/>
          <w:sz w:val="28"/>
        </w:rPr>
        <w:t xml:space="preserve">
1-қосымша                 </w:t>
      </w:r>
    </w:p>
    <w:bookmarkEnd w:id="9"/>
    <w:p>
      <w:pPr>
        <w:spacing w:after="0"/>
        <w:ind w:left="0"/>
        <w:jc w:val="both"/>
      </w:pPr>
      <w:r>
        <w:rPr>
          <w:rFonts w:ascii="Times New Roman"/>
          <w:b w:val="false"/>
          <w:i w:val="false"/>
          <w:color w:val="000000"/>
          <w:sz w:val="28"/>
        </w:rPr>
        <w:t>Нысан</w:t>
      </w:r>
    </w:p>
    <w:bookmarkStart w:name="z44" w:id="10"/>
    <w:p>
      <w:pPr>
        <w:spacing w:after="0"/>
        <w:ind w:left="0"/>
        <w:jc w:val="left"/>
      </w:pPr>
      <w:r>
        <w:rPr>
          <w:rFonts w:ascii="Times New Roman"/>
          <w:b/>
          <w:i w:val="false"/>
          <w:color w:val="000000"/>
        </w:rPr>
        <w:t xml:space="preserve"> 
ОТП-ны (аналық, клондық, тұқымдас) есепке алу</w:t>
      </w:r>
      <w:r>
        <w:br/>
      </w:r>
      <w:r>
        <w:rPr>
          <w:rFonts w:ascii="Times New Roman"/>
          <w:b/>
          <w:i w:val="false"/>
          <w:color w:val="000000"/>
        </w:rPr>
        <w:t>
№ карточкасы</w:t>
      </w:r>
    </w:p>
    <w:bookmarkEnd w:id="10"/>
    <w:p>
      <w:pPr>
        <w:spacing w:after="0"/>
        <w:ind w:left="0"/>
        <w:jc w:val="both"/>
      </w:pPr>
      <w:r>
        <w:rPr>
          <w:rFonts w:ascii="Times New Roman"/>
          <w:b w:val="false"/>
          <w:i w:val="false"/>
          <w:color w:val="000000"/>
          <w:sz w:val="28"/>
        </w:rPr>
        <w:t>Тұқымы _____________________________________________________________</w:t>
      </w:r>
      <w:r>
        <w:br/>
      </w:r>
      <w:r>
        <w:rPr>
          <w:rFonts w:ascii="Times New Roman"/>
          <w:b w:val="false"/>
          <w:i w:val="false"/>
          <w:color w:val="000000"/>
          <w:sz w:val="28"/>
        </w:rPr>
        <w:t>
1. Облысы __________________________________________________________</w:t>
      </w:r>
      <w:r>
        <w:br/>
      </w:r>
      <w:r>
        <w:rPr>
          <w:rFonts w:ascii="Times New Roman"/>
          <w:b w:val="false"/>
          <w:i w:val="false"/>
          <w:color w:val="000000"/>
          <w:sz w:val="28"/>
        </w:rPr>
        <w:t>
2. Мемлекеттік орман иеленуші _____________орманшылық_______________</w:t>
      </w:r>
      <w:r>
        <w:br/>
      </w:r>
      <w:r>
        <w:rPr>
          <w:rFonts w:ascii="Times New Roman"/>
          <w:b w:val="false"/>
          <w:i w:val="false"/>
          <w:color w:val="000000"/>
          <w:sz w:val="28"/>
        </w:rPr>
        <w:t>
орам _________________телім_________________________________________</w:t>
      </w:r>
      <w:r>
        <w:br/>
      </w:r>
      <w:r>
        <w:rPr>
          <w:rFonts w:ascii="Times New Roman"/>
          <w:b w:val="false"/>
          <w:i w:val="false"/>
          <w:color w:val="000000"/>
          <w:sz w:val="28"/>
        </w:rPr>
        <w:t>
3. Ауданы, гектар___________________________________________________</w:t>
      </w:r>
      <w:r>
        <w:br/>
      </w:r>
      <w:r>
        <w:rPr>
          <w:rFonts w:ascii="Times New Roman"/>
          <w:b w:val="false"/>
          <w:i w:val="false"/>
          <w:color w:val="000000"/>
          <w:sz w:val="28"/>
        </w:rPr>
        <w:t>
4. Өсу орны жағдайларының типі______________________________________</w:t>
      </w:r>
      <w:r>
        <w:br/>
      </w:r>
      <w:r>
        <w:rPr>
          <w:rFonts w:ascii="Times New Roman"/>
          <w:b w:val="false"/>
          <w:i w:val="false"/>
          <w:color w:val="000000"/>
          <w:sz w:val="28"/>
        </w:rPr>
        <w:t>
5. Отырғызу жылы____________________________________________________</w:t>
      </w:r>
      <w:r>
        <w:br/>
      </w:r>
      <w:r>
        <w:rPr>
          <w:rFonts w:ascii="Times New Roman"/>
          <w:b w:val="false"/>
          <w:i w:val="false"/>
          <w:color w:val="000000"/>
          <w:sz w:val="28"/>
        </w:rPr>
        <w:t>
6. Отырғызу әдісі (вегетативтік, тұқымдық)__________________________</w:t>
      </w:r>
      <w:r>
        <w:br/>
      </w:r>
      <w:r>
        <w:rPr>
          <w:rFonts w:ascii="Times New Roman"/>
          <w:b w:val="false"/>
          <w:i w:val="false"/>
          <w:color w:val="000000"/>
          <w:sz w:val="28"/>
        </w:rPr>
        <w:t>
7. Клондар (тұқымдастар) саны_______________________________________</w:t>
      </w:r>
      <w:r>
        <w:br/>
      </w:r>
      <w:r>
        <w:rPr>
          <w:rFonts w:ascii="Times New Roman"/>
          <w:b w:val="false"/>
          <w:i w:val="false"/>
          <w:color w:val="000000"/>
          <w:sz w:val="28"/>
        </w:rPr>
        <w:t>
8. Клондағы ағаштардың саны –дан -дейін ____________________________</w:t>
      </w:r>
      <w:r>
        <w:br/>
      </w:r>
      <w:r>
        <w:rPr>
          <w:rFonts w:ascii="Times New Roman"/>
          <w:b w:val="false"/>
          <w:i w:val="false"/>
          <w:color w:val="000000"/>
          <w:sz w:val="28"/>
        </w:rPr>
        <w:t>
9. Ағаштардың орналасуы, метр_______________________________________</w:t>
      </w:r>
      <w:r>
        <w:br/>
      </w:r>
      <w:r>
        <w:rPr>
          <w:rFonts w:ascii="Times New Roman"/>
          <w:b w:val="false"/>
          <w:i w:val="false"/>
          <w:color w:val="000000"/>
          <w:sz w:val="28"/>
        </w:rPr>
        <w:t>
10. Орташа биіктігі, метр___________________________________________</w:t>
      </w:r>
      <w:r>
        <w:br/>
      </w:r>
      <w:r>
        <w:rPr>
          <w:rFonts w:ascii="Times New Roman"/>
          <w:b w:val="false"/>
          <w:i w:val="false"/>
          <w:color w:val="000000"/>
          <w:sz w:val="28"/>
        </w:rPr>
        <w:t>
11. Ұшарбасының орташа ені, метр____________________________________</w:t>
      </w:r>
      <w:r>
        <w:br/>
      </w:r>
      <w:r>
        <w:rPr>
          <w:rFonts w:ascii="Times New Roman"/>
          <w:b w:val="false"/>
          <w:i w:val="false"/>
          <w:color w:val="000000"/>
          <w:sz w:val="28"/>
        </w:rPr>
        <w:t>
12. Қалемшелерді мүмкіндігінше дайындау көлемі, дана________________</w:t>
      </w:r>
      <w:r>
        <w:br/>
      </w:r>
      <w:r>
        <w:rPr>
          <w:rFonts w:ascii="Times New Roman"/>
          <w:b w:val="false"/>
          <w:i w:val="false"/>
          <w:color w:val="000000"/>
          <w:sz w:val="28"/>
        </w:rPr>
        <w:t>
13. Ағаштардың жай-күйі_____________________________________________</w:t>
      </w:r>
      <w:r>
        <w:br/>
      </w:r>
      <w:r>
        <w:rPr>
          <w:rFonts w:ascii="Times New Roman"/>
          <w:b w:val="false"/>
          <w:i w:val="false"/>
          <w:color w:val="000000"/>
          <w:sz w:val="28"/>
        </w:rPr>
        <w:t>
14. Отырғызу объектісінің сәйкестігі және одан әрі пайдалану режимі туралы комиссияның қорытындысы _____________________________________</w:t>
      </w:r>
      <w:r>
        <w:br/>
      </w:r>
      <w:r>
        <w:rPr>
          <w:rFonts w:ascii="Times New Roman"/>
          <w:b w:val="false"/>
          <w:i w:val="false"/>
          <w:color w:val="000000"/>
          <w:sz w:val="28"/>
        </w:rPr>
        <w:t>
15. Клон сортқа үміткерлерді бөліп алу мүмкіндігі туралы ұсыныстар</w:t>
      </w:r>
      <w:r>
        <w:br/>
      </w:r>
      <w:r>
        <w:rPr>
          <w:rFonts w:ascii="Times New Roman"/>
          <w:b w:val="false"/>
          <w:i w:val="false"/>
          <w:color w:val="000000"/>
          <w:sz w:val="28"/>
        </w:rPr>
        <w:t>
(№№ клондар, сорттар,</w:t>
      </w:r>
      <w:r>
        <w:br/>
      </w:r>
      <w:r>
        <w:rPr>
          <w:rFonts w:ascii="Times New Roman"/>
          <w:b w:val="false"/>
          <w:i w:val="false"/>
          <w:color w:val="000000"/>
          <w:sz w:val="28"/>
        </w:rPr>
        <w:t>
будандар)___________________________________________________________</w:t>
      </w:r>
      <w:r>
        <w:br/>
      </w:r>
      <w:r>
        <w:rPr>
          <w:rFonts w:ascii="Times New Roman"/>
          <w:b w:val="false"/>
          <w:i w:val="false"/>
          <w:color w:val="000000"/>
          <w:sz w:val="28"/>
        </w:rPr>
        <w:t>
16. Объектілерді күтіп ұстауға және жағдайын жақсарту жөнінде ұсынылатын іс-шаралар _____________________________________________________________________</w:t>
      </w:r>
    </w:p>
    <w:p>
      <w:pPr>
        <w:spacing w:after="0"/>
        <w:ind w:left="0"/>
        <w:jc w:val="left"/>
      </w:pPr>
      <w:r>
        <w:rPr>
          <w:rFonts w:ascii="Times New Roman"/>
          <w:b/>
          <w:i w:val="false"/>
          <w:color w:val="000000"/>
        </w:rPr>
        <w:t xml:space="preserve"> Плантациядағы ағаштарды қайта есепке алу ведомосы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6"/>
        <w:gridCol w:w="1445"/>
        <w:gridCol w:w="1108"/>
        <w:gridCol w:w="2261"/>
        <w:gridCol w:w="2619"/>
        <w:gridCol w:w="2221"/>
      </w:tblGrid>
      <w:tr>
        <w:trPr>
          <w:trHeight w:val="285" w:hRule="atLeast"/>
        </w:trPr>
        <w:tc>
          <w:tcPr>
            <w:tcW w:w="3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Артықшылығы бар ағаштың мемлекеттік тізілімі бойынша №, буданның, сорттың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Ағаштардың сақталуы</w:t>
            </w:r>
          </w:p>
        </w:tc>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биіктігі, метр</w:t>
            </w:r>
          </w:p>
        </w:tc>
        <w:tc>
          <w:tcPr>
            <w:tcW w:w="2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Ұшарбасының орташа ені, метр</w:t>
            </w:r>
          </w:p>
        </w:tc>
        <w:tc>
          <w:tcPr>
            <w:tcW w:w="2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Ағаштардың жай-күйі</w:t>
            </w:r>
          </w:p>
        </w:tc>
      </w:tr>
      <w:tr>
        <w:trPr>
          <w:trHeight w:val="285" w:hRule="atLeast"/>
        </w:trPr>
        <w:tc>
          <w:tcPr>
            <w:tcW w:w="0" w:type="auto"/>
            <w:vMerge/>
            <w:tcBorders>
              <w:top w:val="nil"/>
              <w:left w:val="single" w:color="cfcfcf" w:sz="5"/>
              <w:bottom w:val="single" w:color="cfcfcf" w:sz="5"/>
              <w:right w:val="single" w:color="cfcfcf" w:sz="5"/>
            </w:tcBorders>
          </w:tcP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50" w:hRule="atLeast"/>
        </w:trPr>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r>
              <w:br/>
            </w:r>
            <w:r>
              <w:rPr>
                <w:rFonts w:ascii="Times New Roman"/>
                <w:b w:val="false"/>
                <w:i w:val="false"/>
                <w:color w:val="000000"/>
                <w:sz w:val="20"/>
              </w:rPr>
              <w:t>
</w:t>
            </w:r>
            <w:r>
              <w:rPr>
                <w:rFonts w:ascii="Times New Roman"/>
                <w:b w:val="false"/>
                <w:i w:val="false"/>
                <w:color w:val="000000"/>
                <w:sz w:val="20"/>
              </w:rPr>
              <w:t>бойынша барлығы:</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Карточканы жасаған мүшелері (лауазымы, қолы) _______________________</w:t>
      </w:r>
      <w:r>
        <w:br/>
      </w:r>
      <w:r>
        <w:rPr>
          <w:rFonts w:ascii="Times New Roman"/>
          <w:b w:val="false"/>
          <w:i w:val="false"/>
          <w:color w:val="000000"/>
          <w:sz w:val="28"/>
        </w:rPr>
        <w:t>
20__ жылғы "_"____________</w:t>
      </w:r>
    </w:p>
    <w:bookmarkStart w:name="z45" w:id="11"/>
    <w:p>
      <w:pPr>
        <w:spacing w:after="0"/>
        <w:ind w:left="0"/>
        <w:jc w:val="both"/>
      </w:pPr>
      <w:r>
        <w:rPr>
          <w:rFonts w:ascii="Times New Roman"/>
          <w:b w:val="false"/>
          <w:i w:val="false"/>
          <w:color w:val="000000"/>
          <w:sz w:val="28"/>
        </w:rPr>
        <w:t xml:space="preserve">
Мемлекеттік орман қоры учаскелерінде </w:t>
      </w:r>
      <w:r>
        <w:br/>
      </w:r>
      <w:r>
        <w:rPr>
          <w:rFonts w:ascii="Times New Roman"/>
          <w:b w:val="false"/>
          <w:i w:val="false"/>
          <w:color w:val="000000"/>
          <w:sz w:val="28"/>
        </w:rPr>
        <w:t xml:space="preserve">
селекциялық-тұқым шаруашылығы      </w:t>
      </w:r>
      <w:r>
        <w:br/>
      </w:r>
      <w:r>
        <w:rPr>
          <w:rFonts w:ascii="Times New Roman"/>
          <w:b w:val="false"/>
          <w:i w:val="false"/>
          <w:color w:val="000000"/>
          <w:sz w:val="28"/>
        </w:rPr>
        <w:t xml:space="preserve">
мақсатындағы объектілерді аттестаттау </w:t>
      </w:r>
      <w:r>
        <w:br/>
      </w:r>
      <w:r>
        <w:rPr>
          <w:rFonts w:ascii="Times New Roman"/>
          <w:b w:val="false"/>
          <w:i w:val="false"/>
          <w:color w:val="000000"/>
          <w:sz w:val="28"/>
        </w:rPr>
        <w:t xml:space="preserve">
мен есепке алу қағидаларына      </w:t>
      </w:r>
      <w:r>
        <w:br/>
      </w:r>
      <w:r>
        <w:rPr>
          <w:rFonts w:ascii="Times New Roman"/>
          <w:b w:val="false"/>
          <w:i w:val="false"/>
          <w:color w:val="000000"/>
          <w:sz w:val="28"/>
        </w:rPr>
        <w:t xml:space="preserve">
2-қосымша                 </w:t>
      </w:r>
    </w:p>
    <w:bookmarkEnd w:id="11"/>
    <w:p>
      <w:pPr>
        <w:spacing w:after="0"/>
        <w:ind w:left="0"/>
        <w:jc w:val="both"/>
      </w:pPr>
      <w:r>
        <w:rPr>
          <w:rFonts w:ascii="Times New Roman"/>
          <w:b w:val="false"/>
          <w:i w:val="false"/>
          <w:color w:val="000000"/>
          <w:sz w:val="28"/>
        </w:rPr>
        <w:t>Нысан</w:t>
      </w:r>
    </w:p>
    <w:bookmarkStart w:name="z46" w:id="12"/>
    <w:p>
      <w:pPr>
        <w:spacing w:after="0"/>
        <w:ind w:left="0"/>
        <w:jc w:val="left"/>
      </w:pPr>
      <w:r>
        <w:rPr>
          <w:rFonts w:ascii="Times New Roman"/>
          <w:b/>
          <w:i w:val="false"/>
          <w:color w:val="000000"/>
        </w:rPr>
        <w:t xml:space="preserve"> 
Артықшылығы бар екпені алдын ала іріктеу</w:t>
      </w:r>
      <w:r>
        <w:br/>
      </w:r>
      <w:r>
        <w:rPr>
          <w:rFonts w:ascii="Times New Roman"/>
          <w:b/>
          <w:i w:val="false"/>
          <w:color w:val="000000"/>
        </w:rPr>
        <w:t>
карточкасы № _____</w:t>
      </w:r>
    </w:p>
    <w:bookmarkEnd w:id="12"/>
    <w:p>
      <w:pPr>
        <w:spacing w:after="0"/>
        <w:ind w:left="0"/>
        <w:jc w:val="both"/>
      </w:pPr>
      <w:r>
        <w:rPr>
          <w:rFonts w:ascii="Times New Roman"/>
          <w:b w:val="false"/>
          <w:i w:val="false"/>
          <w:color w:val="000000"/>
          <w:sz w:val="28"/>
        </w:rPr>
        <w:t>Басым тұқымның түр атауы ___________________________________________</w:t>
      </w:r>
      <w:r>
        <w:br/>
      </w:r>
      <w:r>
        <w:rPr>
          <w:rFonts w:ascii="Times New Roman"/>
          <w:b w:val="false"/>
          <w:i w:val="false"/>
          <w:color w:val="000000"/>
          <w:sz w:val="28"/>
        </w:rPr>
        <w:t>
1. Облысы __________________________________________________________</w:t>
      </w:r>
      <w:r>
        <w:br/>
      </w:r>
      <w:r>
        <w:rPr>
          <w:rFonts w:ascii="Times New Roman"/>
          <w:b w:val="false"/>
          <w:i w:val="false"/>
          <w:color w:val="000000"/>
          <w:sz w:val="28"/>
        </w:rPr>
        <w:t>
2. Әкімшілік ауданы ________________________________________________</w:t>
      </w:r>
      <w:r>
        <w:br/>
      </w:r>
      <w:r>
        <w:rPr>
          <w:rFonts w:ascii="Times New Roman"/>
          <w:b w:val="false"/>
          <w:i w:val="false"/>
          <w:color w:val="000000"/>
          <w:sz w:val="28"/>
        </w:rPr>
        <w:t>
3. Мемлекеттік орман иеленуші ______________________________________</w:t>
      </w:r>
      <w:r>
        <w:br/>
      </w:r>
      <w:r>
        <w:rPr>
          <w:rFonts w:ascii="Times New Roman"/>
          <w:b w:val="false"/>
          <w:i w:val="false"/>
          <w:color w:val="000000"/>
          <w:sz w:val="28"/>
        </w:rPr>
        <w:t>
4. Орманшылық ______________________________________________________</w:t>
      </w:r>
      <w:r>
        <w:br/>
      </w:r>
      <w:r>
        <w:rPr>
          <w:rFonts w:ascii="Times New Roman"/>
          <w:b w:val="false"/>
          <w:i w:val="false"/>
          <w:color w:val="000000"/>
          <w:sz w:val="28"/>
        </w:rPr>
        <w:t>
5. Орам № __________________________________________________________</w:t>
      </w:r>
      <w:r>
        <w:br/>
      </w:r>
      <w:r>
        <w:rPr>
          <w:rFonts w:ascii="Times New Roman"/>
          <w:b w:val="false"/>
          <w:i w:val="false"/>
          <w:color w:val="000000"/>
          <w:sz w:val="28"/>
        </w:rPr>
        <w:t>
6. Телім № _________________________________________________________</w:t>
      </w:r>
      <w:r>
        <w:br/>
      </w:r>
      <w:r>
        <w:rPr>
          <w:rFonts w:ascii="Times New Roman"/>
          <w:b w:val="false"/>
          <w:i w:val="false"/>
          <w:color w:val="000000"/>
          <w:sz w:val="28"/>
        </w:rPr>
        <w:t>
7. Аудан, гектар____________________________________________________</w:t>
      </w:r>
      <w:r>
        <w:br/>
      </w:r>
      <w:r>
        <w:rPr>
          <w:rFonts w:ascii="Times New Roman"/>
          <w:b w:val="false"/>
          <w:i w:val="false"/>
          <w:color w:val="000000"/>
          <w:sz w:val="28"/>
        </w:rPr>
        <w:t>
8. Екпе жасы, класс/жас_____________________________________________</w:t>
      </w:r>
      <w:r>
        <w:br/>
      </w:r>
      <w:r>
        <w:rPr>
          <w:rFonts w:ascii="Times New Roman"/>
          <w:b w:val="false"/>
          <w:i w:val="false"/>
          <w:color w:val="000000"/>
          <w:sz w:val="28"/>
        </w:rPr>
        <w:t>
9. Екпе құрамы _____________________________________________________</w:t>
      </w:r>
      <w:r>
        <w:br/>
      </w:r>
      <w:r>
        <w:rPr>
          <w:rFonts w:ascii="Times New Roman"/>
          <w:b w:val="false"/>
          <w:i w:val="false"/>
          <w:color w:val="000000"/>
          <w:sz w:val="28"/>
        </w:rPr>
        <w:t>
10. Орман түрі (орман өсу жағдайлары) ______________________________</w:t>
      </w:r>
      <w:r>
        <w:br/>
      </w:r>
      <w:r>
        <w:rPr>
          <w:rFonts w:ascii="Times New Roman"/>
          <w:b w:val="false"/>
          <w:i w:val="false"/>
          <w:color w:val="000000"/>
          <w:sz w:val="28"/>
        </w:rPr>
        <w:t>
11. Санитарлық және лесопатологиялық жағдайы________________________</w:t>
      </w:r>
      <w:r>
        <w:br/>
      </w:r>
      <w:r>
        <w:rPr>
          <w:rFonts w:ascii="Times New Roman"/>
          <w:b w:val="false"/>
          <w:i w:val="false"/>
          <w:color w:val="000000"/>
          <w:sz w:val="28"/>
        </w:rPr>
        <w:t>
12. Бонитет класы __________________________________________________</w:t>
      </w:r>
      <w:r>
        <w:br/>
      </w:r>
      <w:r>
        <w:rPr>
          <w:rFonts w:ascii="Times New Roman"/>
          <w:b w:val="false"/>
          <w:i w:val="false"/>
          <w:color w:val="000000"/>
          <w:sz w:val="28"/>
        </w:rPr>
        <w:t>
13. Орташа толымдылығы, метр _______________________________________</w:t>
      </w:r>
      <w:r>
        <w:br/>
      </w:r>
      <w:r>
        <w:rPr>
          <w:rFonts w:ascii="Times New Roman"/>
          <w:b w:val="false"/>
          <w:i w:val="false"/>
          <w:color w:val="000000"/>
          <w:sz w:val="28"/>
        </w:rPr>
        <w:t>
14. Орташа биіктігі, метр __________________________________________</w:t>
      </w:r>
      <w:r>
        <w:br/>
      </w:r>
      <w:r>
        <w:rPr>
          <w:rFonts w:ascii="Times New Roman"/>
          <w:b w:val="false"/>
          <w:i w:val="false"/>
          <w:color w:val="000000"/>
          <w:sz w:val="28"/>
        </w:rPr>
        <w:t>
15. Орташа диаметрі, сантиметр______________________________________</w:t>
      </w:r>
      <w:r>
        <w:br/>
      </w:r>
      <w:r>
        <w:rPr>
          <w:rFonts w:ascii="Times New Roman"/>
          <w:b w:val="false"/>
          <w:i w:val="false"/>
          <w:color w:val="000000"/>
          <w:sz w:val="28"/>
        </w:rPr>
        <w:t>
16. Екпелердегі: артықшылығы бар ағаштар __________________%</w:t>
      </w:r>
      <w:r>
        <w:br/>
      </w:r>
      <w:r>
        <w:rPr>
          <w:rFonts w:ascii="Times New Roman"/>
          <w:b w:val="false"/>
          <w:i w:val="false"/>
          <w:color w:val="000000"/>
          <w:sz w:val="28"/>
        </w:rPr>
        <w:t>
      қалыпты ағаштар __________________________%</w:t>
      </w:r>
      <w:r>
        <w:br/>
      </w:r>
      <w:r>
        <w:rPr>
          <w:rFonts w:ascii="Times New Roman"/>
          <w:b w:val="false"/>
          <w:i w:val="false"/>
          <w:color w:val="000000"/>
          <w:sz w:val="28"/>
        </w:rPr>
        <w:t>
                    (сынақ алаңшасында анықталады)</w:t>
      </w:r>
      <w:r>
        <w:br/>
      </w:r>
      <w:r>
        <w:rPr>
          <w:rFonts w:ascii="Times New Roman"/>
          <w:b w:val="false"/>
          <w:i w:val="false"/>
          <w:color w:val="000000"/>
          <w:sz w:val="28"/>
        </w:rPr>
        <w:t>
      кемістігі бар ағаштар _____________________%</w:t>
      </w:r>
      <w:r>
        <w:br/>
      </w:r>
      <w:r>
        <w:rPr>
          <w:rFonts w:ascii="Times New Roman"/>
          <w:b w:val="false"/>
          <w:i w:val="false"/>
          <w:color w:val="000000"/>
          <w:sz w:val="28"/>
        </w:rPr>
        <w:t>
17. Еңіс, бөктердің экспозициясы ___________________________________</w:t>
      </w:r>
      <w:r>
        <w:br/>
      </w:r>
      <w:r>
        <w:rPr>
          <w:rFonts w:ascii="Times New Roman"/>
          <w:b w:val="false"/>
          <w:i w:val="false"/>
          <w:color w:val="000000"/>
          <w:sz w:val="28"/>
        </w:rPr>
        <w:t>
18. Теңіз деңгейінен биіктігі __________________ метр</w:t>
      </w:r>
      <w:r>
        <w:br/>
      </w:r>
      <w:r>
        <w:rPr>
          <w:rFonts w:ascii="Times New Roman"/>
          <w:b w:val="false"/>
          <w:i w:val="false"/>
          <w:color w:val="000000"/>
          <w:sz w:val="28"/>
        </w:rPr>
        <w:t>
19. Нысаналы мақсаты бойынша іріктелетін екпені сипаттайтын</w:t>
      </w:r>
      <w:r>
        <w:br/>
      </w:r>
      <w:r>
        <w:rPr>
          <w:rFonts w:ascii="Times New Roman"/>
          <w:b w:val="false"/>
          <w:i w:val="false"/>
          <w:color w:val="000000"/>
          <w:sz w:val="28"/>
        </w:rPr>
        <w:t>
көрсеткіштер (шайыр өнімділігі, мол тұқым беруі, тұқым сапасы, сүрек</w:t>
      </w:r>
      <w:r>
        <w:br/>
      </w:r>
      <w:r>
        <w:rPr>
          <w:rFonts w:ascii="Times New Roman"/>
          <w:b w:val="false"/>
          <w:i w:val="false"/>
          <w:color w:val="000000"/>
          <w:sz w:val="28"/>
        </w:rPr>
        <w:t>
құрылымы және) _____________________</w:t>
      </w:r>
      <w:r>
        <w:br/>
      </w:r>
      <w:r>
        <w:rPr>
          <w:rFonts w:ascii="Times New Roman"/>
          <w:b w:val="false"/>
          <w:i w:val="false"/>
          <w:color w:val="000000"/>
          <w:sz w:val="28"/>
        </w:rPr>
        <w:t>
Артықшылығы бар екпенің орам мен телімдегі орналасу схемасы және</w:t>
      </w:r>
      <w:r>
        <w:br/>
      </w:r>
      <w:r>
        <w:rPr>
          <w:rFonts w:ascii="Times New Roman"/>
          <w:b w:val="false"/>
          <w:i w:val="false"/>
          <w:color w:val="000000"/>
          <w:sz w:val="28"/>
        </w:rPr>
        <w:t>
координаты 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Карточканы толтырған (лауазымы, қолы) ______________________________</w:t>
      </w:r>
    </w:p>
    <w:p>
      <w:pPr>
        <w:spacing w:after="0"/>
        <w:ind w:left="0"/>
        <w:jc w:val="both"/>
      </w:pPr>
      <w:r>
        <w:rPr>
          <w:rFonts w:ascii="Times New Roman"/>
          <w:b w:val="false"/>
          <w:i w:val="false"/>
          <w:color w:val="000000"/>
          <w:sz w:val="28"/>
        </w:rPr>
        <w:t>20___ жылғы "__" ______________</w:t>
      </w:r>
      <w:r>
        <w:br/>
      </w:r>
      <w:r>
        <w:rPr>
          <w:rFonts w:ascii="Times New Roman"/>
          <w:b w:val="false"/>
          <w:i w:val="false"/>
          <w:color w:val="000000"/>
          <w:sz w:val="28"/>
        </w:rPr>
        <w:t>
Ескерту:</w:t>
      </w:r>
      <w:r>
        <w:br/>
      </w:r>
      <w:r>
        <w:rPr>
          <w:rFonts w:ascii="Times New Roman"/>
          <w:b w:val="false"/>
          <w:i w:val="false"/>
          <w:color w:val="000000"/>
          <w:sz w:val="28"/>
        </w:rPr>
        <w:t>
      1. Екпенің таксациялық көрсеткіштері орман орналастыру материалдары бойынша енгізіледі.</w:t>
      </w:r>
      <w:r>
        <w:br/>
      </w:r>
      <w:r>
        <w:rPr>
          <w:rFonts w:ascii="Times New Roman"/>
          <w:b w:val="false"/>
          <w:i w:val="false"/>
          <w:color w:val="000000"/>
          <w:sz w:val="28"/>
        </w:rPr>
        <w:t>
      2. Артықшылығы бар екпенің алдын ала іріктеу карточкасы оны қаз қалпында аралап көргеннен кейін жасалады (периметрі мен диагоналды жүру жолдары бойынша).</w:t>
      </w:r>
    </w:p>
    <w:bookmarkStart w:name="z47" w:id="13"/>
    <w:p>
      <w:pPr>
        <w:spacing w:after="0"/>
        <w:ind w:left="0"/>
        <w:jc w:val="both"/>
      </w:pPr>
      <w:r>
        <w:rPr>
          <w:rFonts w:ascii="Times New Roman"/>
          <w:b w:val="false"/>
          <w:i w:val="false"/>
          <w:color w:val="000000"/>
          <w:sz w:val="28"/>
        </w:rPr>
        <w:t xml:space="preserve">
Мемлекеттік орман қоры учаскелерінде  </w:t>
      </w:r>
      <w:r>
        <w:br/>
      </w:r>
      <w:r>
        <w:rPr>
          <w:rFonts w:ascii="Times New Roman"/>
          <w:b w:val="false"/>
          <w:i w:val="false"/>
          <w:color w:val="000000"/>
          <w:sz w:val="28"/>
        </w:rPr>
        <w:t xml:space="preserve">
селекциялық-тұқым шаруашылығы     </w:t>
      </w:r>
      <w:r>
        <w:br/>
      </w:r>
      <w:r>
        <w:rPr>
          <w:rFonts w:ascii="Times New Roman"/>
          <w:b w:val="false"/>
          <w:i w:val="false"/>
          <w:color w:val="000000"/>
          <w:sz w:val="28"/>
        </w:rPr>
        <w:t xml:space="preserve">
мақсатындағы объектілерді аттестаттау  </w:t>
      </w:r>
      <w:r>
        <w:br/>
      </w:r>
      <w:r>
        <w:rPr>
          <w:rFonts w:ascii="Times New Roman"/>
          <w:b w:val="false"/>
          <w:i w:val="false"/>
          <w:color w:val="000000"/>
          <w:sz w:val="28"/>
        </w:rPr>
        <w:t xml:space="preserve">
мен есепке алу қағидаларына    </w:t>
      </w:r>
      <w:r>
        <w:br/>
      </w:r>
      <w:r>
        <w:rPr>
          <w:rFonts w:ascii="Times New Roman"/>
          <w:b w:val="false"/>
          <w:i w:val="false"/>
          <w:color w:val="000000"/>
          <w:sz w:val="28"/>
        </w:rPr>
        <w:t xml:space="preserve">
3-қосымша                </w:t>
      </w:r>
    </w:p>
    <w:bookmarkEnd w:id="13"/>
    <w:p>
      <w:pPr>
        <w:spacing w:after="0"/>
        <w:ind w:left="0"/>
        <w:jc w:val="both"/>
      </w:pPr>
      <w:r>
        <w:rPr>
          <w:rFonts w:ascii="Times New Roman"/>
          <w:b w:val="false"/>
          <w:i w:val="false"/>
          <w:color w:val="000000"/>
          <w:sz w:val="28"/>
        </w:rPr>
        <w:t>Нысан</w:t>
      </w:r>
    </w:p>
    <w:bookmarkStart w:name="z48" w:id="14"/>
    <w:p>
      <w:pPr>
        <w:spacing w:after="0"/>
        <w:ind w:left="0"/>
        <w:jc w:val="left"/>
      </w:pPr>
      <w:r>
        <w:rPr>
          <w:rFonts w:ascii="Times New Roman"/>
          <w:b/>
          <w:i w:val="false"/>
          <w:color w:val="000000"/>
        </w:rPr>
        <w:t xml:space="preserve"> 
ТОТУ-ды алдын ала іріктеу карточкасы</w:t>
      </w:r>
      <w:r>
        <w:br/>
      </w:r>
      <w:r>
        <w:rPr>
          <w:rFonts w:ascii="Times New Roman"/>
          <w:b/>
          <w:i w:val="false"/>
          <w:color w:val="000000"/>
        </w:rPr>
        <w:t>
№ _____</w:t>
      </w:r>
    </w:p>
    <w:bookmarkEnd w:id="14"/>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Облыс ______________________________________________________________</w:t>
      </w:r>
      <w:r>
        <w:br/>
      </w:r>
      <w:r>
        <w:rPr>
          <w:rFonts w:ascii="Times New Roman"/>
          <w:b w:val="false"/>
          <w:i w:val="false"/>
          <w:color w:val="000000"/>
          <w:sz w:val="28"/>
        </w:rPr>
        <w:t>
Мемлекеттік орман иеленуші _________________________________________</w:t>
      </w:r>
      <w:r>
        <w:br/>
      </w:r>
      <w:r>
        <w:rPr>
          <w:rFonts w:ascii="Times New Roman"/>
          <w:b w:val="false"/>
          <w:i w:val="false"/>
          <w:color w:val="000000"/>
          <w:sz w:val="28"/>
        </w:rPr>
        <w:t>
Ағаш тұқымының түр атауы ___________________________________________</w:t>
      </w:r>
    </w:p>
    <w:p>
      <w:pPr>
        <w:spacing w:after="0"/>
        <w:ind w:left="0"/>
        <w:jc w:val="both"/>
      </w:pPr>
      <w:r>
        <w:rPr>
          <w:rFonts w:ascii="Times New Roman"/>
          <w:b w:val="false"/>
          <w:i w:val="false"/>
          <w:color w:val="000000"/>
          <w:sz w:val="28"/>
        </w:rPr>
        <w:t>Отырғызу жылы ______________ Учаске көлемі, гектар__________________</w:t>
      </w:r>
      <w:r>
        <w:br/>
      </w:r>
      <w:r>
        <w:rPr>
          <w:rFonts w:ascii="Times New Roman"/>
          <w:b w:val="false"/>
          <w:i w:val="false"/>
          <w:color w:val="000000"/>
          <w:sz w:val="28"/>
        </w:rPr>
        <w:t>
Алынатын тұқым санаты (жақсартылған, қалыпты) ______________________</w:t>
      </w:r>
      <w:r>
        <w:br/>
      </w:r>
      <w:r>
        <w:rPr>
          <w:rFonts w:ascii="Times New Roman"/>
          <w:b w:val="false"/>
          <w:i w:val="false"/>
          <w:color w:val="000000"/>
          <w:sz w:val="28"/>
        </w:rPr>
        <w:t>
1. Учаскенің орналасқан жері:</w:t>
      </w:r>
      <w:r>
        <w:br/>
      </w:r>
      <w:r>
        <w:rPr>
          <w:rFonts w:ascii="Times New Roman"/>
          <w:b w:val="false"/>
          <w:i w:val="false"/>
          <w:color w:val="000000"/>
          <w:sz w:val="28"/>
        </w:rPr>
        <w:t>
Орманшылық _________________________________________________________</w:t>
      </w:r>
      <w:r>
        <w:br/>
      </w:r>
      <w:r>
        <w:rPr>
          <w:rFonts w:ascii="Times New Roman"/>
          <w:b w:val="false"/>
          <w:i w:val="false"/>
          <w:color w:val="000000"/>
          <w:sz w:val="28"/>
        </w:rPr>
        <w:t>
Орам № _________ Телім № ___________________________________________</w:t>
      </w:r>
      <w:r>
        <w:br/>
      </w:r>
      <w:r>
        <w:rPr>
          <w:rFonts w:ascii="Times New Roman"/>
          <w:b w:val="false"/>
          <w:i w:val="false"/>
          <w:color w:val="000000"/>
          <w:sz w:val="28"/>
        </w:rPr>
        <w:t>
Орамда ТОТУ-дың орналасуы (схемасы тіркеледі)</w:t>
      </w:r>
      <w:r>
        <w:br/>
      </w:r>
      <w:r>
        <w:rPr>
          <w:rFonts w:ascii="Times New Roman"/>
          <w:b w:val="false"/>
          <w:i w:val="false"/>
          <w:color w:val="000000"/>
          <w:sz w:val="28"/>
        </w:rPr>
        <w:t>
2. Телім сипаттамасы:</w:t>
      </w:r>
      <w:r>
        <w:br/>
      </w:r>
      <w:r>
        <w:rPr>
          <w:rFonts w:ascii="Times New Roman"/>
          <w:b w:val="false"/>
          <w:i w:val="false"/>
          <w:color w:val="000000"/>
          <w:sz w:val="28"/>
        </w:rPr>
        <w:t>
Рельефі ____________________________________________________________</w:t>
      </w:r>
      <w:r>
        <w:br/>
      </w:r>
      <w:r>
        <w:rPr>
          <w:rFonts w:ascii="Times New Roman"/>
          <w:b w:val="false"/>
          <w:i w:val="false"/>
          <w:color w:val="000000"/>
          <w:sz w:val="28"/>
        </w:rPr>
        <w:t>
Экспозициясы және бөктердің тіктігі, теңіз деңгейінен биіктігі, метр</w:t>
      </w:r>
      <w:r>
        <w:br/>
      </w:r>
      <w:r>
        <w:rPr>
          <w:rFonts w:ascii="Times New Roman"/>
          <w:b w:val="false"/>
          <w:i w:val="false"/>
          <w:color w:val="000000"/>
          <w:sz w:val="28"/>
        </w:rPr>
        <w:t>
__________________</w:t>
      </w:r>
      <w:r>
        <w:br/>
      </w:r>
      <w:r>
        <w:rPr>
          <w:rFonts w:ascii="Times New Roman"/>
          <w:b w:val="false"/>
          <w:i w:val="false"/>
          <w:color w:val="000000"/>
          <w:sz w:val="28"/>
        </w:rPr>
        <w:t>
Орман өсіру жағдайының типі ________________________________________</w:t>
      </w:r>
      <w:r>
        <w:br/>
      </w:r>
      <w:r>
        <w:rPr>
          <w:rFonts w:ascii="Times New Roman"/>
          <w:b w:val="false"/>
          <w:i w:val="false"/>
          <w:color w:val="000000"/>
          <w:sz w:val="28"/>
        </w:rPr>
        <w:t>
Топырақ және топырақ құрайтын тұқым ________________________________</w:t>
      </w:r>
      <w:r>
        <w:br/>
      </w:r>
      <w:r>
        <w:rPr>
          <w:rFonts w:ascii="Times New Roman"/>
          <w:b w:val="false"/>
          <w:i w:val="false"/>
          <w:color w:val="000000"/>
          <w:sz w:val="28"/>
        </w:rPr>
        <w:t>
Екпе құрамы ________________________________________________________</w:t>
      </w:r>
      <w:r>
        <w:br/>
      </w:r>
      <w:r>
        <w:rPr>
          <w:rFonts w:ascii="Times New Roman"/>
          <w:b w:val="false"/>
          <w:i w:val="false"/>
          <w:color w:val="000000"/>
          <w:sz w:val="28"/>
        </w:rPr>
        <w:t>
Басты тұқымның бонитет класы _______________________________________</w:t>
      </w:r>
      <w:r>
        <w:br/>
      </w:r>
      <w:r>
        <w:rPr>
          <w:rFonts w:ascii="Times New Roman"/>
          <w:b w:val="false"/>
          <w:i w:val="false"/>
          <w:color w:val="000000"/>
          <w:sz w:val="28"/>
        </w:rPr>
        <w:t>
Бас тұқымның басым нысаны (фенологиялық, морфологиялық)</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Санитарлық және орман патологиялық жағдайы _________________________</w:t>
      </w:r>
      <w:r>
        <w:br/>
      </w:r>
      <w:r>
        <w:rPr>
          <w:rFonts w:ascii="Times New Roman"/>
          <w:b w:val="false"/>
          <w:i w:val="false"/>
          <w:color w:val="000000"/>
          <w:sz w:val="28"/>
        </w:rPr>
        <w:t>
3. Қоршаған екпелердің қысқаша сипаттамасы (басты тұқым орман типі,</w:t>
      </w:r>
      <w:r>
        <w:br/>
      </w:r>
      <w:r>
        <w:rPr>
          <w:rFonts w:ascii="Times New Roman"/>
          <w:b w:val="false"/>
          <w:i w:val="false"/>
          <w:color w:val="000000"/>
          <w:sz w:val="28"/>
        </w:rPr>
        <w:t>
жасы, орташа биіктігі, орташа диаметрі, бонитет класы, алқа</w:t>
      </w:r>
      <w:r>
        <w:br/>
      </w:r>
      <w:r>
        <w:rPr>
          <w:rFonts w:ascii="Times New Roman"/>
          <w:b w:val="false"/>
          <w:i w:val="false"/>
          <w:color w:val="000000"/>
          <w:sz w:val="28"/>
        </w:rPr>
        <w:t>
ағаштардың селекциялық санаты: артықшылығы бар, жақсы, кемістігі</w:t>
      </w:r>
      <w:r>
        <w:br/>
      </w:r>
      <w:r>
        <w:rPr>
          <w:rFonts w:ascii="Times New Roman"/>
          <w:b w:val="false"/>
          <w:i w:val="false"/>
          <w:color w:val="000000"/>
          <w:sz w:val="28"/>
        </w:rPr>
        <w:t>
бар): 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4. Іріктеуге арналған учаскедегі екпелердің таксациялық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0"/>
        <w:gridCol w:w="594"/>
        <w:gridCol w:w="891"/>
        <w:gridCol w:w="891"/>
        <w:gridCol w:w="891"/>
        <w:gridCol w:w="891"/>
        <w:gridCol w:w="1338"/>
        <w:gridCol w:w="1784"/>
        <w:gridCol w:w="1339"/>
        <w:gridCol w:w="1339"/>
        <w:gridCol w:w="1190"/>
        <w:gridCol w:w="892"/>
      </w:tblGrid>
      <w:tr>
        <w:trPr>
          <w:trHeight w:val="390" w:hRule="atLeast"/>
        </w:trPr>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күні</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тегі</w:t>
            </w:r>
          </w:p>
          <w:p>
            <w:pPr>
              <w:spacing w:after="20"/>
              <w:ind w:left="20"/>
              <w:jc w:val="both"/>
            </w:pPr>
            <w:r>
              <w:rPr>
                <w:rFonts w:ascii="Times New Roman"/>
                <w:b w:val="false"/>
                <w:i w:val="false"/>
                <w:color w:val="000000"/>
                <w:sz w:val="20"/>
              </w:rPr>
              <w:t>(табиғи немесе екпе)</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Бонитет</w:t>
            </w:r>
            <w:r>
              <w:br/>
            </w:r>
            <w:r>
              <w:rPr>
                <w:rFonts w:ascii="Times New Roman"/>
                <w:b w:val="false"/>
                <w:i w:val="false"/>
                <w:color w:val="000000"/>
                <w:sz w:val="20"/>
              </w:rPr>
              <w:t>
</w:t>
            </w:r>
            <w:r>
              <w:rPr>
                <w:rFonts w:ascii="Times New Roman"/>
                <w:b w:val="false"/>
                <w:i w:val="false"/>
                <w:color w:val="000000"/>
                <w:sz w:val="20"/>
              </w:rPr>
              <w:t>класы</w:t>
            </w:r>
          </w:p>
        </w:tc>
        <w:tc>
          <w:tcPr>
            <w:tcW w:w="1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ағаштардың орналасуы және бір-бірінен орташа қашықтығы, метр</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ағаштардың ұшар басының орташа ені, метр</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 тұқым ағаштарының саны 1 гектар, дана</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ұшар басына дейінгі орташа қашықтық, метр</w:t>
            </w:r>
          </w:p>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ағаштардың</w:t>
            </w:r>
          </w:p>
          <w:p>
            <w:pPr>
              <w:spacing w:after="20"/>
              <w:ind w:left="20"/>
              <w:jc w:val="both"/>
            </w:pPr>
            <w:r>
              <w:rPr>
                <w:rFonts w:ascii="Times New Roman"/>
                <w:b w:val="false"/>
                <w:i w:val="false"/>
                <w:color w:val="000000"/>
                <w:sz w:val="20"/>
              </w:rPr>
              <w:t>жай-күйі мен сапасы</w:t>
            </w:r>
          </w:p>
        </w:tc>
      </w:tr>
      <w:tr>
        <w:trPr>
          <w:trHeight w:val="24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 метр</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сантиметр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Ескертпе:</w:t>
      </w:r>
      <w:r>
        <w:br/>
      </w:r>
      <w:r>
        <w:rPr>
          <w:rFonts w:ascii="Times New Roman"/>
          <w:b w:val="false"/>
          <w:i w:val="false"/>
          <w:color w:val="000000"/>
          <w:sz w:val="28"/>
        </w:rPr>
        <w:t>
Орман дақылдары үшін "Шығу тегі" деген бағанда тұқымның шығу тегі</w:t>
      </w:r>
      <w:r>
        <w:br/>
      </w:r>
      <w:r>
        <w:rPr>
          <w:rFonts w:ascii="Times New Roman"/>
          <w:b w:val="false"/>
          <w:i w:val="false"/>
          <w:color w:val="000000"/>
          <w:sz w:val="28"/>
        </w:rPr>
        <w:t>
қосымша көрсетіледі.</w:t>
      </w:r>
    </w:p>
    <w:p>
      <w:pPr>
        <w:spacing w:after="0"/>
        <w:ind w:left="0"/>
        <w:jc w:val="both"/>
      </w:pPr>
      <w:r>
        <w:rPr>
          <w:rFonts w:ascii="Times New Roman"/>
          <w:b w:val="false"/>
          <w:i w:val="false"/>
          <w:color w:val="000000"/>
          <w:sz w:val="28"/>
        </w:rPr>
        <w:t>Карточканы толтырған (лауазымы, қолы) ______________________________</w:t>
      </w:r>
    </w:p>
    <w:p>
      <w:pPr>
        <w:spacing w:after="0"/>
        <w:ind w:left="0"/>
        <w:jc w:val="both"/>
      </w:pPr>
      <w:r>
        <w:rPr>
          <w:rFonts w:ascii="Times New Roman"/>
          <w:b w:val="false"/>
          <w:i w:val="false"/>
          <w:color w:val="000000"/>
          <w:sz w:val="28"/>
        </w:rPr>
        <w:t>20 ___ жылғы "__"_______________</w:t>
      </w:r>
    </w:p>
    <w:p>
      <w:pPr>
        <w:spacing w:after="0"/>
        <w:ind w:left="0"/>
        <w:jc w:val="both"/>
      </w:pPr>
      <w:r>
        <w:rPr>
          <w:rFonts w:ascii="Times New Roman"/>
          <w:b w:val="false"/>
          <w:i w:val="false"/>
          <w:color w:val="000000"/>
          <w:sz w:val="28"/>
        </w:rPr>
        <w:t>Ескертпе:</w:t>
      </w:r>
      <w:r>
        <w:br/>
      </w:r>
      <w:r>
        <w:rPr>
          <w:rFonts w:ascii="Times New Roman"/>
          <w:b w:val="false"/>
          <w:i w:val="false"/>
          <w:color w:val="000000"/>
          <w:sz w:val="28"/>
        </w:rPr>
        <w:t>
1. Екпелердің таксация көрсеткіштері орман орналастыру материалдары бойынша енгізіледі.</w:t>
      </w:r>
      <w:r>
        <w:br/>
      </w:r>
      <w:r>
        <w:rPr>
          <w:rFonts w:ascii="Times New Roman"/>
          <w:b w:val="false"/>
          <w:i w:val="false"/>
          <w:color w:val="000000"/>
          <w:sz w:val="28"/>
        </w:rPr>
        <w:t>
2. ТОТУ-ды алдын ала іріктеу карточкасын өсіп тұрған екпелерді (периметрі және диагоналдық сызықтары бойынша) көзбен шолып қарағаннан кейін толтырады.</w:t>
      </w:r>
    </w:p>
    <w:bookmarkStart w:name="z49" w:id="15"/>
    <w:p>
      <w:pPr>
        <w:spacing w:after="0"/>
        <w:ind w:left="0"/>
        <w:jc w:val="both"/>
      </w:pPr>
      <w:r>
        <w:rPr>
          <w:rFonts w:ascii="Times New Roman"/>
          <w:b w:val="false"/>
          <w:i w:val="false"/>
          <w:color w:val="000000"/>
          <w:sz w:val="28"/>
        </w:rPr>
        <w:t xml:space="preserve">
Мемлекеттік орман қоры учаскелерінде </w:t>
      </w:r>
      <w:r>
        <w:br/>
      </w:r>
      <w:r>
        <w:rPr>
          <w:rFonts w:ascii="Times New Roman"/>
          <w:b w:val="false"/>
          <w:i w:val="false"/>
          <w:color w:val="000000"/>
          <w:sz w:val="28"/>
        </w:rPr>
        <w:t xml:space="preserve">
селекциялық-тұқым шаруашылығы     </w:t>
      </w:r>
      <w:r>
        <w:br/>
      </w:r>
      <w:r>
        <w:rPr>
          <w:rFonts w:ascii="Times New Roman"/>
          <w:b w:val="false"/>
          <w:i w:val="false"/>
          <w:color w:val="000000"/>
          <w:sz w:val="28"/>
        </w:rPr>
        <w:t xml:space="preserve">
мақсатындағы объектілерді аттестаттау </w:t>
      </w:r>
      <w:r>
        <w:br/>
      </w:r>
      <w:r>
        <w:rPr>
          <w:rFonts w:ascii="Times New Roman"/>
          <w:b w:val="false"/>
          <w:i w:val="false"/>
          <w:color w:val="000000"/>
          <w:sz w:val="28"/>
        </w:rPr>
        <w:t xml:space="preserve">
мен есепке алу қағидаларына   </w:t>
      </w:r>
      <w:r>
        <w:br/>
      </w:r>
      <w:r>
        <w:rPr>
          <w:rFonts w:ascii="Times New Roman"/>
          <w:b w:val="false"/>
          <w:i w:val="false"/>
          <w:color w:val="000000"/>
          <w:sz w:val="28"/>
        </w:rPr>
        <w:t xml:space="preserve">
4-қосымша               </w:t>
      </w:r>
    </w:p>
    <w:bookmarkEnd w:id="15"/>
    <w:p>
      <w:pPr>
        <w:spacing w:after="0"/>
        <w:ind w:left="0"/>
        <w:jc w:val="both"/>
      </w:pPr>
      <w:r>
        <w:rPr>
          <w:rFonts w:ascii="Times New Roman"/>
          <w:b w:val="false"/>
          <w:i w:val="false"/>
          <w:color w:val="000000"/>
          <w:sz w:val="28"/>
        </w:rPr>
        <w:t>Нысан</w:t>
      </w:r>
    </w:p>
    <w:bookmarkStart w:name="z50" w:id="16"/>
    <w:p>
      <w:pPr>
        <w:spacing w:after="0"/>
        <w:ind w:left="0"/>
        <w:jc w:val="both"/>
      </w:pPr>
      <w:r>
        <w:rPr>
          <w:rFonts w:ascii="Times New Roman"/>
          <w:b w:val="false"/>
          <w:i w:val="false"/>
          <w:color w:val="000000"/>
          <w:sz w:val="28"/>
        </w:rPr>
        <w:t>
</w:t>
      </w:r>
      <w:r>
        <w:rPr>
          <w:rFonts w:ascii="Times New Roman"/>
          <w:b/>
          <w:i w:val="false"/>
          <w:color w:val="000000"/>
          <w:sz w:val="28"/>
        </w:rPr>
        <w:t>    ____________________мемлекеттік орман қоры аумағындағы</w:t>
      </w:r>
      <w:r>
        <w:br/>
      </w:r>
      <w:r>
        <w:rPr>
          <w:rFonts w:ascii="Times New Roman"/>
          <w:b w:val="false"/>
          <w:i w:val="false"/>
          <w:color w:val="000000"/>
          <w:sz w:val="28"/>
        </w:rPr>
        <w:t>
</w:t>
      </w:r>
      <w:r>
        <w:rPr>
          <w:rFonts w:ascii="Times New Roman"/>
          <w:b w:val="false"/>
          <w:i w:val="false"/>
          <w:color w:val="000080"/>
          <w:sz w:val="28"/>
        </w:rPr>
        <w:t>     орман иеленушінің атауы</w:t>
      </w:r>
      <w:r>
        <w:br/>
      </w:r>
      <w:r>
        <w:rPr>
          <w:rFonts w:ascii="Times New Roman"/>
          <w:b w:val="false"/>
          <w:i w:val="false"/>
          <w:color w:val="000000"/>
          <w:sz w:val="28"/>
        </w:rPr>
        <w:t>
</w:t>
      </w:r>
      <w:r>
        <w:rPr>
          <w:rFonts w:ascii="Times New Roman"/>
          <w:b/>
          <w:i w:val="false"/>
          <w:color w:val="000000"/>
          <w:sz w:val="28"/>
        </w:rPr>
        <w:t>селекциялық-тұқым шаруашылығы мақсатындағы объектілерді тексеру</w:t>
      </w:r>
      <w:r>
        <w:br/>
      </w:r>
      <w:r>
        <w:rPr>
          <w:rFonts w:ascii="Times New Roman"/>
          <w:b w:val="false"/>
          <w:i w:val="false"/>
          <w:color w:val="000000"/>
          <w:sz w:val="28"/>
        </w:rPr>
        <w:t>
</w:t>
      </w:r>
      <w:r>
        <w:rPr>
          <w:rFonts w:ascii="Times New Roman"/>
          <w:b/>
          <w:i w:val="false"/>
          <w:color w:val="000000"/>
          <w:sz w:val="28"/>
        </w:rPr>
        <w:t>және оларды орман иеленушіге қабылдау-беру нәтижелерінің актісі</w:t>
      </w:r>
    </w:p>
    <w:bookmarkEnd w:id="16"/>
    <w:p>
      <w:pPr>
        <w:spacing w:after="0"/>
        <w:ind w:left="0"/>
        <w:jc w:val="both"/>
      </w:pPr>
      <w:r>
        <w:rPr>
          <w:rFonts w:ascii="Times New Roman"/>
          <w:b w:val="false"/>
          <w:i w:val="false"/>
          <w:color w:val="ff0000"/>
          <w:sz w:val="28"/>
        </w:rPr>
        <w:t>      Ескерту. 4-қосымшаға өзгеріс енгізілді - ҚР Үкіметінің</w:t>
      </w:r>
      <w:r>
        <w:br/>
      </w:r>
      <w:r>
        <w:rPr>
          <w:rFonts w:ascii="Times New Roman"/>
          <w:b w:val="false"/>
          <w:i w:val="false"/>
          <w:color w:val="ff0000"/>
          <w:sz w:val="28"/>
        </w:rPr>
        <w:t xml:space="preserve">
2012.11.21 </w:t>
      </w:r>
      <w:r>
        <w:rPr>
          <w:rFonts w:ascii="Times New Roman"/>
          <w:b w:val="false"/>
          <w:i w:val="false"/>
          <w:color w:val="ff0000"/>
          <w:sz w:val="28"/>
        </w:rPr>
        <w:t>№ 1472</w:t>
      </w:r>
      <w:r>
        <w:rPr>
          <w:rFonts w:ascii="Times New Roman"/>
          <w:b w:val="false"/>
          <w:i w:val="false"/>
          <w:color w:val="ff0000"/>
          <w:sz w:val="28"/>
        </w:rPr>
        <w:t xml:space="preserve"> (алғашқы ресми жарияланғанынан кейін күнтізбелік он</w:t>
      </w:r>
      <w:r>
        <w:br/>
      </w:r>
      <w:r>
        <w:rPr>
          <w:rFonts w:ascii="Times New Roman"/>
          <w:b w:val="false"/>
          <w:i w:val="false"/>
          <w:color w:val="ff0000"/>
          <w:sz w:val="28"/>
        </w:rPr>
        <w:t>
күн өткен соң қолданысқа енгізіледі) Қаулысымен.</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_________________________________________ бұйрығына сәйкес мына құрамдағы (мамандандырылған ұйымының атауы) аттестаттау комиссиясы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комиссия мүшелерінің тегі, аты, әкесінің аты, лауазымы) аттестаттау (есептен шығару, есепке алу) мақсатында селекциялық-тұқым шаруашылығы мақсатындағы объектілерді тексерді.</w:t>
      </w:r>
      <w:r>
        <w:br/>
      </w:r>
      <w:r>
        <w:rPr>
          <w:rFonts w:ascii="Times New Roman"/>
          <w:b w:val="false"/>
          <w:i w:val="false"/>
          <w:color w:val="000000"/>
          <w:sz w:val="28"/>
        </w:rPr>
        <w:t>
      Тексеру нәтижесінде мыналар анықталды:________________________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Cелекциялық-тұқым шаруашылығы мақсатындағы объектілердің</w:t>
      </w:r>
      <w:r>
        <w:br/>
      </w:r>
      <w:r>
        <w:rPr>
          <w:rFonts w:ascii="Times New Roman"/>
          <w:b w:val="false"/>
          <w:i w:val="false"/>
          <w:color w:val="000000"/>
          <w:sz w:val="28"/>
        </w:rPr>
        <w:t>
нысаналы мақсатын ескере отырып, олардың аттестацияланып, ақаулы деп,</w:t>
      </w:r>
      <w:r>
        <w:br/>
      </w:r>
      <w:r>
        <w:rPr>
          <w:rFonts w:ascii="Times New Roman"/>
          <w:b w:val="false"/>
          <w:i w:val="false"/>
          <w:color w:val="000000"/>
          <w:sz w:val="28"/>
        </w:rPr>
        <w:t>
есептеп шығарылып отырған себептер баяндалады. Бұл орайда әрбір</w:t>
      </w:r>
      <w:r>
        <w:br/>
      </w:r>
      <w:r>
        <w:rPr>
          <w:rFonts w:ascii="Times New Roman"/>
          <w:b w:val="false"/>
          <w:i w:val="false"/>
          <w:color w:val="000000"/>
          <w:sz w:val="28"/>
        </w:rPr>
        <w:t>
cелекциялық-тұқым шаруашылығы мақсатындағы объектінің алқабы немесе</w:t>
      </w:r>
      <w:r>
        <w:br/>
      </w:r>
      <w:r>
        <w:rPr>
          <w:rFonts w:ascii="Times New Roman"/>
          <w:b w:val="false"/>
          <w:i w:val="false"/>
          <w:color w:val="000000"/>
          <w:sz w:val="28"/>
        </w:rPr>
        <w:t>
олардың саны (ағаштар үшін), түр атауы, орманшылық, орам, телім</w:t>
      </w:r>
      <w:r>
        <w:br/>
      </w:r>
      <w:r>
        <w:rPr>
          <w:rFonts w:ascii="Times New Roman"/>
          <w:b w:val="false"/>
          <w:i w:val="false"/>
          <w:color w:val="000000"/>
          <w:sz w:val="28"/>
        </w:rPr>
        <w:t>
көрсетіледі.</w:t>
      </w:r>
      <w:r>
        <w:br/>
      </w:r>
      <w:r>
        <w:rPr>
          <w:rFonts w:ascii="Times New Roman"/>
          <w:b w:val="false"/>
          <w:i w:val="false"/>
          <w:color w:val="000000"/>
          <w:sz w:val="28"/>
        </w:rPr>
        <w:t>
      Cелекциялық-тұқым шаруашылығы мақсатындағы объектілер құруды</w:t>
      </w:r>
      <w:r>
        <w:br/>
      </w:r>
      <w:r>
        <w:rPr>
          <w:rFonts w:ascii="Times New Roman"/>
          <w:b w:val="false"/>
          <w:i w:val="false"/>
          <w:color w:val="000000"/>
          <w:sz w:val="28"/>
        </w:rPr>
        <w:t>
жақсарту немесе оларды оны қайта жаңарту мақсатында белгілі бір орман</w:t>
      </w:r>
      <w:r>
        <w:br/>
      </w:r>
      <w:r>
        <w:rPr>
          <w:rFonts w:ascii="Times New Roman"/>
          <w:b w:val="false"/>
          <w:i w:val="false"/>
          <w:color w:val="000000"/>
          <w:sz w:val="28"/>
        </w:rPr>
        <w:t>
шаруашылығы және өзге де іс-шараларды атқару қажет болған жағдайда</w:t>
      </w:r>
      <w:r>
        <w:br/>
      </w:r>
      <w:r>
        <w:rPr>
          <w:rFonts w:ascii="Times New Roman"/>
          <w:b w:val="false"/>
          <w:i w:val="false"/>
          <w:color w:val="000000"/>
          <w:sz w:val="28"/>
        </w:rPr>
        <w:t>
олардың тізбесін келтіреді.</w:t>
      </w:r>
      <w:r>
        <w:br/>
      </w:r>
      <w:r>
        <w:rPr>
          <w:rFonts w:ascii="Times New Roman"/>
          <w:b w:val="false"/>
          <w:i w:val="false"/>
          <w:color w:val="000000"/>
          <w:sz w:val="28"/>
        </w:rPr>
        <w:t>
      Комиссия тізбеге сәйкес бөліп алынған, құрылған, қалыптасқан</w:t>
      </w:r>
      <w:r>
        <w:br/>
      </w:r>
      <w:r>
        <w:rPr>
          <w:rFonts w:ascii="Times New Roman"/>
          <w:b w:val="false"/>
          <w:i w:val="false"/>
          <w:color w:val="000000"/>
          <w:sz w:val="28"/>
        </w:rPr>
        <w:t>
селекциялық-тұқым шаруашылығы мақсатындағы объектілерді аттестаттауға</w:t>
      </w:r>
      <w:r>
        <w:br/>
      </w:r>
      <w:r>
        <w:rPr>
          <w:rFonts w:ascii="Times New Roman"/>
          <w:b w:val="false"/>
          <w:i w:val="false"/>
          <w:color w:val="000000"/>
          <w:sz w:val="28"/>
        </w:rPr>
        <w:t>
және оларды қорғау әрі нысаналы мақсатында пайдалану үшін орман</w:t>
      </w:r>
      <w:r>
        <w:br/>
      </w:r>
      <w:r>
        <w:rPr>
          <w:rFonts w:ascii="Times New Roman"/>
          <w:b w:val="false"/>
          <w:i w:val="false"/>
          <w:color w:val="000000"/>
          <w:sz w:val="28"/>
        </w:rPr>
        <w:t>
иеленушіге (орман пайдаланушыға) беруге болады деп есептейді.</w:t>
      </w:r>
      <w:r>
        <w:br/>
      </w:r>
      <w:r>
        <w:rPr>
          <w:rFonts w:ascii="Times New Roman"/>
          <w:b w:val="false"/>
          <w:i w:val="false"/>
          <w:color w:val="000000"/>
          <w:sz w:val="28"/>
        </w:rPr>
        <w:t>
      Аттестацияланбаған селекциялық-тұқым шаруашылығы мақсатындағы</w:t>
      </w:r>
      <w:r>
        <w:br/>
      </w:r>
      <w:r>
        <w:rPr>
          <w:rFonts w:ascii="Times New Roman"/>
          <w:b w:val="false"/>
          <w:i w:val="false"/>
          <w:color w:val="000000"/>
          <w:sz w:val="28"/>
        </w:rPr>
        <w:t>
объектілер беруге-қабылдауға жатпайды.</w:t>
      </w:r>
      <w:r>
        <w:br/>
      </w:r>
      <w:r>
        <w:rPr>
          <w:rFonts w:ascii="Times New Roman"/>
          <w:b w:val="false"/>
          <w:i w:val="false"/>
          <w:color w:val="000000"/>
          <w:sz w:val="28"/>
        </w:rPr>
        <w:t>
      Аттестацияланған және мемлекеттік орман иеленушіге берілетін</w:t>
      </w:r>
      <w:r>
        <w:br/>
      </w:r>
      <w:r>
        <w:rPr>
          <w:rFonts w:ascii="Times New Roman"/>
          <w:b w:val="false"/>
          <w:i w:val="false"/>
          <w:color w:val="000000"/>
          <w:sz w:val="28"/>
        </w:rPr>
        <w:t>
селекциялық-тұқым шаруашылығы мақсатындағы объектілердің тізбесі</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Комиссия мүшелерінің қолы: (тегі, қолы)             (тегі, қолы)</w:t>
      </w:r>
      <w:r>
        <w:br/>
      </w:r>
      <w:r>
        <w:rPr>
          <w:rFonts w:ascii="Times New Roman"/>
          <w:b w:val="false"/>
          <w:i w:val="false"/>
          <w:color w:val="000000"/>
          <w:sz w:val="28"/>
        </w:rPr>
        <w:t>
                                                    (тегі, қолы)</w:t>
      </w:r>
      <w:r>
        <w:br/>
      </w:r>
      <w:r>
        <w:rPr>
          <w:rFonts w:ascii="Times New Roman"/>
          <w:b w:val="false"/>
          <w:i w:val="false"/>
          <w:color w:val="000000"/>
          <w:sz w:val="28"/>
        </w:rPr>
        <w:t>
                                                    (тегі,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27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Аттестацияланған cелекциялық-тұқым шаруашылығы мақсатындағы объектілерді тапсырдым</w:t>
            </w:r>
          </w:p>
          <w:p>
            <w:pPr>
              <w:spacing w:after="20"/>
              <w:ind w:left="20"/>
              <w:jc w:val="both"/>
            </w:pPr>
            <w:r>
              <w:rPr>
                <w:rFonts w:ascii="Times New Roman"/>
                <w:b w:val="false"/>
                <w:i w:val="false"/>
                <w:color w:val="000000"/>
                <w:sz w:val="20"/>
              </w:rPr>
              <w:t>_________________________________</w:t>
            </w:r>
            <w:r>
              <w:br/>
            </w:r>
            <w:r>
              <w:rPr>
                <w:rFonts w:ascii="Times New Roman"/>
                <w:b w:val="false"/>
                <w:i w:val="false"/>
                <w:color w:val="000000"/>
                <w:sz w:val="20"/>
              </w:rPr>
              <w:t>
</w:t>
            </w:r>
            <w:r>
              <w:rPr>
                <w:rFonts w:ascii="Times New Roman"/>
                <w:b w:val="false"/>
                <w:i w:val="false"/>
                <w:color w:val="000000"/>
                <w:sz w:val="20"/>
              </w:rPr>
              <w:t>(мамандандырылған ұйымның өкілі)</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Аттестацияланған cелекциялық-тұқым шаруашылығы мақсатындағы объектілерді қабылдап алдым</w:t>
            </w:r>
          </w:p>
          <w:p>
            <w:pPr>
              <w:spacing w:after="20"/>
              <w:ind w:left="20"/>
              <w:jc w:val="both"/>
            </w:pPr>
            <w:r>
              <w:rPr>
                <w:rFonts w:ascii="Times New Roman"/>
                <w:b w:val="false"/>
                <w:i w:val="false"/>
                <w:color w:val="000000"/>
                <w:sz w:val="20"/>
              </w:rPr>
              <w:t>_____________________________________</w:t>
            </w:r>
            <w:r>
              <w:br/>
            </w:r>
            <w:r>
              <w:rPr>
                <w:rFonts w:ascii="Times New Roman"/>
                <w:b w:val="false"/>
                <w:i w:val="false"/>
                <w:color w:val="000000"/>
                <w:sz w:val="20"/>
              </w:rPr>
              <w:t>
</w:t>
            </w:r>
            <w:r>
              <w:rPr>
                <w:rFonts w:ascii="Times New Roman"/>
                <w:b w:val="false"/>
                <w:i w:val="false"/>
                <w:color w:val="000000"/>
                <w:sz w:val="20"/>
              </w:rPr>
              <w:t>(мемлекеттік орман иеленушінің өкілі)</w:t>
            </w:r>
          </w:p>
        </w:tc>
      </w:tr>
    </w:tbl>
    <w:p>
      <w:pPr>
        <w:spacing w:after="0"/>
        <w:ind w:left="0"/>
        <w:jc w:val="both"/>
      </w:pPr>
      <w:r>
        <w:rPr>
          <w:rFonts w:ascii="Times New Roman"/>
          <w:b w:val="false"/>
          <w:i w:val="false"/>
          <w:color w:val="000000"/>
          <w:sz w:val="28"/>
        </w:rPr>
        <w:t>М.О.                                 М.О.</w:t>
      </w:r>
      <w:r>
        <w:br/>
      </w:r>
      <w:r>
        <w:rPr>
          <w:rFonts w:ascii="Times New Roman"/>
          <w:b w:val="false"/>
          <w:i w:val="false"/>
          <w:color w:val="000000"/>
          <w:sz w:val="28"/>
        </w:rPr>
        <w:t>
20 __ жылғы "___"____________       20 __ жылғы "___"__________</w:t>
      </w:r>
    </w:p>
    <w:bookmarkStart w:name="z51" w:id="17"/>
    <w:p>
      <w:pPr>
        <w:spacing w:after="0"/>
        <w:ind w:left="0"/>
        <w:jc w:val="both"/>
      </w:pPr>
      <w:r>
        <w:rPr>
          <w:rFonts w:ascii="Times New Roman"/>
          <w:b w:val="false"/>
          <w:i w:val="false"/>
          <w:color w:val="000000"/>
          <w:sz w:val="28"/>
        </w:rPr>
        <w:t xml:space="preserve">
Мемлекеттік орман қоры учаскелерінде </w:t>
      </w:r>
      <w:r>
        <w:br/>
      </w:r>
      <w:r>
        <w:rPr>
          <w:rFonts w:ascii="Times New Roman"/>
          <w:b w:val="false"/>
          <w:i w:val="false"/>
          <w:color w:val="000000"/>
          <w:sz w:val="28"/>
        </w:rPr>
        <w:t xml:space="preserve">
селекциялық-тұқым шаруашылығы     </w:t>
      </w:r>
      <w:r>
        <w:br/>
      </w:r>
      <w:r>
        <w:rPr>
          <w:rFonts w:ascii="Times New Roman"/>
          <w:b w:val="false"/>
          <w:i w:val="false"/>
          <w:color w:val="000000"/>
          <w:sz w:val="28"/>
        </w:rPr>
        <w:t xml:space="preserve">
мақсатындағы объектілерді аттестаттау </w:t>
      </w:r>
      <w:r>
        <w:br/>
      </w:r>
      <w:r>
        <w:rPr>
          <w:rFonts w:ascii="Times New Roman"/>
          <w:b w:val="false"/>
          <w:i w:val="false"/>
          <w:color w:val="000000"/>
          <w:sz w:val="28"/>
        </w:rPr>
        <w:t xml:space="preserve">
мен есепке алу қағидаларына    </w:t>
      </w:r>
      <w:r>
        <w:br/>
      </w:r>
      <w:r>
        <w:rPr>
          <w:rFonts w:ascii="Times New Roman"/>
          <w:b w:val="false"/>
          <w:i w:val="false"/>
          <w:color w:val="000000"/>
          <w:sz w:val="28"/>
        </w:rPr>
        <w:t xml:space="preserve">
5-қосымша               </w:t>
      </w:r>
    </w:p>
    <w:bookmarkEnd w:id="17"/>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Облысы _____________________________________________________________</w:t>
      </w:r>
      <w:r>
        <w:br/>
      </w:r>
      <w:r>
        <w:rPr>
          <w:rFonts w:ascii="Times New Roman"/>
          <w:b w:val="false"/>
          <w:i w:val="false"/>
          <w:color w:val="000000"/>
          <w:sz w:val="28"/>
        </w:rPr>
        <w:t>
Мемлекеттік орман иеленуші__________________________________________</w:t>
      </w:r>
      <w:r>
        <w:br/>
      </w:r>
      <w:r>
        <w:rPr>
          <w:rFonts w:ascii="Times New Roman"/>
          <w:b w:val="false"/>
          <w:i w:val="false"/>
          <w:color w:val="000000"/>
          <w:sz w:val="28"/>
        </w:rPr>
        <w:t>
Ағаш тұқымының түр атауы (түр тармағы, экотүрі, нысаны)_____________</w:t>
      </w:r>
    </w:p>
    <w:bookmarkStart w:name="z52" w:id="18"/>
    <w:p>
      <w:pPr>
        <w:spacing w:after="0"/>
        <w:ind w:left="0"/>
        <w:jc w:val="left"/>
      </w:pPr>
      <w:r>
        <w:rPr>
          <w:rFonts w:ascii="Times New Roman"/>
          <w:b/>
          <w:i w:val="false"/>
          <w:color w:val="000000"/>
        </w:rPr>
        <w:t xml:space="preserve"> 
ОТП (аналық, клондық, тұқымдастық) паспорты № ________</w:t>
      </w:r>
    </w:p>
    <w:bookmarkEnd w:id="18"/>
    <w:p>
      <w:pPr>
        <w:spacing w:after="0"/>
        <w:ind w:left="0"/>
        <w:jc w:val="both"/>
      </w:pPr>
      <w:r>
        <w:rPr>
          <w:rFonts w:ascii="Times New Roman"/>
          <w:b w:val="false"/>
          <w:i w:val="false"/>
          <w:color w:val="000000"/>
          <w:sz w:val="28"/>
        </w:rPr>
        <w:t>Отырғызылған жылы __________________________________________________</w:t>
      </w:r>
      <w:r>
        <w:br/>
      </w:r>
      <w:r>
        <w:rPr>
          <w:rFonts w:ascii="Times New Roman"/>
          <w:b w:val="false"/>
          <w:i w:val="false"/>
          <w:color w:val="000000"/>
          <w:sz w:val="28"/>
        </w:rPr>
        <w:t>
Плантация танабының көлемі, гектар__________________________________</w:t>
      </w:r>
      <w:r>
        <w:br/>
      </w:r>
      <w:r>
        <w:rPr>
          <w:rFonts w:ascii="Times New Roman"/>
          <w:b w:val="false"/>
          <w:i w:val="false"/>
          <w:color w:val="000000"/>
          <w:sz w:val="28"/>
        </w:rPr>
        <w:t>
Мақсаты (селекция мақсаттары бойынша: орман тұқымы, аналық, клондық,</w:t>
      </w:r>
      <w:r>
        <w:br/>
      </w:r>
      <w:r>
        <w:rPr>
          <w:rFonts w:ascii="Times New Roman"/>
          <w:b w:val="false"/>
          <w:i w:val="false"/>
          <w:color w:val="000000"/>
          <w:sz w:val="28"/>
        </w:rPr>
        <w:t>
тұқымдық) __________________________________________________________</w:t>
      </w:r>
      <w:r>
        <w:br/>
      </w:r>
      <w:r>
        <w:rPr>
          <w:rFonts w:ascii="Times New Roman"/>
          <w:b w:val="false"/>
          <w:i w:val="false"/>
          <w:color w:val="000000"/>
          <w:sz w:val="28"/>
        </w:rPr>
        <w:t>
ОТП реті (бірінші, генетикалық құндылығы жоғары немесе екінші) _____</w:t>
      </w:r>
      <w:r>
        <w:br/>
      </w:r>
      <w:r>
        <w:rPr>
          <w:rFonts w:ascii="Times New Roman"/>
          <w:b w:val="false"/>
          <w:i w:val="false"/>
          <w:color w:val="000000"/>
          <w:sz w:val="28"/>
        </w:rPr>
        <w:t>
Алынатын тұқымның санаты, (сортты, жақсартылған): __________________</w:t>
      </w:r>
    </w:p>
    <w:p>
      <w:pPr>
        <w:spacing w:after="0"/>
        <w:ind w:left="0"/>
        <w:jc w:val="both"/>
      </w:pPr>
      <w:r>
        <w:rPr>
          <w:rFonts w:ascii="Times New Roman"/>
          <w:b w:val="false"/>
          <w:i w:val="false"/>
          <w:color w:val="000000"/>
          <w:sz w:val="28"/>
        </w:rPr>
        <w:t>1. Плантацияның орналасқан жері:</w:t>
      </w:r>
      <w:r>
        <w:br/>
      </w:r>
      <w:r>
        <w:rPr>
          <w:rFonts w:ascii="Times New Roman"/>
          <w:b w:val="false"/>
          <w:i w:val="false"/>
          <w:color w:val="000000"/>
          <w:sz w:val="28"/>
        </w:rPr>
        <w:t>
Орманшылық _________________________________________________________</w:t>
      </w:r>
      <w:r>
        <w:br/>
      </w:r>
      <w:r>
        <w:rPr>
          <w:rFonts w:ascii="Times New Roman"/>
          <w:b w:val="false"/>
          <w:i w:val="false"/>
          <w:color w:val="000000"/>
          <w:sz w:val="28"/>
        </w:rPr>
        <w:t>
Орам № ________________ Телім № ____________________________________</w:t>
      </w:r>
      <w:r>
        <w:br/>
      </w:r>
      <w:r>
        <w:rPr>
          <w:rFonts w:ascii="Times New Roman"/>
          <w:b w:val="false"/>
          <w:i w:val="false"/>
          <w:color w:val="000000"/>
          <w:sz w:val="28"/>
        </w:rPr>
        <w:t>
Плантацияның орамда орналасуы (схемасы тіркеледі)</w:t>
      </w:r>
      <w:r>
        <w:br/>
      </w:r>
      <w:r>
        <w:rPr>
          <w:rFonts w:ascii="Times New Roman"/>
          <w:b w:val="false"/>
          <w:i w:val="false"/>
          <w:color w:val="000000"/>
          <w:sz w:val="28"/>
        </w:rPr>
        <w:t>
2. Плантация орналасқан учаскенің сипаттамасы:</w:t>
      </w:r>
      <w:r>
        <w:br/>
      </w:r>
      <w:r>
        <w:rPr>
          <w:rFonts w:ascii="Times New Roman"/>
          <w:b w:val="false"/>
          <w:i w:val="false"/>
          <w:color w:val="000000"/>
          <w:sz w:val="28"/>
        </w:rPr>
        <w:t>
Учаске санаты ______________________________________________________</w:t>
      </w:r>
      <w:r>
        <w:br/>
      </w:r>
      <w:r>
        <w:rPr>
          <w:rFonts w:ascii="Times New Roman"/>
          <w:b w:val="false"/>
          <w:i w:val="false"/>
          <w:color w:val="000000"/>
          <w:sz w:val="28"/>
        </w:rPr>
        <w:t>
Рельеф, тіктігі мен бөктердің экспозициясы _________________________</w:t>
      </w:r>
      <w:r>
        <w:br/>
      </w:r>
      <w:r>
        <w:rPr>
          <w:rFonts w:ascii="Times New Roman"/>
          <w:b w:val="false"/>
          <w:i w:val="false"/>
          <w:color w:val="000000"/>
          <w:sz w:val="28"/>
        </w:rPr>
        <w:t>
Орман өсіру жағдайларының типі _____________________________________</w:t>
      </w:r>
      <w:r>
        <w:br/>
      </w:r>
      <w:r>
        <w:rPr>
          <w:rFonts w:ascii="Times New Roman"/>
          <w:b w:val="false"/>
          <w:i w:val="false"/>
          <w:color w:val="000000"/>
          <w:sz w:val="28"/>
        </w:rPr>
        <w:t>
Топырақ және топырақ құратын тұқым _________________________________</w:t>
      </w:r>
      <w:r>
        <w:br/>
      </w:r>
      <w:r>
        <w:rPr>
          <w:rFonts w:ascii="Times New Roman"/>
          <w:b w:val="false"/>
          <w:i w:val="false"/>
          <w:color w:val="000000"/>
          <w:sz w:val="28"/>
        </w:rPr>
        <w:t>
Шөп жамылғысы және дәндену деңгейі _________________________________</w:t>
      </w:r>
      <w:r>
        <w:br/>
      </w:r>
      <w:r>
        <w:rPr>
          <w:rFonts w:ascii="Times New Roman"/>
          <w:b w:val="false"/>
          <w:i w:val="false"/>
          <w:color w:val="000000"/>
          <w:sz w:val="28"/>
        </w:rPr>
        <w:t>
Сол тұқымның жақын алқа ағаштарға дейінгі қашықтығы, __________ метр</w:t>
      </w:r>
      <w:r>
        <w:br/>
      </w:r>
      <w:r>
        <w:rPr>
          <w:rFonts w:ascii="Times New Roman"/>
          <w:b w:val="false"/>
          <w:i w:val="false"/>
          <w:color w:val="000000"/>
          <w:sz w:val="28"/>
        </w:rPr>
        <w:t>
Сол тұқымның кемістігі бар алқа ағаштарға дейінгі қашықтығы, ___ метр</w:t>
      </w:r>
      <w:r>
        <w:br/>
      </w:r>
      <w:r>
        <w:rPr>
          <w:rFonts w:ascii="Times New Roman"/>
          <w:b w:val="false"/>
          <w:i w:val="false"/>
          <w:color w:val="000000"/>
          <w:sz w:val="28"/>
        </w:rPr>
        <w:t>
Қоршаған екпелердің қысқаша сипаттамасы_____________________________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Плантацияны құру тәсілі:</w:t>
      </w:r>
      <w:r>
        <w:br/>
      </w:r>
      <w:r>
        <w:rPr>
          <w:rFonts w:ascii="Times New Roman"/>
          <w:b w:val="false"/>
          <w:i w:val="false"/>
          <w:color w:val="000000"/>
          <w:sz w:val="28"/>
        </w:rPr>
        <w:t>
ұластырылған көшеттерді отырғызу;</w:t>
      </w:r>
      <w:r>
        <w:br/>
      </w:r>
      <w:r>
        <w:rPr>
          <w:rFonts w:ascii="Times New Roman"/>
          <w:b w:val="false"/>
          <w:i w:val="false"/>
          <w:color w:val="000000"/>
          <w:sz w:val="28"/>
        </w:rPr>
        <w:t>
тамырланған қалемшелерді ұластырыла егілетін екпелерге ұластыру</w:t>
      </w:r>
      <w:r>
        <w:br/>
      </w:r>
      <w:r>
        <w:rPr>
          <w:rFonts w:ascii="Times New Roman"/>
          <w:b w:val="false"/>
          <w:i w:val="false"/>
          <w:color w:val="000000"/>
          <w:sz w:val="28"/>
        </w:rPr>
        <w:t>
(фенологиялық нысаны мен екпенің жасын көрсету);</w:t>
      </w:r>
      <w:r>
        <w:br/>
      </w:r>
      <w:r>
        <w:rPr>
          <w:rFonts w:ascii="Times New Roman"/>
          <w:b w:val="false"/>
          <w:i w:val="false"/>
          <w:color w:val="000000"/>
          <w:sz w:val="28"/>
        </w:rPr>
        <w:t>
артықшылығы бар ағаштардың тұқымынан өсірілген өскіндерде</w:t>
      </w:r>
      <w:r>
        <w:br/>
      </w:r>
      <w:r>
        <w:rPr>
          <w:rFonts w:ascii="Times New Roman"/>
          <w:b w:val="false"/>
          <w:i w:val="false"/>
          <w:color w:val="000000"/>
          <w:sz w:val="28"/>
        </w:rPr>
        <w:t>
(көшеттерді) отырғызу (өсімдік жасын көрсету);</w:t>
      </w:r>
      <w:r>
        <w:br/>
      </w:r>
      <w:r>
        <w:rPr>
          <w:rFonts w:ascii="Times New Roman"/>
          <w:b w:val="false"/>
          <w:i w:val="false"/>
          <w:color w:val="000000"/>
          <w:sz w:val="28"/>
        </w:rPr>
        <w:t>
себу _______________________________________________________________</w:t>
      </w:r>
    </w:p>
    <w:bookmarkStart w:name="z53" w:id="19"/>
    <w:p>
      <w:pPr>
        <w:spacing w:after="0"/>
        <w:ind w:left="0"/>
        <w:jc w:val="both"/>
      </w:pPr>
      <w:r>
        <w:rPr>
          <w:rFonts w:ascii="Times New Roman"/>
          <w:b w:val="false"/>
          <w:i w:val="false"/>
          <w:color w:val="000000"/>
          <w:sz w:val="28"/>
        </w:rPr>
        <w:t>
№____ ОТП-да (аналық) өсетін</w:t>
      </w:r>
      <w:r>
        <w:br/>
      </w:r>
      <w:r>
        <w:rPr>
          <w:rFonts w:ascii="Times New Roman"/>
          <w:b w:val="false"/>
          <w:i w:val="false"/>
          <w:color w:val="000000"/>
          <w:sz w:val="28"/>
        </w:rPr>
        <w:t>
артықшылығы бар ағаштардың сипаттамасы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3"/>
        <w:gridCol w:w="2270"/>
        <w:gridCol w:w="1870"/>
        <w:gridCol w:w="1068"/>
        <w:gridCol w:w="1469"/>
        <w:gridCol w:w="1737"/>
        <w:gridCol w:w="1871"/>
      </w:tblGrid>
      <w:tr>
        <w:trPr>
          <w:trHeight w:val="465" w:hRule="atLeast"/>
        </w:trPr>
        <w:tc>
          <w:tcPr>
            <w:tcW w:w="2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бойынша артықшылығы бар ағаштың нөмірі</w:t>
            </w:r>
          </w:p>
        </w:tc>
        <w:tc>
          <w:tcPr>
            <w:tcW w:w="2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Ағаштың орналасқан жері (облысы, орманшылығы, орамы, телімі)</w:t>
            </w:r>
          </w:p>
        </w:tc>
        <w:tc>
          <w:tcPr>
            <w:tcW w:w="1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Ағаштың аттестация кезеңіндег і жасы, жыл</w:t>
            </w:r>
          </w:p>
        </w:tc>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Таксациялық көрсеткіштер</w:t>
            </w:r>
          </w:p>
        </w:tc>
        <w:tc>
          <w:tcPr>
            <w:tcW w:w="1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(артықшылығ ы бар ағаштың селекцияла- натын белгілері)</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r>
              <w:rPr>
                <w:rFonts w:ascii="Times New Roman"/>
                <w:b w:val="false"/>
                <w:i w:val="false"/>
                <w:color w:val="000000"/>
                <w:sz w:val="20"/>
              </w:rPr>
              <w:t>сантиметр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метр</w:t>
            </w:r>
          </w:p>
        </w:tc>
        <w:tc>
          <w:tcPr>
            <w:tcW w:w="0" w:type="auto"/>
            <w:vMerge/>
            <w:tcBorders>
              <w:top w:val="nil"/>
              <w:left w:val="single" w:color="cfcfcf" w:sz="5"/>
              <w:bottom w:val="single" w:color="cfcfcf" w:sz="5"/>
              <w:right w:val="single" w:color="cfcfcf" w:sz="5"/>
            </w:tcBorders>
          </w:tcPr>
          <w:p/>
        </w:tc>
      </w:tr>
      <w:tr>
        <w:trPr>
          <w:trHeight w:val="345"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1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Учаскенің дайындау және топырақты өңдеу агротехникасы_______________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Отырғызу (себу) схемасы: қатардағы және қатарлар арасындағы (отырғызу</w:t>
      </w:r>
      <w:r>
        <w:br/>
      </w:r>
      <w:r>
        <w:rPr>
          <w:rFonts w:ascii="Times New Roman"/>
          <w:b w:val="false"/>
          <w:i w:val="false"/>
          <w:color w:val="000000"/>
          <w:sz w:val="28"/>
        </w:rPr>
        <w:t>
орындары орталықтарының арасындағы) қашықтық, алаңшалардың мөлшері, 1</w:t>
      </w:r>
      <w:r>
        <w:br/>
      </w:r>
      <w:r>
        <w:rPr>
          <w:rFonts w:ascii="Times New Roman"/>
          <w:b w:val="false"/>
          <w:i w:val="false"/>
          <w:color w:val="000000"/>
          <w:sz w:val="28"/>
        </w:rPr>
        <w:t>
(бір) гектарға отығызылатын орын саны, отырғызылатын орындағы</w:t>
      </w:r>
      <w:r>
        <w:br/>
      </w:r>
      <w:r>
        <w:rPr>
          <w:rFonts w:ascii="Times New Roman"/>
          <w:b w:val="false"/>
          <w:i w:val="false"/>
          <w:color w:val="000000"/>
          <w:sz w:val="28"/>
        </w:rPr>
        <w:t>
өсімдіктер саны (алаңшада, қатар кесіндісінде)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Бастапқы материалдық шығу тегі (қалемшелер, артықшылығы бар</w:t>
      </w:r>
      <w:r>
        <w:br/>
      </w:r>
      <w:r>
        <w:rPr>
          <w:rFonts w:ascii="Times New Roman"/>
          <w:b w:val="false"/>
          <w:i w:val="false"/>
          <w:color w:val="000000"/>
          <w:sz w:val="28"/>
        </w:rPr>
        <w:t>
ағаштардың тұқымдары) және дайындау мерзімі _________________________</w:t>
      </w:r>
      <w:r>
        <w:br/>
      </w:r>
      <w:r>
        <w:rPr>
          <w:rFonts w:ascii="Times New Roman"/>
          <w:b w:val="false"/>
          <w:i w:val="false"/>
          <w:color w:val="000000"/>
          <w:sz w:val="28"/>
        </w:rPr>
        <w:t>
Ұластыру әдісі және мерзімі__________________________________________</w:t>
      </w:r>
      <w:r>
        <w:br/>
      </w:r>
      <w:r>
        <w:rPr>
          <w:rFonts w:ascii="Times New Roman"/>
          <w:b w:val="false"/>
          <w:i w:val="false"/>
          <w:color w:val="000000"/>
          <w:sz w:val="28"/>
        </w:rPr>
        <w:t>
Плантация танабындағы (блогындағы) өскіндер (тұқымдастар) саны</w:t>
      </w:r>
      <w:r>
        <w:br/>
      </w:r>
      <w:r>
        <w:rPr>
          <w:rFonts w:ascii="Times New Roman"/>
          <w:b w:val="false"/>
          <w:i w:val="false"/>
          <w:color w:val="000000"/>
          <w:sz w:val="28"/>
        </w:rPr>
        <w:t>
__________________</w:t>
      </w:r>
      <w:r>
        <w:br/>
      </w:r>
      <w:r>
        <w:rPr>
          <w:rFonts w:ascii="Times New Roman"/>
          <w:b w:val="false"/>
          <w:i w:val="false"/>
          <w:color w:val="000000"/>
          <w:sz w:val="28"/>
        </w:rPr>
        <w:t>
Клондардың (тұқымдастардың) орналасу схемасы паспортқа тіркеледі.</w:t>
      </w:r>
    </w:p>
    <w:bookmarkStart w:name="z54" w:id="20"/>
    <w:p>
      <w:pPr>
        <w:spacing w:after="0"/>
        <w:ind w:left="0"/>
        <w:jc w:val="both"/>
      </w:pPr>
      <w:r>
        <w:rPr>
          <w:rFonts w:ascii="Times New Roman"/>
          <w:b w:val="false"/>
          <w:i w:val="false"/>
          <w:color w:val="000000"/>
          <w:sz w:val="28"/>
        </w:rPr>
        <w:t>
4. Плантациядағы тұқымдық ағаштардың жерсінуі мен сақталуы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0"/>
        <w:gridCol w:w="2742"/>
        <w:gridCol w:w="2743"/>
        <w:gridCol w:w="2170"/>
        <w:gridCol w:w="2685"/>
      </w:tblGrid>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w:t>
            </w:r>
            <w:r>
              <w:br/>
            </w:r>
            <w:r>
              <w:rPr>
                <w:rFonts w:ascii="Times New Roman"/>
                <w:b w:val="false"/>
                <w:i w:val="false"/>
                <w:color w:val="000000"/>
                <w:sz w:val="20"/>
              </w:rPr>
              <w:t>
</w:t>
            </w:r>
            <w:r>
              <w:rPr>
                <w:rFonts w:ascii="Times New Roman"/>
                <w:b w:val="false"/>
                <w:i w:val="false"/>
                <w:color w:val="000000"/>
                <w:sz w:val="20"/>
              </w:rPr>
              <w:t>алу</w:t>
            </w:r>
            <w:r>
              <w:br/>
            </w:r>
            <w:r>
              <w:rPr>
                <w:rFonts w:ascii="Times New Roman"/>
                <w:b w:val="false"/>
                <w:i w:val="false"/>
                <w:color w:val="000000"/>
                <w:sz w:val="20"/>
              </w:rPr>
              <w:t>
</w:t>
            </w:r>
            <w:r>
              <w:rPr>
                <w:rFonts w:ascii="Times New Roman"/>
                <w:b w:val="false"/>
                <w:i w:val="false"/>
                <w:color w:val="000000"/>
                <w:sz w:val="20"/>
              </w:rPr>
              <w:t>күні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Көшеттер (екпелер, отырғызу орындары, ұластыру) бастапқы саны, дана/гектар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Жерсінген ұласулар, сақталған көшеттер (өскіндер), отырғызылатын орындар саны, дана/гектар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Жерсінуі (сақталуы),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Клондардың (тұқымдастардың)сақталуы, схема бойынша көзделген саны/%</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 w:id="21"/>
    <w:p>
      <w:pPr>
        <w:spacing w:after="0"/>
        <w:ind w:left="0"/>
        <w:jc w:val="both"/>
      </w:pPr>
      <w:r>
        <w:rPr>
          <w:rFonts w:ascii="Times New Roman"/>
          <w:b w:val="false"/>
          <w:i w:val="false"/>
          <w:color w:val="000000"/>
          <w:sz w:val="28"/>
        </w:rPr>
        <w:t>Ескертпе:</w:t>
      </w:r>
      <w:r>
        <w:br/>
      </w:r>
      <w:r>
        <w:rPr>
          <w:rFonts w:ascii="Times New Roman"/>
          <w:b w:val="false"/>
          <w:i w:val="false"/>
          <w:color w:val="000000"/>
          <w:sz w:val="28"/>
        </w:rPr>
        <w:t>
1. Кестені отырғызылған жылы, отырғызылғаннан кейін 3 (үш) жыл және 5</w:t>
      </w:r>
      <w:r>
        <w:br/>
      </w:r>
      <w:r>
        <w:rPr>
          <w:rFonts w:ascii="Times New Roman"/>
          <w:b w:val="false"/>
          <w:i w:val="false"/>
          <w:color w:val="000000"/>
          <w:sz w:val="28"/>
        </w:rPr>
        <w:t>
(бес) жыл өткен соң және аттестаттау болған жылы толтырады.</w:t>
      </w:r>
      <w:r>
        <w:br/>
      </w:r>
      <w:r>
        <w:rPr>
          <w:rFonts w:ascii="Times New Roman"/>
          <w:b w:val="false"/>
          <w:i w:val="false"/>
          <w:color w:val="000000"/>
          <w:sz w:val="28"/>
        </w:rPr>
        <w:t>
</w:t>
      </w:r>
      <w:r>
        <w:rPr>
          <w:rFonts w:ascii="Times New Roman"/>
          <w:b w:val="false"/>
          <w:i w:val="false"/>
          <w:color w:val="000000"/>
          <w:sz w:val="28"/>
        </w:rPr>
        <w:t>
2. Аттестаттау кезінде клондар (тұқымдастар) арасындағы өсімдіктер</w:t>
      </w:r>
      <w:r>
        <w:br/>
      </w:r>
      <w:r>
        <w:rPr>
          <w:rFonts w:ascii="Times New Roman"/>
          <w:b w:val="false"/>
          <w:i w:val="false"/>
          <w:color w:val="000000"/>
          <w:sz w:val="28"/>
        </w:rPr>
        <w:t>
санындағы айырмашылықтары туралы деректер енгізіледі, %.</w:t>
      </w:r>
    </w:p>
    <w:bookmarkEnd w:id="21"/>
    <w:bookmarkStart w:name="z57" w:id="22"/>
    <w:p>
      <w:pPr>
        <w:spacing w:after="0"/>
        <w:ind w:left="0"/>
        <w:jc w:val="both"/>
      </w:pPr>
      <w:r>
        <w:rPr>
          <w:rFonts w:ascii="Times New Roman"/>
          <w:b w:val="false"/>
          <w:i w:val="false"/>
          <w:color w:val="000000"/>
          <w:sz w:val="28"/>
        </w:rPr>
        <w:t>      </w:t>
      </w:r>
      <w:r>
        <w:br/>
      </w:r>
      <w:r>
        <w:rPr>
          <w:rFonts w:ascii="Times New Roman"/>
          <w:b w:val="false"/>
          <w:i w:val="false"/>
          <w:color w:val="000000"/>
          <w:sz w:val="28"/>
        </w:rPr>
        <w:t>
5. Плантацияны күтіп-баптау жөніндегі іс-шаралар</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993"/>
        <w:gridCol w:w="7473"/>
        <w:gridCol w:w="3213"/>
      </w:tblGrid>
      <w:tr>
        <w:trPr>
          <w:trHeight w:val="9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атауы және қысқаша сипаттамасы (толықтыру, сирету, топырақты күтіп баптау, тыңайтқыштар шашу; шашу дозалары мен мөлшері, тұқымдық ағаштардың ұшарбасын күтіп-баптау, зиянкестермен және саңырауқұлақ ауруларымен күрес, тамырдан тыс қоректендіру және)</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Жазбаны толтырған (қызметі, тегі, қолы)</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58" w:id="23"/>
    <w:p>
      <w:pPr>
        <w:spacing w:after="0"/>
        <w:ind w:left="0"/>
        <w:jc w:val="both"/>
      </w:pPr>
      <w:r>
        <w:rPr>
          <w:rFonts w:ascii="Times New Roman"/>
          <w:b w:val="false"/>
          <w:i w:val="false"/>
          <w:color w:val="000000"/>
          <w:sz w:val="28"/>
        </w:rPr>
        <w:t>
6. Плантацияда алынған тұқымдарды дайындау және пайдалану туралы деректер</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953"/>
        <w:gridCol w:w="993"/>
        <w:gridCol w:w="1213"/>
        <w:gridCol w:w="1433"/>
        <w:gridCol w:w="1093"/>
        <w:gridCol w:w="893"/>
        <w:gridCol w:w="1013"/>
        <w:gridCol w:w="1813"/>
        <w:gridCol w:w="1953"/>
      </w:tblGrid>
      <w:tr>
        <w:trPr>
          <w:trHeight w:val="255"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мерзімі</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Тұқымдану балы</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 тұқым, бүр, килограмм</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тұқым, килогра мм шығым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сапасы: өнгіштік класы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сақтау</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пайдалану туралы деректер</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Жазбаны енгізген (қызметі, тегі, қолы)</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 мен тәсілі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Ескертпе:</w:t>
      </w:r>
      <w:r>
        <w:br/>
      </w:r>
      <w:r>
        <w:rPr>
          <w:rFonts w:ascii="Times New Roman"/>
          <w:b w:val="false"/>
          <w:i w:val="false"/>
          <w:color w:val="000000"/>
          <w:sz w:val="28"/>
        </w:rPr>
        <w:t>
1. 5 және 6-бөлімдер бойынша жазбаны мемлекеттік орман иеленушінің мамандары толтырады</w:t>
      </w:r>
      <w:r>
        <w:br/>
      </w:r>
      <w:r>
        <w:rPr>
          <w:rFonts w:ascii="Times New Roman"/>
          <w:b w:val="false"/>
          <w:i w:val="false"/>
          <w:color w:val="000000"/>
          <w:sz w:val="28"/>
        </w:rPr>
        <w:t>
2. 6-бөлімде аналық плантациялар үшін қалемшелердің дайындалғаны және пайдаланылғаны туралы мәліметтер көрсетіледі.</w:t>
      </w:r>
    </w:p>
    <w:p>
      <w:pPr>
        <w:spacing w:after="0"/>
        <w:ind w:left="0"/>
        <w:jc w:val="both"/>
      </w:pPr>
      <w:r>
        <w:rPr>
          <w:rFonts w:ascii="Times New Roman"/>
          <w:b w:val="false"/>
          <w:i w:val="false"/>
          <w:color w:val="000000"/>
          <w:sz w:val="28"/>
        </w:rPr>
        <w:t>ОТП-ны (аналық) мына құрамдағы Комиссия тексеріп, тұрақты орман тұқымы базасының құрамына енгізді:</w:t>
      </w:r>
    </w:p>
    <w:p>
      <w:pPr>
        <w:spacing w:after="0"/>
        <w:ind w:left="0"/>
        <w:jc w:val="both"/>
      </w:pPr>
      <w:r>
        <w:rPr>
          <w:rFonts w:ascii="Times New Roman"/>
          <w:b w:val="false"/>
          <w:i w:val="false"/>
          <w:color w:val="000000"/>
          <w:sz w:val="28"/>
        </w:rPr>
        <w:t>Комиссия мүшелері:                        __________________________</w:t>
      </w:r>
      <w:r>
        <w:br/>
      </w:r>
      <w:r>
        <w:rPr>
          <w:rFonts w:ascii="Times New Roman"/>
          <w:b w:val="false"/>
          <w:i w:val="false"/>
          <w:color w:val="000000"/>
          <w:sz w:val="28"/>
        </w:rPr>
        <w:t>
                                               (ұйым, тегі, қолы)</w:t>
      </w:r>
    </w:p>
    <w:p>
      <w:pPr>
        <w:spacing w:after="0"/>
        <w:ind w:left="0"/>
        <w:jc w:val="both"/>
      </w:pPr>
      <w:r>
        <w:rPr>
          <w:rFonts w:ascii="Times New Roman"/>
          <w:b w:val="false"/>
          <w:i w:val="false"/>
          <w:color w:val="000000"/>
          <w:sz w:val="28"/>
        </w:rPr>
        <w:t>                                          __________________________</w:t>
      </w:r>
      <w:r>
        <w:br/>
      </w:r>
      <w:r>
        <w:rPr>
          <w:rFonts w:ascii="Times New Roman"/>
          <w:b w:val="false"/>
          <w:i w:val="false"/>
          <w:color w:val="000000"/>
          <w:sz w:val="28"/>
        </w:rPr>
        <w:t>
                                                (ұйым, тегі, қолы)</w:t>
      </w:r>
      <w:r>
        <w:br/>
      </w:r>
      <w:r>
        <w:rPr>
          <w:rFonts w:ascii="Times New Roman"/>
          <w:b w:val="false"/>
          <w:i w:val="false"/>
          <w:color w:val="000000"/>
          <w:sz w:val="28"/>
        </w:rPr>
        <w:t>
                                          __________________________</w:t>
      </w:r>
      <w:r>
        <w:br/>
      </w:r>
      <w:r>
        <w:rPr>
          <w:rFonts w:ascii="Times New Roman"/>
          <w:b w:val="false"/>
          <w:i w:val="false"/>
          <w:color w:val="000000"/>
          <w:sz w:val="28"/>
        </w:rPr>
        <w:t>
                                               (ұйым, тегі,, қолы)</w:t>
      </w:r>
    </w:p>
    <w:p>
      <w:pPr>
        <w:spacing w:after="0"/>
        <w:ind w:left="0"/>
        <w:jc w:val="both"/>
      </w:pPr>
      <w:r>
        <w:rPr>
          <w:rFonts w:ascii="Times New Roman"/>
          <w:b w:val="false"/>
          <w:i w:val="false"/>
          <w:color w:val="000000"/>
          <w:sz w:val="28"/>
        </w:rPr>
        <w:t>20__ жылғы "__ " __________</w:t>
      </w:r>
    </w:p>
    <w:bookmarkStart w:name="z59" w:id="24"/>
    <w:p>
      <w:pPr>
        <w:spacing w:after="0"/>
        <w:ind w:left="0"/>
        <w:jc w:val="both"/>
      </w:pPr>
      <w:r>
        <w:rPr>
          <w:rFonts w:ascii="Times New Roman"/>
          <w:b w:val="false"/>
          <w:i w:val="false"/>
          <w:color w:val="000000"/>
          <w:sz w:val="28"/>
        </w:rPr>
        <w:t xml:space="preserve">
Мемлекеттік орман қоры учаскелерінде </w:t>
      </w:r>
      <w:r>
        <w:br/>
      </w:r>
      <w:r>
        <w:rPr>
          <w:rFonts w:ascii="Times New Roman"/>
          <w:b w:val="false"/>
          <w:i w:val="false"/>
          <w:color w:val="000000"/>
          <w:sz w:val="28"/>
        </w:rPr>
        <w:t xml:space="preserve">
селекциялық-тұқым шаруашылығы     </w:t>
      </w:r>
      <w:r>
        <w:br/>
      </w:r>
      <w:r>
        <w:rPr>
          <w:rFonts w:ascii="Times New Roman"/>
          <w:b w:val="false"/>
          <w:i w:val="false"/>
          <w:color w:val="000000"/>
          <w:sz w:val="28"/>
        </w:rPr>
        <w:t xml:space="preserve">
мақсатындағы объектілерді аттестаттау </w:t>
      </w:r>
      <w:r>
        <w:br/>
      </w:r>
      <w:r>
        <w:rPr>
          <w:rFonts w:ascii="Times New Roman"/>
          <w:b w:val="false"/>
          <w:i w:val="false"/>
          <w:color w:val="000000"/>
          <w:sz w:val="28"/>
        </w:rPr>
        <w:t xml:space="preserve">
мен есепке алу қағидаларына     </w:t>
      </w:r>
      <w:r>
        <w:br/>
      </w:r>
      <w:r>
        <w:rPr>
          <w:rFonts w:ascii="Times New Roman"/>
          <w:b w:val="false"/>
          <w:i w:val="false"/>
          <w:color w:val="000000"/>
          <w:sz w:val="28"/>
        </w:rPr>
        <w:t xml:space="preserve">
6-қосымша               </w:t>
      </w:r>
    </w:p>
    <w:bookmarkEnd w:id="24"/>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Облыс ______________________________________________________________</w:t>
      </w:r>
      <w:r>
        <w:br/>
      </w:r>
      <w:r>
        <w:rPr>
          <w:rFonts w:ascii="Times New Roman"/>
          <w:b w:val="false"/>
          <w:i w:val="false"/>
          <w:color w:val="000000"/>
          <w:sz w:val="28"/>
        </w:rPr>
        <w:t>
Мемлекеттік орман иеленуші__________________________________________</w:t>
      </w:r>
      <w:r>
        <w:br/>
      </w:r>
      <w:r>
        <w:rPr>
          <w:rFonts w:ascii="Times New Roman"/>
          <w:b w:val="false"/>
          <w:i w:val="false"/>
          <w:color w:val="000000"/>
          <w:sz w:val="28"/>
        </w:rPr>
        <w:t>
Ағаш тұқымының түрлік атауы ________________________________________</w:t>
      </w:r>
    </w:p>
    <w:p>
      <w:pPr>
        <w:spacing w:after="0"/>
        <w:ind w:left="0"/>
        <w:jc w:val="left"/>
      </w:pPr>
      <w:r>
        <w:rPr>
          <w:rFonts w:ascii="Times New Roman"/>
          <w:b/>
          <w:i w:val="false"/>
          <w:color w:val="000000"/>
        </w:rPr>
        <w:t xml:space="preserve"> ТОТУ паспорты № _____</w:t>
      </w:r>
    </w:p>
    <w:p>
      <w:pPr>
        <w:spacing w:after="0"/>
        <w:ind w:left="0"/>
        <w:jc w:val="both"/>
      </w:pPr>
      <w:r>
        <w:rPr>
          <w:rFonts w:ascii="Times New Roman"/>
          <w:b w:val="false"/>
          <w:i w:val="false"/>
          <w:color w:val="000000"/>
          <w:sz w:val="28"/>
        </w:rPr>
        <w:t>Отырғызу жылы ______________ Учаске көлемі, гектар__________________</w:t>
      </w:r>
      <w:r>
        <w:br/>
      </w:r>
      <w:r>
        <w:rPr>
          <w:rFonts w:ascii="Times New Roman"/>
          <w:b w:val="false"/>
          <w:i w:val="false"/>
          <w:color w:val="000000"/>
          <w:sz w:val="28"/>
        </w:rPr>
        <w:t>
Алынатын тұқым санаты (жақсартылған, қалыпты) ______________________</w:t>
      </w:r>
      <w:r>
        <w:br/>
      </w:r>
      <w:r>
        <w:rPr>
          <w:rFonts w:ascii="Times New Roman"/>
          <w:b w:val="false"/>
          <w:i w:val="false"/>
          <w:color w:val="000000"/>
          <w:sz w:val="28"/>
        </w:rPr>
        <w:t>
1. Учаскенің орналасқан жері:</w:t>
      </w:r>
      <w:r>
        <w:br/>
      </w:r>
      <w:r>
        <w:rPr>
          <w:rFonts w:ascii="Times New Roman"/>
          <w:b w:val="false"/>
          <w:i w:val="false"/>
          <w:color w:val="000000"/>
          <w:sz w:val="28"/>
        </w:rPr>
        <w:t>
Орманшылық _________________________________________________________</w:t>
      </w:r>
      <w:r>
        <w:br/>
      </w:r>
      <w:r>
        <w:rPr>
          <w:rFonts w:ascii="Times New Roman"/>
          <w:b w:val="false"/>
          <w:i w:val="false"/>
          <w:color w:val="000000"/>
          <w:sz w:val="28"/>
        </w:rPr>
        <w:t>
Орам № _________ Телім № ___________________________________________</w:t>
      </w:r>
      <w:r>
        <w:br/>
      </w:r>
      <w:r>
        <w:rPr>
          <w:rFonts w:ascii="Times New Roman"/>
          <w:b w:val="false"/>
          <w:i w:val="false"/>
          <w:color w:val="000000"/>
          <w:sz w:val="28"/>
        </w:rPr>
        <w:t>
Орамда ТОТУ-дың орналасуы (схемасы тіркеледі)</w:t>
      </w:r>
      <w:r>
        <w:br/>
      </w:r>
      <w:r>
        <w:rPr>
          <w:rFonts w:ascii="Times New Roman"/>
          <w:b w:val="false"/>
          <w:i w:val="false"/>
          <w:color w:val="000000"/>
          <w:sz w:val="28"/>
        </w:rPr>
        <w:t>
2. Телім сипаттамасы:</w:t>
      </w:r>
      <w:r>
        <w:br/>
      </w:r>
      <w:r>
        <w:rPr>
          <w:rFonts w:ascii="Times New Roman"/>
          <w:b w:val="false"/>
          <w:i w:val="false"/>
          <w:color w:val="000000"/>
          <w:sz w:val="28"/>
        </w:rPr>
        <w:t>
Рельефі ____________________________________________________________</w:t>
      </w:r>
      <w:r>
        <w:br/>
      </w:r>
      <w:r>
        <w:rPr>
          <w:rFonts w:ascii="Times New Roman"/>
          <w:b w:val="false"/>
          <w:i w:val="false"/>
          <w:color w:val="000000"/>
          <w:sz w:val="28"/>
        </w:rPr>
        <w:t>
Экспозициясы және бөктердің тіктігі, теңіз деңгейінен биіктігі,</w:t>
      </w:r>
      <w:r>
        <w:br/>
      </w:r>
      <w:r>
        <w:rPr>
          <w:rFonts w:ascii="Times New Roman"/>
          <w:b w:val="false"/>
          <w:i w:val="false"/>
          <w:color w:val="000000"/>
          <w:sz w:val="28"/>
        </w:rPr>
        <w:t>
метр_____________</w:t>
      </w:r>
      <w:r>
        <w:br/>
      </w:r>
      <w:r>
        <w:rPr>
          <w:rFonts w:ascii="Times New Roman"/>
          <w:b w:val="false"/>
          <w:i w:val="false"/>
          <w:color w:val="000000"/>
          <w:sz w:val="28"/>
        </w:rPr>
        <w:t>
Орман өсіру жағдайының типі_________________________________________</w:t>
      </w:r>
      <w:r>
        <w:br/>
      </w:r>
      <w:r>
        <w:rPr>
          <w:rFonts w:ascii="Times New Roman"/>
          <w:b w:val="false"/>
          <w:i w:val="false"/>
          <w:color w:val="000000"/>
          <w:sz w:val="28"/>
        </w:rPr>
        <w:t>
Топырақ және топырақ құрайтын тұқым_________________________________</w:t>
      </w:r>
      <w:r>
        <w:br/>
      </w:r>
      <w:r>
        <w:rPr>
          <w:rFonts w:ascii="Times New Roman"/>
          <w:b w:val="false"/>
          <w:i w:val="false"/>
          <w:color w:val="000000"/>
          <w:sz w:val="28"/>
        </w:rPr>
        <w:t>
Екпе құрамы ________________________________________________________</w:t>
      </w:r>
      <w:r>
        <w:br/>
      </w:r>
      <w:r>
        <w:rPr>
          <w:rFonts w:ascii="Times New Roman"/>
          <w:b w:val="false"/>
          <w:i w:val="false"/>
          <w:color w:val="000000"/>
          <w:sz w:val="28"/>
        </w:rPr>
        <w:t>
Басты тұқымның бонитет класы _______________________________________</w:t>
      </w:r>
      <w:r>
        <w:br/>
      </w:r>
      <w:r>
        <w:rPr>
          <w:rFonts w:ascii="Times New Roman"/>
          <w:b w:val="false"/>
          <w:i w:val="false"/>
          <w:color w:val="000000"/>
          <w:sz w:val="28"/>
        </w:rPr>
        <w:t>
Бас тұқымның басым нысаны (фенологиялық, морфологиялық)</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Санитарлық және орман патологиялық жағдайы _________________________</w:t>
      </w:r>
      <w:r>
        <w:br/>
      </w:r>
      <w:r>
        <w:rPr>
          <w:rFonts w:ascii="Times New Roman"/>
          <w:b w:val="false"/>
          <w:i w:val="false"/>
          <w:color w:val="000000"/>
          <w:sz w:val="28"/>
        </w:rPr>
        <w:t>
3. Қоршаған екпелердің қысқаша сипаттамасы (басты тұқым орман типі,</w:t>
      </w:r>
      <w:r>
        <w:br/>
      </w:r>
      <w:r>
        <w:rPr>
          <w:rFonts w:ascii="Times New Roman"/>
          <w:b w:val="false"/>
          <w:i w:val="false"/>
          <w:color w:val="000000"/>
          <w:sz w:val="28"/>
        </w:rPr>
        <w:t>
жасы, орташа биіктігі, орташа диаметрі, бонитет класы, алқа</w:t>
      </w:r>
      <w:r>
        <w:br/>
      </w:r>
      <w:r>
        <w:rPr>
          <w:rFonts w:ascii="Times New Roman"/>
          <w:b w:val="false"/>
          <w:i w:val="false"/>
          <w:color w:val="000000"/>
          <w:sz w:val="28"/>
        </w:rPr>
        <w:t>
ағаштардың селекциялық санаты: артықшылығы бар, қалыпты, кемістігі</w:t>
      </w:r>
      <w:r>
        <w:br/>
      </w:r>
      <w:r>
        <w:rPr>
          <w:rFonts w:ascii="Times New Roman"/>
          <w:b w:val="false"/>
          <w:i w:val="false"/>
          <w:color w:val="000000"/>
          <w:sz w:val="28"/>
        </w:rPr>
        <w:t>
бар):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4. ТОТУ-ды құру әдісі: алқа ағаштарды немесе екпелерді сирету,</w:t>
      </w:r>
      <w:r>
        <w:br/>
      </w:r>
      <w:r>
        <w:rPr>
          <w:rFonts w:ascii="Times New Roman"/>
          <w:b w:val="false"/>
          <w:i w:val="false"/>
          <w:color w:val="000000"/>
          <w:sz w:val="28"/>
        </w:rPr>
        <w:t>
селекциялық жақсартылған материалды отырғызу немесе себу (керегін</w:t>
      </w:r>
      <w:r>
        <w:br/>
      </w:r>
      <w:r>
        <w:rPr>
          <w:rFonts w:ascii="Times New Roman"/>
          <w:b w:val="false"/>
          <w:i w:val="false"/>
          <w:color w:val="000000"/>
          <w:sz w:val="28"/>
        </w:rPr>
        <w:t>
сызыңыз).</w:t>
      </w:r>
      <w:r>
        <w:br/>
      </w:r>
      <w:r>
        <w:rPr>
          <w:rFonts w:ascii="Times New Roman"/>
          <w:b w:val="false"/>
          <w:i w:val="false"/>
          <w:color w:val="000000"/>
          <w:sz w:val="28"/>
        </w:rPr>
        <w:t>
5. ТОТУ екпелерінің таксациялық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2"/>
        <w:gridCol w:w="717"/>
        <w:gridCol w:w="1005"/>
        <w:gridCol w:w="861"/>
        <w:gridCol w:w="861"/>
        <w:gridCol w:w="1005"/>
        <w:gridCol w:w="1149"/>
        <w:gridCol w:w="1581"/>
        <w:gridCol w:w="1292"/>
        <w:gridCol w:w="1149"/>
        <w:gridCol w:w="1149"/>
        <w:gridCol w:w="1150"/>
      </w:tblGrid>
      <w:tr>
        <w:trPr>
          <w:trHeight w:val="225"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күні</w:t>
            </w:r>
          </w:p>
        </w:tc>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w:t>
            </w:r>
          </w:p>
        </w:tc>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тегі (табиғи немесе екпе)</w:t>
            </w:r>
          </w:p>
        </w:tc>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Бонитет</w:t>
            </w:r>
            <w:r>
              <w:br/>
            </w:r>
            <w:r>
              <w:rPr>
                <w:rFonts w:ascii="Times New Roman"/>
                <w:b w:val="false"/>
                <w:i w:val="false"/>
                <w:color w:val="000000"/>
                <w:sz w:val="20"/>
              </w:rPr>
              <w:t>
</w:t>
            </w:r>
            <w:r>
              <w:rPr>
                <w:rFonts w:ascii="Times New Roman"/>
                <w:b w:val="false"/>
                <w:i w:val="false"/>
                <w:color w:val="000000"/>
                <w:sz w:val="20"/>
              </w:rPr>
              <w:t>класы</w:t>
            </w:r>
          </w:p>
        </w:tc>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ағаштардың орналасуы және бір-бірінен орташа қашықтығы, метр</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ағаштардың ұшарбасының орташа ені, метр</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 тұқым ағашта рының саны 1 га, дана</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ұшар басына дейінгі орташа қашықтық, метр</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ағашта рдың жай-күйі мен сапасы</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 метр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сант иметр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Ескертпе: Орман дақылдары үшін "Шығу тегі" бағанында тұқымның шығу</w:t>
      </w:r>
      <w:r>
        <w:br/>
      </w:r>
      <w:r>
        <w:rPr>
          <w:rFonts w:ascii="Times New Roman"/>
          <w:b w:val="false"/>
          <w:i w:val="false"/>
          <w:color w:val="000000"/>
          <w:sz w:val="28"/>
        </w:rPr>
        <w:t>
тегі қосымша көрсетіледі.</w:t>
      </w:r>
      <w:r>
        <w:br/>
      </w:r>
      <w:r>
        <w:rPr>
          <w:rFonts w:ascii="Times New Roman"/>
          <w:b w:val="false"/>
          <w:i w:val="false"/>
          <w:color w:val="000000"/>
          <w:sz w:val="28"/>
        </w:rPr>
        <w:t>
6. Селекциялық жақсартылған материалды отырғызу (себу) арқылы</w:t>
      </w:r>
      <w:r>
        <w:br/>
      </w:r>
      <w:r>
        <w:rPr>
          <w:rFonts w:ascii="Times New Roman"/>
          <w:b w:val="false"/>
          <w:i w:val="false"/>
          <w:color w:val="000000"/>
          <w:sz w:val="28"/>
        </w:rPr>
        <w:t>
құрылған ТОТУ-дың сипаттамасы:</w:t>
      </w:r>
      <w:r>
        <w:br/>
      </w:r>
      <w:r>
        <w:rPr>
          <w:rFonts w:ascii="Times New Roman"/>
          <w:b w:val="false"/>
          <w:i w:val="false"/>
          <w:color w:val="000000"/>
          <w:sz w:val="28"/>
        </w:rPr>
        <w:t>
Учаскені дайындау және топырақты өңдеу агротехникасы _______________</w:t>
      </w:r>
      <w:r>
        <w:br/>
      </w:r>
      <w:r>
        <w:rPr>
          <w:rFonts w:ascii="Times New Roman"/>
          <w:b w:val="false"/>
          <w:i w:val="false"/>
          <w:color w:val="000000"/>
          <w:sz w:val="28"/>
        </w:rPr>
        <w:t>
Отырғызу (себу) схемасы: қатардағы және қатарлар арасындағы қашықтық</w:t>
      </w:r>
      <w:r>
        <w:br/>
      </w:r>
      <w:r>
        <w:rPr>
          <w:rFonts w:ascii="Times New Roman"/>
          <w:b w:val="false"/>
          <w:i w:val="false"/>
          <w:color w:val="000000"/>
          <w:sz w:val="28"/>
        </w:rPr>
        <w:t>
(алаңдар орталықтары арасындағы), алаңшалардың мөлшері, 1 (бір)</w:t>
      </w:r>
      <w:r>
        <w:br/>
      </w:r>
      <w:r>
        <w:rPr>
          <w:rFonts w:ascii="Times New Roman"/>
          <w:b w:val="false"/>
          <w:i w:val="false"/>
          <w:color w:val="000000"/>
          <w:sz w:val="28"/>
        </w:rPr>
        <w:t>
гектар отырғызылатын орын саны, отырғызылатын орындағы (алаңда, қатар</w:t>
      </w:r>
      <w:r>
        <w:br/>
      </w:r>
      <w:r>
        <w:rPr>
          <w:rFonts w:ascii="Times New Roman"/>
          <w:b w:val="false"/>
          <w:i w:val="false"/>
          <w:color w:val="000000"/>
          <w:sz w:val="28"/>
        </w:rPr>
        <w:t>
кесіндісінде және) өсімдіктер саны__________________________________</w:t>
      </w:r>
      <w:r>
        <w:br/>
      </w:r>
      <w:r>
        <w:rPr>
          <w:rFonts w:ascii="Times New Roman"/>
          <w:b w:val="false"/>
          <w:i w:val="false"/>
          <w:color w:val="000000"/>
          <w:sz w:val="28"/>
        </w:rPr>
        <w:t>
Тұқымның шығу тегі ____________, сапа класы ________________________</w:t>
      </w:r>
      <w:r>
        <w:br/>
      </w:r>
      <w:r>
        <w:rPr>
          <w:rFonts w:ascii="Times New Roman"/>
          <w:b w:val="false"/>
          <w:i w:val="false"/>
          <w:color w:val="000000"/>
          <w:sz w:val="28"/>
        </w:rPr>
        <w:t>
Сапа туралы құжаттың № және күні ___________________________________</w:t>
      </w:r>
      <w:r>
        <w:br/>
      </w:r>
      <w:r>
        <w:rPr>
          <w:rFonts w:ascii="Times New Roman"/>
          <w:b w:val="false"/>
          <w:i w:val="false"/>
          <w:color w:val="000000"/>
          <w:sz w:val="28"/>
        </w:rPr>
        <w:t>
Өскіндер (көшеттер) жасы ___________________________________________</w:t>
      </w:r>
      <w:r>
        <w:br/>
      </w:r>
      <w:r>
        <w:rPr>
          <w:rFonts w:ascii="Times New Roman"/>
          <w:b w:val="false"/>
          <w:i w:val="false"/>
          <w:color w:val="000000"/>
          <w:sz w:val="28"/>
        </w:rPr>
        <w:t>
Тұрақты орман тұқымы учаскесін тексеріп, тұрақты орман тұқым</w:t>
      </w:r>
      <w:r>
        <w:br/>
      </w:r>
      <w:r>
        <w:rPr>
          <w:rFonts w:ascii="Times New Roman"/>
          <w:b w:val="false"/>
          <w:i w:val="false"/>
          <w:color w:val="000000"/>
          <w:sz w:val="28"/>
        </w:rPr>
        <w:t>
базасының құрамына енгізген комиссияның құрамы:</w:t>
      </w:r>
      <w:r>
        <w:br/>
      </w:r>
      <w:r>
        <w:rPr>
          <w:rFonts w:ascii="Times New Roman"/>
          <w:b w:val="false"/>
          <w:i w:val="false"/>
          <w:color w:val="000000"/>
          <w:sz w:val="28"/>
        </w:rPr>
        <w:t>
Ұйым, аты-жөні, қолы _______________________________</w:t>
      </w:r>
      <w:r>
        <w:br/>
      </w:r>
      <w:r>
        <w:rPr>
          <w:rFonts w:ascii="Times New Roman"/>
          <w:b w:val="false"/>
          <w:i w:val="false"/>
          <w:color w:val="000000"/>
          <w:sz w:val="28"/>
        </w:rPr>
        <w:t>
20__ жылғы "___"___________________</w:t>
      </w:r>
    </w:p>
    <w:p>
      <w:pPr>
        <w:spacing w:after="0"/>
        <w:ind w:left="0"/>
        <w:jc w:val="both"/>
      </w:pPr>
      <w:r>
        <w:rPr>
          <w:rFonts w:ascii="Times New Roman"/>
          <w:b w:val="false"/>
          <w:i w:val="false"/>
          <w:color w:val="000000"/>
          <w:sz w:val="28"/>
        </w:rPr>
        <w:t>7. ТОТУ-ды күтіп-баптау жөніндегі іс-шаралар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9"/>
        <w:gridCol w:w="3269"/>
        <w:gridCol w:w="3271"/>
        <w:gridCol w:w="3271"/>
      </w:tblGrid>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Іс-шаралардың атауы және қысқаша сипаттамасы (сиретулер, тыңайтқыштар шашу: тыңайтқыш түрі, шашу мөлшері мен тәсілдері, зиянкестермен және саңырауқұлақ ауруларымен күрес, тамырдан тыс қоректендіру)</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Жазбаны толтырған (қызметі, аты-жөні, қолы)</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8. ТОТУ-да алынған тұқымдарды дайындау және оны пайдалану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0"/>
        <w:gridCol w:w="1564"/>
        <w:gridCol w:w="1265"/>
        <w:gridCol w:w="1289"/>
        <w:gridCol w:w="1121"/>
        <w:gridCol w:w="1228"/>
        <w:gridCol w:w="1321"/>
        <w:gridCol w:w="1321"/>
        <w:gridCol w:w="1321"/>
        <w:gridCol w:w="1330"/>
      </w:tblGrid>
      <w:tr>
        <w:trPr>
          <w:trHeight w:val="30" w:hRule="atLeast"/>
        </w:trPr>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мерзімі</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Тұқымдану балы</w:t>
            </w:r>
          </w:p>
        </w:tc>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 алған тұқым, бүр, ки лограмм</w:t>
            </w:r>
          </w:p>
        </w:tc>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тұқым, килограм шығым, %</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сапасы өнгішті к класы,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сақтау</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пайдалан у туралы мәлімет</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Жазбаны толтырыл ған (қызметі аты-жөні ,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 мен әдісі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Ескертпе:</w:t>
      </w:r>
      <w:r>
        <w:br/>
      </w:r>
      <w:r>
        <w:rPr>
          <w:rFonts w:ascii="Times New Roman"/>
          <w:b w:val="false"/>
          <w:i w:val="false"/>
          <w:color w:val="000000"/>
          <w:sz w:val="28"/>
        </w:rPr>
        <w:t>
7 және 8-бөлімдер бойынша жазбаны мемлекеттік орман иеленушінің мамандары толтырады.</w:t>
      </w:r>
    </w:p>
    <w:p>
      <w:pPr>
        <w:spacing w:after="0"/>
        <w:ind w:left="0"/>
        <w:jc w:val="both"/>
      </w:pPr>
      <w:r>
        <w:rPr>
          <w:rFonts w:ascii="Times New Roman"/>
          <w:b w:val="false"/>
          <w:i w:val="false"/>
          <w:color w:val="000000"/>
          <w:sz w:val="28"/>
        </w:rPr>
        <w:t>Комиссия мүшелері:                                __________________</w:t>
      </w:r>
      <w:r>
        <w:br/>
      </w:r>
      <w:r>
        <w:rPr>
          <w:rFonts w:ascii="Times New Roman"/>
          <w:b w:val="false"/>
          <w:i w:val="false"/>
          <w:color w:val="000000"/>
          <w:sz w:val="28"/>
        </w:rPr>
        <w:t>
                                                  (ұйым, тегі, қолы)</w:t>
      </w:r>
      <w:r>
        <w:br/>
      </w:r>
      <w:r>
        <w:rPr>
          <w:rFonts w:ascii="Times New Roman"/>
          <w:b w:val="false"/>
          <w:i w:val="false"/>
          <w:color w:val="000000"/>
          <w:sz w:val="28"/>
        </w:rPr>
        <w:t>
                                                  __________________</w:t>
      </w:r>
      <w:r>
        <w:br/>
      </w:r>
      <w:r>
        <w:rPr>
          <w:rFonts w:ascii="Times New Roman"/>
          <w:b w:val="false"/>
          <w:i w:val="false"/>
          <w:color w:val="000000"/>
          <w:sz w:val="28"/>
        </w:rPr>
        <w:t>
                                                  (ұйым, тегі, қолы)</w:t>
      </w:r>
      <w:r>
        <w:br/>
      </w:r>
      <w:r>
        <w:rPr>
          <w:rFonts w:ascii="Times New Roman"/>
          <w:b w:val="false"/>
          <w:i w:val="false"/>
          <w:color w:val="000000"/>
          <w:sz w:val="28"/>
        </w:rPr>
        <w:t>
                                                  __________________</w:t>
      </w:r>
      <w:r>
        <w:br/>
      </w:r>
      <w:r>
        <w:rPr>
          <w:rFonts w:ascii="Times New Roman"/>
          <w:b w:val="false"/>
          <w:i w:val="false"/>
          <w:color w:val="000000"/>
          <w:sz w:val="28"/>
        </w:rPr>
        <w:t>
                                                  (ұйым, тегі, қолы)</w:t>
      </w:r>
    </w:p>
    <w:p>
      <w:pPr>
        <w:spacing w:after="0"/>
        <w:ind w:left="0"/>
        <w:jc w:val="both"/>
      </w:pPr>
      <w:r>
        <w:rPr>
          <w:rFonts w:ascii="Times New Roman"/>
          <w:b w:val="false"/>
          <w:i w:val="false"/>
          <w:color w:val="000000"/>
          <w:sz w:val="28"/>
        </w:rPr>
        <w:t>20___жылғы "__"___________</w:t>
      </w:r>
    </w:p>
    <w:bookmarkStart w:name="z60" w:id="25"/>
    <w:p>
      <w:pPr>
        <w:spacing w:after="0"/>
        <w:ind w:left="0"/>
        <w:jc w:val="both"/>
      </w:pPr>
      <w:r>
        <w:rPr>
          <w:rFonts w:ascii="Times New Roman"/>
          <w:b w:val="false"/>
          <w:i w:val="false"/>
          <w:color w:val="000000"/>
          <w:sz w:val="28"/>
        </w:rPr>
        <w:t>
Мемлекеттік орман қоры учаскелерінде</w:t>
      </w:r>
      <w:r>
        <w:br/>
      </w:r>
      <w:r>
        <w:rPr>
          <w:rFonts w:ascii="Times New Roman"/>
          <w:b w:val="false"/>
          <w:i w:val="false"/>
          <w:color w:val="000000"/>
          <w:sz w:val="28"/>
        </w:rPr>
        <w:t xml:space="preserve">
селекциялық-тұқым шаруашылығы     </w:t>
      </w:r>
      <w:r>
        <w:br/>
      </w:r>
      <w:r>
        <w:rPr>
          <w:rFonts w:ascii="Times New Roman"/>
          <w:b w:val="false"/>
          <w:i w:val="false"/>
          <w:color w:val="000000"/>
          <w:sz w:val="28"/>
        </w:rPr>
        <w:t xml:space="preserve">
мақсатындағы объектілерді аттестаттау </w:t>
      </w:r>
      <w:r>
        <w:br/>
      </w:r>
      <w:r>
        <w:rPr>
          <w:rFonts w:ascii="Times New Roman"/>
          <w:b w:val="false"/>
          <w:i w:val="false"/>
          <w:color w:val="000000"/>
          <w:sz w:val="28"/>
        </w:rPr>
        <w:t xml:space="preserve">
мен есепке алу қағидаларына    </w:t>
      </w:r>
      <w:r>
        <w:br/>
      </w:r>
      <w:r>
        <w:rPr>
          <w:rFonts w:ascii="Times New Roman"/>
          <w:b w:val="false"/>
          <w:i w:val="false"/>
          <w:color w:val="000000"/>
          <w:sz w:val="28"/>
        </w:rPr>
        <w:t xml:space="preserve">
7-қосымша               </w:t>
      </w:r>
    </w:p>
    <w:bookmarkEnd w:id="25"/>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Облыс ______________________________________________________________</w:t>
      </w:r>
      <w:r>
        <w:br/>
      </w:r>
      <w:r>
        <w:rPr>
          <w:rFonts w:ascii="Times New Roman"/>
          <w:b w:val="false"/>
          <w:i w:val="false"/>
          <w:color w:val="000000"/>
          <w:sz w:val="28"/>
        </w:rPr>
        <w:t>
Мемлекеттік орман иеленуші _________________________________________</w:t>
      </w:r>
      <w:r>
        <w:br/>
      </w:r>
      <w:r>
        <w:rPr>
          <w:rFonts w:ascii="Times New Roman"/>
          <w:b w:val="false"/>
          <w:i w:val="false"/>
          <w:color w:val="000000"/>
          <w:sz w:val="28"/>
        </w:rPr>
        <w:t>
Ағаш тұқымының түрлік атауы_________________________________________</w:t>
      </w:r>
    </w:p>
    <w:bookmarkStart w:name="z61" w:id="26"/>
    <w:p>
      <w:pPr>
        <w:spacing w:after="0"/>
        <w:ind w:left="0"/>
        <w:jc w:val="left"/>
      </w:pPr>
      <w:r>
        <w:rPr>
          <w:rFonts w:ascii="Times New Roman"/>
          <w:b/>
          <w:i w:val="false"/>
          <w:color w:val="000000"/>
        </w:rPr>
        <w:t xml:space="preserve"> 
Артықшылығы бар екпенің паспорты №____</w:t>
      </w:r>
    </w:p>
    <w:bookmarkEnd w:id="26"/>
    <w:p>
      <w:pPr>
        <w:spacing w:after="0"/>
        <w:ind w:left="0"/>
        <w:jc w:val="both"/>
      </w:pPr>
      <w:r>
        <w:rPr>
          <w:rFonts w:ascii="Times New Roman"/>
          <w:b w:val="false"/>
          <w:i w:val="false"/>
          <w:color w:val="000000"/>
          <w:sz w:val="28"/>
        </w:rPr>
        <w:t>1. Артықшылығы бар екпенің орналасқан жері:</w:t>
      </w:r>
    </w:p>
    <w:p>
      <w:pPr>
        <w:spacing w:after="0"/>
        <w:ind w:left="0"/>
        <w:jc w:val="both"/>
      </w:pPr>
      <w:r>
        <w:rPr>
          <w:rFonts w:ascii="Times New Roman"/>
          <w:b w:val="false"/>
          <w:i w:val="false"/>
          <w:color w:val="000000"/>
          <w:sz w:val="28"/>
        </w:rPr>
        <w:t>Орманшылық _________________________________________________________</w:t>
      </w:r>
      <w:r>
        <w:br/>
      </w:r>
      <w:r>
        <w:rPr>
          <w:rFonts w:ascii="Times New Roman"/>
          <w:b w:val="false"/>
          <w:i w:val="false"/>
          <w:color w:val="000000"/>
          <w:sz w:val="28"/>
        </w:rPr>
        <w:t>
Орам № __________________ Телім №___________________________________</w:t>
      </w:r>
      <w:r>
        <w:br/>
      </w:r>
      <w:r>
        <w:rPr>
          <w:rFonts w:ascii="Times New Roman"/>
          <w:b w:val="false"/>
          <w:i w:val="false"/>
          <w:color w:val="000000"/>
          <w:sz w:val="28"/>
        </w:rPr>
        <w:t>
Екпенің алқабы, гектар______________________________________________</w:t>
      </w:r>
      <w:r>
        <w:br/>
      </w:r>
      <w:r>
        <w:rPr>
          <w:rFonts w:ascii="Times New Roman"/>
          <w:b w:val="false"/>
          <w:i w:val="false"/>
          <w:color w:val="000000"/>
          <w:sz w:val="28"/>
        </w:rPr>
        <w:t>
Алдын ала іріктелген карточка бойынша учаске № _____________________</w:t>
      </w:r>
      <w:r>
        <w:br/>
      </w:r>
      <w:r>
        <w:rPr>
          <w:rFonts w:ascii="Times New Roman"/>
          <w:b w:val="false"/>
          <w:i w:val="false"/>
          <w:color w:val="000000"/>
          <w:sz w:val="28"/>
        </w:rPr>
        <w:t>
Артықшылығы бар екпелердің орамда орналасуы (схемасы қоса тіркеледі)</w:t>
      </w:r>
      <w:r>
        <w:br/>
      </w:r>
      <w:r>
        <w:rPr>
          <w:rFonts w:ascii="Times New Roman"/>
          <w:b w:val="false"/>
          <w:i w:val="false"/>
          <w:color w:val="000000"/>
          <w:sz w:val="28"/>
        </w:rPr>
        <w:t>
2. Артықшылығы бар екпелердің сипаттамасы:</w:t>
      </w:r>
      <w:r>
        <w:br/>
      </w:r>
      <w:r>
        <w:rPr>
          <w:rFonts w:ascii="Times New Roman"/>
          <w:b w:val="false"/>
          <w:i w:val="false"/>
          <w:color w:val="000000"/>
          <w:sz w:val="28"/>
        </w:rPr>
        <w:t>
Рельеф, бөктердің экспозициясы және көлбеулігі _____________________</w:t>
      </w:r>
      <w:r>
        <w:br/>
      </w:r>
      <w:r>
        <w:rPr>
          <w:rFonts w:ascii="Times New Roman"/>
          <w:b w:val="false"/>
          <w:i w:val="false"/>
          <w:color w:val="000000"/>
          <w:sz w:val="28"/>
        </w:rPr>
        <w:t>
Теңіз деңгейінен биіктігі, метр_____________________________________</w:t>
      </w:r>
      <w:r>
        <w:br/>
      </w:r>
      <w:r>
        <w:rPr>
          <w:rFonts w:ascii="Times New Roman"/>
          <w:b w:val="false"/>
          <w:i w:val="false"/>
          <w:color w:val="000000"/>
          <w:sz w:val="28"/>
        </w:rPr>
        <w:t>
Топырақ-топырақасты жағдайлары (топырақ түрі, механикалық құрамы,</w:t>
      </w:r>
      <w:r>
        <w:br/>
      </w:r>
      <w:r>
        <w:rPr>
          <w:rFonts w:ascii="Times New Roman"/>
          <w:b w:val="false"/>
          <w:i w:val="false"/>
          <w:color w:val="000000"/>
          <w:sz w:val="28"/>
        </w:rPr>
        <w:t>
жерасты)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Алқа ағаштың шығу тегі - табиғи (тұқымдық, өскіндік) немесе дақылдық</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Қабат бойынша құрамы _______________________________________________</w:t>
      </w:r>
      <w:r>
        <w:br/>
      </w:r>
      <w:r>
        <w:rPr>
          <w:rFonts w:ascii="Times New Roman"/>
          <w:b w:val="false"/>
          <w:i w:val="false"/>
          <w:color w:val="000000"/>
          <w:sz w:val="28"/>
        </w:rPr>
        <w:t>
Тұқым бойынша жасы, жыл_____________________________________________</w:t>
      </w:r>
      <w:r>
        <w:br/>
      </w:r>
      <w:r>
        <w:rPr>
          <w:rFonts w:ascii="Times New Roman"/>
          <w:b w:val="false"/>
          <w:i w:val="false"/>
          <w:color w:val="000000"/>
          <w:sz w:val="28"/>
        </w:rPr>
        <w:t>
Басты тұқым ағаштарының орташа биіктігі және диаметрі: Н____ метр,</w:t>
      </w:r>
      <w:r>
        <w:br/>
      </w:r>
      <w:r>
        <w:rPr>
          <w:rFonts w:ascii="Times New Roman"/>
          <w:b w:val="false"/>
          <w:i w:val="false"/>
          <w:color w:val="000000"/>
          <w:sz w:val="28"/>
        </w:rPr>
        <w:t>
D ___ сантиметр_______</w:t>
      </w:r>
      <w:r>
        <w:br/>
      </w:r>
      <w:r>
        <w:rPr>
          <w:rFonts w:ascii="Times New Roman"/>
          <w:b w:val="false"/>
          <w:i w:val="false"/>
          <w:color w:val="000000"/>
          <w:sz w:val="28"/>
        </w:rPr>
        <w:t>
Орман түрі _________________________________________________________</w:t>
      </w:r>
      <w:r>
        <w:br/>
      </w:r>
      <w:r>
        <w:rPr>
          <w:rFonts w:ascii="Times New Roman"/>
          <w:b w:val="false"/>
          <w:i w:val="false"/>
          <w:color w:val="000000"/>
          <w:sz w:val="28"/>
        </w:rPr>
        <w:t>
Орман өсу жағдайларының түрі________________________________________</w:t>
      </w:r>
      <w:r>
        <w:br/>
      </w:r>
      <w:r>
        <w:rPr>
          <w:rFonts w:ascii="Times New Roman"/>
          <w:b w:val="false"/>
          <w:i w:val="false"/>
          <w:color w:val="000000"/>
          <w:sz w:val="28"/>
        </w:rPr>
        <w:t>
Бонитет сыныбы _____________________________________________________</w:t>
      </w:r>
      <w:r>
        <w:br/>
      </w:r>
      <w:r>
        <w:rPr>
          <w:rFonts w:ascii="Times New Roman"/>
          <w:b w:val="false"/>
          <w:i w:val="false"/>
          <w:color w:val="000000"/>
          <w:sz w:val="28"/>
        </w:rPr>
        <w:t>
Қабаттың толымдылығы________________________________________________</w:t>
      </w:r>
      <w:r>
        <w:br/>
      </w:r>
      <w:r>
        <w:rPr>
          <w:rFonts w:ascii="Times New Roman"/>
          <w:b w:val="false"/>
          <w:i w:val="false"/>
          <w:color w:val="000000"/>
          <w:sz w:val="28"/>
        </w:rPr>
        <w:t>
Қабаттағы екпелер қоры текше метр/1 (бір) гектар</w:t>
      </w:r>
    </w:p>
    <w:p>
      <w:pPr>
        <w:spacing w:after="0"/>
        <w:ind w:left="0"/>
        <w:jc w:val="both"/>
      </w:pPr>
      <w:r>
        <w:rPr>
          <w:rFonts w:ascii="Times New Roman"/>
          <w:b w:val="false"/>
          <w:i w:val="false"/>
          <w:color w:val="000000"/>
          <w:sz w:val="28"/>
        </w:rPr>
        <w:t>________________________________________________</w:t>
      </w:r>
      <w:r>
        <w:br/>
      </w:r>
      <w:r>
        <w:rPr>
          <w:rFonts w:ascii="Times New Roman"/>
          <w:b w:val="false"/>
          <w:i w:val="false"/>
          <w:color w:val="000000"/>
          <w:sz w:val="28"/>
        </w:rPr>
        <w:t>
Тұқымдар бойынша бүкіл алқаптың жалпы қоры, текше метр______________</w:t>
      </w:r>
      <w:r>
        <w:br/>
      </w:r>
      <w:r>
        <w:rPr>
          <w:rFonts w:ascii="Times New Roman"/>
          <w:b w:val="false"/>
          <w:i w:val="false"/>
          <w:color w:val="000000"/>
          <w:sz w:val="28"/>
        </w:rPr>
        <w:t>
Екпелердің санитарлық және орман патологиялық жай күйі______________</w:t>
      </w:r>
      <w:r>
        <w:br/>
      </w:r>
      <w:r>
        <w:rPr>
          <w:rFonts w:ascii="Times New Roman"/>
          <w:b w:val="false"/>
          <w:i w:val="false"/>
          <w:color w:val="000000"/>
          <w:sz w:val="28"/>
        </w:rPr>
        <w:t>
Өскіні _____________________________________________________________</w:t>
      </w:r>
      <w:r>
        <w:br/>
      </w:r>
      <w:r>
        <w:rPr>
          <w:rFonts w:ascii="Times New Roman"/>
          <w:b w:val="false"/>
          <w:i w:val="false"/>
          <w:color w:val="000000"/>
          <w:sz w:val="28"/>
        </w:rPr>
        <w:t>
Орман астары _______________________________________________________</w:t>
      </w:r>
      <w:r>
        <w:br/>
      </w:r>
      <w:r>
        <w:rPr>
          <w:rFonts w:ascii="Times New Roman"/>
          <w:b w:val="false"/>
          <w:i w:val="false"/>
          <w:color w:val="000000"/>
          <w:sz w:val="28"/>
        </w:rPr>
        <w:t>
Басты тұқымның ұшарбасының басым нысаны_____________________________</w:t>
      </w:r>
      <w:r>
        <w:br/>
      </w:r>
      <w:r>
        <w:rPr>
          <w:rFonts w:ascii="Times New Roman"/>
          <w:b w:val="false"/>
          <w:i w:val="false"/>
          <w:color w:val="000000"/>
          <w:sz w:val="28"/>
        </w:rPr>
        <w:t>
Басты тұқым ағашының ұшарбасының орташа ұзындығы, метр______________</w:t>
      </w:r>
      <w:r>
        <w:br/>
      </w:r>
      <w:r>
        <w:rPr>
          <w:rFonts w:ascii="Times New Roman"/>
          <w:b w:val="false"/>
          <w:i w:val="false"/>
          <w:color w:val="000000"/>
          <w:sz w:val="28"/>
        </w:rPr>
        <w:t>
Басты тұқым ағашының бұтақсыз бөлігінің орташа ұзындығы, метр_______</w:t>
      </w:r>
      <w:r>
        <w:br/>
      </w:r>
      <w:r>
        <w:rPr>
          <w:rFonts w:ascii="Times New Roman"/>
          <w:b w:val="false"/>
          <w:i w:val="false"/>
          <w:color w:val="000000"/>
          <w:sz w:val="28"/>
        </w:rPr>
        <w:t>
Басты тұқым ағашының сүйекті бұтақтарының жуандығы _________________</w:t>
      </w:r>
      <w:r>
        <w:br/>
      </w:r>
      <w:r>
        <w:rPr>
          <w:rFonts w:ascii="Times New Roman"/>
          <w:b w:val="false"/>
          <w:i w:val="false"/>
          <w:color w:val="000000"/>
          <w:sz w:val="28"/>
        </w:rPr>
        <w:t>
Басты тұқымның басым нысаны (морфологиялық, фенологиялық)___________</w:t>
      </w:r>
      <w:r>
        <w:br/>
      </w:r>
      <w:r>
        <w:rPr>
          <w:rFonts w:ascii="Times New Roman"/>
          <w:b w:val="false"/>
          <w:i w:val="false"/>
          <w:color w:val="000000"/>
          <w:sz w:val="28"/>
        </w:rPr>
        <w:t>
В.Г.Каппер шәкілі бойынша жеміс беру балы (соңғы 5 (бес) жылда</w:t>
      </w:r>
      <w:r>
        <w:br/>
      </w:r>
      <w:r>
        <w:rPr>
          <w:rFonts w:ascii="Times New Roman"/>
          <w:b w:val="false"/>
          <w:i w:val="false"/>
          <w:color w:val="000000"/>
          <w:sz w:val="28"/>
        </w:rPr>
        <w:t>
орташа)</w:t>
      </w:r>
      <w:r>
        <w:br/>
      </w:r>
      <w:r>
        <w:rPr>
          <w:rFonts w:ascii="Times New Roman"/>
          <w:b w:val="false"/>
          <w:i w:val="false"/>
          <w:color w:val="000000"/>
          <w:sz w:val="28"/>
        </w:rPr>
        <w:t>
Ағаштардың екпелердегі селекциялық санаттары бойынша бөлінуі:</w:t>
      </w:r>
      <w:r>
        <w:br/>
      </w:r>
      <w:r>
        <w:rPr>
          <w:rFonts w:ascii="Times New Roman"/>
          <w:b w:val="false"/>
          <w:i w:val="false"/>
          <w:color w:val="000000"/>
          <w:sz w:val="28"/>
        </w:rPr>
        <w:t>
артықшылығы бар,%___________________________________________________</w:t>
      </w:r>
      <w:r>
        <w:br/>
      </w:r>
      <w:r>
        <w:rPr>
          <w:rFonts w:ascii="Times New Roman"/>
          <w:b w:val="false"/>
          <w:i w:val="false"/>
          <w:color w:val="000000"/>
          <w:sz w:val="28"/>
        </w:rPr>
        <w:t>
қалыпты, % _________________________________________________________</w:t>
      </w:r>
      <w:r>
        <w:br/>
      </w:r>
      <w:r>
        <w:rPr>
          <w:rFonts w:ascii="Times New Roman"/>
          <w:b w:val="false"/>
          <w:i w:val="false"/>
          <w:color w:val="000000"/>
          <w:sz w:val="28"/>
        </w:rPr>
        <w:t>
кемістігі бар, %____________________________________________________</w:t>
      </w:r>
      <w:r>
        <w:br/>
      </w:r>
      <w:r>
        <w:rPr>
          <w:rFonts w:ascii="Times New Roman"/>
          <w:b w:val="false"/>
          <w:i w:val="false"/>
          <w:color w:val="000000"/>
          <w:sz w:val="28"/>
        </w:rPr>
        <w:t>
Артықшылығы бар екпелерді нысаналы мақсаты бойынша сипаттамайтын</w:t>
      </w:r>
      <w:r>
        <w:br/>
      </w:r>
      <w:r>
        <w:rPr>
          <w:rFonts w:ascii="Times New Roman"/>
          <w:b w:val="false"/>
          <w:i w:val="false"/>
          <w:color w:val="000000"/>
          <w:sz w:val="28"/>
        </w:rPr>
        <w:t>
көрсеткіштер (шайыр өнімділігі, мол тұқым беруі, тұқым сапасы, сүрек құрылымы және)__________________________________</w:t>
      </w:r>
    </w:p>
    <w:p>
      <w:pPr>
        <w:spacing w:after="0"/>
        <w:ind w:left="0"/>
        <w:jc w:val="both"/>
      </w:pPr>
      <w:r>
        <w:rPr>
          <w:rFonts w:ascii="Times New Roman"/>
          <w:b w:val="false"/>
          <w:i w:val="false"/>
          <w:color w:val="000000"/>
          <w:sz w:val="28"/>
        </w:rPr>
        <w:t>3. Артықшылығы бар екпеге жанасатын сүрекдіңдердің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013"/>
        <w:gridCol w:w="1293"/>
        <w:gridCol w:w="1073"/>
        <w:gridCol w:w="893"/>
        <w:gridCol w:w="1133"/>
        <w:gridCol w:w="1033"/>
        <w:gridCol w:w="1173"/>
        <w:gridCol w:w="1133"/>
        <w:gridCol w:w="2013"/>
      </w:tblGrid>
      <w:tr>
        <w:trPr>
          <w:trHeight w:val="240" w:hRule="atLeast"/>
        </w:trPr>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 № телім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Екпелер құрамы</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сыныбы/жыл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Толымдылығы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 текше метр/ге ктар</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түрі/бонитет сыныбы</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Екпелердің селекциялық санаты</w:t>
            </w:r>
          </w:p>
        </w:tc>
      </w:tr>
      <w:tr>
        <w:trPr>
          <w:trHeight w:val="17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 метр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D,сантиметр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4. Сол тұқымның кемістігі бар екпесіне дейінгі қашықтығы:</w:t>
      </w:r>
      <w:r>
        <w:br/>
      </w:r>
      <w:r>
        <w:rPr>
          <w:rFonts w:ascii="Times New Roman"/>
          <w:b w:val="false"/>
          <w:i w:val="false"/>
          <w:color w:val="000000"/>
          <w:sz w:val="28"/>
        </w:rPr>
        <w:t>
ең жақыны, метр ____________________________________________________</w:t>
      </w:r>
      <w:r>
        <w:br/>
      </w:r>
      <w:r>
        <w:rPr>
          <w:rFonts w:ascii="Times New Roman"/>
          <w:b w:val="false"/>
          <w:i w:val="false"/>
          <w:color w:val="000000"/>
          <w:sz w:val="28"/>
        </w:rPr>
        <w:t>
гүлдеген кезде жел соғатын жақтағы ең жақыны, метр _________________</w:t>
      </w:r>
    </w:p>
    <w:p>
      <w:pPr>
        <w:spacing w:after="0"/>
        <w:ind w:left="0"/>
        <w:jc w:val="both"/>
      </w:pPr>
      <w:r>
        <w:rPr>
          <w:rFonts w:ascii="Times New Roman"/>
          <w:b w:val="false"/>
          <w:i w:val="false"/>
          <w:color w:val="000000"/>
          <w:sz w:val="28"/>
        </w:rPr>
        <w:t>5. Артықшылығы бар екпелерді күтіп-баптау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6353"/>
        <w:gridCol w:w="4313"/>
      </w:tblGrid>
      <w:tr>
        <w:trPr>
          <w:trHeight w:val="585"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іс-шаралардың атаулары</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Жазбаны енгізген (лауазымы, тегі, қолы)</w:t>
            </w:r>
          </w:p>
        </w:tc>
      </w:tr>
      <w:tr>
        <w:trPr>
          <w:trHeight w:val="315"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6. Артықшылығы бар екпелерде тұқым дайындау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3"/>
        <w:gridCol w:w="2553"/>
        <w:gridCol w:w="2553"/>
        <w:gridCol w:w="2553"/>
        <w:gridCol w:w="2553"/>
      </w:tblGrid>
      <w:tr>
        <w:trPr>
          <w:trHeight w:val="285"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дайындау күні (бүр, жеміс)</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 тұқым көлемі (бүр, жеміс), килограм м</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Бүрден (жемістен) алынған тұқым килограмм, шығымы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пайдалану туралы деректер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Жазбаны енгізген (лауазымы, тегі, қолы)</w:t>
            </w:r>
          </w:p>
        </w:tc>
      </w:tr>
      <w:tr>
        <w:trPr>
          <w:trHeight w:val="285"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Ескертпе:</w:t>
      </w:r>
      <w:r>
        <w:br/>
      </w:r>
      <w:r>
        <w:rPr>
          <w:rFonts w:ascii="Times New Roman"/>
          <w:b w:val="false"/>
          <w:i w:val="false"/>
          <w:color w:val="000000"/>
          <w:sz w:val="28"/>
        </w:rPr>
        <w:t>
Паспорттағы 5 және 6-бөлімдердің жазбаларын мемлекеттік орман иеленушілер толтырады.</w:t>
      </w:r>
    </w:p>
    <w:p>
      <w:pPr>
        <w:spacing w:after="0"/>
        <w:ind w:left="0"/>
        <w:jc w:val="both"/>
      </w:pPr>
      <w:r>
        <w:rPr>
          <w:rFonts w:ascii="Times New Roman"/>
          <w:b w:val="false"/>
          <w:i w:val="false"/>
          <w:color w:val="000000"/>
          <w:sz w:val="28"/>
        </w:rPr>
        <w:t>Комиссия мүшелері:                                __________________</w:t>
      </w:r>
      <w:r>
        <w:br/>
      </w:r>
      <w:r>
        <w:rPr>
          <w:rFonts w:ascii="Times New Roman"/>
          <w:b w:val="false"/>
          <w:i w:val="false"/>
          <w:color w:val="000000"/>
          <w:sz w:val="28"/>
        </w:rPr>
        <w:t>
                                                  (ұйым, тегі, қолы)</w:t>
      </w:r>
      <w:r>
        <w:br/>
      </w:r>
      <w:r>
        <w:rPr>
          <w:rFonts w:ascii="Times New Roman"/>
          <w:b w:val="false"/>
          <w:i w:val="false"/>
          <w:color w:val="000000"/>
          <w:sz w:val="28"/>
        </w:rPr>
        <w:t>
                                                  __________________</w:t>
      </w:r>
      <w:r>
        <w:br/>
      </w:r>
      <w:r>
        <w:rPr>
          <w:rFonts w:ascii="Times New Roman"/>
          <w:b w:val="false"/>
          <w:i w:val="false"/>
          <w:color w:val="000000"/>
          <w:sz w:val="28"/>
        </w:rPr>
        <w:t>
                                                   (ұйым, тегі, қолы)</w:t>
      </w:r>
      <w:r>
        <w:br/>
      </w:r>
      <w:r>
        <w:rPr>
          <w:rFonts w:ascii="Times New Roman"/>
          <w:b w:val="false"/>
          <w:i w:val="false"/>
          <w:color w:val="000000"/>
          <w:sz w:val="28"/>
        </w:rPr>
        <w:t>
                                                  __________________</w:t>
      </w:r>
      <w:r>
        <w:br/>
      </w:r>
      <w:r>
        <w:rPr>
          <w:rFonts w:ascii="Times New Roman"/>
          <w:b w:val="false"/>
          <w:i w:val="false"/>
          <w:color w:val="000000"/>
          <w:sz w:val="28"/>
        </w:rPr>
        <w:t>
                                                  (ұйым, тегі, қолы)</w:t>
      </w:r>
    </w:p>
    <w:p>
      <w:pPr>
        <w:spacing w:after="0"/>
        <w:ind w:left="0"/>
        <w:jc w:val="both"/>
      </w:pPr>
      <w:r>
        <w:rPr>
          <w:rFonts w:ascii="Times New Roman"/>
          <w:b w:val="false"/>
          <w:i w:val="false"/>
          <w:color w:val="000000"/>
          <w:sz w:val="28"/>
        </w:rPr>
        <w:t>20__ жылғы "_____ " ____________</w:t>
      </w:r>
    </w:p>
    <w:bookmarkStart w:name="z62" w:id="27"/>
    <w:p>
      <w:pPr>
        <w:spacing w:after="0"/>
        <w:ind w:left="0"/>
        <w:jc w:val="both"/>
      </w:pPr>
      <w:r>
        <w:rPr>
          <w:rFonts w:ascii="Times New Roman"/>
          <w:b w:val="false"/>
          <w:i w:val="false"/>
          <w:color w:val="000000"/>
          <w:sz w:val="28"/>
        </w:rPr>
        <w:t>
Мемлекеттік орман қоры учаскелерінде</w:t>
      </w:r>
      <w:r>
        <w:br/>
      </w:r>
      <w:r>
        <w:rPr>
          <w:rFonts w:ascii="Times New Roman"/>
          <w:b w:val="false"/>
          <w:i w:val="false"/>
          <w:color w:val="000000"/>
          <w:sz w:val="28"/>
        </w:rPr>
        <w:t xml:space="preserve">
селекциялық-тұқым шаруашылығы    </w:t>
      </w:r>
      <w:r>
        <w:br/>
      </w:r>
      <w:r>
        <w:rPr>
          <w:rFonts w:ascii="Times New Roman"/>
          <w:b w:val="false"/>
          <w:i w:val="false"/>
          <w:color w:val="000000"/>
          <w:sz w:val="28"/>
        </w:rPr>
        <w:t xml:space="preserve">
мақсатындағы объектілерді аттестаттау </w:t>
      </w:r>
      <w:r>
        <w:br/>
      </w:r>
      <w:r>
        <w:rPr>
          <w:rFonts w:ascii="Times New Roman"/>
          <w:b w:val="false"/>
          <w:i w:val="false"/>
          <w:color w:val="000000"/>
          <w:sz w:val="28"/>
        </w:rPr>
        <w:t xml:space="preserve">
мен есепке алу қағидаларына    </w:t>
      </w:r>
      <w:r>
        <w:br/>
      </w:r>
      <w:r>
        <w:rPr>
          <w:rFonts w:ascii="Times New Roman"/>
          <w:b w:val="false"/>
          <w:i w:val="false"/>
          <w:color w:val="000000"/>
          <w:sz w:val="28"/>
        </w:rPr>
        <w:t xml:space="preserve">
8-қосымша               </w:t>
      </w:r>
    </w:p>
    <w:bookmarkEnd w:id="27"/>
    <w:bookmarkStart w:name="z63" w:id="28"/>
    <w:p>
      <w:pPr>
        <w:spacing w:after="0"/>
        <w:ind w:left="0"/>
        <w:jc w:val="left"/>
      </w:pPr>
      <w:r>
        <w:rPr>
          <w:rFonts w:ascii="Times New Roman"/>
          <w:b/>
          <w:i w:val="false"/>
          <w:color w:val="000000"/>
        </w:rPr>
        <w:t xml:space="preserve"> 
Селекциялық-тұқым шаруашылығы мақсатындағы объектілерді</w:t>
      </w:r>
      <w:r>
        <w:br/>
      </w:r>
      <w:r>
        <w:rPr>
          <w:rFonts w:ascii="Times New Roman"/>
          <w:b/>
          <w:i w:val="false"/>
          <w:color w:val="000000"/>
        </w:rPr>
        <w:t>
жер бойынша шектейтін орман шаруашылығы белгілері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2978"/>
        <w:gridCol w:w="2978"/>
        <w:gridCol w:w="5956"/>
      </w:tblGrid>
      <w:tr>
        <w:trPr>
          <w:trHeight w:val="31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 шифрлары</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Белгілер</w:t>
            </w:r>
          </w:p>
        </w:tc>
      </w:tr>
      <w:tr>
        <w:trPr>
          <w:trHeight w:val="103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тұқымдары плантациясы (ССТ 56-84-80)</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r>
              <w:br/>
            </w:r>
            <w:r>
              <w:rPr>
                <w:rFonts w:ascii="Times New Roman"/>
                <w:b w:val="false"/>
                <w:i w:val="false"/>
                <w:color w:val="000000"/>
                <w:sz w:val="20"/>
              </w:rPr>
              <w:t>
</w:t>
            </w:r>
            <w:r>
              <w:rPr>
                <w:rFonts w:ascii="Times New Roman"/>
                <w:b w:val="false"/>
                <w:i w:val="false"/>
                <w:color w:val="000000"/>
                <w:sz w:val="20"/>
              </w:rPr>
              <w:t>ОТП-76</w:t>
            </w:r>
            <w:r>
              <w:br/>
            </w:r>
            <w:r>
              <w:rPr>
                <w:rFonts w:ascii="Times New Roman"/>
                <w:b w:val="false"/>
                <w:i w:val="false"/>
                <w:color w:val="000000"/>
                <w:sz w:val="20"/>
              </w:rPr>
              <w:t>
</w:t>
            </w:r>
            <w:r>
              <w:rPr>
                <w:rFonts w:ascii="Times New Roman"/>
                <w:b w:val="false"/>
                <w:i w:val="false"/>
                <w:color w:val="000000"/>
                <w:sz w:val="20"/>
              </w:rPr>
              <w:t>2,5</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 нөмірі - телім нөмірі</w:t>
            </w:r>
            <w:r>
              <w:br/>
            </w:r>
            <w:r>
              <w:rPr>
                <w:rFonts w:ascii="Times New Roman"/>
                <w:b w:val="false"/>
                <w:i w:val="false"/>
                <w:color w:val="000000"/>
                <w:sz w:val="20"/>
              </w:rPr>
              <w:t>
</w:t>
            </w:r>
            <w:r>
              <w:rPr>
                <w:rFonts w:ascii="Times New Roman"/>
                <w:b w:val="false"/>
                <w:i w:val="false"/>
                <w:color w:val="000000"/>
                <w:sz w:val="20"/>
              </w:rPr>
              <w:t>Атауы – отырғызу жылы</w:t>
            </w:r>
            <w:r>
              <w:br/>
            </w:r>
            <w:r>
              <w:rPr>
                <w:rFonts w:ascii="Times New Roman"/>
                <w:b w:val="false"/>
                <w:i w:val="false"/>
                <w:color w:val="000000"/>
                <w:sz w:val="20"/>
              </w:rPr>
              <w:t>
</w:t>
            </w:r>
            <w:r>
              <w:rPr>
                <w:rFonts w:ascii="Times New Roman"/>
                <w:b w:val="false"/>
                <w:i w:val="false"/>
                <w:color w:val="000000"/>
                <w:sz w:val="20"/>
              </w:rPr>
              <w:t>Алқабы, гектар</w:t>
            </w:r>
          </w:p>
        </w:tc>
      </w:tr>
      <w:tr>
        <w:trPr>
          <w:trHeight w:val="90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Артықшылығы бар екпе</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w:t>
            </w:r>
            <w:r>
              <w:br/>
            </w:r>
            <w:r>
              <w:rPr>
                <w:rFonts w:ascii="Times New Roman"/>
                <w:b w:val="false"/>
                <w:i w:val="false"/>
                <w:color w:val="000000"/>
                <w:sz w:val="20"/>
              </w:rPr>
              <w:t>
</w:t>
            </w:r>
            <w:r>
              <w:rPr>
                <w:rFonts w:ascii="Times New Roman"/>
                <w:b w:val="false"/>
                <w:i w:val="false"/>
                <w:color w:val="000000"/>
                <w:sz w:val="20"/>
              </w:rPr>
              <w:t>ПЛА-01</w:t>
            </w:r>
            <w:r>
              <w:br/>
            </w:r>
            <w:r>
              <w:rPr>
                <w:rFonts w:ascii="Times New Roman"/>
                <w:b w:val="false"/>
                <w:i w:val="false"/>
                <w:color w:val="000000"/>
                <w:sz w:val="20"/>
              </w:rPr>
              <w:t>
</w:t>
            </w:r>
            <w:r>
              <w:rPr>
                <w:rFonts w:ascii="Times New Roman"/>
                <w:b w:val="false"/>
                <w:i w:val="false"/>
                <w:color w:val="000000"/>
                <w:sz w:val="20"/>
              </w:rPr>
              <w:t>52,3</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 нөмірі – телім нөмірі</w:t>
            </w:r>
            <w:r>
              <w:br/>
            </w:r>
            <w:r>
              <w:rPr>
                <w:rFonts w:ascii="Times New Roman"/>
                <w:b w:val="false"/>
                <w:i w:val="false"/>
                <w:color w:val="000000"/>
                <w:sz w:val="20"/>
              </w:rPr>
              <w:t>
</w:t>
            </w:r>
            <w:r>
              <w:rPr>
                <w:rFonts w:ascii="Times New Roman"/>
                <w:b w:val="false"/>
                <w:i w:val="false"/>
                <w:color w:val="000000"/>
                <w:sz w:val="20"/>
              </w:rPr>
              <w:t>Атауы – отырғызу жылы</w:t>
            </w:r>
            <w:r>
              <w:br/>
            </w:r>
            <w:r>
              <w:rPr>
                <w:rFonts w:ascii="Times New Roman"/>
                <w:b w:val="false"/>
                <w:i w:val="false"/>
                <w:color w:val="000000"/>
                <w:sz w:val="20"/>
              </w:rPr>
              <w:t>
</w:t>
            </w:r>
            <w:r>
              <w:rPr>
                <w:rFonts w:ascii="Times New Roman"/>
                <w:b w:val="false"/>
                <w:i w:val="false"/>
                <w:color w:val="000000"/>
                <w:sz w:val="20"/>
              </w:rPr>
              <w:t>Алқабы, гектар</w:t>
            </w:r>
          </w:p>
        </w:tc>
      </w:tr>
      <w:tr>
        <w:trPr>
          <w:trHeight w:val="8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орман тұқымдары учаскесі (ССТ 56-84-80)</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r>
              <w:br/>
            </w:r>
            <w:r>
              <w:rPr>
                <w:rFonts w:ascii="Times New Roman"/>
                <w:b w:val="false"/>
                <w:i w:val="false"/>
                <w:color w:val="000000"/>
                <w:sz w:val="20"/>
              </w:rPr>
              <w:t>
</w:t>
            </w:r>
            <w:r>
              <w:rPr>
                <w:rFonts w:ascii="Times New Roman"/>
                <w:b w:val="false"/>
                <w:i w:val="false"/>
                <w:color w:val="000000"/>
                <w:sz w:val="20"/>
              </w:rPr>
              <w:t>ТОТУ–77</w:t>
            </w:r>
            <w:r>
              <w:br/>
            </w:r>
            <w:r>
              <w:rPr>
                <w:rFonts w:ascii="Times New Roman"/>
                <w:b w:val="false"/>
                <w:i w:val="false"/>
                <w:color w:val="000000"/>
                <w:sz w:val="20"/>
              </w:rPr>
              <w:t>
</w:t>
            </w:r>
            <w:r>
              <w:rPr>
                <w:rFonts w:ascii="Times New Roman"/>
                <w:b w:val="false"/>
                <w:i w:val="false"/>
                <w:color w:val="000000"/>
                <w:sz w:val="20"/>
              </w:rPr>
              <w:t>5,5</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 нөмірі - телім нөмірі</w:t>
            </w:r>
            <w:r>
              <w:br/>
            </w:r>
            <w:r>
              <w:rPr>
                <w:rFonts w:ascii="Times New Roman"/>
                <w:b w:val="false"/>
                <w:i w:val="false"/>
                <w:color w:val="000000"/>
                <w:sz w:val="20"/>
              </w:rPr>
              <w:t>
</w:t>
            </w:r>
            <w:r>
              <w:rPr>
                <w:rFonts w:ascii="Times New Roman"/>
                <w:b w:val="false"/>
                <w:i w:val="false"/>
                <w:color w:val="000000"/>
                <w:sz w:val="20"/>
              </w:rPr>
              <w:t>Атауы - отырғызу жылы</w:t>
            </w:r>
            <w:r>
              <w:br/>
            </w:r>
            <w:r>
              <w:rPr>
                <w:rFonts w:ascii="Times New Roman"/>
                <w:b w:val="false"/>
                <w:i w:val="false"/>
                <w:color w:val="000000"/>
                <w:sz w:val="20"/>
              </w:rPr>
              <w:t>
</w:t>
            </w:r>
            <w:r>
              <w:rPr>
                <w:rFonts w:ascii="Times New Roman"/>
                <w:b w:val="false"/>
                <w:i w:val="false"/>
                <w:color w:val="000000"/>
                <w:sz w:val="20"/>
              </w:rPr>
              <w:t>Алқабы, гектар</w:t>
            </w:r>
          </w:p>
        </w:tc>
      </w:tr>
    </w:tbl>
    <w:p>
      <w:pPr>
        <w:spacing w:after="0"/>
        <w:ind w:left="0"/>
        <w:jc w:val="both"/>
      </w:pPr>
      <w:r>
        <w:rPr>
          <w:rFonts w:ascii="Times New Roman"/>
          <w:b w:val="false"/>
          <w:i w:val="false"/>
          <w:color w:val="000000"/>
          <w:sz w:val="28"/>
        </w:rPr>
        <w:t>Ескертпе:</w:t>
      </w:r>
      <w:r>
        <w:br/>
      </w:r>
      <w:r>
        <w:rPr>
          <w:rFonts w:ascii="Times New Roman"/>
          <w:b w:val="false"/>
          <w:i w:val="false"/>
          <w:color w:val="000000"/>
          <w:sz w:val="28"/>
        </w:rPr>
        <w:t>
      1. Бағаналар алқаптарды шектейтін сызықтардың қиылысына (бұрыштарда) орнатылады. Бағанның жазуы бар беттері учаске жаққа, ал қырлары учаскенің ортасына бағытталады.</w:t>
      </w:r>
      <w:r>
        <w:br/>
      </w:r>
      <w:r>
        <w:rPr>
          <w:rFonts w:ascii="Times New Roman"/>
          <w:b w:val="false"/>
          <w:i w:val="false"/>
          <w:color w:val="000000"/>
          <w:sz w:val="28"/>
        </w:rPr>
        <w:t>
      2. Жазбалар трафареттер бойынша және 56-8480 ССТ-ға сәйкес жазылуы тиіс.</w:t>
      </w:r>
    </w:p>
    <w:bookmarkStart w:name="z64" w:id="29"/>
    <w:p>
      <w:pPr>
        <w:spacing w:after="0"/>
        <w:ind w:left="0"/>
        <w:jc w:val="both"/>
      </w:pPr>
      <w:r>
        <w:rPr>
          <w:rFonts w:ascii="Times New Roman"/>
          <w:b w:val="false"/>
          <w:i w:val="false"/>
          <w:color w:val="000000"/>
          <w:sz w:val="28"/>
        </w:rPr>
        <w:t xml:space="preserve">
Мемлекеттік орман қоры учаскелерінде </w:t>
      </w:r>
      <w:r>
        <w:br/>
      </w:r>
      <w:r>
        <w:rPr>
          <w:rFonts w:ascii="Times New Roman"/>
          <w:b w:val="false"/>
          <w:i w:val="false"/>
          <w:color w:val="000000"/>
          <w:sz w:val="28"/>
        </w:rPr>
        <w:t xml:space="preserve">
селекциялық-тұқым шаруашылығы      </w:t>
      </w:r>
      <w:r>
        <w:br/>
      </w:r>
      <w:r>
        <w:rPr>
          <w:rFonts w:ascii="Times New Roman"/>
          <w:b w:val="false"/>
          <w:i w:val="false"/>
          <w:color w:val="000000"/>
          <w:sz w:val="28"/>
        </w:rPr>
        <w:t xml:space="preserve">
мақсатындағы объектілерді аттестаттау </w:t>
      </w:r>
      <w:r>
        <w:br/>
      </w:r>
      <w:r>
        <w:rPr>
          <w:rFonts w:ascii="Times New Roman"/>
          <w:b w:val="false"/>
          <w:i w:val="false"/>
          <w:color w:val="000000"/>
          <w:sz w:val="28"/>
        </w:rPr>
        <w:t xml:space="preserve">
мен есепке алу қағидаларына    </w:t>
      </w:r>
      <w:r>
        <w:br/>
      </w:r>
      <w:r>
        <w:rPr>
          <w:rFonts w:ascii="Times New Roman"/>
          <w:b w:val="false"/>
          <w:i w:val="false"/>
          <w:color w:val="000000"/>
          <w:sz w:val="28"/>
        </w:rPr>
        <w:t xml:space="preserve">
9-қосымша                </w:t>
      </w:r>
    </w:p>
    <w:bookmarkEnd w:id="29"/>
    <w:p>
      <w:pPr>
        <w:spacing w:after="0"/>
        <w:ind w:left="0"/>
        <w:jc w:val="both"/>
      </w:pPr>
      <w:r>
        <w:rPr>
          <w:rFonts w:ascii="Times New Roman"/>
          <w:b w:val="false"/>
          <w:i w:val="false"/>
          <w:color w:val="000000"/>
          <w:sz w:val="28"/>
        </w:rPr>
        <w:t>Нысан</w:t>
      </w:r>
    </w:p>
    <w:bookmarkStart w:name="z65" w:id="30"/>
    <w:p>
      <w:pPr>
        <w:spacing w:after="0"/>
        <w:ind w:left="0"/>
        <w:jc w:val="left"/>
      </w:pPr>
      <w:r>
        <w:rPr>
          <w:rFonts w:ascii="Times New Roman"/>
          <w:b/>
          <w:i w:val="false"/>
          <w:color w:val="000000"/>
        </w:rPr>
        <w:t xml:space="preserve"> 
_____________________________________ бойынша</w:t>
      </w:r>
      <w:r>
        <w:br/>
      </w:r>
      <w:r>
        <w:rPr>
          <w:rFonts w:ascii="Times New Roman"/>
          <w:b/>
          <w:i w:val="false"/>
          <w:color w:val="000000"/>
        </w:rPr>
        <w:t>
(облысы) ОТУ (аналық, клондық, тұқымдас), артықшылығы бар екпелердің, ТОТУ</w:t>
      </w:r>
      <w:r>
        <w:br/>
      </w:r>
      <w:r>
        <w:rPr>
          <w:rFonts w:ascii="Times New Roman"/>
          <w:b/>
          <w:i w:val="false"/>
          <w:color w:val="000000"/>
        </w:rPr>
        <w:t>
жиынтық ведомосы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2133"/>
        <w:gridCol w:w="994"/>
        <w:gridCol w:w="1706"/>
        <w:gridCol w:w="1563"/>
        <w:gridCol w:w="995"/>
        <w:gridCol w:w="1422"/>
        <w:gridCol w:w="1422"/>
        <w:gridCol w:w="1280"/>
        <w:gridCol w:w="854"/>
      </w:tblGrid>
      <w:tr>
        <w:trPr>
          <w:trHeight w:val="615" w:hRule="atLeast"/>
        </w:trPr>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атауы және ағаш тұқымының түрлік атауы</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Алқабы,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 бойынша нөмірі</w:t>
            </w:r>
          </w:p>
        </w:tc>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Отырғызу уақыты</w:t>
            </w:r>
          </w:p>
        </w:tc>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Отырғызу әдісі</w:t>
            </w:r>
          </w:p>
        </w:tc>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 к орман иеленуші, орманшылық</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 нөмірі</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Телім нөмірі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10-бағанда аналық плантациялар үшін нысаналы мақсаты (аналық, клондық, тұқымдас), ОТП үшін – тұқым беру кезеңіне кіру уақыты көрсетіледі.</w:t>
      </w:r>
    </w:p>
    <w:bookmarkStart w:name="z66" w:id="31"/>
    <w:p>
      <w:pPr>
        <w:spacing w:after="0"/>
        <w:ind w:left="0"/>
        <w:jc w:val="both"/>
      </w:pPr>
      <w:r>
        <w:rPr>
          <w:rFonts w:ascii="Times New Roman"/>
          <w:b w:val="false"/>
          <w:i w:val="false"/>
          <w:color w:val="000000"/>
          <w:sz w:val="28"/>
        </w:rPr>
        <w:t xml:space="preserve">
Мемлекеттік орман қоры учаскелерінде </w:t>
      </w:r>
      <w:r>
        <w:br/>
      </w:r>
      <w:r>
        <w:rPr>
          <w:rFonts w:ascii="Times New Roman"/>
          <w:b w:val="false"/>
          <w:i w:val="false"/>
          <w:color w:val="000000"/>
          <w:sz w:val="28"/>
        </w:rPr>
        <w:t xml:space="preserve">
селекциялық-тұқым шаруашылығы    </w:t>
      </w:r>
      <w:r>
        <w:br/>
      </w:r>
      <w:r>
        <w:rPr>
          <w:rFonts w:ascii="Times New Roman"/>
          <w:b w:val="false"/>
          <w:i w:val="false"/>
          <w:color w:val="000000"/>
          <w:sz w:val="28"/>
        </w:rPr>
        <w:t xml:space="preserve">
мақсатындағы объектілерді аттестаттау </w:t>
      </w:r>
      <w:r>
        <w:br/>
      </w:r>
      <w:r>
        <w:rPr>
          <w:rFonts w:ascii="Times New Roman"/>
          <w:b w:val="false"/>
          <w:i w:val="false"/>
          <w:color w:val="000000"/>
          <w:sz w:val="28"/>
        </w:rPr>
        <w:t xml:space="preserve">
мен есепке алу қағидаларына      </w:t>
      </w:r>
      <w:r>
        <w:br/>
      </w:r>
      <w:r>
        <w:rPr>
          <w:rFonts w:ascii="Times New Roman"/>
          <w:b w:val="false"/>
          <w:i w:val="false"/>
          <w:color w:val="000000"/>
          <w:sz w:val="28"/>
        </w:rPr>
        <w:t xml:space="preserve">
10-қосымша                    </w:t>
      </w:r>
    </w:p>
    <w:bookmarkEnd w:id="31"/>
    <w:bookmarkStart w:name="z67" w:id="32"/>
    <w:p>
      <w:pPr>
        <w:spacing w:after="0"/>
        <w:ind w:left="0"/>
        <w:jc w:val="left"/>
      </w:pPr>
      <w:r>
        <w:rPr>
          <w:rFonts w:ascii="Times New Roman"/>
          <w:b/>
          <w:i w:val="false"/>
          <w:color w:val="000000"/>
        </w:rPr>
        <w:t xml:space="preserve"> 
Селекциялық-тұқым шаруашылығы мақсатындағы объектілерді</w:t>
      </w:r>
      <w:r>
        <w:br/>
      </w:r>
      <w:r>
        <w:rPr>
          <w:rFonts w:ascii="Times New Roman"/>
          <w:b/>
          <w:i w:val="false"/>
          <w:color w:val="000000"/>
        </w:rPr>
        <w:t>
тексеру көлемін анықтау</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8192"/>
        <w:gridCol w:w="4096"/>
      </w:tblGrid>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Селекциялық-тұқым шаруашылығы мақсатындағы объектілер орналасқан алқап</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Тексеруге жататын алқап</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га дейін</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алқап</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6-дан 50 га дейін</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қөлемінің 20 %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51-ден 100 га дейін</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қөлемінің 15 %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көп</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қөлемінің 5 %</w:t>
            </w:r>
          </w:p>
        </w:tc>
      </w:tr>
    </w:tbl>
    <w:p>
      <w:pPr>
        <w:spacing w:after="0"/>
        <w:ind w:left="0"/>
        <w:jc w:val="both"/>
      </w:pPr>
      <w:r>
        <w:rPr>
          <w:rFonts w:ascii="Times New Roman"/>
          <w:b w:val="false"/>
          <w:i w:val="false"/>
          <w:color w:val="000000"/>
          <w:sz w:val="28"/>
        </w:rPr>
        <w:t>      Ескертпе: Егер объект алқабында орман өрті болса, оның бүкіл алқабы тексерілуге тиіс.</w:t>
      </w:r>
    </w:p>
    <w:bookmarkStart w:name="z68" w:id="33"/>
    <w:p>
      <w:pPr>
        <w:spacing w:after="0"/>
        <w:ind w:left="0"/>
        <w:jc w:val="both"/>
      </w:pPr>
      <w:r>
        <w:rPr>
          <w:rFonts w:ascii="Times New Roman"/>
          <w:b w:val="false"/>
          <w:i w:val="false"/>
          <w:color w:val="000000"/>
          <w:sz w:val="28"/>
        </w:rPr>
        <w:t xml:space="preserve">
Мемлекеттік орман қоры учаскелерінде </w:t>
      </w:r>
      <w:r>
        <w:br/>
      </w:r>
      <w:r>
        <w:rPr>
          <w:rFonts w:ascii="Times New Roman"/>
          <w:b w:val="false"/>
          <w:i w:val="false"/>
          <w:color w:val="000000"/>
          <w:sz w:val="28"/>
        </w:rPr>
        <w:t xml:space="preserve">
селекциялық-тұқым шаруашылығы    </w:t>
      </w:r>
      <w:r>
        <w:br/>
      </w:r>
      <w:r>
        <w:rPr>
          <w:rFonts w:ascii="Times New Roman"/>
          <w:b w:val="false"/>
          <w:i w:val="false"/>
          <w:color w:val="000000"/>
          <w:sz w:val="28"/>
        </w:rPr>
        <w:t xml:space="preserve">
мақсатындағы объектілерді аттестаттау  </w:t>
      </w:r>
      <w:r>
        <w:br/>
      </w:r>
      <w:r>
        <w:rPr>
          <w:rFonts w:ascii="Times New Roman"/>
          <w:b w:val="false"/>
          <w:i w:val="false"/>
          <w:color w:val="000000"/>
          <w:sz w:val="28"/>
        </w:rPr>
        <w:t xml:space="preserve">
мен есепке алу қағидаларына     </w:t>
      </w:r>
      <w:r>
        <w:br/>
      </w:r>
      <w:r>
        <w:rPr>
          <w:rFonts w:ascii="Times New Roman"/>
          <w:b w:val="false"/>
          <w:i w:val="false"/>
          <w:color w:val="000000"/>
          <w:sz w:val="28"/>
        </w:rPr>
        <w:t xml:space="preserve">
11-қосымша                </w:t>
      </w:r>
    </w:p>
    <w:bookmarkEnd w:id="33"/>
    <w:p>
      <w:pPr>
        <w:spacing w:after="0"/>
        <w:ind w:left="0"/>
        <w:jc w:val="both"/>
      </w:pPr>
      <w:r>
        <w:rPr>
          <w:rFonts w:ascii="Times New Roman"/>
          <w:b w:val="false"/>
          <w:i w:val="false"/>
          <w:color w:val="000000"/>
          <w:sz w:val="28"/>
        </w:rPr>
        <w:t>Нысан</w:t>
      </w:r>
    </w:p>
    <w:bookmarkStart w:name="z69" w:id="34"/>
    <w:p>
      <w:pPr>
        <w:spacing w:after="0"/>
        <w:ind w:left="0"/>
        <w:jc w:val="left"/>
      </w:pPr>
      <w:r>
        <w:rPr>
          <w:rFonts w:ascii="Times New Roman"/>
          <w:b/>
          <w:i w:val="false"/>
          <w:color w:val="000000"/>
        </w:rPr>
        <w:t xml:space="preserve"> 
_______________облысы бойынша 20 __жылғы жағдай бойынша</w:t>
      </w:r>
      <w:r>
        <w:br/>
      </w:r>
      <w:r>
        <w:rPr>
          <w:rFonts w:ascii="Times New Roman"/>
          <w:b/>
          <w:i w:val="false"/>
          <w:color w:val="000000"/>
        </w:rPr>
        <w:t>
селекциялық-тұқым шаруашылығы мақсатындағы</w:t>
      </w:r>
      <w:r>
        <w:br/>
      </w:r>
      <w:r>
        <w:rPr>
          <w:rFonts w:ascii="Times New Roman"/>
          <w:b/>
          <w:i w:val="false"/>
          <w:color w:val="000000"/>
        </w:rPr>
        <w:t>
объектілерінің бар-жоғы және олардың жай-күйі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2511"/>
        <w:gridCol w:w="2114"/>
        <w:gridCol w:w="1585"/>
        <w:gridCol w:w="1057"/>
        <w:gridCol w:w="924"/>
        <w:gridCol w:w="925"/>
        <w:gridCol w:w="925"/>
        <w:gridCol w:w="2115"/>
      </w:tblGrid>
      <w:tr>
        <w:trPr>
          <w:trHeight w:val="420" w:hRule="atLeast"/>
        </w:trPr>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иеленуші, объектінің атауы</w:t>
            </w:r>
          </w:p>
        </w:tc>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Осының алдындағы есепке алу деректері,</w:t>
            </w:r>
            <w:r>
              <w:br/>
            </w:r>
            <w:r>
              <w:rPr>
                <w:rFonts w:ascii="Times New Roman"/>
                <w:b w:val="false"/>
                <w:i w:val="false"/>
                <w:color w:val="000000"/>
                <w:sz w:val="20"/>
              </w:rPr>
              <w:t>
</w:t>
            </w:r>
            <w:r>
              <w:rPr>
                <w:rFonts w:ascii="Times New Roman"/>
                <w:b w:val="false"/>
                <w:i w:val="false"/>
                <w:color w:val="000000"/>
                <w:sz w:val="20"/>
              </w:rPr>
              <w:t>гектар/дана</w:t>
            </w:r>
          </w:p>
        </w:tc>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 жыл деректері , гектар/да на</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Объектілердің орналасқан жері</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(объектілерд е ұсынылатын іс-шаралар, есептен шығару себептері)</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шылық</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телім</w:t>
            </w:r>
          </w:p>
        </w:tc>
        <w:tc>
          <w:tcPr>
            <w:tcW w:w="0" w:type="auto"/>
            <w:vMerge/>
            <w:tcBorders>
              <w:top w:val="nil"/>
              <w:left w:val="single" w:color="cfcfcf" w:sz="5"/>
              <w:bottom w:val="single" w:color="cfcfcf" w:sz="5"/>
              <w:right w:val="single" w:color="cfcfcf" w:sz="5"/>
            </w:tcBorders>
          </w:tcPr>
          <w:p/>
        </w:tc>
      </w:tr>
      <w:tr>
        <w:trPr>
          <w:trHeight w:val="21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бойынша жиыны: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тұқымдар бойынша:</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Уәкілетті органның мамандандырылған ұйымының басшысы _______________</w:t>
      </w:r>
    </w:p>
    <w:bookmarkStart w:name="z70" w:id="35"/>
    <w:p>
      <w:pPr>
        <w:spacing w:after="0"/>
        <w:ind w:left="0"/>
        <w:jc w:val="both"/>
      </w:pPr>
      <w:r>
        <w:rPr>
          <w:rFonts w:ascii="Times New Roman"/>
          <w:b w:val="false"/>
          <w:i w:val="false"/>
          <w:color w:val="000000"/>
          <w:sz w:val="28"/>
        </w:rPr>
        <w:t xml:space="preserve">
Мемлекеттік орман қоры учаскелерінде </w:t>
      </w:r>
      <w:r>
        <w:br/>
      </w:r>
      <w:r>
        <w:rPr>
          <w:rFonts w:ascii="Times New Roman"/>
          <w:b w:val="false"/>
          <w:i w:val="false"/>
          <w:color w:val="000000"/>
          <w:sz w:val="28"/>
        </w:rPr>
        <w:t xml:space="preserve">
селекциялық-тұқым шаруашылығы      </w:t>
      </w:r>
      <w:r>
        <w:br/>
      </w:r>
      <w:r>
        <w:rPr>
          <w:rFonts w:ascii="Times New Roman"/>
          <w:b w:val="false"/>
          <w:i w:val="false"/>
          <w:color w:val="000000"/>
          <w:sz w:val="28"/>
        </w:rPr>
        <w:t xml:space="preserve">
мақсатындағы объектілерді аттестаттау </w:t>
      </w:r>
      <w:r>
        <w:br/>
      </w:r>
      <w:r>
        <w:rPr>
          <w:rFonts w:ascii="Times New Roman"/>
          <w:b w:val="false"/>
          <w:i w:val="false"/>
          <w:color w:val="000000"/>
          <w:sz w:val="28"/>
        </w:rPr>
        <w:t xml:space="preserve">
мен есепке алу қағидаларына       </w:t>
      </w:r>
      <w:r>
        <w:br/>
      </w:r>
      <w:r>
        <w:rPr>
          <w:rFonts w:ascii="Times New Roman"/>
          <w:b w:val="false"/>
          <w:i w:val="false"/>
          <w:color w:val="000000"/>
          <w:sz w:val="28"/>
        </w:rPr>
        <w:t xml:space="preserve">
12-қосымша                 </w:t>
      </w:r>
    </w:p>
    <w:bookmarkEnd w:id="35"/>
    <w:p>
      <w:pPr>
        <w:spacing w:after="0"/>
        <w:ind w:left="0"/>
        <w:jc w:val="both"/>
      </w:pPr>
      <w:r>
        <w:rPr>
          <w:rFonts w:ascii="Times New Roman"/>
          <w:b w:val="false"/>
          <w:i w:val="false"/>
          <w:color w:val="000000"/>
          <w:sz w:val="28"/>
        </w:rPr>
        <w:t>Нысан</w:t>
      </w:r>
    </w:p>
    <w:bookmarkStart w:name="z71" w:id="36"/>
    <w:p>
      <w:pPr>
        <w:spacing w:after="0"/>
        <w:ind w:left="0"/>
        <w:jc w:val="left"/>
      </w:pPr>
      <w:r>
        <w:rPr>
          <w:rFonts w:ascii="Times New Roman"/>
          <w:b/>
          <w:i w:val="false"/>
          <w:color w:val="000000"/>
        </w:rPr>
        <w:t xml:space="preserve"> 
20__жылғы ___________жағдай бойынша Қазақстан Республикасы</w:t>
      </w:r>
      <w:r>
        <w:br/>
      </w:r>
      <w:r>
        <w:rPr>
          <w:rFonts w:ascii="Times New Roman"/>
          <w:b/>
          <w:i w:val="false"/>
          <w:color w:val="000000"/>
        </w:rPr>
        <w:t>
селекциялық-тұқым шаруашылығы мақсатындағы объектілерінің жиынтық ведомосы</w:t>
      </w:r>
    </w:p>
    <w:bookmarkEnd w:id="36"/>
    <w:p>
      <w:pPr>
        <w:spacing w:after="0"/>
        <w:ind w:left="0"/>
        <w:jc w:val="both"/>
      </w:pPr>
      <w:r>
        <w:rPr>
          <w:rFonts w:ascii="Times New Roman"/>
          <w:b w:val="false"/>
          <w:i w:val="false"/>
          <w:color w:val="ff0000"/>
          <w:sz w:val="28"/>
        </w:rPr>
        <w:t>      Ескерту. 12-қосымшаға өзгеріс енгізілді - ҚР Үкіметінің</w:t>
      </w:r>
      <w:r>
        <w:br/>
      </w:r>
      <w:r>
        <w:rPr>
          <w:rFonts w:ascii="Times New Roman"/>
          <w:b w:val="false"/>
          <w:i w:val="false"/>
          <w:color w:val="ff0000"/>
          <w:sz w:val="28"/>
        </w:rPr>
        <w:t xml:space="preserve">
2012.11.21 </w:t>
      </w:r>
      <w:r>
        <w:rPr>
          <w:rFonts w:ascii="Times New Roman"/>
          <w:b w:val="false"/>
          <w:i w:val="false"/>
          <w:color w:val="ff0000"/>
          <w:sz w:val="28"/>
        </w:rPr>
        <w:t>№ 1472</w:t>
      </w:r>
      <w:r>
        <w:rPr>
          <w:rFonts w:ascii="Times New Roman"/>
          <w:b w:val="false"/>
          <w:i w:val="false"/>
          <w:color w:val="ff0000"/>
          <w:sz w:val="28"/>
        </w:rPr>
        <w:t xml:space="preserve"> (алғашқы ресми жарияланғанынан кейін күнтізбелік он</w:t>
      </w:r>
      <w:r>
        <w:br/>
      </w:r>
      <w:r>
        <w:rPr>
          <w:rFonts w:ascii="Times New Roman"/>
          <w:b w:val="false"/>
          <w:i w:val="false"/>
          <w:color w:val="ff0000"/>
          <w:sz w:val="28"/>
        </w:rPr>
        <w:t>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5041"/>
        <w:gridCol w:w="1738"/>
        <w:gridCol w:w="1564"/>
        <w:gridCol w:w="2086"/>
        <w:gridCol w:w="1217"/>
      </w:tblGrid>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ОТУ, гектар</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ТОТУ, гектар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Артықшылығы бар екпелер, гектар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иеленуші бойынша Барлығы,</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тұқымдар бойынша:</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бойынша барлығы</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тұқымдар бойынша:</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Мамандандырылған ұйымның басшысы 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